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28A1B350" w:rsidR="00702AEA" w:rsidRPr="008A4032" w:rsidRDefault="00702AEA" w:rsidP="008A4032">
      <w:pPr>
        <w:pStyle w:val="NormalnyWeb"/>
        <w:pageBreakBefore/>
        <w:spacing w:before="0" w:after="0" w:line="360" w:lineRule="auto"/>
        <w:jc w:val="center"/>
        <w:rPr>
          <w:rFonts w:ascii="Arial" w:hAnsi="Arial" w:cs="Arial"/>
        </w:rPr>
      </w:pPr>
      <w:r w:rsidRPr="008A4032">
        <w:rPr>
          <w:rStyle w:val="Pogrubienie"/>
          <w:rFonts w:ascii="Arial" w:hAnsi="Arial" w:cs="Arial"/>
        </w:rPr>
        <w:t xml:space="preserve">Nr referencyjny nadany sprawie przez Zamawiającego: </w:t>
      </w:r>
      <w:r w:rsidR="008F12C2">
        <w:rPr>
          <w:rStyle w:val="Pogrubienie"/>
          <w:rFonts w:ascii="Arial" w:hAnsi="Arial" w:cs="Arial"/>
        </w:rPr>
        <w:t>272</w:t>
      </w:r>
      <w:r w:rsidR="0090614D">
        <w:rPr>
          <w:rStyle w:val="Pogrubienie"/>
          <w:rFonts w:ascii="Arial" w:hAnsi="Arial" w:cs="Arial"/>
        </w:rPr>
        <w:t>7</w:t>
      </w:r>
      <w:r w:rsidR="008F12C2">
        <w:rPr>
          <w:rStyle w:val="Pogrubienie"/>
          <w:rFonts w:ascii="Arial" w:hAnsi="Arial" w:cs="Arial"/>
        </w:rPr>
        <w:t>/202</w:t>
      </w:r>
      <w:r w:rsidR="00EF654E">
        <w:rPr>
          <w:rStyle w:val="Pogrubienie"/>
          <w:rFonts w:ascii="Arial" w:hAnsi="Arial" w:cs="Arial"/>
        </w:rPr>
        <w:t>4</w:t>
      </w:r>
    </w:p>
    <w:p w14:paraId="1A3ABE52" w14:textId="77777777" w:rsidR="00702AEA" w:rsidRPr="008A4032" w:rsidRDefault="00702AEA" w:rsidP="008A4032">
      <w:pPr>
        <w:pStyle w:val="NormalnyWeb"/>
        <w:spacing w:before="0" w:after="0" w:line="360" w:lineRule="auto"/>
        <w:rPr>
          <w:rFonts w:ascii="Arial" w:hAnsi="Arial" w:cs="Arial"/>
        </w:rPr>
      </w:pPr>
    </w:p>
    <w:p w14:paraId="5AA40B81" w14:textId="77777777" w:rsidR="00702AEA" w:rsidRPr="008A4032" w:rsidRDefault="00702AEA" w:rsidP="008A4032">
      <w:pPr>
        <w:pStyle w:val="NormalnyWeb"/>
        <w:spacing w:before="0" w:after="0" w:line="360" w:lineRule="auto"/>
        <w:rPr>
          <w:rFonts w:ascii="Arial" w:hAnsi="Arial" w:cs="Arial"/>
        </w:rPr>
      </w:pPr>
    </w:p>
    <w:p w14:paraId="625A4B26"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SPECYFIKACJA WARUNKÓW</w:t>
      </w:r>
      <w:r w:rsidRPr="008A4032">
        <w:rPr>
          <w:rFonts w:ascii="Arial" w:hAnsi="Arial" w:cs="Arial"/>
          <w:color w:val="000000"/>
        </w:rPr>
        <w:t xml:space="preserve"> </w:t>
      </w:r>
      <w:r w:rsidRPr="008A4032">
        <w:rPr>
          <w:rFonts w:ascii="Arial" w:hAnsi="Arial" w:cs="Arial"/>
          <w:b/>
          <w:bCs/>
          <w:color w:val="000000"/>
        </w:rPr>
        <w:t>ZAMÓWIENIA</w:t>
      </w:r>
    </w:p>
    <w:p w14:paraId="09C4E23C" w14:textId="0F6AECCE"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(SWZ)</w:t>
      </w:r>
    </w:p>
    <w:p w14:paraId="6127DFCD"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ZAMÓWIENIA KLASYCZNEGO</w:t>
      </w:r>
    </w:p>
    <w:p w14:paraId="51C1AAAA"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PROWADZONEGO W TRYBIE PODSTAWOWYM</w:t>
      </w:r>
    </w:p>
    <w:p w14:paraId="0DBD2AE1"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Na podstawie art. 275 pkt 1</w:t>
      </w:r>
    </w:p>
    <w:p w14:paraId="2D22BB8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ustawy z dnia 11 września 2019 roku</w:t>
      </w:r>
    </w:p>
    <w:p w14:paraId="2880EFF4" w14:textId="59305356"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Prawo zamówień publicznych (</w:t>
      </w:r>
      <w:proofErr w:type="spellStart"/>
      <w:r w:rsidRPr="008A4032">
        <w:rPr>
          <w:rFonts w:ascii="Arial" w:hAnsi="Arial" w:cs="Arial"/>
          <w:color w:val="000000"/>
        </w:rPr>
        <w:t>t.j</w:t>
      </w:r>
      <w:proofErr w:type="spellEnd"/>
      <w:r w:rsidRPr="008A4032">
        <w:rPr>
          <w:rFonts w:ascii="Arial" w:hAnsi="Arial" w:cs="Arial"/>
          <w:color w:val="000000"/>
        </w:rPr>
        <w:t>. Dz. U. z 202</w:t>
      </w:r>
      <w:r w:rsidR="00032B15" w:rsidRPr="008A4032">
        <w:rPr>
          <w:rFonts w:ascii="Arial" w:hAnsi="Arial" w:cs="Arial"/>
          <w:color w:val="000000"/>
        </w:rPr>
        <w:t>3</w:t>
      </w:r>
      <w:r w:rsidRPr="008A4032">
        <w:rPr>
          <w:rFonts w:ascii="Arial" w:hAnsi="Arial" w:cs="Arial"/>
          <w:color w:val="000000"/>
        </w:rPr>
        <w:t xml:space="preserve">r., poz. </w:t>
      </w:r>
      <w:r w:rsidR="00905F44" w:rsidRPr="008A4032">
        <w:rPr>
          <w:rFonts w:ascii="Arial" w:hAnsi="Arial" w:cs="Arial"/>
          <w:color w:val="000000"/>
        </w:rPr>
        <w:t>1</w:t>
      </w:r>
      <w:r w:rsidR="00032B15" w:rsidRPr="008A4032">
        <w:rPr>
          <w:rFonts w:ascii="Arial" w:hAnsi="Arial" w:cs="Arial"/>
          <w:color w:val="000000"/>
        </w:rPr>
        <w:t>605</w:t>
      </w:r>
      <w:r w:rsidR="0090614D">
        <w:rPr>
          <w:rFonts w:ascii="Arial" w:hAnsi="Arial" w:cs="Arial"/>
          <w:color w:val="000000"/>
        </w:rPr>
        <w:t>, ze zm.</w:t>
      </w:r>
      <w:r w:rsidRPr="008A4032">
        <w:rPr>
          <w:rFonts w:ascii="Arial" w:hAnsi="Arial" w:cs="Arial"/>
          <w:color w:val="000000"/>
        </w:rPr>
        <w:t xml:space="preserve">) zwana dalej </w:t>
      </w:r>
      <w:proofErr w:type="spellStart"/>
      <w:r w:rsidRPr="008A4032">
        <w:rPr>
          <w:rFonts w:ascii="Arial" w:hAnsi="Arial" w:cs="Arial"/>
          <w:color w:val="000000"/>
        </w:rPr>
        <w:t>u.p.z.p</w:t>
      </w:r>
      <w:proofErr w:type="spellEnd"/>
      <w:r w:rsidRPr="008A4032">
        <w:rPr>
          <w:rFonts w:ascii="Arial" w:hAnsi="Arial" w:cs="Arial"/>
          <w:color w:val="000000"/>
        </w:rPr>
        <w:t>.</w:t>
      </w:r>
    </w:p>
    <w:p w14:paraId="7582292C" w14:textId="77777777" w:rsidR="00702AEA" w:rsidRPr="008A4032" w:rsidRDefault="00702AEA" w:rsidP="008A4032">
      <w:pPr>
        <w:pStyle w:val="NormalnyWeb"/>
        <w:spacing w:before="0" w:after="0" w:line="360" w:lineRule="auto"/>
        <w:rPr>
          <w:rFonts w:ascii="Arial" w:hAnsi="Arial" w:cs="Arial"/>
        </w:rPr>
      </w:pPr>
    </w:p>
    <w:p w14:paraId="1D726C6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 wartości mniejszej niż progi unijne</w:t>
      </w:r>
    </w:p>
    <w:p w14:paraId="49B58927" w14:textId="77777777" w:rsidR="00702AEA" w:rsidRPr="008A4032" w:rsidRDefault="00702AEA" w:rsidP="008A4032">
      <w:pPr>
        <w:pStyle w:val="NormalnyWeb"/>
        <w:spacing w:before="0" w:after="0" w:line="360" w:lineRule="auto"/>
        <w:jc w:val="center"/>
        <w:rPr>
          <w:rFonts w:ascii="Arial" w:hAnsi="Arial" w:cs="Arial"/>
        </w:rPr>
      </w:pPr>
    </w:p>
    <w:p w14:paraId="545B7FEC" w14:textId="77777777" w:rsidR="00702AEA" w:rsidRDefault="00702AEA" w:rsidP="008A4032">
      <w:pPr>
        <w:pStyle w:val="NormalnyWeb"/>
        <w:spacing w:before="0" w:after="0" w:line="360" w:lineRule="auto"/>
        <w:jc w:val="center"/>
        <w:rPr>
          <w:rFonts w:ascii="Arial" w:hAnsi="Arial" w:cs="Arial"/>
        </w:rPr>
      </w:pPr>
      <w:r w:rsidRPr="008A4032">
        <w:rPr>
          <w:rFonts w:ascii="Arial" w:hAnsi="Arial" w:cs="Arial"/>
        </w:rPr>
        <w:t>na:</w:t>
      </w:r>
    </w:p>
    <w:p w14:paraId="307615D9" w14:textId="77777777" w:rsidR="0090614D" w:rsidRPr="008A4032" w:rsidRDefault="0090614D" w:rsidP="008A4032">
      <w:pPr>
        <w:pStyle w:val="NormalnyWeb"/>
        <w:spacing w:before="0" w:after="0" w:line="360" w:lineRule="auto"/>
        <w:jc w:val="center"/>
        <w:rPr>
          <w:rFonts w:ascii="Arial" w:hAnsi="Arial" w:cs="Arial"/>
        </w:rPr>
      </w:pPr>
    </w:p>
    <w:p w14:paraId="527F7E18" w14:textId="77777777" w:rsidR="0090614D" w:rsidRPr="00B42366" w:rsidRDefault="0090614D" w:rsidP="0090614D">
      <w:pPr>
        <w:widowControl/>
        <w:spacing w:line="360" w:lineRule="auto"/>
        <w:jc w:val="center"/>
        <w:textAlignment w:val="auto"/>
        <w:rPr>
          <w:color w:val="000000"/>
        </w:rPr>
      </w:pPr>
      <w:r w:rsidRPr="00B42366">
        <w:rPr>
          <w:rFonts w:ascii="Arial" w:eastAsia="Times New Roman" w:hAnsi="Arial" w:cs="Arial"/>
          <w:b/>
          <w:bCs/>
          <w:color w:val="000000"/>
          <w:kern w:val="0"/>
          <w:lang w:eastAsia="pl-PL" w:bidi="ar-SA"/>
        </w:rPr>
        <w:t>usługa odbioru i dalszego zagospodarowania odpadów</w:t>
      </w:r>
    </w:p>
    <w:p w14:paraId="280F66C5" w14:textId="77777777" w:rsidR="00702AEA" w:rsidRPr="008A4032" w:rsidRDefault="00702AEA" w:rsidP="008A4032">
      <w:pPr>
        <w:pStyle w:val="NormalnyWeb"/>
        <w:spacing w:before="0" w:after="0" w:line="360" w:lineRule="auto"/>
        <w:rPr>
          <w:rFonts w:ascii="Arial" w:hAnsi="Arial" w:cs="Arial"/>
        </w:rPr>
      </w:pPr>
    </w:p>
    <w:p w14:paraId="2E53B3B9" w14:textId="77777777" w:rsidR="00702AEA" w:rsidRPr="008A4032" w:rsidRDefault="00702AEA" w:rsidP="008A4032">
      <w:pPr>
        <w:pStyle w:val="NormalnyWeb"/>
        <w:spacing w:before="0" w:after="0" w:line="360" w:lineRule="auto"/>
        <w:rPr>
          <w:rFonts w:ascii="Arial" w:hAnsi="Arial" w:cs="Arial"/>
        </w:rPr>
      </w:pPr>
    </w:p>
    <w:p w14:paraId="5C2299E5" w14:textId="77777777" w:rsidR="00702AEA" w:rsidRPr="008A4032" w:rsidRDefault="00702AEA" w:rsidP="008A4032">
      <w:pPr>
        <w:pStyle w:val="NormalnyWeb"/>
        <w:spacing w:before="0" w:after="0" w:line="360" w:lineRule="auto"/>
        <w:rPr>
          <w:rFonts w:ascii="Arial" w:hAnsi="Arial" w:cs="Arial"/>
        </w:rPr>
      </w:pPr>
    </w:p>
    <w:p w14:paraId="3676D04A" w14:textId="48DFB5FC"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 xml:space="preserve">Spytkowo, </w:t>
      </w:r>
      <w:r w:rsidR="008F12C2">
        <w:rPr>
          <w:rStyle w:val="Pogrubienie"/>
          <w:rFonts w:ascii="Arial" w:hAnsi="Arial" w:cs="Arial"/>
          <w:b w:val="0"/>
          <w:bCs w:val="0"/>
        </w:rPr>
        <w:t>202</w:t>
      </w:r>
      <w:r w:rsidR="00EF654E">
        <w:rPr>
          <w:rStyle w:val="Pogrubienie"/>
          <w:rFonts w:ascii="Arial" w:hAnsi="Arial" w:cs="Arial"/>
          <w:b w:val="0"/>
          <w:bCs w:val="0"/>
        </w:rPr>
        <w:t>4-01-02</w:t>
      </w:r>
    </w:p>
    <w:p w14:paraId="07218885"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zatwierdzam:</w:t>
      </w:r>
    </w:p>
    <w:p w14:paraId="2C7EFD6E"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Mariusz Piasecki</w:t>
      </w:r>
    </w:p>
    <w:p w14:paraId="1ECD37C2" w14:textId="77777777" w:rsidR="00702AEA" w:rsidRPr="008A4032" w:rsidRDefault="00702AEA" w:rsidP="008A4032">
      <w:pPr>
        <w:pStyle w:val="NormalnyWeb"/>
        <w:spacing w:before="0" w:after="0" w:line="360" w:lineRule="auto"/>
        <w:rPr>
          <w:rFonts w:ascii="Arial" w:hAnsi="Arial" w:cs="Arial"/>
        </w:rPr>
      </w:pPr>
    </w:p>
    <w:p w14:paraId="41E0DC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Prezes Zarządu</w:t>
      </w:r>
    </w:p>
    <w:p w14:paraId="6A70531B"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Zakład Unieszkodliwiania Odpadów Komunalnych Spytkowo Sp. z o.o.</w:t>
      </w:r>
    </w:p>
    <w:p w14:paraId="33912A8F" w14:textId="77777777" w:rsidR="00702AEA" w:rsidRPr="008A4032" w:rsidRDefault="00702AEA" w:rsidP="008A4032">
      <w:pPr>
        <w:pStyle w:val="NormalnyWeb"/>
        <w:spacing w:before="0" w:after="0" w:line="360" w:lineRule="auto"/>
        <w:rPr>
          <w:rFonts w:ascii="Arial" w:hAnsi="Arial" w:cs="Arial"/>
        </w:rPr>
      </w:pPr>
    </w:p>
    <w:p w14:paraId="631A7974" w14:textId="77777777" w:rsidR="00702AEA" w:rsidRPr="008A4032" w:rsidRDefault="00702AEA" w:rsidP="008A4032">
      <w:pPr>
        <w:pStyle w:val="NormalnyWeb"/>
        <w:spacing w:before="0" w:after="0" w:line="360" w:lineRule="auto"/>
        <w:rPr>
          <w:rFonts w:ascii="Arial" w:hAnsi="Arial" w:cs="Arial"/>
        </w:rPr>
      </w:pPr>
    </w:p>
    <w:p w14:paraId="09B23840" w14:textId="77777777" w:rsidR="00702AEA" w:rsidRPr="008A4032" w:rsidRDefault="00702AEA" w:rsidP="008A4032">
      <w:pPr>
        <w:pStyle w:val="NormalnyWeb"/>
        <w:spacing w:before="0" w:after="0" w:line="360" w:lineRule="auto"/>
        <w:rPr>
          <w:rFonts w:ascii="Arial" w:hAnsi="Arial" w:cs="Arial"/>
        </w:rPr>
      </w:pPr>
    </w:p>
    <w:p w14:paraId="1524B250" w14:textId="77777777" w:rsidR="00702AEA" w:rsidRPr="008A4032" w:rsidRDefault="00702AEA" w:rsidP="008A4032">
      <w:pPr>
        <w:pStyle w:val="NormalnyWeb"/>
        <w:spacing w:before="0" w:after="0" w:line="360" w:lineRule="auto"/>
        <w:rPr>
          <w:rFonts w:ascii="Arial" w:hAnsi="Arial" w:cs="Arial"/>
        </w:rPr>
      </w:pPr>
    </w:p>
    <w:p w14:paraId="6454E368" w14:textId="5BF865B5"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b w:val="0"/>
          <w:bCs w:val="0"/>
        </w:rPr>
        <w:t xml:space="preserve">Specyfikacja niniejsza zawiera </w:t>
      </w:r>
      <w:r w:rsidR="000E740F">
        <w:rPr>
          <w:rStyle w:val="Pogrubienie"/>
          <w:rFonts w:ascii="Arial" w:hAnsi="Arial" w:cs="Arial"/>
          <w:b w:val="0"/>
          <w:bCs w:val="0"/>
        </w:rPr>
        <w:t>66</w:t>
      </w:r>
      <w:r w:rsidRPr="008A4032">
        <w:rPr>
          <w:rStyle w:val="Pogrubienie"/>
          <w:rFonts w:ascii="Arial" w:hAnsi="Arial" w:cs="Arial"/>
          <w:b w:val="0"/>
          <w:bCs w:val="0"/>
        </w:rPr>
        <w:t xml:space="preserve"> stron.</w:t>
      </w:r>
    </w:p>
    <w:p w14:paraId="7F498FBC" w14:textId="08BC038E" w:rsidR="00702AEA" w:rsidRPr="008A4032" w:rsidRDefault="00702AEA" w:rsidP="008A4032">
      <w:pPr>
        <w:pStyle w:val="NormalnyWeb"/>
        <w:pageBreakBefore/>
        <w:spacing w:before="0" w:after="0" w:line="360" w:lineRule="auto"/>
        <w:rPr>
          <w:rFonts w:ascii="Arial" w:hAnsi="Arial" w:cs="Arial"/>
        </w:rPr>
      </w:pPr>
      <w:r w:rsidRPr="008A4032">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1. Nazwa i adres Zamawiającego.</w:t>
            </w:r>
          </w:p>
        </w:tc>
      </w:tr>
    </w:tbl>
    <w:p w14:paraId="45FAC6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Zamawiający:</w:t>
      </w:r>
      <w:r w:rsidRPr="008A4032">
        <w:rPr>
          <w:rFonts w:ascii="Arial" w:hAnsi="Arial" w:cs="Arial"/>
          <w:color w:val="000000"/>
        </w:rPr>
        <w:t xml:space="preserve"> Zakład Unieszkodliwiania Odpadów Komunalnych Spytkowo Sp. z o.o.</w:t>
      </w:r>
    </w:p>
    <w:p w14:paraId="4095389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Siedziba:</w:t>
      </w:r>
      <w:r w:rsidRPr="008A4032">
        <w:rPr>
          <w:rFonts w:ascii="Arial" w:hAnsi="Arial" w:cs="Arial"/>
          <w:color w:val="000000"/>
        </w:rPr>
        <w:t xml:space="preserve"> Spytkowo 69, 11-500 Giżycko</w:t>
      </w:r>
    </w:p>
    <w:p w14:paraId="37A96F9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NIP 8451958301; REGON 280470190 </w:t>
      </w:r>
      <w:r w:rsidRPr="008A4032">
        <w:rPr>
          <w:rFonts w:ascii="Arial" w:hAnsi="Arial" w:cs="Arial"/>
          <w:color w:val="000000"/>
        </w:rPr>
        <w:br/>
        <w:t>Sąd Rejonowy w Olsztynie VIII Wydział Gospodarczy KRS 0000346147</w:t>
      </w:r>
    </w:p>
    <w:p w14:paraId="7A2AF9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Telefon:</w:t>
      </w:r>
      <w:r w:rsidRPr="008A4032">
        <w:rPr>
          <w:rFonts w:ascii="Arial" w:hAnsi="Arial" w:cs="Arial"/>
          <w:color w:val="000000"/>
        </w:rPr>
        <w:t xml:space="preserve"> +48 87 555 54 13</w:t>
      </w:r>
    </w:p>
    <w:p w14:paraId="691B6BC5" w14:textId="3FA527BE"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e-mail:</w:t>
      </w:r>
      <w:r w:rsidRPr="008A4032">
        <w:rPr>
          <w:rFonts w:ascii="Arial" w:hAnsi="Arial" w:cs="Arial"/>
          <w:color w:val="000000"/>
        </w:rPr>
        <w:t xml:space="preserve"> biuro@zuokspytkowo.pl </w:t>
      </w:r>
      <w:r w:rsidRPr="008A4032">
        <w:rPr>
          <w:rFonts w:ascii="Arial" w:hAnsi="Arial" w:cs="Arial"/>
          <w:b/>
          <w:bCs/>
          <w:color w:val="000000"/>
        </w:rPr>
        <w:t>URL:</w:t>
      </w:r>
      <w:r w:rsidRPr="008A4032">
        <w:rPr>
          <w:rFonts w:ascii="Arial" w:hAnsi="Arial" w:cs="Arial"/>
          <w:color w:val="000000"/>
        </w:rPr>
        <w:t xml:space="preserve"> </w:t>
      </w:r>
      <w:hyperlink r:id="rId8" w:tgtFrame="_top" w:history="1">
        <w:r w:rsidRPr="008A4032">
          <w:rPr>
            <w:rStyle w:val="Hipercze"/>
            <w:rFonts w:ascii="Arial" w:hAnsi="Arial" w:cs="Arial"/>
          </w:rPr>
          <w:t>http://zuokspytkowo.pl/</w:t>
        </w:r>
      </w:hyperlink>
    </w:p>
    <w:p w14:paraId="1B96D02A" w14:textId="77777777" w:rsidR="005E03F1" w:rsidRPr="008A4032" w:rsidRDefault="005E03F1"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2. Adres strony internetowej.</w:t>
            </w:r>
          </w:p>
        </w:tc>
      </w:tr>
    </w:tbl>
    <w:p w14:paraId="20C44511" w14:textId="34EA484D" w:rsidR="00557CB2" w:rsidRPr="002D243B"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rPr>
        <w:br/>
      </w:r>
      <w:r w:rsidR="00557CB2" w:rsidRPr="001F20F3">
        <w:rPr>
          <w:rFonts w:ascii="Arial" w:hAnsi="Arial" w:cs="Arial"/>
          <w:color w:val="000000" w:themeColor="text1"/>
        </w:rPr>
        <w:t>Adres strony internetowej, na której prowadzone jest post</w:t>
      </w:r>
      <w:r w:rsidR="00AF5531" w:rsidRPr="001F20F3">
        <w:rPr>
          <w:rFonts w:ascii="Arial" w:hAnsi="Arial" w:cs="Arial"/>
          <w:color w:val="000000" w:themeColor="text1"/>
        </w:rPr>
        <w:t>ę</w:t>
      </w:r>
      <w:r w:rsidR="00557CB2" w:rsidRPr="001F20F3">
        <w:rPr>
          <w:rFonts w:ascii="Arial" w:hAnsi="Arial" w:cs="Arial"/>
          <w:color w:val="000000" w:themeColor="text1"/>
        </w:rPr>
        <w:t xml:space="preserve">powanie oraz na której będą dostępne wszelkie dokumenty zamówienia bezpośrednio związane z niniejszym </w:t>
      </w:r>
      <w:r w:rsidR="00557CB2" w:rsidRPr="002D243B">
        <w:rPr>
          <w:rFonts w:ascii="Arial" w:hAnsi="Arial" w:cs="Arial"/>
          <w:color w:val="000000" w:themeColor="text1"/>
        </w:rPr>
        <w:t xml:space="preserve">postępowaniem o udzielenie zamówienia, zmiany i wyjaśnienia treści SWZ: </w:t>
      </w:r>
    </w:p>
    <w:p w14:paraId="65AA66D3" w14:textId="1651A0F9" w:rsidR="002D243B" w:rsidRPr="002D243B" w:rsidRDefault="002D243B" w:rsidP="008A4032">
      <w:pPr>
        <w:pStyle w:val="NormalnyWeb"/>
        <w:spacing w:before="0" w:after="0" w:line="360" w:lineRule="auto"/>
        <w:rPr>
          <w:rFonts w:ascii="Arial" w:hAnsi="Arial" w:cs="Arial"/>
        </w:rPr>
      </w:pPr>
      <w:hyperlink r:id="rId9" w:history="1">
        <w:r w:rsidRPr="002D243B">
          <w:rPr>
            <w:rStyle w:val="Hipercze"/>
            <w:rFonts w:ascii="Arial" w:hAnsi="Arial" w:cs="Arial"/>
          </w:rPr>
          <w:t>https://ezamowienia.gov.pl/mp-client/</w:t>
        </w:r>
        <w:r w:rsidRPr="002D243B">
          <w:rPr>
            <w:rStyle w:val="Hipercze"/>
            <w:rFonts w:ascii="Arial" w:hAnsi="Arial" w:cs="Arial"/>
          </w:rPr>
          <w:t>search/list</w:t>
        </w:r>
        <w:r w:rsidRPr="002D243B">
          <w:rPr>
            <w:rStyle w:val="Hipercze"/>
            <w:rFonts w:ascii="Arial" w:hAnsi="Arial" w:cs="Arial"/>
          </w:rPr>
          <w:t>/ocds-148610-d37f0b5c-a96a-11ee-a681-52fe4aa7189e</w:t>
        </w:r>
      </w:hyperlink>
    </w:p>
    <w:p w14:paraId="5084D7C9" w14:textId="5654E8C0" w:rsidR="00557CB2" w:rsidRPr="001F20F3" w:rsidRDefault="00557CB2" w:rsidP="008A4032">
      <w:pPr>
        <w:pStyle w:val="NormalnyWeb"/>
        <w:spacing w:before="0" w:after="0" w:line="360" w:lineRule="auto"/>
        <w:rPr>
          <w:rFonts w:ascii="Arial" w:hAnsi="Arial" w:cs="Arial"/>
          <w:color w:val="000000" w:themeColor="text1"/>
        </w:rPr>
      </w:pPr>
      <w:r w:rsidRPr="002D243B">
        <w:rPr>
          <w:rFonts w:ascii="Arial" w:hAnsi="Arial" w:cs="Arial"/>
          <w:color w:val="000000" w:themeColor="text1"/>
        </w:rPr>
        <w:t>Wszelkie dokumenty</w:t>
      </w:r>
      <w:r w:rsidRPr="001F20F3">
        <w:rPr>
          <w:rFonts w:ascii="Arial" w:hAnsi="Arial" w:cs="Arial"/>
          <w:color w:val="000000" w:themeColor="text1"/>
        </w:rPr>
        <w:t xml:space="preserve"> zamówienia będą również zamieszczone na stronie internetowej Zamawiającego: </w:t>
      </w:r>
      <w:hyperlink r:id="rId10" w:history="1">
        <w:r w:rsidRPr="001F20F3">
          <w:rPr>
            <w:rStyle w:val="Hipercze"/>
            <w:rFonts w:ascii="Arial" w:hAnsi="Arial" w:cs="Arial"/>
            <w:color w:val="000000" w:themeColor="text1"/>
          </w:rPr>
          <w:t>https://www.zuokspytkowo.pl/</w:t>
        </w:r>
      </w:hyperlink>
      <w:r w:rsidRPr="001F20F3">
        <w:rPr>
          <w:rFonts w:ascii="Arial" w:hAnsi="Arial" w:cs="Arial"/>
          <w:color w:val="000000" w:themeColor="text1"/>
        </w:rPr>
        <w:t xml:space="preserve"> w zakładce zamówienia</w:t>
      </w:r>
    </w:p>
    <w:p w14:paraId="3F2565EE" w14:textId="13571D01"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3. Tryb udzielania zamówienia.</w:t>
            </w:r>
          </w:p>
        </w:tc>
      </w:tr>
    </w:tbl>
    <w:p w14:paraId="25D4E93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br/>
        <w:t xml:space="preserve">Niniejsze postępowanie o udzielenie zamówienia publicznego prowadzone jest w trybie podstawowym na podstawie art. 275 pkt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6C285FA2" w14:textId="0FC13CEF"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W zakresie nieuregulowanym niniejszą Specyfikacją Warunków Zamówienia, zwana dalej SWZ, zastosowanie mają przepisy </w:t>
      </w:r>
      <w:proofErr w:type="spellStart"/>
      <w:r w:rsidRPr="008A4032">
        <w:rPr>
          <w:rFonts w:ascii="Arial" w:hAnsi="Arial" w:cs="Arial"/>
          <w:color w:val="000000"/>
        </w:rPr>
        <w:t>u.p.z.p</w:t>
      </w:r>
      <w:proofErr w:type="spellEnd"/>
      <w:r w:rsidRPr="008A4032">
        <w:rPr>
          <w:rFonts w:ascii="Arial" w:hAnsi="Arial" w:cs="Arial"/>
          <w:color w:val="000000"/>
        </w:rPr>
        <w:t>.</w:t>
      </w:r>
    </w:p>
    <w:p w14:paraId="2831192D" w14:textId="51CA207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8A4032" w:rsidRDefault="00684799" w:rsidP="008A4032">
            <w:pPr>
              <w:spacing w:line="360" w:lineRule="auto"/>
              <w:jc w:val="center"/>
              <w:rPr>
                <w:rFonts w:ascii="Arial" w:hAnsi="Arial" w:cs="Arial"/>
              </w:rPr>
            </w:pPr>
            <w:r w:rsidRPr="008A4032">
              <w:rPr>
                <w:rFonts w:ascii="Arial" w:hAnsi="Arial" w:cs="Arial"/>
                <w:b/>
                <w:bCs/>
                <w:color w:val="000000"/>
              </w:rPr>
              <w:t>4</w:t>
            </w:r>
            <w:r w:rsidR="00702AEA" w:rsidRPr="008A4032">
              <w:rPr>
                <w:rFonts w:ascii="Arial" w:hAnsi="Arial" w:cs="Arial"/>
                <w:b/>
                <w:bCs/>
                <w:color w:val="000000"/>
              </w:rPr>
              <w:t>. Opis przedmiotu zamówienia.</w:t>
            </w:r>
          </w:p>
        </w:tc>
      </w:tr>
    </w:tbl>
    <w:p w14:paraId="760242DA" w14:textId="4722E09B" w:rsidR="00AF60A4" w:rsidRDefault="00702AEA" w:rsidP="0090614D">
      <w:pPr>
        <w:pStyle w:val="Standard"/>
        <w:spacing w:line="360" w:lineRule="auto"/>
        <w:rPr>
          <w:rFonts w:ascii="Arial" w:hAnsi="Arial" w:cs="Arial"/>
        </w:rPr>
      </w:pPr>
      <w:r w:rsidRPr="008A4032">
        <w:rPr>
          <w:rFonts w:ascii="Arial" w:hAnsi="Arial" w:cs="Arial"/>
        </w:rPr>
        <w:br/>
      </w:r>
      <w:r w:rsidR="00AF60A4" w:rsidRPr="00AF60A4">
        <w:rPr>
          <w:rFonts w:ascii="Arial" w:hAnsi="Arial" w:cs="Arial"/>
        </w:rPr>
        <w:t xml:space="preserve">4.1. Przedmiotem zamówienia </w:t>
      </w:r>
      <w:r w:rsidR="00AF60A4">
        <w:rPr>
          <w:rFonts w:ascii="Arial" w:hAnsi="Arial" w:cs="Arial"/>
        </w:rPr>
        <w:t>jest usługa odbioru i dalszego zagospodarowania odpadów.</w:t>
      </w:r>
    </w:p>
    <w:p w14:paraId="0A2A1B87" w14:textId="77777777" w:rsidR="00AF60A4" w:rsidRPr="00AF60A4" w:rsidRDefault="00AF60A4" w:rsidP="0090614D">
      <w:pPr>
        <w:pStyle w:val="Standard"/>
        <w:spacing w:line="360" w:lineRule="auto"/>
        <w:rPr>
          <w:rFonts w:ascii="Arial" w:hAnsi="Arial" w:cs="Arial"/>
        </w:rPr>
      </w:pPr>
    </w:p>
    <w:p w14:paraId="63A1C535" w14:textId="56EA4FBF" w:rsidR="0090614D" w:rsidRPr="003826F6" w:rsidRDefault="0090614D" w:rsidP="0090614D">
      <w:pPr>
        <w:pStyle w:val="Standard"/>
        <w:spacing w:line="360" w:lineRule="auto"/>
        <w:rPr>
          <w:rFonts w:ascii="Arial" w:hAnsi="Arial" w:cs="Arial"/>
        </w:rPr>
      </w:pPr>
      <w:r w:rsidRPr="0090614D">
        <w:rPr>
          <w:rFonts w:ascii="Arial" w:hAnsi="Arial" w:cs="Arial"/>
          <w:b/>
          <w:bCs/>
        </w:rPr>
        <w:t>Część 1:</w:t>
      </w:r>
      <w:r>
        <w:rPr>
          <w:rFonts w:ascii="Arial" w:hAnsi="Arial" w:cs="Arial"/>
        </w:rPr>
        <w:t xml:space="preserve"> </w:t>
      </w: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lastRenderedPageBreak/>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kodzie</w:t>
      </w:r>
      <w:r>
        <w:rPr>
          <w:rFonts w:ascii="Arial" w:hAnsi="Arial" w:cs="Arial"/>
          <w:bCs/>
        </w:rPr>
        <w:t xml:space="preserve"> </w:t>
      </w:r>
      <w:r w:rsidRPr="003826F6">
        <w:rPr>
          <w:rFonts w:ascii="Arial" w:hAnsi="Arial" w:cs="Arial"/>
          <w:bCs/>
        </w:rPr>
        <w:t>16</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  </w:t>
      </w:r>
      <w:r w:rsidRPr="003826F6">
        <w:rPr>
          <w:rFonts w:ascii="Arial" w:hAnsi="Arial" w:cs="Arial"/>
          <w:bCs/>
        </w:rPr>
        <w:t>Zużyte</w:t>
      </w:r>
      <w:r w:rsidRPr="003826F6">
        <w:rPr>
          <w:rFonts w:ascii="Arial" w:eastAsia="Times New Roman" w:hAnsi="Arial" w:cs="Arial"/>
          <w:bCs/>
        </w:rPr>
        <w:t xml:space="preserve"> </w:t>
      </w:r>
      <w:r w:rsidRPr="003826F6">
        <w:rPr>
          <w:rFonts w:ascii="Arial" w:hAnsi="Arial" w:cs="Arial"/>
          <w:bCs/>
        </w:rPr>
        <w:t>opony</w:t>
      </w:r>
      <w:r w:rsidRPr="003826F6">
        <w:rPr>
          <w:rFonts w:ascii="Arial" w:eastAsia="Times New Roman" w:hAnsi="Arial" w:cs="Arial"/>
          <w:bCs/>
        </w:rPr>
        <w:t xml:space="preserve"> </w:t>
      </w:r>
      <w:r w:rsidRPr="003826F6">
        <w:rPr>
          <w:rFonts w:ascii="Arial" w:hAnsi="Arial" w:cs="Arial"/>
          <w:bCs/>
        </w:rPr>
        <w:t>(opony</w:t>
      </w:r>
      <w:r w:rsidRPr="003826F6">
        <w:rPr>
          <w:rFonts w:ascii="Arial" w:eastAsia="Times New Roman" w:hAnsi="Arial" w:cs="Arial"/>
          <w:bCs/>
        </w:rPr>
        <w:t xml:space="preserve"> </w:t>
      </w:r>
      <w:r w:rsidRPr="003826F6">
        <w:rPr>
          <w:rFonts w:ascii="Arial" w:hAnsi="Arial" w:cs="Arial"/>
          <w:bCs/>
        </w:rPr>
        <w:t>rolnicze</w:t>
      </w:r>
      <w:r w:rsidRPr="003826F6">
        <w:rPr>
          <w:rFonts w:ascii="Arial" w:eastAsia="Times New Roman" w:hAnsi="Arial" w:cs="Arial"/>
          <w:bCs/>
        </w:rPr>
        <w:t xml:space="preserve">, </w:t>
      </w:r>
      <w:r w:rsidRPr="003826F6">
        <w:rPr>
          <w:rFonts w:ascii="Arial" w:hAnsi="Arial" w:cs="Arial"/>
          <w:bCs/>
        </w:rPr>
        <w:t>ciężarowe, przemysłowe, przemysłowe z domieszką kauczuku, opony pocięte, opony rowerowe i dętki)</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3826F6">
        <w:rPr>
          <w:rFonts w:ascii="Arial" w:hAnsi="Arial" w:cs="Arial"/>
          <w:bCs/>
        </w:rPr>
        <w:t>do</w:t>
      </w:r>
      <w:r w:rsidRPr="003826F6">
        <w:rPr>
          <w:rFonts w:ascii="Arial" w:eastAsia="Times New Roman" w:hAnsi="Arial" w:cs="Arial"/>
          <w:bCs/>
        </w:rPr>
        <w:t xml:space="preserve"> </w:t>
      </w:r>
      <w:r w:rsidRPr="003826F6">
        <w:rPr>
          <w:rFonts w:ascii="Arial" w:hAnsi="Arial" w:cs="Arial"/>
          <w:bCs/>
        </w:rPr>
        <w:t>40</w:t>
      </w:r>
      <w:r w:rsidRPr="003826F6">
        <w:rPr>
          <w:rFonts w:ascii="Arial" w:eastAsia="Times New Roman" w:hAnsi="Arial" w:cs="Arial"/>
          <w:bCs/>
        </w:rPr>
        <w:t xml:space="preserve"> </w:t>
      </w:r>
      <w:r w:rsidRPr="003826F6">
        <w:rPr>
          <w:rFonts w:ascii="Arial" w:hAnsi="Arial" w:cs="Arial"/>
          <w:bCs/>
        </w:rPr>
        <w:t>Mg</w:t>
      </w:r>
      <w:r w:rsidRPr="003826F6">
        <w:rPr>
          <w:rFonts w:ascii="Arial" w:eastAsia="Times New Roman" w:hAnsi="Arial" w:cs="Arial"/>
          <w:bCs/>
        </w:rPr>
        <w:t xml:space="preserve"> </w:t>
      </w: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w:t>
      </w:r>
      <w:r w:rsidRPr="003826F6">
        <w:rPr>
          <w:rFonts w:ascii="Arial" w:hAnsi="Arial" w:cs="Arial"/>
          <w:bCs/>
        </w:rPr>
        <w:t>odzysk.</w:t>
      </w:r>
    </w:p>
    <w:p w14:paraId="008A453A" w14:textId="77777777" w:rsidR="0090614D" w:rsidRDefault="0090614D" w:rsidP="0090614D">
      <w:pPr>
        <w:spacing w:line="360" w:lineRule="auto"/>
        <w:rPr>
          <w:rFonts w:ascii="Arial" w:eastAsia="Times New Roman" w:hAnsi="Arial" w:cs="Arial"/>
          <w:lang w:eastAsia="pl-PL"/>
        </w:rPr>
      </w:pPr>
    </w:p>
    <w:p w14:paraId="1C566179" w14:textId="2E515082" w:rsidR="0090614D" w:rsidRPr="003826F6" w:rsidRDefault="0090614D" w:rsidP="0090614D">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5629E2BA" w14:textId="77777777" w:rsidR="0090614D" w:rsidRDefault="0090614D" w:rsidP="0090614D">
      <w:pPr>
        <w:spacing w:line="360" w:lineRule="auto"/>
        <w:rPr>
          <w:rFonts w:ascii="Arial" w:eastAsia="Times New Roman" w:hAnsi="Arial" w:cs="Arial"/>
          <w:lang w:eastAsia="pl-PL"/>
        </w:rPr>
      </w:pPr>
      <w:r w:rsidRPr="003826F6">
        <w:rPr>
          <w:rFonts w:ascii="Arial" w:eastAsia="Times New Roman" w:hAnsi="Arial" w:cs="Arial"/>
          <w:lang w:eastAsia="pl-PL"/>
        </w:rPr>
        <w:t xml:space="preserve">Dostarczone Zamawiającemu dokumenty potwierdzające odzysk z zagospodarowanego odpadu oraz potwierdzenie zakończenia usługi transportu w bazie BDO stanowić będą podstawę do wystawienia faktury przez Wykonawcę. </w:t>
      </w:r>
    </w:p>
    <w:p w14:paraId="034CE8F9" w14:textId="77777777" w:rsidR="0090614D" w:rsidRDefault="0090614D" w:rsidP="0090614D">
      <w:pPr>
        <w:pStyle w:val="Standard"/>
        <w:spacing w:line="360" w:lineRule="auto"/>
        <w:rPr>
          <w:rFonts w:ascii="Arial" w:eastAsia="Times New Roman" w:hAnsi="Arial" w:cs="Arial"/>
          <w:b/>
          <w:bCs/>
          <w:lang w:eastAsia="pl-PL"/>
        </w:rPr>
      </w:pPr>
    </w:p>
    <w:p w14:paraId="07036212" w14:textId="17286239" w:rsidR="0090614D" w:rsidRPr="003826F6" w:rsidRDefault="0090614D" w:rsidP="0090614D">
      <w:pPr>
        <w:pStyle w:val="Standard"/>
        <w:spacing w:line="360" w:lineRule="auto"/>
        <w:rPr>
          <w:rFonts w:ascii="Arial" w:hAnsi="Arial" w:cs="Arial"/>
        </w:rPr>
      </w:pPr>
      <w:r w:rsidRPr="0090614D">
        <w:rPr>
          <w:rFonts w:ascii="Arial" w:eastAsia="Times New Roman" w:hAnsi="Arial" w:cs="Arial"/>
          <w:b/>
          <w:bCs/>
          <w:lang w:eastAsia="pl-PL"/>
        </w:rPr>
        <w:t xml:space="preserve">Część 2: </w:t>
      </w: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kodach:</w:t>
      </w:r>
      <w:r w:rsidRPr="003826F6">
        <w:rPr>
          <w:rFonts w:ascii="Arial" w:eastAsia="Times New Roman" w:hAnsi="Arial" w:cs="Arial"/>
          <w:bCs/>
        </w:rPr>
        <w:t xml:space="preserve"> </w:t>
      </w:r>
    </w:p>
    <w:p w14:paraId="27D603D7" w14:textId="77777777" w:rsidR="0090614D" w:rsidRPr="003826F6" w:rsidRDefault="0090614D" w:rsidP="0090614D">
      <w:pPr>
        <w:pStyle w:val="Standard"/>
        <w:spacing w:line="360" w:lineRule="auto"/>
        <w:rPr>
          <w:rFonts w:ascii="Arial" w:hAnsi="Arial" w:cs="Arial"/>
        </w:rPr>
      </w:pP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w:t>
      </w:r>
      <w:r w:rsidRPr="003826F6">
        <w:rPr>
          <w:rFonts w:ascii="Arial" w:hAnsi="Arial" w:cs="Arial"/>
          <w:bCs/>
        </w:rPr>
        <w:t>80</w:t>
      </w:r>
      <w:r w:rsidRPr="003826F6">
        <w:rPr>
          <w:rFonts w:ascii="Arial" w:eastAsia="Times New Roman" w:hAnsi="Arial" w:cs="Arial"/>
          <w:bCs/>
        </w:rPr>
        <w:t xml:space="preserve"> – </w:t>
      </w:r>
      <w:r w:rsidRPr="003826F6">
        <w:rPr>
          <w:rFonts w:ascii="Arial" w:hAnsi="Arial" w:cs="Arial"/>
          <w:bCs/>
        </w:rPr>
        <w:t>Odpadowa</w:t>
      </w:r>
      <w:r w:rsidRPr="003826F6">
        <w:rPr>
          <w:rFonts w:ascii="Arial" w:eastAsia="Times New Roman" w:hAnsi="Arial" w:cs="Arial"/>
          <w:bCs/>
        </w:rPr>
        <w:t xml:space="preserve"> </w:t>
      </w:r>
      <w:r w:rsidRPr="003826F6">
        <w:rPr>
          <w:rFonts w:ascii="Arial" w:hAnsi="Arial" w:cs="Arial"/>
          <w:bCs/>
        </w:rPr>
        <w:t>papa</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3826F6">
        <w:rPr>
          <w:rFonts w:ascii="Arial" w:hAnsi="Arial" w:cs="Arial"/>
          <w:bCs/>
        </w:rPr>
        <w:t>do</w:t>
      </w:r>
      <w:r w:rsidRPr="003826F6">
        <w:rPr>
          <w:rFonts w:ascii="Arial" w:eastAsia="Times New Roman" w:hAnsi="Arial" w:cs="Arial"/>
          <w:bCs/>
        </w:rPr>
        <w:t xml:space="preserve"> </w:t>
      </w:r>
      <w:r w:rsidRPr="003826F6">
        <w:rPr>
          <w:rFonts w:ascii="Arial" w:hAnsi="Arial" w:cs="Arial"/>
          <w:bCs/>
        </w:rPr>
        <w:t>130</w:t>
      </w:r>
      <w:r w:rsidRPr="003826F6">
        <w:rPr>
          <w:rFonts w:ascii="Arial" w:eastAsia="Times New Roman" w:hAnsi="Arial" w:cs="Arial"/>
          <w:bCs/>
        </w:rPr>
        <w:t xml:space="preserve"> </w:t>
      </w:r>
      <w:r w:rsidRPr="003826F6">
        <w:rPr>
          <w:rFonts w:ascii="Arial" w:hAnsi="Arial" w:cs="Arial"/>
          <w:bCs/>
        </w:rPr>
        <w:t>Mg;</w:t>
      </w:r>
    </w:p>
    <w:p w14:paraId="585E0487" w14:textId="77777777" w:rsidR="0090614D" w:rsidRPr="00213929" w:rsidRDefault="0090614D" w:rsidP="0090614D">
      <w:pPr>
        <w:pStyle w:val="Standard"/>
        <w:spacing w:line="360" w:lineRule="auto"/>
        <w:rPr>
          <w:rFonts w:ascii="Arial" w:hAnsi="Arial" w:cs="Arial"/>
          <w:color w:val="FF0000"/>
        </w:rPr>
      </w:pP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04</w:t>
      </w:r>
      <w:r w:rsidRPr="003826F6">
        <w:rPr>
          <w:rFonts w:ascii="Arial" w:eastAsia="Times New Roman" w:hAnsi="Arial" w:cs="Arial"/>
          <w:bCs/>
        </w:rPr>
        <w:t xml:space="preserve"> – </w:t>
      </w:r>
      <w:r w:rsidRPr="003826F6">
        <w:rPr>
          <w:rFonts w:ascii="Arial" w:hAnsi="Arial" w:cs="Arial"/>
          <w:bCs/>
        </w:rPr>
        <w:t>Materiały</w:t>
      </w:r>
      <w:r w:rsidRPr="003826F6">
        <w:rPr>
          <w:rFonts w:ascii="Arial" w:eastAsia="Times New Roman" w:hAnsi="Arial" w:cs="Arial"/>
          <w:bCs/>
        </w:rPr>
        <w:t xml:space="preserve"> </w:t>
      </w:r>
      <w:r w:rsidRPr="003826F6">
        <w:rPr>
          <w:rFonts w:ascii="Arial" w:hAnsi="Arial" w:cs="Arial"/>
          <w:bCs/>
        </w:rPr>
        <w:t>izolacyjne</w:t>
      </w:r>
      <w:r w:rsidRPr="003826F6">
        <w:rPr>
          <w:rFonts w:ascii="Arial" w:eastAsia="Times New Roman" w:hAnsi="Arial" w:cs="Arial"/>
          <w:bCs/>
        </w:rPr>
        <w:t xml:space="preserve"> </w:t>
      </w:r>
      <w:r w:rsidRPr="003826F6">
        <w:rPr>
          <w:rFonts w:ascii="Arial" w:hAnsi="Arial" w:cs="Arial"/>
          <w:bCs/>
        </w:rPr>
        <w:t>inne</w:t>
      </w:r>
      <w:r w:rsidRPr="003826F6">
        <w:rPr>
          <w:rFonts w:ascii="Arial" w:eastAsia="Times New Roman" w:hAnsi="Arial" w:cs="Arial"/>
          <w:bCs/>
        </w:rPr>
        <w:t xml:space="preserve"> </w:t>
      </w:r>
      <w:r w:rsidRPr="003826F6">
        <w:rPr>
          <w:rFonts w:ascii="Arial" w:hAnsi="Arial" w:cs="Arial"/>
          <w:bCs/>
        </w:rPr>
        <w:t>niż</w:t>
      </w:r>
      <w:r w:rsidRPr="003826F6">
        <w:rPr>
          <w:rFonts w:ascii="Arial" w:eastAsia="Times New Roman" w:hAnsi="Arial" w:cs="Arial"/>
          <w:bCs/>
        </w:rPr>
        <w:t xml:space="preserve"> </w:t>
      </w:r>
      <w:r w:rsidRPr="003826F6">
        <w:rPr>
          <w:rFonts w:ascii="Arial" w:hAnsi="Arial" w:cs="Arial"/>
          <w:bCs/>
        </w:rPr>
        <w:t>wymienione</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w:t>
      </w:r>
      <w:r w:rsidRPr="003826F6">
        <w:rPr>
          <w:rFonts w:ascii="Arial" w:hAnsi="Arial" w:cs="Arial"/>
          <w:bCs/>
        </w:rPr>
        <w:t>(wełna</w:t>
      </w:r>
      <w:r w:rsidRPr="003826F6">
        <w:rPr>
          <w:rFonts w:ascii="Arial" w:eastAsia="Times New Roman" w:hAnsi="Arial" w:cs="Arial"/>
          <w:bCs/>
        </w:rPr>
        <w:t xml:space="preserve"> </w:t>
      </w:r>
      <w:r w:rsidRPr="003826F6">
        <w:rPr>
          <w:rFonts w:ascii="Arial" w:hAnsi="Arial" w:cs="Arial"/>
          <w:bCs/>
        </w:rPr>
        <w:t>mineralna,</w:t>
      </w:r>
      <w:r w:rsidRPr="003826F6">
        <w:rPr>
          <w:rFonts w:ascii="Arial" w:eastAsia="Times New Roman" w:hAnsi="Arial" w:cs="Arial"/>
          <w:bCs/>
        </w:rPr>
        <w:t xml:space="preserve"> </w:t>
      </w:r>
      <w:r w:rsidRPr="003826F6">
        <w:rPr>
          <w:rFonts w:ascii="Arial" w:hAnsi="Arial" w:cs="Arial"/>
          <w:bCs/>
        </w:rPr>
        <w:t xml:space="preserve">styropian czysty i </w:t>
      </w:r>
      <w:r w:rsidRPr="003826F6">
        <w:rPr>
          <w:rFonts w:ascii="Arial" w:eastAsia="Times New Roman" w:hAnsi="Arial" w:cs="Arial"/>
          <w:bCs/>
        </w:rPr>
        <w:t xml:space="preserve"> </w:t>
      </w:r>
      <w:r w:rsidRPr="003826F6">
        <w:rPr>
          <w:rFonts w:ascii="Arial" w:hAnsi="Arial" w:cs="Arial"/>
          <w:bCs/>
        </w:rPr>
        <w:t>zabrudzony)</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B0149E">
        <w:rPr>
          <w:rFonts w:ascii="Arial" w:hAnsi="Arial" w:cs="Arial"/>
          <w:bCs/>
        </w:rPr>
        <w:t>do</w:t>
      </w:r>
      <w:r w:rsidRPr="00B0149E">
        <w:rPr>
          <w:rFonts w:ascii="Arial" w:eastAsia="Times New Roman" w:hAnsi="Arial" w:cs="Arial"/>
          <w:bCs/>
        </w:rPr>
        <w:t xml:space="preserve"> </w:t>
      </w:r>
      <w:r w:rsidRPr="00B0149E">
        <w:rPr>
          <w:rFonts w:ascii="Arial" w:hAnsi="Arial" w:cs="Arial"/>
          <w:bCs/>
        </w:rPr>
        <w:t>140</w:t>
      </w:r>
      <w:r w:rsidRPr="00B0149E">
        <w:rPr>
          <w:rFonts w:ascii="Arial" w:eastAsia="Times New Roman" w:hAnsi="Arial" w:cs="Arial"/>
          <w:bCs/>
        </w:rPr>
        <w:t xml:space="preserve"> </w:t>
      </w:r>
      <w:r w:rsidRPr="00B0149E">
        <w:rPr>
          <w:rFonts w:ascii="Arial" w:hAnsi="Arial" w:cs="Arial"/>
          <w:bCs/>
        </w:rPr>
        <w:t>Mg</w:t>
      </w:r>
      <w:r w:rsidRPr="00B0149E">
        <w:rPr>
          <w:rFonts w:ascii="Arial" w:eastAsia="Times New Roman" w:hAnsi="Arial" w:cs="Arial"/>
          <w:bCs/>
        </w:rPr>
        <w:t>;</w:t>
      </w:r>
    </w:p>
    <w:p w14:paraId="29E09C71" w14:textId="77777777" w:rsidR="0090614D" w:rsidRPr="003826F6" w:rsidRDefault="0090614D" w:rsidP="0090614D">
      <w:pPr>
        <w:pStyle w:val="Standard"/>
        <w:spacing w:line="360" w:lineRule="auto"/>
        <w:rPr>
          <w:rFonts w:ascii="Arial" w:hAnsi="Arial" w:cs="Arial"/>
        </w:rPr>
      </w:pP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odzysk i/lub </w:t>
      </w:r>
      <w:r w:rsidRPr="003826F6">
        <w:rPr>
          <w:rFonts w:ascii="Arial" w:hAnsi="Arial" w:cs="Arial"/>
          <w:bCs/>
        </w:rPr>
        <w:t>unieszkodliwienie.</w:t>
      </w:r>
    </w:p>
    <w:p w14:paraId="18E4A8B2" w14:textId="77777777" w:rsidR="0090614D" w:rsidRDefault="0090614D" w:rsidP="0090614D">
      <w:pPr>
        <w:spacing w:line="360" w:lineRule="auto"/>
        <w:rPr>
          <w:rFonts w:ascii="Arial" w:eastAsia="Times New Roman" w:hAnsi="Arial" w:cs="Arial"/>
          <w:lang w:eastAsia="pl-PL"/>
        </w:rPr>
      </w:pPr>
    </w:p>
    <w:p w14:paraId="33F56D5B" w14:textId="76D413B4" w:rsidR="0090614D" w:rsidRPr="003826F6" w:rsidRDefault="0090614D" w:rsidP="0090614D">
      <w:pPr>
        <w:spacing w:line="360" w:lineRule="auto"/>
        <w:rPr>
          <w:rFonts w:ascii="Arial" w:hAnsi="Arial" w:cs="Aria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38E619DA" w14:textId="69711871" w:rsidR="0090614D" w:rsidRDefault="0090614D" w:rsidP="0090614D">
      <w:pPr>
        <w:spacing w:line="360" w:lineRule="auto"/>
        <w:rPr>
          <w:rFonts w:ascii="Arial" w:hAnsi="Arial" w:cs="Arial"/>
          <w:b/>
          <w:bCs/>
        </w:rPr>
      </w:pPr>
      <w:r w:rsidRPr="003826F6">
        <w:rPr>
          <w:rFonts w:ascii="Arial" w:eastAsia="Times New Roman" w:hAnsi="Arial" w:cs="Arial"/>
          <w:lang w:eastAsia="pl-PL"/>
        </w:rPr>
        <w:t>Dostarczone Zamawiającemu dokumenty potwierdzające odzysk i/lub unieszkodliwianie z zagospodarowanego odpadu oraz potwierdzenie zakończenia usługi transportu w bazie BDO stanowić będą podstawę do wystawienia faktury przez Wykonawcę.</w:t>
      </w:r>
      <w:r w:rsidRPr="0090614D">
        <w:rPr>
          <w:rFonts w:ascii="Arial" w:eastAsia="Times New Roman" w:hAnsi="Arial" w:cs="Arial"/>
          <w:b/>
          <w:bCs/>
          <w:lang w:eastAsia="pl-PL"/>
        </w:rPr>
        <w:br/>
      </w:r>
    </w:p>
    <w:p w14:paraId="1AF40BDB" w14:textId="77777777" w:rsidR="0090614D" w:rsidRPr="003826F6" w:rsidRDefault="0090614D" w:rsidP="0090614D">
      <w:pPr>
        <w:pStyle w:val="Standard"/>
        <w:spacing w:line="360" w:lineRule="auto"/>
        <w:rPr>
          <w:rFonts w:ascii="Arial" w:hAnsi="Arial" w:cs="Arial"/>
        </w:rPr>
      </w:pPr>
      <w:r>
        <w:rPr>
          <w:rFonts w:ascii="Arial" w:hAnsi="Arial" w:cs="Arial"/>
          <w:b/>
          <w:bCs/>
        </w:rPr>
        <w:t xml:space="preserve">Część 3: </w:t>
      </w: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kodach:</w:t>
      </w:r>
      <w:r w:rsidRPr="003826F6">
        <w:rPr>
          <w:rFonts w:ascii="Arial" w:eastAsia="Times New Roman" w:hAnsi="Arial" w:cs="Arial"/>
          <w:bCs/>
        </w:rPr>
        <w:t xml:space="preserve"> </w:t>
      </w:r>
    </w:p>
    <w:p w14:paraId="1F778FBA" w14:textId="77777777" w:rsidR="0090614D" w:rsidRPr="003826F6" w:rsidRDefault="0090614D" w:rsidP="0090614D">
      <w:pPr>
        <w:pStyle w:val="Bezodstpw"/>
        <w:spacing w:line="360" w:lineRule="auto"/>
        <w:rPr>
          <w:rFonts w:ascii="Arial" w:hAnsi="Arial" w:cs="Arial"/>
          <w:szCs w:val="24"/>
        </w:rPr>
      </w:pPr>
      <w:r w:rsidRPr="003826F6">
        <w:rPr>
          <w:rFonts w:ascii="Arial" w:hAnsi="Arial" w:cs="Arial"/>
          <w:bCs/>
          <w:szCs w:val="24"/>
        </w:rPr>
        <w:lastRenderedPageBreak/>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13*</w:t>
      </w:r>
      <w:r w:rsidRPr="003826F6">
        <w:rPr>
          <w:rFonts w:ascii="Arial" w:eastAsia="Times New Roman" w:hAnsi="Arial" w:cs="Arial"/>
          <w:bCs/>
          <w:szCs w:val="24"/>
        </w:rPr>
        <w:t xml:space="preserve"> – </w:t>
      </w:r>
      <w:r w:rsidRPr="003826F6">
        <w:rPr>
          <w:rFonts w:ascii="Arial" w:hAnsi="Arial" w:cs="Arial"/>
          <w:bCs/>
          <w:szCs w:val="24"/>
        </w:rPr>
        <w:t>zużyte</w:t>
      </w:r>
      <w:r w:rsidRPr="003826F6">
        <w:rPr>
          <w:rFonts w:ascii="Arial" w:eastAsia="Times New Roman" w:hAnsi="Arial" w:cs="Arial"/>
          <w:bCs/>
          <w:szCs w:val="24"/>
        </w:rPr>
        <w:t xml:space="preserve"> </w:t>
      </w:r>
      <w:r w:rsidRPr="003826F6">
        <w:rPr>
          <w:rFonts w:ascii="Arial" w:hAnsi="Arial" w:cs="Arial"/>
          <w:bCs/>
          <w:szCs w:val="24"/>
        </w:rPr>
        <w:t>urządzenia</w:t>
      </w:r>
      <w:r w:rsidRPr="003826F6">
        <w:rPr>
          <w:rFonts w:ascii="Arial" w:eastAsia="Times New Roman" w:hAnsi="Arial" w:cs="Arial"/>
          <w:bCs/>
          <w:szCs w:val="24"/>
        </w:rPr>
        <w:t xml:space="preserve"> </w:t>
      </w:r>
      <w:r w:rsidRPr="003826F6">
        <w:rPr>
          <w:rFonts w:ascii="Arial" w:hAnsi="Arial" w:cs="Arial"/>
          <w:bCs/>
          <w:szCs w:val="24"/>
        </w:rPr>
        <w:t>zawierające</w:t>
      </w:r>
      <w:r w:rsidRPr="003826F6">
        <w:rPr>
          <w:rFonts w:ascii="Arial" w:eastAsia="Times New Roman" w:hAnsi="Arial" w:cs="Arial"/>
          <w:bCs/>
          <w:szCs w:val="24"/>
        </w:rPr>
        <w:t xml:space="preserve"> </w:t>
      </w:r>
      <w:r w:rsidRPr="003826F6">
        <w:rPr>
          <w:rFonts w:ascii="Arial" w:hAnsi="Arial" w:cs="Arial"/>
          <w:bCs/>
          <w:szCs w:val="24"/>
        </w:rPr>
        <w:t>niebezpieczne</w:t>
      </w:r>
      <w:r w:rsidRPr="003826F6">
        <w:rPr>
          <w:rFonts w:ascii="Arial" w:eastAsia="Times New Roman" w:hAnsi="Arial" w:cs="Arial"/>
          <w:bCs/>
          <w:szCs w:val="24"/>
        </w:rPr>
        <w:t xml:space="preserve"> </w:t>
      </w:r>
      <w:r w:rsidRPr="003826F6">
        <w:rPr>
          <w:rFonts w:ascii="Arial" w:hAnsi="Arial" w:cs="Arial"/>
          <w:bCs/>
          <w:szCs w:val="24"/>
        </w:rPr>
        <w:t>elementy</w:t>
      </w:r>
      <w:r w:rsidRPr="003826F6">
        <w:rPr>
          <w:rFonts w:ascii="Arial" w:eastAsia="Times New Roman" w:hAnsi="Arial" w:cs="Arial"/>
          <w:bCs/>
          <w:szCs w:val="24"/>
        </w:rPr>
        <w:t xml:space="preserve"> </w:t>
      </w:r>
      <w:r w:rsidRPr="003826F6">
        <w:rPr>
          <w:rFonts w:ascii="Arial" w:hAnsi="Arial" w:cs="Arial"/>
          <w:bCs/>
          <w:szCs w:val="24"/>
        </w:rPr>
        <w:t>inne</w:t>
      </w:r>
      <w:r w:rsidRPr="003826F6">
        <w:rPr>
          <w:rFonts w:ascii="Arial" w:eastAsia="Times New Roman" w:hAnsi="Arial" w:cs="Arial"/>
          <w:bCs/>
          <w:szCs w:val="24"/>
        </w:rPr>
        <w:t xml:space="preserve"> </w:t>
      </w:r>
      <w:r w:rsidRPr="003826F6">
        <w:rPr>
          <w:rFonts w:ascii="Arial" w:hAnsi="Arial" w:cs="Arial"/>
          <w:bCs/>
          <w:szCs w:val="24"/>
        </w:rPr>
        <w:t>niż</w:t>
      </w:r>
      <w:r w:rsidRPr="003826F6">
        <w:rPr>
          <w:rFonts w:ascii="Arial" w:eastAsia="Times New Roman" w:hAnsi="Arial" w:cs="Arial"/>
          <w:bCs/>
          <w:szCs w:val="24"/>
        </w:rPr>
        <w:t xml:space="preserve"> </w:t>
      </w:r>
      <w:r w:rsidRPr="003826F6">
        <w:rPr>
          <w:rFonts w:ascii="Arial" w:hAnsi="Arial" w:cs="Arial"/>
          <w:bCs/>
          <w:szCs w:val="24"/>
        </w:rPr>
        <w:t>wymienione</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09</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12</w:t>
      </w:r>
      <w:r w:rsidRPr="003826F6">
        <w:rPr>
          <w:rFonts w:ascii="Arial" w:eastAsia="Times New Roman" w:hAnsi="Arial" w:cs="Arial"/>
          <w:bCs/>
          <w:szCs w:val="24"/>
        </w:rPr>
        <w:t xml:space="preserve"> </w:t>
      </w:r>
      <w:r w:rsidRPr="003826F6">
        <w:rPr>
          <w:rFonts w:ascii="Arial" w:hAnsi="Arial" w:cs="Arial"/>
          <w:bCs/>
          <w:szCs w:val="24"/>
        </w:rPr>
        <w:t>(świetlówki)</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ilości</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0,50</w:t>
      </w:r>
      <w:r>
        <w:rPr>
          <w:rFonts w:ascii="Arial" w:hAnsi="Arial" w:cs="Arial"/>
          <w:bCs/>
          <w:szCs w:val="24"/>
        </w:rPr>
        <w:t xml:space="preserve"> </w:t>
      </w:r>
      <w:r w:rsidRPr="003826F6">
        <w:rPr>
          <w:rFonts w:ascii="Arial" w:hAnsi="Arial" w:cs="Arial"/>
          <w:bCs/>
          <w:szCs w:val="24"/>
        </w:rPr>
        <w:t>Mg;</w:t>
      </w:r>
    </w:p>
    <w:p w14:paraId="48D18AC4" w14:textId="77777777" w:rsidR="0090614D" w:rsidRPr="003826F6" w:rsidRDefault="0090614D" w:rsidP="0090614D">
      <w:pPr>
        <w:pStyle w:val="Bezodstpw"/>
        <w:spacing w:line="360" w:lineRule="auto"/>
        <w:rPr>
          <w:rFonts w:ascii="Arial" w:hAnsi="Arial" w:cs="Arial"/>
          <w:szCs w:val="24"/>
        </w:rPr>
      </w:pP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 </w:t>
      </w:r>
      <w:r w:rsidRPr="003826F6">
        <w:rPr>
          <w:rFonts w:ascii="Arial" w:hAnsi="Arial" w:cs="Arial"/>
          <w:bCs/>
          <w:szCs w:val="24"/>
        </w:rPr>
        <w:t>Elementy</w:t>
      </w:r>
      <w:r w:rsidRPr="003826F6">
        <w:rPr>
          <w:rFonts w:ascii="Arial" w:eastAsia="Times New Roman" w:hAnsi="Arial" w:cs="Arial"/>
          <w:bCs/>
          <w:szCs w:val="24"/>
        </w:rPr>
        <w:t xml:space="preserve"> </w:t>
      </w:r>
      <w:r w:rsidRPr="003826F6">
        <w:rPr>
          <w:rFonts w:ascii="Arial" w:hAnsi="Arial" w:cs="Arial"/>
          <w:bCs/>
          <w:szCs w:val="24"/>
        </w:rPr>
        <w:t>usunięte</w:t>
      </w:r>
      <w:r w:rsidRPr="003826F6">
        <w:rPr>
          <w:rFonts w:ascii="Arial" w:eastAsia="Times New Roman" w:hAnsi="Arial" w:cs="Arial"/>
          <w:bCs/>
          <w:szCs w:val="24"/>
        </w:rPr>
        <w:t xml:space="preserve"> </w:t>
      </w:r>
      <w:r w:rsidRPr="003826F6">
        <w:rPr>
          <w:rFonts w:ascii="Arial" w:hAnsi="Arial" w:cs="Arial"/>
          <w:bCs/>
          <w:szCs w:val="24"/>
        </w:rPr>
        <w:t>z</w:t>
      </w:r>
      <w:r w:rsidRPr="003826F6">
        <w:rPr>
          <w:rFonts w:ascii="Arial" w:eastAsia="Times New Roman" w:hAnsi="Arial" w:cs="Arial"/>
          <w:bCs/>
          <w:szCs w:val="24"/>
        </w:rPr>
        <w:t xml:space="preserve"> </w:t>
      </w:r>
      <w:r w:rsidRPr="003826F6">
        <w:rPr>
          <w:rFonts w:ascii="Arial" w:hAnsi="Arial" w:cs="Arial"/>
          <w:bCs/>
          <w:szCs w:val="24"/>
        </w:rPr>
        <w:t>zużytych</w:t>
      </w:r>
      <w:r w:rsidRPr="003826F6">
        <w:rPr>
          <w:rFonts w:ascii="Arial" w:eastAsia="Times New Roman" w:hAnsi="Arial" w:cs="Arial"/>
          <w:bCs/>
          <w:szCs w:val="24"/>
        </w:rPr>
        <w:t xml:space="preserve"> </w:t>
      </w:r>
      <w:r w:rsidRPr="003826F6">
        <w:rPr>
          <w:rFonts w:ascii="Arial" w:hAnsi="Arial" w:cs="Arial"/>
          <w:bCs/>
          <w:szCs w:val="24"/>
        </w:rPr>
        <w:t>urządzeń</w:t>
      </w:r>
      <w:r w:rsidRPr="003826F6">
        <w:rPr>
          <w:rFonts w:ascii="Arial" w:eastAsia="Times New Roman" w:hAnsi="Arial" w:cs="Arial"/>
          <w:bCs/>
          <w:szCs w:val="24"/>
        </w:rPr>
        <w:t xml:space="preserve"> </w:t>
      </w:r>
      <w:r w:rsidRPr="003826F6">
        <w:rPr>
          <w:rFonts w:ascii="Arial" w:hAnsi="Arial" w:cs="Arial"/>
          <w:bCs/>
          <w:szCs w:val="24"/>
        </w:rPr>
        <w:t>inne</w:t>
      </w:r>
      <w:r w:rsidRPr="003826F6">
        <w:rPr>
          <w:rFonts w:ascii="Arial" w:eastAsia="Times New Roman" w:hAnsi="Arial" w:cs="Arial"/>
          <w:bCs/>
          <w:szCs w:val="24"/>
        </w:rPr>
        <w:t xml:space="preserve"> </w:t>
      </w:r>
      <w:r w:rsidRPr="003826F6">
        <w:rPr>
          <w:rFonts w:ascii="Arial" w:hAnsi="Arial" w:cs="Arial"/>
          <w:bCs/>
          <w:szCs w:val="24"/>
        </w:rPr>
        <w:t>niż</w:t>
      </w:r>
      <w:r w:rsidRPr="003826F6">
        <w:rPr>
          <w:rFonts w:ascii="Arial" w:eastAsia="Times New Roman" w:hAnsi="Arial" w:cs="Arial"/>
          <w:bCs/>
          <w:szCs w:val="24"/>
        </w:rPr>
        <w:t xml:space="preserve"> </w:t>
      </w:r>
      <w:r w:rsidRPr="003826F6">
        <w:rPr>
          <w:rFonts w:ascii="Arial" w:hAnsi="Arial" w:cs="Arial"/>
          <w:bCs/>
          <w:szCs w:val="24"/>
        </w:rPr>
        <w:t>wymienione</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15</w:t>
      </w:r>
      <w:r w:rsidRPr="003826F6">
        <w:rPr>
          <w:rFonts w:ascii="Arial" w:eastAsia="Times New Roman" w:hAnsi="Arial" w:cs="Arial"/>
          <w:bCs/>
          <w:szCs w:val="24"/>
        </w:rPr>
        <w:t xml:space="preserve"> </w:t>
      </w:r>
      <w:r w:rsidRPr="003826F6">
        <w:rPr>
          <w:rFonts w:ascii="Arial" w:hAnsi="Arial" w:cs="Arial"/>
          <w:bCs/>
          <w:szCs w:val="24"/>
        </w:rPr>
        <w:t>(tonery)</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ilości</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0,50 Mg;</w:t>
      </w:r>
    </w:p>
    <w:p w14:paraId="29C563E3" w14:textId="77777777" w:rsidR="0090614D" w:rsidRPr="003826F6" w:rsidRDefault="0090614D" w:rsidP="0090614D">
      <w:pPr>
        <w:spacing w:line="360" w:lineRule="auto"/>
        <w:ind w:right="57"/>
        <w:rPr>
          <w:rFonts w:ascii="Arial" w:hAnsi="Arial" w:cs="Arial"/>
        </w:rPr>
      </w:pPr>
      <w:r w:rsidRPr="003826F6">
        <w:rPr>
          <w:rFonts w:ascii="Arial" w:hAnsi="Arial" w:cs="Arial"/>
          <w:bCs/>
        </w:rPr>
        <w:t>20</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19*</w:t>
      </w:r>
      <w:r w:rsidRPr="003826F6">
        <w:rPr>
          <w:rFonts w:ascii="Arial" w:eastAsia="Times New Roman" w:hAnsi="Arial" w:cs="Arial"/>
          <w:bCs/>
        </w:rPr>
        <w:t xml:space="preserve"> </w:t>
      </w:r>
      <w:r w:rsidRPr="003826F6">
        <w:rPr>
          <w:rFonts w:ascii="Arial" w:hAnsi="Arial" w:cs="Arial"/>
          <w:bCs/>
        </w:rPr>
        <w:t>-</w:t>
      </w:r>
      <w:r w:rsidRPr="003826F6">
        <w:rPr>
          <w:rFonts w:ascii="Arial" w:eastAsia="Times New Roman" w:hAnsi="Arial" w:cs="Arial"/>
          <w:bCs/>
        </w:rPr>
        <w:t xml:space="preserve"> </w:t>
      </w:r>
      <w:r w:rsidRPr="003826F6">
        <w:rPr>
          <w:rFonts w:ascii="Arial" w:hAnsi="Arial" w:cs="Arial"/>
          <w:bCs/>
        </w:rPr>
        <w:t>Środki</w:t>
      </w:r>
      <w:r w:rsidRPr="003826F6">
        <w:rPr>
          <w:rFonts w:ascii="Arial" w:eastAsia="Times New Roman" w:hAnsi="Arial" w:cs="Arial"/>
          <w:bCs/>
        </w:rPr>
        <w:t xml:space="preserve"> </w:t>
      </w:r>
      <w:r w:rsidRPr="003826F6">
        <w:rPr>
          <w:rFonts w:ascii="Arial" w:hAnsi="Arial" w:cs="Arial"/>
          <w:bCs/>
        </w:rPr>
        <w:t>ochrony</w:t>
      </w:r>
      <w:r w:rsidRPr="003826F6">
        <w:rPr>
          <w:rFonts w:ascii="Arial" w:eastAsia="Times New Roman" w:hAnsi="Arial" w:cs="Arial"/>
          <w:bCs/>
        </w:rPr>
        <w:t xml:space="preserve"> </w:t>
      </w:r>
      <w:r w:rsidRPr="003826F6">
        <w:rPr>
          <w:rFonts w:ascii="Arial" w:hAnsi="Arial" w:cs="Arial"/>
          <w:bCs/>
        </w:rPr>
        <w:t>roślin</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proofErr w:type="spellStart"/>
      <w:r w:rsidRPr="003826F6">
        <w:rPr>
          <w:rFonts w:ascii="Arial" w:hAnsi="Arial" w:cs="Arial"/>
          <w:bCs/>
        </w:rPr>
        <w:t>i</w:t>
      </w:r>
      <w:proofErr w:type="spellEnd"/>
      <w:r w:rsidRPr="003826F6">
        <w:rPr>
          <w:rFonts w:ascii="Arial" w:eastAsia="Times New Roman" w:hAnsi="Arial" w:cs="Arial"/>
          <w:bCs/>
        </w:rPr>
        <w:t xml:space="preserve"> </w:t>
      </w:r>
      <w:r w:rsidRPr="003826F6">
        <w:rPr>
          <w:rFonts w:ascii="Arial" w:hAnsi="Arial" w:cs="Arial"/>
          <w:bCs/>
        </w:rPr>
        <w:t>II</w:t>
      </w:r>
      <w:r w:rsidRPr="003826F6">
        <w:rPr>
          <w:rFonts w:ascii="Arial" w:eastAsia="Times New Roman" w:hAnsi="Arial" w:cs="Arial"/>
          <w:bCs/>
        </w:rPr>
        <w:t xml:space="preserve"> </w:t>
      </w:r>
      <w:r w:rsidRPr="003826F6">
        <w:rPr>
          <w:rFonts w:ascii="Arial" w:hAnsi="Arial" w:cs="Arial"/>
          <w:bCs/>
        </w:rPr>
        <w:t>klasy</w:t>
      </w:r>
      <w:r w:rsidRPr="003826F6">
        <w:rPr>
          <w:rFonts w:ascii="Arial" w:eastAsia="Times New Roman" w:hAnsi="Arial" w:cs="Arial"/>
          <w:bCs/>
        </w:rPr>
        <w:t xml:space="preserve"> </w:t>
      </w:r>
      <w:r w:rsidRPr="003826F6">
        <w:rPr>
          <w:rFonts w:ascii="Arial" w:hAnsi="Arial" w:cs="Arial"/>
          <w:bCs/>
        </w:rPr>
        <w:t>toksyczności</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7B183A">
        <w:rPr>
          <w:rFonts w:ascii="Arial" w:hAnsi="Arial" w:cs="Arial"/>
          <w:bCs/>
        </w:rPr>
        <w:t>do</w:t>
      </w:r>
      <w:r w:rsidRPr="007B183A">
        <w:rPr>
          <w:rFonts w:ascii="Arial" w:eastAsia="Times New Roman" w:hAnsi="Arial" w:cs="Arial"/>
          <w:bCs/>
        </w:rPr>
        <w:t xml:space="preserve"> </w:t>
      </w:r>
      <w:r w:rsidRPr="007B183A">
        <w:rPr>
          <w:rFonts w:ascii="Arial" w:hAnsi="Arial" w:cs="Arial"/>
          <w:bCs/>
        </w:rPr>
        <w:t>0,50</w:t>
      </w:r>
      <w:r w:rsidRPr="007B183A">
        <w:rPr>
          <w:rFonts w:ascii="Arial" w:eastAsia="Times New Roman" w:hAnsi="Arial" w:cs="Arial"/>
          <w:bCs/>
        </w:rPr>
        <w:t xml:space="preserve"> </w:t>
      </w:r>
      <w:r w:rsidRPr="007B183A">
        <w:rPr>
          <w:rFonts w:ascii="Arial" w:hAnsi="Arial" w:cs="Arial"/>
          <w:bCs/>
        </w:rPr>
        <w:t>Mg;</w:t>
      </w:r>
    </w:p>
    <w:p w14:paraId="1495B769" w14:textId="77777777" w:rsidR="0090614D" w:rsidRPr="003826F6" w:rsidRDefault="0090614D" w:rsidP="0090614D">
      <w:pPr>
        <w:pStyle w:val="Bezodstpw"/>
        <w:spacing w:line="360" w:lineRule="auto"/>
        <w:rPr>
          <w:rFonts w:ascii="Arial" w:hAnsi="Arial" w:cs="Arial"/>
          <w:szCs w:val="24"/>
        </w:rPr>
      </w:pPr>
      <w:r w:rsidRPr="003826F6">
        <w:rPr>
          <w:rFonts w:ascii="Arial" w:hAnsi="Arial" w:cs="Arial"/>
          <w:bCs/>
          <w:szCs w:val="24"/>
        </w:rPr>
        <w:t>20</w:t>
      </w:r>
      <w:r w:rsidRPr="003826F6">
        <w:rPr>
          <w:rFonts w:ascii="Arial" w:eastAsia="Times New Roman" w:hAnsi="Arial" w:cs="Arial"/>
          <w:bCs/>
          <w:szCs w:val="24"/>
        </w:rPr>
        <w:t xml:space="preserve"> </w:t>
      </w:r>
      <w:r w:rsidRPr="003826F6">
        <w:rPr>
          <w:rFonts w:ascii="Arial" w:hAnsi="Arial" w:cs="Arial"/>
          <w:bCs/>
          <w:szCs w:val="24"/>
        </w:rPr>
        <w:t>01</w:t>
      </w:r>
      <w:r w:rsidRPr="003826F6">
        <w:rPr>
          <w:rFonts w:ascii="Arial" w:eastAsia="Times New Roman" w:hAnsi="Arial" w:cs="Arial"/>
          <w:bCs/>
          <w:szCs w:val="24"/>
        </w:rPr>
        <w:t xml:space="preserve"> </w:t>
      </w:r>
      <w:r w:rsidRPr="00B0149E">
        <w:rPr>
          <w:rFonts w:ascii="Arial" w:hAnsi="Arial" w:cs="Arial"/>
          <w:bCs/>
          <w:szCs w:val="24"/>
        </w:rPr>
        <w:t>28</w:t>
      </w:r>
      <w:r w:rsidRPr="00B0149E">
        <w:rPr>
          <w:rFonts w:ascii="Arial" w:eastAsia="Times New Roman" w:hAnsi="Arial" w:cs="Arial"/>
          <w:bCs/>
          <w:szCs w:val="24"/>
        </w:rPr>
        <w:t xml:space="preserve"> – </w:t>
      </w:r>
      <w:r w:rsidRPr="00B0149E">
        <w:rPr>
          <w:rFonts w:ascii="Arial" w:hAnsi="Arial" w:cs="Arial"/>
          <w:bCs/>
          <w:szCs w:val="24"/>
        </w:rPr>
        <w:t>Farby</w:t>
      </w:r>
      <w:r w:rsidRPr="00B0149E">
        <w:rPr>
          <w:rFonts w:ascii="Arial" w:eastAsia="Times New Roman" w:hAnsi="Arial" w:cs="Arial"/>
          <w:bCs/>
          <w:szCs w:val="24"/>
        </w:rPr>
        <w:t xml:space="preserve"> </w:t>
      </w:r>
      <w:r w:rsidRPr="00B0149E">
        <w:rPr>
          <w:rFonts w:ascii="Arial" w:hAnsi="Arial" w:cs="Arial"/>
          <w:bCs/>
          <w:szCs w:val="24"/>
        </w:rPr>
        <w:t>tusze,</w:t>
      </w:r>
      <w:r w:rsidRPr="00B0149E">
        <w:rPr>
          <w:rFonts w:ascii="Arial" w:eastAsia="Times New Roman" w:hAnsi="Arial" w:cs="Arial"/>
          <w:bCs/>
          <w:szCs w:val="24"/>
        </w:rPr>
        <w:t xml:space="preserve"> </w:t>
      </w:r>
      <w:r w:rsidRPr="00B0149E">
        <w:rPr>
          <w:rFonts w:ascii="Arial" w:hAnsi="Arial" w:cs="Arial"/>
          <w:bCs/>
          <w:szCs w:val="24"/>
        </w:rPr>
        <w:t>farby</w:t>
      </w:r>
      <w:r w:rsidRPr="00B0149E">
        <w:rPr>
          <w:rFonts w:ascii="Arial" w:eastAsia="Times New Roman" w:hAnsi="Arial" w:cs="Arial"/>
          <w:bCs/>
          <w:szCs w:val="24"/>
        </w:rPr>
        <w:t xml:space="preserve"> </w:t>
      </w:r>
      <w:r w:rsidRPr="00B0149E">
        <w:rPr>
          <w:rFonts w:ascii="Arial" w:hAnsi="Arial" w:cs="Arial"/>
          <w:bCs/>
          <w:szCs w:val="24"/>
        </w:rPr>
        <w:t>drukarskie,</w:t>
      </w:r>
      <w:r w:rsidRPr="00B0149E">
        <w:rPr>
          <w:rFonts w:ascii="Arial" w:eastAsia="Times New Roman" w:hAnsi="Arial" w:cs="Arial"/>
          <w:bCs/>
          <w:szCs w:val="24"/>
        </w:rPr>
        <w:t xml:space="preserve"> </w:t>
      </w:r>
      <w:r w:rsidRPr="00B0149E">
        <w:rPr>
          <w:rFonts w:ascii="Arial" w:hAnsi="Arial" w:cs="Arial"/>
          <w:bCs/>
          <w:szCs w:val="24"/>
        </w:rPr>
        <w:t>kleje,</w:t>
      </w:r>
      <w:r w:rsidRPr="00B0149E">
        <w:rPr>
          <w:rFonts w:ascii="Arial" w:eastAsia="Times New Roman" w:hAnsi="Arial" w:cs="Arial"/>
          <w:bCs/>
          <w:szCs w:val="24"/>
        </w:rPr>
        <w:t xml:space="preserve"> </w:t>
      </w:r>
      <w:r w:rsidRPr="00B0149E">
        <w:rPr>
          <w:rFonts w:ascii="Arial" w:hAnsi="Arial" w:cs="Arial"/>
          <w:bCs/>
          <w:szCs w:val="24"/>
        </w:rPr>
        <w:t>lepiszcze</w:t>
      </w:r>
      <w:r w:rsidRPr="00B0149E">
        <w:rPr>
          <w:rFonts w:ascii="Arial" w:eastAsia="Times New Roman" w:hAnsi="Arial" w:cs="Arial"/>
          <w:bCs/>
          <w:szCs w:val="24"/>
        </w:rPr>
        <w:t xml:space="preserve"> </w:t>
      </w:r>
      <w:r w:rsidRPr="00B0149E">
        <w:rPr>
          <w:rFonts w:ascii="Arial" w:hAnsi="Arial" w:cs="Arial"/>
          <w:bCs/>
          <w:szCs w:val="24"/>
        </w:rPr>
        <w:t>i</w:t>
      </w:r>
      <w:r w:rsidRPr="00B0149E">
        <w:rPr>
          <w:rFonts w:ascii="Arial" w:eastAsia="Times New Roman" w:hAnsi="Arial" w:cs="Arial"/>
          <w:bCs/>
          <w:szCs w:val="24"/>
        </w:rPr>
        <w:t xml:space="preserve"> </w:t>
      </w:r>
      <w:r w:rsidRPr="00B0149E">
        <w:rPr>
          <w:rFonts w:ascii="Arial" w:hAnsi="Arial" w:cs="Arial"/>
          <w:bCs/>
          <w:szCs w:val="24"/>
        </w:rPr>
        <w:t>żywice</w:t>
      </w:r>
      <w:r w:rsidRPr="00B0149E">
        <w:rPr>
          <w:rFonts w:ascii="Arial" w:eastAsia="Times New Roman" w:hAnsi="Arial" w:cs="Arial"/>
          <w:bCs/>
          <w:szCs w:val="24"/>
        </w:rPr>
        <w:t xml:space="preserve"> </w:t>
      </w:r>
      <w:r w:rsidRPr="00B0149E">
        <w:rPr>
          <w:rFonts w:ascii="Arial" w:hAnsi="Arial" w:cs="Arial"/>
          <w:bCs/>
          <w:szCs w:val="24"/>
        </w:rPr>
        <w:t>inne</w:t>
      </w:r>
      <w:r w:rsidRPr="00B0149E">
        <w:rPr>
          <w:rFonts w:ascii="Arial" w:eastAsia="Times New Roman" w:hAnsi="Arial" w:cs="Arial"/>
          <w:bCs/>
          <w:szCs w:val="24"/>
        </w:rPr>
        <w:t xml:space="preserve"> </w:t>
      </w:r>
      <w:r w:rsidRPr="00B0149E">
        <w:rPr>
          <w:rFonts w:ascii="Arial" w:hAnsi="Arial" w:cs="Arial"/>
          <w:bCs/>
          <w:szCs w:val="24"/>
        </w:rPr>
        <w:t>niż</w:t>
      </w:r>
      <w:r w:rsidRPr="00B0149E">
        <w:rPr>
          <w:rFonts w:ascii="Arial" w:eastAsia="Times New Roman" w:hAnsi="Arial" w:cs="Arial"/>
          <w:bCs/>
          <w:szCs w:val="24"/>
        </w:rPr>
        <w:t xml:space="preserve"> </w:t>
      </w:r>
      <w:r w:rsidRPr="00B0149E">
        <w:rPr>
          <w:rFonts w:ascii="Arial" w:hAnsi="Arial" w:cs="Arial"/>
          <w:bCs/>
          <w:szCs w:val="24"/>
        </w:rPr>
        <w:t>wymienione</w:t>
      </w:r>
      <w:r w:rsidRPr="00B0149E">
        <w:rPr>
          <w:rFonts w:ascii="Arial" w:eastAsia="Times New Roman" w:hAnsi="Arial" w:cs="Arial"/>
          <w:bCs/>
          <w:szCs w:val="24"/>
        </w:rPr>
        <w:t xml:space="preserve"> </w:t>
      </w:r>
      <w:r w:rsidRPr="00B0149E">
        <w:rPr>
          <w:rFonts w:ascii="Arial" w:hAnsi="Arial" w:cs="Arial"/>
          <w:bCs/>
          <w:szCs w:val="24"/>
        </w:rPr>
        <w:t>w</w:t>
      </w:r>
      <w:r w:rsidRPr="00B0149E">
        <w:rPr>
          <w:rFonts w:ascii="Arial" w:eastAsia="Times New Roman" w:hAnsi="Arial" w:cs="Arial"/>
          <w:bCs/>
          <w:szCs w:val="24"/>
        </w:rPr>
        <w:t xml:space="preserve"> </w:t>
      </w:r>
      <w:r w:rsidRPr="00B0149E">
        <w:rPr>
          <w:rFonts w:ascii="Arial" w:hAnsi="Arial" w:cs="Arial"/>
          <w:bCs/>
          <w:szCs w:val="24"/>
        </w:rPr>
        <w:t>20</w:t>
      </w:r>
      <w:r w:rsidRPr="00B0149E">
        <w:rPr>
          <w:rFonts w:ascii="Arial" w:eastAsia="Times New Roman" w:hAnsi="Arial" w:cs="Arial"/>
          <w:bCs/>
          <w:szCs w:val="24"/>
        </w:rPr>
        <w:t xml:space="preserve"> </w:t>
      </w:r>
      <w:r w:rsidRPr="00B0149E">
        <w:rPr>
          <w:rFonts w:ascii="Arial" w:hAnsi="Arial" w:cs="Arial"/>
          <w:bCs/>
          <w:szCs w:val="24"/>
        </w:rPr>
        <w:t>01</w:t>
      </w:r>
      <w:r w:rsidRPr="00B0149E">
        <w:rPr>
          <w:rFonts w:ascii="Arial" w:eastAsia="Times New Roman" w:hAnsi="Arial" w:cs="Arial"/>
          <w:bCs/>
          <w:szCs w:val="24"/>
        </w:rPr>
        <w:t xml:space="preserve"> </w:t>
      </w:r>
      <w:r w:rsidRPr="00B0149E">
        <w:rPr>
          <w:rFonts w:ascii="Arial" w:hAnsi="Arial" w:cs="Arial"/>
          <w:bCs/>
          <w:szCs w:val="24"/>
        </w:rPr>
        <w:t>27</w:t>
      </w:r>
      <w:r w:rsidRPr="00B0149E">
        <w:rPr>
          <w:rFonts w:ascii="Arial" w:eastAsia="Times New Roman" w:hAnsi="Arial" w:cs="Arial"/>
          <w:bCs/>
          <w:szCs w:val="24"/>
        </w:rPr>
        <w:t xml:space="preserve"> </w:t>
      </w:r>
      <w:r w:rsidRPr="00B0149E">
        <w:rPr>
          <w:rFonts w:ascii="Arial" w:hAnsi="Arial" w:cs="Arial"/>
          <w:bCs/>
          <w:szCs w:val="24"/>
        </w:rPr>
        <w:t>w</w:t>
      </w:r>
      <w:r w:rsidRPr="00B0149E">
        <w:rPr>
          <w:rFonts w:ascii="Arial" w:eastAsia="Times New Roman" w:hAnsi="Arial" w:cs="Arial"/>
          <w:bCs/>
          <w:szCs w:val="24"/>
        </w:rPr>
        <w:t xml:space="preserve"> </w:t>
      </w:r>
      <w:r w:rsidRPr="00B0149E">
        <w:rPr>
          <w:rFonts w:ascii="Arial" w:hAnsi="Arial" w:cs="Arial"/>
          <w:bCs/>
          <w:szCs w:val="24"/>
        </w:rPr>
        <w:t>ilości</w:t>
      </w:r>
      <w:r w:rsidRPr="00B0149E">
        <w:rPr>
          <w:rFonts w:ascii="Arial" w:eastAsia="Times New Roman" w:hAnsi="Arial" w:cs="Arial"/>
          <w:bCs/>
          <w:szCs w:val="24"/>
        </w:rPr>
        <w:t xml:space="preserve"> </w:t>
      </w:r>
      <w:r w:rsidRPr="00B0149E">
        <w:rPr>
          <w:rFonts w:ascii="Arial" w:hAnsi="Arial" w:cs="Arial"/>
          <w:bCs/>
          <w:szCs w:val="24"/>
        </w:rPr>
        <w:t>do</w:t>
      </w:r>
      <w:r w:rsidRPr="00B0149E">
        <w:rPr>
          <w:rFonts w:ascii="Arial" w:eastAsia="Times New Roman" w:hAnsi="Arial" w:cs="Arial"/>
          <w:bCs/>
          <w:szCs w:val="24"/>
        </w:rPr>
        <w:t xml:space="preserve"> 35 </w:t>
      </w:r>
      <w:r w:rsidRPr="00B0149E">
        <w:rPr>
          <w:rFonts w:ascii="Arial" w:hAnsi="Arial" w:cs="Arial"/>
          <w:bCs/>
          <w:szCs w:val="24"/>
        </w:rPr>
        <w:t>Mg;</w:t>
      </w:r>
    </w:p>
    <w:p w14:paraId="4EA9F69C" w14:textId="77777777" w:rsidR="0090614D" w:rsidRPr="003826F6" w:rsidRDefault="0090614D" w:rsidP="0090614D">
      <w:pPr>
        <w:pStyle w:val="Standard"/>
        <w:spacing w:line="360" w:lineRule="auto"/>
        <w:rPr>
          <w:rFonts w:ascii="Arial" w:hAnsi="Arial" w:cs="Arial"/>
        </w:rPr>
      </w:pP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w:t>
      </w:r>
      <w:r w:rsidRPr="003826F6">
        <w:rPr>
          <w:rFonts w:ascii="Arial" w:hAnsi="Arial" w:cs="Arial"/>
          <w:bCs/>
        </w:rPr>
        <w:t>odzysk</w:t>
      </w:r>
      <w:r w:rsidRPr="003826F6">
        <w:rPr>
          <w:rFonts w:ascii="Arial" w:eastAsia="Times New Roman" w:hAnsi="Arial" w:cs="Arial"/>
          <w:bCs/>
        </w:rPr>
        <w:t xml:space="preserve"> </w:t>
      </w:r>
      <w:r w:rsidRPr="003826F6">
        <w:rPr>
          <w:rFonts w:ascii="Arial" w:hAnsi="Arial" w:cs="Arial"/>
          <w:bCs/>
        </w:rPr>
        <w:t>i/lub</w:t>
      </w:r>
      <w:r w:rsidRPr="003826F6">
        <w:rPr>
          <w:rFonts w:ascii="Arial" w:eastAsia="Times New Roman" w:hAnsi="Arial" w:cs="Arial"/>
          <w:bCs/>
        </w:rPr>
        <w:t xml:space="preserve"> </w:t>
      </w:r>
      <w:r w:rsidRPr="003826F6">
        <w:rPr>
          <w:rFonts w:ascii="Arial" w:hAnsi="Arial" w:cs="Arial"/>
          <w:bCs/>
        </w:rPr>
        <w:t>unieszkodliwienie.</w:t>
      </w:r>
    </w:p>
    <w:p w14:paraId="5C72A449" w14:textId="696692BD" w:rsidR="0090614D" w:rsidRDefault="0090614D" w:rsidP="0090614D">
      <w:pPr>
        <w:spacing w:line="360" w:lineRule="auto"/>
        <w:rPr>
          <w:rFonts w:ascii="Arial" w:hAnsi="Arial" w:cs="Arial"/>
        </w:rPr>
      </w:pPr>
    </w:p>
    <w:p w14:paraId="480F5C7C" w14:textId="77777777" w:rsidR="0090614D" w:rsidRPr="003826F6" w:rsidRDefault="0090614D" w:rsidP="0090614D">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105BE12F" w14:textId="5762729F" w:rsidR="0090614D" w:rsidRPr="003826F6" w:rsidRDefault="0090614D" w:rsidP="0090614D">
      <w:pPr>
        <w:spacing w:line="360" w:lineRule="auto"/>
        <w:rPr>
          <w:rFonts w:ascii="Arial" w:eastAsia="Times New Roman" w:hAnsi="Arial" w:cs="Arial"/>
          <w:lang w:eastAsia="pl-PL"/>
        </w:rPr>
      </w:pPr>
      <w:r w:rsidRPr="003826F6">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p>
    <w:p w14:paraId="6FA92C24" w14:textId="77777777" w:rsidR="0090614D" w:rsidRDefault="0090614D" w:rsidP="0090614D">
      <w:pPr>
        <w:spacing w:line="360" w:lineRule="auto"/>
        <w:rPr>
          <w:rFonts w:ascii="Arial" w:eastAsia="Times New Roman" w:hAnsi="Arial" w:cs="Arial"/>
          <w:lang w:eastAsia="pl-PL"/>
        </w:rPr>
      </w:pPr>
    </w:p>
    <w:p w14:paraId="19D04AE8" w14:textId="77777777" w:rsidR="0090614D" w:rsidRPr="003826F6" w:rsidRDefault="0090614D" w:rsidP="0090614D">
      <w:pPr>
        <w:spacing w:line="360" w:lineRule="auto"/>
        <w:rPr>
          <w:rFonts w:ascii="Arial" w:hAnsi="Arial" w:cs="Arial"/>
        </w:rPr>
      </w:pPr>
      <w:r w:rsidRPr="0090614D">
        <w:rPr>
          <w:rFonts w:ascii="Arial" w:eastAsia="Times New Roman" w:hAnsi="Arial" w:cs="Arial"/>
          <w:b/>
          <w:bCs/>
          <w:lang w:eastAsia="pl-PL"/>
        </w:rPr>
        <w:t xml:space="preserve">Część 4: </w:t>
      </w:r>
      <w:r w:rsidRPr="003826F6">
        <w:rPr>
          <w:rFonts w:ascii="Arial" w:hAnsi="Arial" w:cs="Arial"/>
        </w:rPr>
        <w:t>Przedmiotem zamówienia jest usługa odbioru i dalszego zagospodarowania odpadów o kodzie</w:t>
      </w:r>
      <w:r>
        <w:rPr>
          <w:rFonts w:ascii="Arial" w:hAnsi="Arial" w:cs="Arial"/>
        </w:rPr>
        <w:t xml:space="preserve"> </w:t>
      </w:r>
      <w:r w:rsidRPr="003826F6">
        <w:rPr>
          <w:rFonts w:ascii="Arial" w:hAnsi="Arial" w:cs="Arial"/>
        </w:rPr>
        <w:t xml:space="preserve">20 01 32 -  Leki inne niż wymienione w 20 01 31 w ilości </w:t>
      </w:r>
      <w:r>
        <w:rPr>
          <w:rFonts w:ascii="Arial" w:hAnsi="Arial" w:cs="Arial"/>
        </w:rPr>
        <w:br/>
        <w:t xml:space="preserve">do </w:t>
      </w:r>
      <w:r w:rsidRPr="003826F6">
        <w:rPr>
          <w:rFonts w:ascii="Arial" w:hAnsi="Arial" w:cs="Arial"/>
        </w:rPr>
        <w:t>3</w:t>
      </w:r>
      <w:r>
        <w:rPr>
          <w:rFonts w:ascii="Arial" w:hAnsi="Arial" w:cs="Arial"/>
        </w:rPr>
        <w:t>,50</w:t>
      </w:r>
      <w:r w:rsidRPr="003826F6">
        <w:rPr>
          <w:rFonts w:ascii="Arial" w:hAnsi="Arial" w:cs="Arial"/>
        </w:rPr>
        <w:t xml:space="preserve"> Mg poprzez ich odzysk w procesie R1. </w:t>
      </w:r>
    </w:p>
    <w:p w14:paraId="6F60449F" w14:textId="66D65CC1" w:rsidR="0090614D" w:rsidRDefault="0090614D" w:rsidP="0090614D">
      <w:pPr>
        <w:spacing w:line="360" w:lineRule="auto"/>
        <w:rPr>
          <w:rFonts w:ascii="Arial" w:hAnsi="Arial" w:cs="Arial"/>
        </w:rPr>
      </w:pPr>
    </w:p>
    <w:p w14:paraId="5342135C" w14:textId="77777777" w:rsidR="0090614D" w:rsidRPr="003826F6" w:rsidRDefault="0090614D" w:rsidP="0090614D">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7C909F74" w14:textId="28EDA024" w:rsidR="0090614D" w:rsidRPr="0090614D" w:rsidRDefault="0090614D" w:rsidP="0090614D">
      <w:pPr>
        <w:spacing w:line="360" w:lineRule="auto"/>
        <w:rPr>
          <w:rFonts w:ascii="Arial" w:hAnsi="Arial" w:cs="Arial"/>
        </w:rPr>
      </w:pPr>
      <w:r w:rsidRPr="003826F6">
        <w:rPr>
          <w:rFonts w:ascii="Arial" w:eastAsia="Times New Roman" w:hAnsi="Arial" w:cs="Arial"/>
          <w:lang w:eastAsia="pl-PL"/>
        </w:rPr>
        <w:t>Dostarczone Zamawiającemu dokumenty potwierdzające odzysk z zagospodarowanego odpadu oraz potwierdzenie zakończenia usługi transportu w bazie BDO stanowić będą podstawę do wystawienia faktury przez Wykonawcę.</w:t>
      </w:r>
    </w:p>
    <w:p w14:paraId="6E2C6605" w14:textId="501765C2" w:rsidR="0085401D" w:rsidRPr="008A4032" w:rsidRDefault="0085401D" w:rsidP="008A4032">
      <w:pPr>
        <w:pStyle w:val="NormalnyWeb"/>
        <w:spacing w:before="0" w:after="0" w:line="360" w:lineRule="auto"/>
        <w:rPr>
          <w:rFonts w:ascii="Arial" w:hAnsi="Arial" w:cs="Arial"/>
        </w:rPr>
      </w:pPr>
    </w:p>
    <w:p w14:paraId="68CA3037" w14:textId="77777777" w:rsidR="005E03F1" w:rsidRPr="008A4032" w:rsidRDefault="005E03F1" w:rsidP="008A4032">
      <w:pPr>
        <w:pStyle w:val="NormalnyWeb"/>
        <w:spacing w:before="0" w:after="0" w:line="360" w:lineRule="auto"/>
        <w:rPr>
          <w:rFonts w:ascii="Arial" w:hAnsi="Arial" w:cs="Arial"/>
        </w:rPr>
      </w:pPr>
    </w:p>
    <w:p w14:paraId="701BCD33" w14:textId="5CB9BDBC" w:rsidR="005E03F1" w:rsidRDefault="00AF60A4" w:rsidP="008A4032">
      <w:pPr>
        <w:pStyle w:val="NormalnyWeb"/>
        <w:spacing w:before="0" w:after="0" w:line="360" w:lineRule="auto"/>
        <w:rPr>
          <w:rFonts w:ascii="Arial" w:hAnsi="Arial" w:cs="Arial"/>
        </w:rPr>
      </w:pPr>
      <w:r>
        <w:rPr>
          <w:rFonts w:ascii="Arial" w:hAnsi="Arial" w:cs="Arial"/>
        </w:rPr>
        <w:lastRenderedPageBreak/>
        <w:t xml:space="preserve">4.2. </w:t>
      </w:r>
      <w:r w:rsidR="009467A5" w:rsidRPr="008A4032">
        <w:rPr>
          <w:rFonts w:ascii="Arial" w:hAnsi="Arial" w:cs="Arial"/>
        </w:rPr>
        <w:t>Szczegółowy opis przedmiotu zamówienia przedstawiony został w części II niniejszej SWZ.</w:t>
      </w:r>
    </w:p>
    <w:p w14:paraId="1BE05488" w14:textId="0F92A055" w:rsidR="00AF60A4" w:rsidRPr="00AF60A4" w:rsidRDefault="00AF60A4" w:rsidP="00AF60A4">
      <w:pPr>
        <w:widowControl/>
        <w:spacing w:line="360" w:lineRule="auto"/>
        <w:textAlignment w:val="auto"/>
        <w:rPr>
          <w:rFonts w:ascii="Arial" w:hAnsi="Arial" w:cs="Arial"/>
          <w:color w:val="000000"/>
        </w:rPr>
      </w:pPr>
      <w:r w:rsidRPr="00AF60A4">
        <w:rPr>
          <w:rFonts w:ascii="Arial" w:hAnsi="Arial" w:cs="Arial"/>
          <w:color w:val="000000" w:themeColor="text1"/>
        </w:rPr>
        <w:t>4.</w:t>
      </w:r>
      <w:r>
        <w:rPr>
          <w:rFonts w:ascii="Arial" w:hAnsi="Arial" w:cs="Arial"/>
          <w:color w:val="000000" w:themeColor="text1"/>
        </w:rPr>
        <w:t>3</w:t>
      </w:r>
      <w:r w:rsidRPr="00AF60A4">
        <w:rPr>
          <w:rFonts w:ascii="Arial" w:hAnsi="Arial" w:cs="Arial"/>
          <w:color w:val="000000" w:themeColor="text1"/>
        </w:rPr>
        <w:t xml:space="preserve">. </w:t>
      </w:r>
      <w:r w:rsidRPr="00BA3895">
        <w:rPr>
          <w:rFonts w:ascii="Arial" w:hAnsi="Arial" w:cs="Arial"/>
          <w:color w:val="000000"/>
        </w:rPr>
        <w:t>Wykonawca może złożyć oferty częściowe na jedną, kilka lub wszystkie części zamówienia.</w:t>
      </w:r>
    </w:p>
    <w:p w14:paraId="51E5AD0F" w14:textId="13772D66" w:rsidR="00702AEA" w:rsidRPr="008A4032" w:rsidRDefault="00AF60A4" w:rsidP="008A4032">
      <w:pPr>
        <w:pStyle w:val="NormalnyWeb"/>
        <w:spacing w:before="0" w:after="0" w:line="360" w:lineRule="auto"/>
        <w:rPr>
          <w:rFonts w:ascii="Arial" w:hAnsi="Arial" w:cs="Arial"/>
        </w:rPr>
      </w:pPr>
      <w:r>
        <w:rPr>
          <w:rFonts w:ascii="Arial" w:hAnsi="Arial" w:cs="Arial"/>
        </w:rPr>
        <w:t xml:space="preserve">4.4. </w:t>
      </w:r>
      <w:r w:rsidR="00702AEA" w:rsidRPr="008A4032">
        <w:rPr>
          <w:rFonts w:ascii="Arial" w:hAnsi="Arial" w:cs="Arial"/>
        </w:rPr>
        <w:t>Wspólny słownik Zamówień (CPV):</w:t>
      </w:r>
    </w:p>
    <w:p w14:paraId="51DF40B5" w14:textId="77777777" w:rsidR="00AF60A4" w:rsidRDefault="00AF60A4" w:rsidP="00AF60A4">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90.53.30.00-2 usługi gospodarki odpadami</w:t>
      </w:r>
    </w:p>
    <w:p w14:paraId="7CC24DE5" w14:textId="77777777" w:rsidR="00AF60A4" w:rsidRDefault="00AF60A4" w:rsidP="00AF60A4">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90.51.20.00-9 usługi transportu odpadów</w:t>
      </w:r>
    </w:p>
    <w:p w14:paraId="08178422" w14:textId="749027CA" w:rsidR="00DA3C2A" w:rsidRPr="008A4032" w:rsidRDefault="00DA3C2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6FD3EA84" w:rsidR="00702AEA" w:rsidRPr="008A4032" w:rsidRDefault="00AF60A4" w:rsidP="008A4032">
            <w:pPr>
              <w:spacing w:line="360" w:lineRule="auto"/>
              <w:jc w:val="center"/>
              <w:rPr>
                <w:rFonts w:ascii="Arial" w:hAnsi="Arial" w:cs="Arial"/>
              </w:rPr>
            </w:pPr>
            <w:r>
              <w:rPr>
                <w:rFonts w:ascii="Arial" w:hAnsi="Arial" w:cs="Arial"/>
                <w:b/>
                <w:bCs/>
                <w:color w:val="000000"/>
              </w:rPr>
              <w:t>5</w:t>
            </w:r>
            <w:r w:rsidR="00702AEA" w:rsidRPr="008A4032">
              <w:rPr>
                <w:rFonts w:ascii="Arial" w:hAnsi="Arial" w:cs="Arial"/>
                <w:b/>
                <w:bCs/>
                <w:color w:val="000000"/>
              </w:rPr>
              <w:t>. Informacje dotyczące ofert wariantowych, umowy ramowej, aukcji elektronicznej, katalogów elektronicznych, wizji lokalnej, kosztach udziału w postępowaniu.</w:t>
            </w:r>
          </w:p>
        </w:tc>
      </w:tr>
    </w:tbl>
    <w:p w14:paraId="20E891DB" w14:textId="77777777" w:rsidR="00702AEA" w:rsidRPr="008A4032" w:rsidRDefault="00702AEA" w:rsidP="008A4032">
      <w:pPr>
        <w:pStyle w:val="NormalnyWeb"/>
        <w:spacing w:before="0" w:after="0" w:line="360" w:lineRule="auto"/>
        <w:rPr>
          <w:rFonts w:ascii="Arial" w:hAnsi="Arial" w:cs="Arial"/>
        </w:rPr>
      </w:pPr>
    </w:p>
    <w:p w14:paraId="1530340F" w14:textId="2A4ED82D"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.1. Zamawiający nie dopuszcza składania ofert wariantowych.</w:t>
      </w:r>
    </w:p>
    <w:p w14:paraId="7549F172" w14:textId="6A732909"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.2. Zamawiający nie przewiduje zawarcia umowy ramowej.</w:t>
      </w:r>
    </w:p>
    <w:p w14:paraId="30C0A5FD" w14:textId="3FFC67FC"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.3. Zamawiający nie przewiduje aukcji elektronicznej.</w:t>
      </w:r>
    </w:p>
    <w:p w14:paraId="69ACB340" w14:textId="6D833574"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.4. Zamawiający nie przewiduje składania ofert w postaci katalogów elektronicznych lub dołączenia katalogów elektronicznych do oferty.</w:t>
      </w:r>
    </w:p>
    <w:p w14:paraId="21657E03" w14:textId="5BCFA468"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 xml:space="preserve">.5. Zamawiający nie </w:t>
      </w:r>
      <w:r w:rsidR="00684799" w:rsidRPr="008A4032">
        <w:rPr>
          <w:rFonts w:ascii="Arial" w:hAnsi="Arial" w:cs="Arial"/>
          <w:color w:val="000000"/>
        </w:rPr>
        <w:t xml:space="preserve">wymaga dokonania przez wykonawcę </w:t>
      </w:r>
      <w:r w:rsidR="00702AEA" w:rsidRPr="008A4032">
        <w:rPr>
          <w:rFonts w:ascii="Arial" w:hAnsi="Arial" w:cs="Arial"/>
          <w:color w:val="000000"/>
        </w:rPr>
        <w:t xml:space="preserve">wizji lokalnej. </w:t>
      </w:r>
    </w:p>
    <w:p w14:paraId="0C0C7F4C" w14:textId="6F72A9DD" w:rsidR="00702AEA" w:rsidRPr="008A4032" w:rsidRDefault="00AF60A4" w:rsidP="008A4032">
      <w:pPr>
        <w:pStyle w:val="NormalnyWeb"/>
        <w:spacing w:before="0" w:after="0" w:line="360" w:lineRule="auto"/>
        <w:rPr>
          <w:rFonts w:ascii="Arial" w:hAnsi="Arial" w:cs="Arial"/>
        </w:rPr>
      </w:pPr>
      <w:r>
        <w:rPr>
          <w:rFonts w:ascii="Arial" w:hAnsi="Arial" w:cs="Arial"/>
          <w:color w:val="000000"/>
        </w:rPr>
        <w:t>5</w:t>
      </w:r>
      <w:r w:rsidR="00702AEA" w:rsidRPr="008A4032">
        <w:rPr>
          <w:rFonts w:ascii="Arial" w:hAnsi="Arial" w:cs="Arial"/>
          <w:color w:val="000000"/>
        </w:rPr>
        <w:t>.6. Zamawiający nie przewiduje zwrotu kosztów udziału w postępowaniu.</w:t>
      </w:r>
    </w:p>
    <w:p w14:paraId="567C4C11"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120C04FE" w:rsidR="00702AEA" w:rsidRPr="008A4032" w:rsidRDefault="00AF60A4" w:rsidP="008A4032">
            <w:pPr>
              <w:spacing w:line="360" w:lineRule="auto"/>
              <w:jc w:val="center"/>
              <w:rPr>
                <w:rFonts w:ascii="Arial" w:hAnsi="Arial" w:cs="Arial"/>
              </w:rPr>
            </w:pPr>
            <w:r>
              <w:rPr>
                <w:rFonts w:ascii="Arial" w:hAnsi="Arial" w:cs="Arial"/>
                <w:b/>
                <w:bCs/>
                <w:color w:val="000000"/>
              </w:rPr>
              <w:t>6</w:t>
            </w:r>
            <w:r w:rsidR="00702AEA" w:rsidRPr="008A4032">
              <w:rPr>
                <w:rFonts w:ascii="Arial" w:hAnsi="Arial" w:cs="Arial"/>
                <w:b/>
                <w:bCs/>
                <w:color w:val="000000"/>
              </w:rPr>
              <w:t>. Wymagania w zakresie zatrudnienia na podstawie stosunku pracy.</w:t>
            </w:r>
          </w:p>
        </w:tc>
      </w:tr>
    </w:tbl>
    <w:p w14:paraId="13A8BEC6" w14:textId="77777777" w:rsidR="00702AEA" w:rsidRPr="008A4032" w:rsidRDefault="00702AEA" w:rsidP="008A4032">
      <w:pPr>
        <w:pStyle w:val="NormalnyWeb"/>
        <w:spacing w:before="0" w:after="0" w:line="360" w:lineRule="auto"/>
        <w:rPr>
          <w:rFonts w:ascii="Arial" w:hAnsi="Arial" w:cs="Arial"/>
        </w:rPr>
      </w:pPr>
    </w:p>
    <w:p w14:paraId="7832C103" w14:textId="393CDD31" w:rsidR="00A509B2" w:rsidRDefault="00A509B2" w:rsidP="008A4032">
      <w:pPr>
        <w:pStyle w:val="NormalnyWeb1"/>
        <w:spacing w:before="0" w:after="0" w:line="360" w:lineRule="auto"/>
        <w:rPr>
          <w:rFonts w:ascii="Arial" w:hAnsi="Arial" w:cs="Arial"/>
          <w:color w:val="000000"/>
        </w:rPr>
      </w:pPr>
      <w:r>
        <w:rPr>
          <w:rFonts w:ascii="Arial" w:hAnsi="Arial" w:cs="Arial"/>
          <w:color w:val="000000"/>
        </w:rPr>
        <w:t>6</w:t>
      </w:r>
      <w:r w:rsidR="0046070F" w:rsidRPr="008A4032">
        <w:rPr>
          <w:rFonts w:ascii="Arial" w:hAnsi="Arial" w:cs="Arial"/>
          <w:color w:val="000000"/>
        </w:rPr>
        <w:t xml:space="preserve">.1. Zamawiający wymaga zatrudnienia przez wykonawcę lub jego podwykonawcę na podstawie umowy o pracę osób wykonujących czynności </w:t>
      </w:r>
      <w:r w:rsidR="0046070F" w:rsidRPr="008A4032">
        <w:rPr>
          <w:rFonts w:ascii="Arial" w:hAnsi="Arial" w:cs="Arial"/>
        </w:rPr>
        <w:t xml:space="preserve">bezpośrednio związane z realizacją zamówienia, </w:t>
      </w:r>
      <w:r w:rsidR="0046070F" w:rsidRPr="008A4032">
        <w:rPr>
          <w:rFonts w:ascii="Arial" w:hAnsi="Arial" w:cs="Arial"/>
          <w:color w:val="000000"/>
        </w:rPr>
        <w:t xml:space="preserve">jeżeli wykonanie tych czynności polega na wykonywaniu pracy w sposób określony w </w:t>
      </w:r>
      <w:hyperlink r:id="rId11" w:anchor="/dokument/16789274?cm=DOCUMENT%23art(22)par(1)" w:history="1">
        <w:r w:rsidR="0046070F" w:rsidRPr="008A4032">
          <w:rPr>
            <w:rStyle w:val="czeinternetowe"/>
            <w:rFonts w:ascii="Arial" w:hAnsi="Arial" w:cs="Arial"/>
            <w:color w:val="000000"/>
          </w:rPr>
          <w:t>art. 22 § 1</w:t>
        </w:r>
      </w:hyperlink>
      <w:r w:rsidR="0046070F" w:rsidRPr="008A4032">
        <w:rPr>
          <w:rFonts w:ascii="Arial" w:hAnsi="Arial" w:cs="Arial"/>
          <w:color w:val="000000"/>
        </w:rPr>
        <w:t xml:space="preserve"> ustawy z dnia 26 czerwca 1974 r. - Kodeks pracy. Przedmiotowy obowiązek dotyczy osób, </w:t>
      </w:r>
      <w:r>
        <w:rPr>
          <w:rFonts w:ascii="Arial" w:hAnsi="Arial" w:cs="Arial"/>
          <w:color w:val="000000"/>
        </w:rPr>
        <w:t xml:space="preserve">które wykonują czynności związane z transportem, rozładunkiem, zagospodarowaniem odpadów. </w:t>
      </w:r>
    </w:p>
    <w:p w14:paraId="2B0457AA" w14:textId="34D32A52" w:rsidR="0046070F" w:rsidRPr="008A4032" w:rsidRDefault="00A509B2" w:rsidP="008A4032">
      <w:pPr>
        <w:pStyle w:val="NormalnyWeb1"/>
        <w:spacing w:before="0" w:after="0" w:line="360" w:lineRule="auto"/>
        <w:rPr>
          <w:rFonts w:ascii="Arial" w:hAnsi="Arial" w:cs="Arial"/>
          <w:color w:val="000000"/>
        </w:rPr>
      </w:pPr>
      <w:r>
        <w:rPr>
          <w:rFonts w:ascii="Arial" w:hAnsi="Arial" w:cs="Arial"/>
          <w:color w:val="000000"/>
        </w:rPr>
        <w:t>6</w:t>
      </w:r>
      <w:r w:rsidR="0046070F" w:rsidRPr="008A4032">
        <w:rPr>
          <w:rFonts w:ascii="Arial" w:hAnsi="Arial" w:cs="Arial"/>
          <w:color w:val="000000"/>
        </w:rPr>
        <w:t xml:space="preserve">.2. 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w:t>
      </w:r>
      <w:r w:rsidR="0046070F" w:rsidRPr="008A4032">
        <w:rPr>
          <w:rFonts w:ascii="Arial" w:hAnsi="Arial" w:cs="Arial"/>
          <w:color w:val="000000"/>
        </w:rPr>
        <w:lastRenderedPageBreak/>
        <w:t xml:space="preserve">Weryfikacja wykonywania zamówienia, z uwzględnieniem wymaganego przez zamawiającego zatrudniania na umowę o pracę przez wykonawcę i jego podwykonawców nastąpi dopiero w toku realizacji umowy o niniejsze zamówienie publiczne. </w:t>
      </w:r>
    </w:p>
    <w:p w14:paraId="60A3E754" w14:textId="5FF6D4D2" w:rsidR="0046070F" w:rsidRPr="008A4032" w:rsidRDefault="00A509B2" w:rsidP="008A4032">
      <w:pPr>
        <w:pStyle w:val="NormalnyWeb1"/>
        <w:spacing w:before="0" w:after="0" w:line="360" w:lineRule="auto"/>
        <w:rPr>
          <w:rFonts w:ascii="Arial" w:hAnsi="Arial" w:cs="Arial"/>
          <w:bCs/>
          <w:color w:val="000000" w:themeColor="text1"/>
          <w:u w:val="single"/>
        </w:rPr>
      </w:pPr>
      <w:r>
        <w:rPr>
          <w:rFonts w:ascii="Arial" w:hAnsi="Arial" w:cs="Arial"/>
          <w:color w:val="000000"/>
        </w:rPr>
        <w:t>6</w:t>
      </w:r>
      <w:r w:rsidR="0046070F" w:rsidRPr="008A4032">
        <w:rPr>
          <w:rFonts w:ascii="Arial" w:hAnsi="Arial" w:cs="Arial"/>
          <w:color w:val="000000"/>
        </w:rPr>
        <w:t xml:space="preserve">.3. Szczegółowe wymagania dotyczące realizacji oraz egzekwowania wymogu zatrudnienia na podstawie stosunku pracy zostały określone we wzorze umowy. </w:t>
      </w:r>
      <w:r w:rsidR="0046070F" w:rsidRPr="008A4032">
        <w:rPr>
          <w:rFonts w:ascii="Arial" w:hAnsi="Arial" w:cs="Arial"/>
          <w:bCs/>
          <w:color w:val="000000" w:themeColor="text1"/>
          <w:u w:val="single"/>
        </w:rPr>
        <w:t xml:space="preserve"> </w:t>
      </w:r>
    </w:p>
    <w:p w14:paraId="081F06D0"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4F06B1E2" w:rsidR="00702AEA" w:rsidRPr="008A4032" w:rsidRDefault="00A509B2" w:rsidP="008A4032">
            <w:pPr>
              <w:spacing w:line="360" w:lineRule="auto"/>
              <w:jc w:val="center"/>
              <w:rPr>
                <w:rFonts w:ascii="Arial" w:hAnsi="Arial" w:cs="Arial"/>
              </w:rPr>
            </w:pPr>
            <w:r>
              <w:rPr>
                <w:rFonts w:ascii="Arial" w:hAnsi="Arial" w:cs="Arial"/>
                <w:b/>
                <w:bCs/>
                <w:color w:val="000000"/>
              </w:rPr>
              <w:t>7</w:t>
            </w:r>
            <w:r w:rsidR="00702AEA" w:rsidRPr="008A4032">
              <w:rPr>
                <w:rFonts w:ascii="Arial" w:hAnsi="Arial" w:cs="Arial"/>
                <w:b/>
                <w:bCs/>
                <w:color w:val="000000"/>
              </w:rPr>
              <w:t>. Pozostałe informacje.</w:t>
            </w:r>
          </w:p>
        </w:tc>
      </w:tr>
    </w:tbl>
    <w:p w14:paraId="1E518EA6" w14:textId="77777777" w:rsidR="00702AEA" w:rsidRPr="008A4032" w:rsidRDefault="00702AEA" w:rsidP="008A4032">
      <w:pPr>
        <w:pStyle w:val="NormalnyWeb"/>
        <w:spacing w:before="0" w:after="0" w:line="360" w:lineRule="auto"/>
        <w:rPr>
          <w:rFonts w:ascii="Arial" w:hAnsi="Arial" w:cs="Arial"/>
        </w:rPr>
      </w:pPr>
    </w:p>
    <w:p w14:paraId="39DA33AC" w14:textId="17067666"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684799" w:rsidRPr="008A4032">
        <w:rPr>
          <w:rFonts w:ascii="Arial" w:hAnsi="Arial" w:cs="Arial"/>
          <w:color w:val="000000"/>
        </w:rPr>
        <w:t>.</w:t>
      </w:r>
      <w:r w:rsidR="00702AEA" w:rsidRPr="008A4032">
        <w:rPr>
          <w:rFonts w:ascii="Arial" w:hAnsi="Arial" w:cs="Arial"/>
          <w:color w:val="000000"/>
        </w:rPr>
        <w:t xml:space="preserve">1. Zamawiający nie przewiduje wymagań, o których mowa w art. 96 ust. 2 pkt 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02FD1E43" w14:textId="01A4A566"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684799" w:rsidRPr="008A4032">
        <w:rPr>
          <w:rFonts w:ascii="Arial" w:hAnsi="Arial" w:cs="Arial"/>
          <w:color w:val="000000"/>
        </w:rPr>
        <w:t>.</w:t>
      </w:r>
      <w:r w:rsidR="00702AEA" w:rsidRPr="008A4032">
        <w:rPr>
          <w:rFonts w:ascii="Arial" w:hAnsi="Arial" w:cs="Arial"/>
          <w:color w:val="000000"/>
        </w:rPr>
        <w:t xml:space="preserve">2. Zamawiający nie przewiduje wymagań o których mowa w art. 94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437E9C79" w14:textId="0CE761CF"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684799" w:rsidRPr="008A4032">
        <w:rPr>
          <w:rFonts w:ascii="Arial" w:hAnsi="Arial" w:cs="Arial"/>
          <w:color w:val="000000"/>
        </w:rPr>
        <w:t>.</w:t>
      </w:r>
      <w:r w:rsidR="00702AEA" w:rsidRPr="008A4032">
        <w:rPr>
          <w:rFonts w:ascii="Arial" w:hAnsi="Arial" w:cs="Arial"/>
          <w:color w:val="000000"/>
        </w:rPr>
        <w:t xml:space="preserve">3. Zamawiający nie przewiduje udzielenie zamówień, o których mowa w art. 214 ust. 1 pkt 7 i 8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B45A746" w14:textId="4C8DB957"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684799" w:rsidRPr="008A4032">
        <w:rPr>
          <w:rFonts w:ascii="Arial" w:hAnsi="Arial" w:cs="Arial"/>
          <w:color w:val="000000"/>
        </w:rPr>
        <w:t>.</w:t>
      </w:r>
      <w:r w:rsidR="00702AEA" w:rsidRPr="008A4032">
        <w:rPr>
          <w:rFonts w:ascii="Arial" w:hAnsi="Arial" w:cs="Arial"/>
          <w:color w:val="000000"/>
        </w:rPr>
        <w:t xml:space="preserve">4. Zamawiający nie dokonuje zastrzeżenia, o którym mowa w art. 60 i art. 121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A2F06B0" w14:textId="0F72EACB"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684799" w:rsidRPr="008A4032">
        <w:rPr>
          <w:rFonts w:ascii="Arial" w:hAnsi="Arial" w:cs="Arial"/>
          <w:color w:val="000000"/>
        </w:rPr>
        <w:t>.</w:t>
      </w:r>
      <w:r w:rsidR="00702AEA" w:rsidRPr="008A4032">
        <w:rPr>
          <w:rFonts w:ascii="Arial" w:hAnsi="Arial" w:cs="Arial"/>
          <w:color w:val="000000"/>
        </w:rPr>
        <w:t>5. Rozliczenia między zamawiającym a wykonawcą prowadzone będą w złotych polskich.</w:t>
      </w:r>
    </w:p>
    <w:p w14:paraId="29207B42" w14:textId="711E394E" w:rsidR="00702AEA" w:rsidRPr="008A4032" w:rsidRDefault="004709EC" w:rsidP="008A4032">
      <w:pPr>
        <w:pStyle w:val="NormalnyWeb"/>
        <w:spacing w:before="0" w:after="0" w:line="360" w:lineRule="auto"/>
        <w:rPr>
          <w:rFonts w:ascii="Arial" w:hAnsi="Arial" w:cs="Arial"/>
        </w:rPr>
      </w:pPr>
      <w:r>
        <w:rPr>
          <w:rFonts w:ascii="Arial" w:hAnsi="Arial" w:cs="Arial"/>
          <w:color w:val="000000"/>
        </w:rPr>
        <w:t>7</w:t>
      </w:r>
      <w:r w:rsidR="00833319" w:rsidRPr="008A4032">
        <w:rPr>
          <w:rFonts w:ascii="Arial" w:hAnsi="Arial" w:cs="Arial"/>
          <w:color w:val="000000"/>
        </w:rPr>
        <w:t>.</w:t>
      </w:r>
      <w:r w:rsidR="00702AEA" w:rsidRPr="008A4032">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8A4032" w:rsidRDefault="00557CB2"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41491C13" w:rsidR="00702AEA" w:rsidRPr="008A4032" w:rsidRDefault="004709EC" w:rsidP="008A4032">
            <w:pPr>
              <w:spacing w:line="360" w:lineRule="auto"/>
              <w:jc w:val="center"/>
              <w:rPr>
                <w:rFonts w:ascii="Arial" w:hAnsi="Arial" w:cs="Arial"/>
              </w:rPr>
            </w:pPr>
            <w:r>
              <w:rPr>
                <w:rFonts w:ascii="Arial" w:hAnsi="Arial" w:cs="Arial"/>
                <w:b/>
                <w:bCs/>
                <w:color w:val="000000"/>
              </w:rPr>
              <w:t>8</w:t>
            </w:r>
            <w:r w:rsidR="00702AEA" w:rsidRPr="008A4032">
              <w:rPr>
                <w:rFonts w:ascii="Arial" w:hAnsi="Arial" w:cs="Arial"/>
                <w:b/>
                <w:bCs/>
                <w:color w:val="000000"/>
              </w:rPr>
              <w:t>. Termin wykonania zamówienia.</w:t>
            </w:r>
          </w:p>
        </w:tc>
      </w:tr>
    </w:tbl>
    <w:p w14:paraId="7D44D519" w14:textId="77777777" w:rsidR="00702AEA" w:rsidRPr="009916E2" w:rsidRDefault="00702AEA" w:rsidP="008A4032">
      <w:pPr>
        <w:pStyle w:val="NormalnyWeb"/>
        <w:spacing w:before="0" w:after="0" w:line="360" w:lineRule="auto"/>
        <w:rPr>
          <w:rFonts w:ascii="Arial" w:hAnsi="Arial" w:cs="Arial"/>
          <w:color w:val="000000" w:themeColor="text1"/>
        </w:rPr>
      </w:pPr>
    </w:p>
    <w:p w14:paraId="4F9A0D1E" w14:textId="1A6E5D06" w:rsidR="00677AB6" w:rsidRPr="009F5DF2" w:rsidRDefault="004709EC" w:rsidP="008A4032">
      <w:pPr>
        <w:pStyle w:val="NormalnyWeb"/>
        <w:spacing w:before="0" w:after="0" w:line="360" w:lineRule="auto"/>
        <w:rPr>
          <w:rFonts w:ascii="Arial" w:hAnsi="Arial" w:cs="Arial"/>
          <w:color w:val="000000" w:themeColor="text1"/>
        </w:rPr>
      </w:pPr>
      <w:r w:rsidRPr="009F5DF2">
        <w:rPr>
          <w:rFonts w:ascii="Arial" w:hAnsi="Arial" w:cs="Arial"/>
          <w:b/>
          <w:bCs/>
          <w:color w:val="000000" w:themeColor="text1"/>
        </w:rPr>
        <w:t xml:space="preserve">Część 1: </w:t>
      </w:r>
      <w:r w:rsidR="00702AEA" w:rsidRPr="009F5DF2">
        <w:rPr>
          <w:rFonts w:ascii="Arial" w:hAnsi="Arial" w:cs="Arial"/>
          <w:color w:val="000000" w:themeColor="text1"/>
        </w:rPr>
        <w:t xml:space="preserve">Termin wykonania zamówienia: </w:t>
      </w:r>
      <w:r w:rsidR="005A65E1" w:rsidRPr="009F5DF2">
        <w:rPr>
          <w:rFonts w:ascii="Arial" w:hAnsi="Arial" w:cs="Arial"/>
          <w:color w:val="000000" w:themeColor="text1"/>
        </w:rPr>
        <w:t>12 miesięcy</w:t>
      </w:r>
      <w:r w:rsidRPr="009F5DF2">
        <w:rPr>
          <w:rFonts w:ascii="Arial" w:hAnsi="Arial" w:cs="Arial"/>
          <w:color w:val="000000" w:themeColor="text1"/>
        </w:rPr>
        <w:t xml:space="preserve"> od dnia rozpoczęcia świadczenia usługi</w:t>
      </w:r>
      <w:r w:rsidR="00AC7698" w:rsidRPr="009F5DF2">
        <w:rPr>
          <w:rFonts w:ascii="Arial" w:hAnsi="Arial" w:cs="Arial"/>
          <w:color w:val="000000" w:themeColor="text1"/>
        </w:rPr>
        <w:t xml:space="preserve"> lub wcześniej gdy wyczerpie się określona umową ilość/wartość brutto przedmiotu zamówienia.</w:t>
      </w:r>
    </w:p>
    <w:p w14:paraId="02FC33B8" w14:textId="6A743D2F" w:rsidR="00BD3E27" w:rsidRPr="009F5DF2" w:rsidRDefault="00BD3E27" w:rsidP="008A4032">
      <w:pPr>
        <w:pStyle w:val="NormalnyWeb"/>
        <w:spacing w:before="0" w:after="0" w:line="360" w:lineRule="auto"/>
        <w:rPr>
          <w:rFonts w:ascii="Arial" w:hAnsi="Arial" w:cs="Arial"/>
          <w:color w:val="000000" w:themeColor="text1"/>
        </w:rPr>
      </w:pPr>
      <w:r w:rsidRPr="009F5DF2">
        <w:rPr>
          <w:rFonts w:ascii="Arial" w:hAnsi="Arial" w:cs="Arial"/>
          <w:color w:val="000000" w:themeColor="text1"/>
        </w:rPr>
        <w:t xml:space="preserve">Rozpoczęcie świadczenia usługi </w:t>
      </w:r>
      <w:r w:rsidRPr="009F5DF2">
        <w:rPr>
          <w:rFonts w:ascii="Arial" w:hAnsi="Arial" w:cs="Arial"/>
          <w:color w:val="000000" w:themeColor="text1"/>
          <w:kern w:val="0"/>
          <w:lang w:eastAsia="pl-PL" w:bidi="ar-SA"/>
        </w:rPr>
        <w:t>nastąpi wraz z zakończeniem dotychczasowej umowy</w:t>
      </w:r>
      <w:r w:rsidR="004709EC" w:rsidRPr="009F5DF2">
        <w:rPr>
          <w:rFonts w:ascii="Arial" w:hAnsi="Arial" w:cs="Arial"/>
          <w:color w:val="000000" w:themeColor="text1"/>
          <w:kern w:val="0"/>
          <w:lang w:eastAsia="pl-PL" w:bidi="ar-SA"/>
        </w:rPr>
        <w:t xml:space="preserve"> na usługę zagospodarowania odpadów</w:t>
      </w:r>
      <w:r w:rsidRPr="009F5DF2">
        <w:rPr>
          <w:rFonts w:ascii="Arial" w:hAnsi="Arial" w:cs="Arial"/>
          <w:color w:val="000000" w:themeColor="text1"/>
        </w:rPr>
        <w:t xml:space="preserve">, </w:t>
      </w:r>
      <w:r w:rsidR="004709EC" w:rsidRPr="009F5DF2">
        <w:rPr>
          <w:rFonts w:ascii="Arial" w:hAnsi="Arial" w:cs="Arial"/>
          <w:color w:val="000000" w:themeColor="text1"/>
        </w:rPr>
        <w:t>nie później jednak niż w dniu</w:t>
      </w:r>
      <w:r w:rsidRPr="009F5DF2">
        <w:rPr>
          <w:rFonts w:ascii="Arial" w:hAnsi="Arial" w:cs="Arial"/>
          <w:color w:val="000000" w:themeColor="text1"/>
        </w:rPr>
        <w:t xml:space="preserve"> </w:t>
      </w:r>
      <w:r w:rsidR="004709EC" w:rsidRPr="009F5DF2">
        <w:rPr>
          <w:rFonts w:ascii="Arial" w:hAnsi="Arial" w:cs="Arial"/>
          <w:color w:val="000000" w:themeColor="text1"/>
        </w:rPr>
        <w:t>03</w:t>
      </w:r>
      <w:r w:rsidRPr="009F5DF2">
        <w:rPr>
          <w:rFonts w:ascii="Arial" w:hAnsi="Arial" w:cs="Arial"/>
          <w:color w:val="000000" w:themeColor="text1"/>
        </w:rPr>
        <w:t>.</w:t>
      </w:r>
      <w:r w:rsidR="004709EC" w:rsidRPr="009F5DF2">
        <w:rPr>
          <w:rFonts w:ascii="Arial" w:hAnsi="Arial" w:cs="Arial"/>
          <w:color w:val="000000" w:themeColor="text1"/>
        </w:rPr>
        <w:t>04</w:t>
      </w:r>
      <w:r w:rsidRPr="009F5DF2">
        <w:rPr>
          <w:rFonts w:ascii="Arial" w:hAnsi="Arial" w:cs="Arial"/>
          <w:color w:val="000000" w:themeColor="text1"/>
        </w:rPr>
        <w:t>.202</w:t>
      </w:r>
      <w:r w:rsidR="004709EC" w:rsidRPr="009F5DF2">
        <w:rPr>
          <w:rFonts w:ascii="Arial" w:hAnsi="Arial" w:cs="Arial"/>
          <w:color w:val="000000" w:themeColor="text1"/>
        </w:rPr>
        <w:t>4</w:t>
      </w:r>
      <w:r w:rsidRPr="009F5DF2">
        <w:rPr>
          <w:rFonts w:ascii="Arial" w:hAnsi="Arial" w:cs="Arial"/>
          <w:color w:val="000000" w:themeColor="text1"/>
        </w:rPr>
        <w:t xml:space="preserve"> roku.</w:t>
      </w:r>
      <w:r w:rsidR="004709EC" w:rsidRPr="009F5DF2">
        <w:rPr>
          <w:rFonts w:ascii="Arial" w:hAnsi="Arial" w:cs="Arial"/>
          <w:color w:val="000000" w:themeColor="text1"/>
        </w:rPr>
        <w:t xml:space="preserve"> </w:t>
      </w:r>
    </w:p>
    <w:p w14:paraId="572BEF01" w14:textId="77777777" w:rsidR="004709EC" w:rsidRPr="009F5DF2" w:rsidRDefault="004709EC" w:rsidP="004709EC">
      <w:pPr>
        <w:pStyle w:val="NormalnyWeb"/>
        <w:spacing w:before="0" w:after="0" w:line="360" w:lineRule="auto"/>
        <w:rPr>
          <w:rFonts w:ascii="Arial" w:hAnsi="Arial" w:cs="Arial"/>
          <w:b/>
          <w:bCs/>
          <w:color w:val="000000" w:themeColor="text1"/>
        </w:rPr>
      </w:pPr>
    </w:p>
    <w:p w14:paraId="42E71EA4" w14:textId="28474371" w:rsidR="004709EC" w:rsidRPr="009F5DF2" w:rsidRDefault="004709EC" w:rsidP="004709EC">
      <w:pPr>
        <w:pStyle w:val="NormalnyWeb"/>
        <w:spacing w:before="0" w:after="0" w:line="360" w:lineRule="auto"/>
        <w:rPr>
          <w:rFonts w:ascii="Arial" w:hAnsi="Arial" w:cs="Arial"/>
          <w:color w:val="000000" w:themeColor="text1"/>
        </w:rPr>
      </w:pPr>
      <w:r w:rsidRPr="009F5DF2">
        <w:rPr>
          <w:rFonts w:ascii="Arial" w:hAnsi="Arial" w:cs="Arial"/>
          <w:b/>
          <w:bCs/>
          <w:color w:val="000000" w:themeColor="text1"/>
        </w:rPr>
        <w:t xml:space="preserve">Część 2: </w:t>
      </w:r>
      <w:r w:rsidRPr="009F5DF2">
        <w:rPr>
          <w:rFonts w:ascii="Arial" w:hAnsi="Arial" w:cs="Arial"/>
          <w:color w:val="000000" w:themeColor="text1"/>
        </w:rPr>
        <w:t>Termin wykonania zamówienia: 12 miesięcy od dnia rozpoczęcia świadczenia usługi</w:t>
      </w:r>
      <w:r w:rsidR="00AC7698" w:rsidRPr="009F5DF2">
        <w:rPr>
          <w:rFonts w:ascii="Arial" w:hAnsi="Arial" w:cs="Arial"/>
          <w:color w:val="000000" w:themeColor="text1"/>
        </w:rPr>
        <w:t xml:space="preserve"> lud wcześniej gdy wyczerpie się określona umową ilość/wartość brutto przedmiotu zamówienia.</w:t>
      </w:r>
    </w:p>
    <w:p w14:paraId="378F45A2" w14:textId="16611F9D" w:rsidR="004709EC" w:rsidRPr="009F5DF2" w:rsidRDefault="004709EC" w:rsidP="004709EC">
      <w:pPr>
        <w:pStyle w:val="NormalnyWeb"/>
        <w:spacing w:before="0" w:after="0" w:line="360" w:lineRule="auto"/>
        <w:rPr>
          <w:rFonts w:ascii="Arial" w:hAnsi="Arial" w:cs="Arial"/>
          <w:color w:val="000000" w:themeColor="text1"/>
        </w:rPr>
      </w:pPr>
      <w:r w:rsidRPr="009F5DF2">
        <w:rPr>
          <w:rFonts w:ascii="Arial" w:hAnsi="Arial" w:cs="Arial"/>
          <w:color w:val="000000" w:themeColor="text1"/>
        </w:rPr>
        <w:t xml:space="preserve">Rozpoczęcie świadczenia usługi </w:t>
      </w:r>
      <w:r w:rsidRPr="009F5DF2">
        <w:rPr>
          <w:rFonts w:ascii="Arial" w:hAnsi="Arial" w:cs="Arial"/>
          <w:color w:val="000000" w:themeColor="text1"/>
          <w:kern w:val="0"/>
          <w:lang w:eastAsia="pl-PL" w:bidi="ar-SA"/>
        </w:rPr>
        <w:t>nastąpi wraz z zakończeniem dotychczasowej umowy na usługę zagospodarowania odpadów</w:t>
      </w:r>
      <w:r w:rsidRPr="009F5DF2">
        <w:rPr>
          <w:rFonts w:ascii="Arial" w:hAnsi="Arial" w:cs="Arial"/>
          <w:color w:val="000000" w:themeColor="text1"/>
        </w:rPr>
        <w:t xml:space="preserve">, nie później jednak niż w dniu 03.04.2024 roku. </w:t>
      </w:r>
    </w:p>
    <w:p w14:paraId="30460147" w14:textId="1F171B08" w:rsidR="004709EC" w:rsidRPr="009F5DF2" w:rsidRDefault="004709EC" w:rsidP="004709EC">
      <w:pPr>
        <w:pStyle w:val="NormalnyWeb"/>
        <w:spacing w:before="0" w:after="0" w:line="360" w:lineRule="auto"/>
        <w:rPr>
          <w:rFonts w:ascii="Arial" w:hAnsi="Arial" w:cs="Arial"/>
          <w:color w:val="000000" w:themeColor="text1"/>
        </w:rPr>
      </w:pPr>
      <w:r w:rsidRPr="009F5DF2">
        <w:rPr>
          <w:rFonts w:ascii="Arial" w:hAnsi="Arial" w:cs="Arial"/>
          <w:b/>
          <w:bCs/>
          <w:color w:val="000000" w:themeColor="text1"/>
        </w:rPr>
        <w:lastRenderedPageBreak/>
        <w:t xml:space="preserve">Część 3: </w:t>
      </w:r>
      <w:r w:rsidRPr="009F5DF2">
        <w:rPr>
          <w:rFonts w:ascii="Arial" w:hAnsi="Arial" w:cs="Arial"/>
          <w:color w:val="000000" w:themeColor="text1"/>
        </w:rPr>
        <w:t>Termin wykonania zamówienia: 12 miesięcy od dnia rozpoczęcia świadczenia usługi</w:t>
      </w:r>
      <w:r w:rsidR="00AC7698" w:rsidRPr="009F5DF2">
        <w:rPr>
          <w:rFonts w:ascii="Arial" w:hAnsi="Arial" w:cs="Arial"/>
          <w:color w:val="000000" w:themeColor="text1"/>
        </w:rPr>
        <w:t xml:space="preserve"> lub </w:t>
      </w:r>
      <w:r w:rsidR="009F5DF2" w:rsidRPr="009F5DF2">
        <w:rPr>
          <w:rFonts w:ascii="Arial" w:hAnsi="Arial" w:cs="Arial"/>
          <w:color w:val="000000" w:themeColor="text1"/>
        </w:rPr>
        <w:t xml:space="preserve">wcześniej gdy wyczerpie się określona umową ilość/wartość przedmiotu zamówienia. </w:t>
      </w:r>
    </w:p>
    <w:p w14:paraId="08ABC056" w14:textId="4148C0BE" w:rsidR="004709EC" w:rsidRPr="009F5DF2" w:rsidRDefault="004709EC" w:rsidP="004709EC">
      <w:pPr>
        <w:pStyle w:val="NormalnyWeb"/>
        <w:spacing w:before="0" w:after="0" w:line="360" w:lineRule="auto"/>
        <w:rPr>
          <w:rFonts w:ascii="Arial" w:hAnsi="Arial" w:cs="Arial"/>
          <w:color w:val="000000" w:themeColor="text1"/>
        </w:rPr>
      </w:pPr>
      <w:r w:rsidRPr="009F5DF2">
        <w:rPr>
          <w:rFonts w:ascii="Arial" w:hAnsi="Arial" w:cs="Arial"/>
          <w:color w:val="000000" w:themeColor="text1"/>
        </w:rPr>
        <w:t xml:space="preserve">Rozpoczęcie świadczenia usługi </w:t>
      </w:r>
      <w:r w:rsidRPr="009F5DF2">
        <w:rPr>
          <w:rFonts w:ascii="Arial" w:hAnsi="Arial" w:cs="Arial"/>
          <w:color w:val="000000" w:themeColor="text1"/>
          <w:kern w:val="0"/>
          <w:lang w:eastAsia="pl-PL" w:bidi="ar-SA"/>
        </w:rPr>
        <w:t>nastąpi wraz z zakończeniem dotychczasowej umowy na usługę zagospodarowania odpadów</w:t>
      </w:r>
      <w:r w:rsidRPr="009F5DF2">
        <w:rPr>
          <w:rFonts w:ascii="Arial" w:hAnsi="Arial" w:cs="Arial"/>
          <w:color w:val="000000" w:themeColor="text1"/>
        </w:rPr>
        <w:t xml:space="preserve">, nie później jednak niż w dniu 21.03.2024 roku. </w:t>
      </w:r>
    </w:p>
    <w:p w14:paraId="6126C241" w14:textId="77777777" w:rsidR="004709EC" w:rsidRPr="009F5DF2" w:rsidRDefault="004709EC" w:rsidP="008A4032">
      <w:pPr>
        <w:pStyle w:val="NormalnyWeb"/>
        <w:spacing w:before="0" w:after="0" w:line="360" w:lineRule="auto"/>
        <w:rPr>
          <w:rFonts w:ascii="Arial" w:hAnsi="Arial" w:cs="Arial"/>
          <w:color w:val="000000" w:themeColor="text1"/>
        </w:rPr>
      </w:pPr>
    </w:p>
    <w:p w14:paraId="3BD42C08" w14:textId="30A68685" w:rsidR="004709EC" w:rsidRPr="009F5DF2" w:rsidRDefault="004709EC" w:rsidP="004709EC">
      <w:pPr>
        <w:pStyle w:val="NormalnyWeb"/>
        <w:spacing w:before="0" w:after="0" w:line="360" w:lineRule="auto"/>
        <w:rPr>
          <w:rFonts w:ascii="Arial" w:hAnsi="Arial" w:cs="Arial"/>
          <w:color w:val="000000" w:themeColor="text1"/>
        </w:rPr>
      </w:pPr>
      <w:r w:rsidRPr="009F5DF2">
        <w:rPr>
          <w:rFonts w:ascii="Arial" w:hAnsi="Arial" w:cs="Arial"/>
          <w:b/>
          <w:bCs/>
          <w:color w:val="000000" w:themeColor="text1"/>
        </w:rPr>
        <w:t xml:space="preserve">Część 4: </w:t>
      </w:r>
      <w:r w:rsidRPr="009F5DF2">
        <w:rPr>
          <w:rFonts w:ascii="Arial" w:hAnsi="Arial" w:cs="Arial"/>
          <w:color w:val="000000" w:themeColor="text1"/>
        </w:rPr>
        <w:t>Termin wykonania zamówienia: 12 miesięcy od dnia rozpoczęcia świadczenia usługi</w:t>
      </w:r>
      <w:r w:rsidR="009F5DF2" w:rsidRPr="009F5DF2">
        <w:rPr>
          <w:rFonts w:ascii="Arial" w:hAnsi="Arial" w:cs="Arial"/>
          <w:color w:val="000000" w:themeColor="text1"/>
        </w:rPr>
        <w:t xml:space="preserve"> lub wcześniej gdy wyczerpie się określona umową ilość/wartość przedmiotu zamówienia.</w:t>
      </w:r>
    </w:p>
    <w:p w14:paraId="240A9906" w14:textId="7F835ACE" w:rsidR="004709EC" w:rsidRPr="009F5DF2" w:rsidRDefault="004709EC" w:rsidP="008A4032">
      <w:pPr>
        <w:pStyle w:val="NormalnyWeb"/>
        <w:spacing w:before="0" w:after="0" w:line="360" w:lineRule="auto"/>
        <w:rPr>
          <w:rFonts w:ascii="Arial" w:hAnsi="Arial" w:cs="Arial"/>
          <w:color w:val="000000" w:themeColor="text1"/>
        </w:rPr>
      </w:pPr>
      <w:r w:rsidRPr="009F5DF2">
        <w:rPr>
          <w:rFonts w:ascii="Arial" w:hAnsi="Arial" w:cs="Arial"/>
          <w:color w:val="000000" w:themeColor="text1"/>
        </w:rPr>
        <w:t xml:space="preserve">Rozpoczęcie świadczenia usługi </w:t>
      </w:r>
      <w:r w:rsidRPr="009F5DF2">
        <w:rPr>
          <w:rFonts w:ascii="Arial" w:hAnsi="Arial" w:cs="Arial"/>
          <w:color w:val="000000" w:themeColor="text1"/>
          <w:kern w:val="0"/>
          <w:lang w:eastAsia="pl-PL" w:bidi="ar-SA"/>
        </w:rPr>
        <w:t>nastąpi wraz z zakończeniem dotychczasowej umowy na usługę zagospodarowania odpadów</w:t>
      </w:r>
      <w:r w:rsidRPr="009F5DF2">
        <w:rPr>
          <w:rFonts w:ascii="Arial" w:hAnsi="Arial" w:cs="Arial"/>
          <w:color w:val="000000" w:themeColor="text1"/>
        </w:rPr>
        <w:t xml:space="preserve">, nie później jednak niż w dniu 21.03.2024 roku. </w:t>
      </w:r>
    </w:p>
    <w:p w14:paraId="54ADFD8B" w14:textId="77777777" w:rsidR="00833319" w:rsidRPr="008A4032" w:rsidRDefault="00833319" w:rsidP="008A4032">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833319" w:rsidRPr="008A4032"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AADCEB4" w:rsidR="00833319" w:rsidRPr="008A4032" w:rsidRDefault="00223185" w:rsidP="008A4032">
            <w:pPr>
              <w:pStyle w:val="NormalnyWeb"/>
              <w:spacing w:before="0" w:after="0" w:line="360" w:lineRule="auto"/>
              <w:jc w:val="center"/>
              <w:rPr>
                <w:rFonts w:ascii="Arial" w:hAnsi="Arial" w:cs="Arial"/>
              </w:rPr>
            </w:pPr>
            <w:r>
              <w:rPr>
                <w:rStyle w:val="Domylnaczcionkaakapitu3"/>
                <w:rFonts w:ascii="Arial" w:hAnsi="Arial" w:cs="Arial"/>
                <w:b/>
                <w:bCs/>
                <w:color w:val="000000"/>
              </w:rPr>
              <w:t>9</w:t>
            </w:r>
            <w:r w:rsidR="00833319" w:rsidRPr="008A4032">
              <w:rPr>
                <w:rStyle w:val="Domylnaczcionkaakapitu3"/>
                <w:rFonts w:ascii="Arial" w:hAnsi="Arial" w:cs="Arial"/>
                <w:b/>
                <w:bCs/>
                <w:color w:val="000000"/>
              </w:rPr>
              <w:t>. Informacja o przedmiotowych środkach dowodowych</w:t>
            </w:r>
          </w:p>
        </w:tc>
      </w:tr>
    </w:tbl>
    <w:p w14:paraId="239B9165" w14:textId="77777777" w:rsidR="00833319" w:rsidRPr="008A4032" w:rsidRDefault="00833319" w:rsidP="008A4032">
      <w:pPr>
        <w:pStyle w:val="NormalnyWeb"/>
        <w:spacing w:before="0" w:after="0" w:line="360" w:lineRule="auto"/>
        <w:rPr>
          <w:rFonts w:ascii="Arial" w:hAnsi="Arial" w:cs="Arial"/>
          <w:color w:val="000000"/>
        </w:rPr>
      </w:pPr>
    </w:p>
    <w:p w14:paraId="29F04B85" w14:textId="541851BC" w:rsidR="00833319" w:rsidRPr="008A4032" w:rsidRDefault="00833319" w:rsidP="008A4032">
      <w:pPr>
        <w:pStyle w:val="NormalnyWeb"/>
        <w:spacing w:before="0" w:after="0" w:line="360" w:lineRule="auto"/>
        <w:rPr>
          <w:rFonts w:ascii="Arial" w:hAnsi="Arial" w:cs="Arial"/>
        </w:rPr>
      </w:pPr>
      <w:r w:rsidRPr="008A4032">
        <w:rPr>
          <w:rFonts w:ascii="Arial" w:hAnsi="Arial" w:cs="Arial"/>
          <w:color w:val="000000"/>
        </w:rPr>
        <w:t>Zamawiający nie żąda złożenia przedmiotowych środków dowodowych.</w:t>
      </w:r>
    </w:p>
    <w:p w14:paraId="788E8FE7"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1826E5B4"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23185">
              <w:rPr>
                <w:rFonts w:ascii="Arial" w:hAnsi="Arial" w:cs="Arial"/>
                <w:b/>
                <w:bCs/>
                <w:color w:val="000000"/>
              </w:rPr>
              <w:t>0</w:t>
            </w:r>
            <w:r w:rsidRPr="008A4032">
              <w:rPr>
                <w:rFonts w:ascii="Arial" w:hAnsi="Arial" w:cs="Arial"/>
                <w:b/>
                <w:bCs/>
                <w:color w:val="000000"/>
              </w:rPr>
              <w:t>. Podstawy wykluczenia.</w:t>
            </w:r>
          </w:p>
        </w:tc>
      </w:tr>
    </w:tbl>
    <w:p w14:paraId="39FFD4CB" w14:textId="77777777" w:rsidR="00702AEA" w:rsidRPr="008A4032" w:rsidRDefault="00702AEA" w:rsidP="008A4032">
      <w:pPr>
        <w:pStyle w:val="NormalnyWeb"/>
        <w:spacing w:before="0" w:after="0" w:line="360" w:lineRule="auto"/>
        <w:rPr>
          <w:rFonts w:ascii="Arial" w:hAnsi="Arial" w:cs="Arial"/>
        </w:rPr>
      </w:pPr>
    </w:p>
    <w:p w14:paraId="2693446B" w14:textId="48FD2C3F"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1</w:t>
      </w:r>
      <w:r w:rsidR="00223185">
        <w:rPr>
          <w:rFonts w:ascii="Arial" w:hAnsi="Arial" w:cs="Arial"/>
          <w:color w:val="000000"/>
        </w:rPr>
        <w:t>0</w:t>
      </w:r>
      <w:r w:rsidRPr="008A4032">
        <w:rPr>
          <w:rFonts w:ascii="Arial" w:hAnsi="Arial" w:cs="Arial"/>
          <w:color w:val="000000"/>
        </w:rPr>
        <w:t xml:space="preserve">.1. Z postępowania o udzielenie zamówienia wyklucza się Wykonawcę, w stosunku, do którego zachodzi którakolwiek z okoliczności wskazanych w art. 108 ust.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7AB47A1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1) będącego osobą fizyczną, którego prawomocnie skazano za przestępstwo: </w:t>
      </w:r>
    </w:p>
    <w:p w14:paraId="78BC873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b) handlu ludźmi, o którym mowa w art. 189a Kodeksu karnego, </w:t>
      </w:r>
    </w:p>
    <w:p w14:paraId="2594AFC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d) finansowania przestępstwa o charakterze terrorystycznym, o którym mowa w art. 165a Kodeksu karnego, lub przestępstwo udaremniania lub utrudniania stwierdzenia </w:t>
      </w:r>
      <w:r w:rsidRPr="008A4032">
        <w:rPr>
          <w:rFonts w:ascii="Arial" w:hAnsi="Arial" w:cs="Arial"/>
          <w:color w:val="000000"/>
        </w:rPr>
        <w:lastRenderedPageBreak/>
        <w:t xml:space="preserve">przestępnego pochodzenia pieniędzy lub ukrywania ich pochodzenia, o którym mowa w art. 299 Kodeksu karnego, </w:t>
      </w:r>
    </w:p>
    <w:p w14:paraId="209E97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 lub za odpowiedni czyn zabroniony określony w przepisach prawa obcego; </w:t>
      </w:r>
    </w:p>
    <w:p w14:paraId="79597A37"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4) wobec którego prawomocnie orzeczono zakaz ubiegania się o zamówienia publiczne; </w:t>
      </w:r>
    </w:p>
    <w:p w14:paraId="2E1A786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8A4032">
        <w:rPr>
          <w:rFonts w:ascii="Arial" w:hAnsi="Arial" w:cs="Arial"/>
          <w:color w:val="000000"/>
        </w:rPr>
        <w:lastRenderedPageBreak/>
        <w:t xml:space="preserve">częściowe lub wnioski o dopuszczenie do udziału w postępowaniu, chyba że wykażą, że przygotowali te oferty lub wnioski niezależnie od siebie; </w:t>
      </w:r>
    </w:p>
    <w:p w14:paraId="488A7637" w14:textId="59310905"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47C3F18B"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1</w:t>
      </w:r>
      <w:r w:rsidR="00223185">
        <w:rPr>
          <w:rFonts w:ascii="Arial" w:hAnsi="Arial" w:cs="Arial"/>
          <w:color w:val="000000"/>
        </w:rPr>
        <w:t>0</w:t>
      </w:r>
      <w:r w:rsidRPr="008A4032">
        <w:rPr>
          <w:rFonts w:ascii="Arial" w:hAnsi="Arial" w:cs="Arial"/>
          <w:color w:val="000000"/>
        </w:rPr>
        <w:t xml:space="preserve">.2. Na podstawie art. 7 ust. 1 ustawy o szczególnych rozwiązaniach przeciwdziałania wspieraniu agresji na Ukrainę oraz służących ochronie bezpieczeństwa narodowego z postępowania wyklucza się: </w:t>
      </w:r>
    </w:p>
    <w:p w14:paraId="49E5E924" w14:textId="588C2C9C"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A4032">
        <w:rPr>
          <w:rFonts w:ascii="Arial" w:hAnsi="Arial" w:cs="Arial"/>
          <w:color w:val="000000"/>
        </w:rPr>
        <w:t>późn</w:t>
      </w:r>
      <w:proofErr w:type="spellEnd"/>
      <w:r w:rsidRPr="008A4032">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A4032">
        <w:rPr>
          <w:rFonts w:ascii="Arial" w:hAnsi="Arial" w:cs="Arial"/>
          <w:color w:val="000000"/>
        </w:rPr>
        <w:t>późn</w:t>
      </w:r>
      <w:proofErr w:type="spellEnd"/>
      <w:r w:rsidRPr="008A4032">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lastRenderedPageBreak/>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8A4032" w:rsidRDefault="00494800" w:rsidP="008A4032">
      <w:pPr>
        <w:pStyle w:val="NormalnyWeb"/>
        <w:spacing w:before="0" w:after="0" w:line="360" w:lineRule="auto"/>
        <w:rPr>
          <w:rFonts w:ascii="Arial" w:hAnsi="Arial" w:cs="Arial"/>
        </w:rPr>
      </w:pPr>
      <w:r w:rsidRPr="008A4032">
        <w:rPr>
          <w:rFonts w:ascii="Arial" w:hAnsi="Arial" w:cs="Arial"/>
          <w:color w:val="000000"/>
        </w:rPr>
        <w:t xml:space="preserve">Wykluczenie następuje na okres trwania okoliczności, o których mowa powyżej. W przypadku Wykonawcy wykluczonego na podstawie </w:t>
      </w:r>
      <w:r w:rsidR="00A24099" w:rsidRPr="008A4032">
        <w:rPr>
          <w:rFonts w:ascii="Arial" w:hAnsi="Arial" w:cs="Arial"/>
          <w:color w:val="000000"/>
        </w:rPr>
        <w:t>pkt</w:t>
      </w:r>
      <w:r w:rsidRPr="008A4032">
        <w:rPr>
          <w:rFonts w:ascii="Arial" w:hAnsi="Arial" w:cs="Arial"/>
          <w:color w:val="000000"/>
        </w:rPr>
        <w:t>.1</w:t>
      </w:r>
      <w:r w:rsidR="00A24099" w:rsidRPr="008A4032">
        <w:rPr>
          <w:rFonts w:ascii="Arial" w:hAnsi="Arial" w:cs="Arial"/>
          <w:color w:val="000000"/>
        </w:rPr>
        <w:t>1</w:t>
      </w:r>
      <w:r w:rsidRPr="008A4032">
        <w:rPr>
          <w:rFonts w:ascii="Arial" w:hAnsi="Arial" w:cs="Arial"/>
          <w:color w:val="000000"/>
        </w:rPr>
        <w:t>.</w:t>
      </w:r>
      <w:r w:rsidR="00A24099" w:rsidRPr="008A4032">
        <w:rPr>
          <w:rFonts w:ascii="Arial" w:hAnsi="Arial" w:cs="Arial"/>
          <w:color w:val="000000"/>
        </w:rPr>
        <w:t>2</w:t>
      </w:r>
      <w:r w:rsidRPr="008A4032">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Pr="008A4032" w:rsidRDefault="00702AEA" w:rsidP="008A4032">
      <w:pPr>
        <w:pStyle w:val="NormalnyWeb"/>
        <w:spacing w:before="0" w:after="0" w:line="360" w:lineRule="auto"/>
        <w:rPr>
          <w:rFonts w:ascii="Arial" w:hAnsi="Arial" w:cs="Arial"/>
        </w:rPr>
      </w:pPr>
    </w:p>
    <w:p w14:paraId="4E760CE1" w14:textId="64C2FEEE" w:rsidR="002606CB" w:rsidRPr="008A4032" w:rsidRDefault="002606CB" w:rsidP="008A4032">
      <w:pPr>
        <w:pStyle w:val="NormalnyWeb"/>
        <w:spacing w:before="0" w:after="0" w:line="360" w:lineRule="auto"/>
        <w:rPr>
          <w:rFonts w:ascii="Arial" w:hAnsi="Arial" w:cs="Arial"/>
          <w:color w:val="000000" w:themeColor="text1"/>
        </w:rPr>
      </w:pPr>
      <w:r w:rsidRPr="008A4032">
        <w:rPr>
          <w:rFonts w:ascii="Arial" w:hAnsi="Arial" w:cs="Arial"/>
        </w:rPr>
        <w:t>1</w:t>
      </w:r>
      <w:r w:rsidR="00223185">
        <w:rPr>
          <w:rFonts w:ascii="Arial" w:hAnsi="Arial" w:cs="Arial"/>
        </w:rPr>
        <w:t>0</w:t>
      </w:r>
      <w:r w:rsidRPr="008A4032">
        <w:rPr>
          <w:rFonts w:ascii="Arial" w:hAnsi="Arial" w:cs="Arial"/>
        </w:rPr>
        <w:t xml:space="preserve">.3. Do oferty wykonawca zobowiązany jest dołączyć aktualne na dzień składania ofert </w:t>
      </w:r>
      <w:r w:rsidRPr="008A4032">
        <w:rPr>
          <w:rFonts w:ascii="Arial" w:hAnsi="Arial" w:cs="Arial"/>
          <w:color w:val="000000" w:themeColor="text1"/>
        </w:rPr>
        <w:t>oświadczenie o niepodleganiu wykluczeniu</w:t>
      </w:r>
      <w:r w:rsidR="0066635F" w:rsidRPr="008A4032">
        <w:rPr>
          <w:rFonts w:ascii="Arial" w:hAnsi="Arial" w:cs="Arial"/>
          <w:color w:val="000000" w:themeColor="text1"/>
        </w:rPr>
        <w:t xml:space="preserve"> (Załącznik nr 2 do SWZ)</w:t>
      </w:r>
      <w:r w:rsidR="004E07BB" w:rsidRPr="008A4032">
        <w:rPr>
          <w:rFonts w:ascii="Arial" w:hAnsi="Arial" w:cs="Arial"/>
          <w:color w:val="000000" w:themeColor="text1"/>
        </w:rPr>
        <w:t>.</w:t>
      </w:r>
    </w:p>
    <w:p w14:paraId="21D8E2F1" w14:textId="77777777" w:rsidR="002606CB" w:rsidRPr="008A4032" w:rsidRDefault="002606CB" w:rsidP="008A4032">
      <w:pPr>
        <w:pStyle w:val="Textbody"/>
        <w:spacing w:after="0" w:line="360" w:lineRule="auto"/>
        <w:rPr>
          <w:rFonts w:ascii="Arial" w:hAnsi="Arial" w:cs="Arial"/>
          <w:color w:val="000000"/>
        </w:rPr>
      </w:pPr>
      <w:r w:rsidRPr="008A4032">
        <w:rPr>
          <w:rFonts w:ascii="Arial" w:hAnsi="Arial" w:cs="Arial"/>
          <w:color w:val="000000"/>
        </w:rPr>
        <w:t>Oświadczenie składa się pod rygorem nieważności, w formie elektronicznej lub w postaci elektronicznej opatrzonej podpisem zaufanym lub podpisem osobistym.</w:t>
      </w:r>
    </w:p>
    <w:p w14:paraId="32E2917A" w14:textId="77777777" w:rsidR="002606CB" w:rsidRPr="008A4032" w:rsidRDefault="002606CB" w:rsidP="008A4032">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oświadczenie składa każdy z wykonawców. </w:t>
      </w:r>
    </w:p>
    <w:p w14:paraId="42231425" w14:textId="18FB488F" w:rsidR="002606CB" w:rsidRPr="008A4032" w:rsidRDefault="002606CB" w:rsidP="008A4032">
      <w:pPr>
        <w:pStyle w:val="NormalnyWeb"/>
        <w:spacing w:before="0" w:after="0" w:line="360" w:lineRule="auto"/>
        <w:rPr>
          <w:rFonts w:ascii="Arial" w:hAnsi="Arial" w:cs="Arial"/>
        </w:rPr>
      </w:pPr>
      <w:r w:rsidRPr="008A4032">
        <w:rPr>
          <w:rFonts w:ascii="Arial" w:hAnsi="Arial" w:cs="Arial"/>
        </w:rPr>
        <w:t xml:space="preserve"> </w:t>
      </w:r>
    </w:p>
    <w:tbl>
      <w:tblPr>
        <w:tblStyle w:val="Tabela-Siatka"/>
        <w:tblW w:w="0" w:type="auto"/>
        <w:tblLook w:val="04A0" w:firstRow="1" w:lastRow="0" w:firstColumn="1" w:lastColumn="0" w:noHBand="0" w:noVBand="1"/>
      </w:tblPr>
      <w:tblGrid>
        <w:gridCol w:w="9627"/>
      </w:tblGrid>
      <w:tr w:rsidR="00391007" w:rsidRPr="008A4032" w14:paraId="3574DC7A" w14:textId="77777777" w:rsidTr="0003026D">
        <w:tc>
          <w:tcPr>
            <w:tcW w:w="9627" w:type="dxa"/>
            <w:shd w:val="clear" w:color="auto" w:fill="D0CECE" w:themeFill="background2" w:themeFillShade="E6"/>
          </w:tcPr>
          <w:p w14:paraId="4DE06AFA" w14:textId="4F66E963" w:rsidR="00391007" w:rsidRPr="008A4032" w:rsidRDefault="00391007" w:rsidP="008A4032">
            <w:pPr>
              <w:pStyle w:val="NormalnyWeb"/>
              <w:spacing w:before="0" w:after="0" w:line="360" w:lineRule="auto"/>
              <w:jc w:val="center"/>
              <w:rPr>
                <w:rFonts w:ascii="Arial" w:hAnsi="Arial" w:cs="Arial"/>
                <w:b/>
                <w:bCs/>
              </w:rPr>
            </w:pPr>
            <w:r w:rsidRPr="008A4032">
              <w:rPr>
                <w:rFonts w:ascii="Arial" w:hAnsi="Arial" w:cs="Arial"/>
                <w:b/>
                <w:bCs/>
              </w:rPr>
              <w:t>1</w:t>
            </w:r>
            <w:r w:rsidR="00223185">
              <w:rPr>
                <w:rFonts w:ascii="Arial" w:hAnsi="Arial" w:cs="Arial"/>
                <w:b/>
                <w:bCs/>
              </w:rPr>
              <w:t>1</w:t>
            </w:r>
            <w:r w:rsidRPr="008A4032">
              <w:rPr>
                <w:rFonts w:ascii="Arial" w:hAnsi="Arial" w:cs="Arial"/>
                <w:b/>
                <w:bCs/>
              </w:rPr>
              <w:t xml:space="preserve">. Warunku udziału w </w:t>
            </w:r>
            <w:r w:rsidR="0003026D" w:rsidRPr="008A4032">
              <w:rPr>
                <w:rFonts w:ascii="Arial" w:hAnsi="Arial" w:cs="Arial"/>
                <w:b/>
                <w:bCs/>
              </w:rPr>
              <w:t>postępowaniu</w:t>
            </w:r>
          </w:p>
        </w:tc>
      </w:tr>
    </w:tbl>
    <w:p w14:paraId="40175B11" w14:textId="77777777" w:rsidR="00391007" w:rsidRPr="008A4032" w:rsidRDefault="00391007" w:rsidP="008A4032">
      <w:pPr>
        <w:pStyle w:val="NormalnyWeb"/>
        <w:spacing w:before="0" w:after="0" w:line="360" w:lineRule="auto"/>
        <w:rPr>
          <w:rFonts w:ascii="Arial" w:hAnsi="Arial" w:cs="Arial"/>
        </w:rPr>
      </w:pPr>
    </w:p>
    <w:p w14:paraId="4295F962" w14:textId="58BFE201" w:rsidR="0066635F" w:rsidRPr="008A4032" w:rsidRDefault="0003026D" w:rsidP="008A4032">
      <w:pPr>
        <w:pStyle w:val="Standard"/>
        <w:autoSpaceDE w:val="0"/>
        <w:spacing w:line="360" w:lineRule="auto"/>
        <w:rPr>
          <w:rFonts w:ascii="Arial" w:hAnsi="Arial" w:cs="Arial"/>
          <w:color w:val="000000"/>
        </w:rPr>
      </w:pPr>
      <w:r w:rsidRPr="008A4032">
        <w:rPr>
          <w:rFonts w:ascii="Arial" w:hAnsi="Arial" w:cs="Arial"/>
        </w:rPr>
        <w:t xml:space="preserve">O udzielenie zamówienia mogą ubiegać się wykonawcy, którzy </w:t>
      </w:r>
      <w:r w:rsidR="0066635F" w:rsidRPr="008A4032">
        <w:rPr>
          <w:rFonts w:ascii="Arial" w:hAnsi="Arial" w:cs="Arial"/>
          <w:color w:val="000000"/>
        </w:rPr>
        <w:t>nie podlegają wykluczeniu, na zasadach określonych w pkt 1</w:t>
      </w:r>
      <w:r w:rsidR="002A6F64">
        <w:rPr>
          <w:rFonts w:ascii="Arial" w:hAnsi="Arial" w:cs="Arial"/>
          <w:color w:val="000000"/>
        </w:rPr>
        <w:t>0</w:t>
      </w:r>
      <w:r w:rsidR="0066635F" w:rsidRPr="008A4032">
        <w:rPr>
          <w:rFonts w:ascii="Arial" w:hAnsi="Arial" w:cs="Arial"/>
          <w:color w:val="000000"/>
        </w:rPr>
        <w:t xml:space="preserve"> SWZ oraz spełniają następujące warunki udziału w postępowaniu:</w:t>
      </w:r>
    </w:p>
    <w:p w14:paraId="0E8CF72D" w14:textId="50473263" w:rsidR="0066635F" w:rsidRPr="008A4032" w:rsidRDefault="0066635F" w:rsidP="008A4032">
      <w:pPr>
        <w:spacing w:line="360" w:lineRule="auto"/>
        <w:rPr>
          <w:rFonts w:ascii="Arial" w:hAnsi="Arial" w:cs="Arial"/>
          <w:color w:val="000000"/>
        </w:rPr>
      </w:pPr>
      <w:r w:rsidRPr="008A4032">
        <w:rPr>
          <w:rFonts w:ascii="Arial" w:hAnsi="Arial" w:cs="Arial"/>
          <w:color w:val="000000"/>
          <w:lang w:eastAsia="pl-PL"/>
        </w:rPr>
        <w:t xml:space="preserve">a) </w:t>
      </w:r>
      <w:r w:rsidR="004C52AC" w:rsidRPr="008A4032">
        <w:rPr>
          <w:rFonts w:ascii="Arial" w:hAnsi="Arial" w:cs="Arial"/>
          <w:color w:val="000000"/>
          <w:lang w:eastAsia="pl-PL"/>
        </w:rPr>
        <w:t>uprawnie</w:t>
      </w:r>
      <w:r w:rsidR="00223185">
        <w:rPr>
          <w:rFonts w:ascii="Arial" w:hAnsi="Arial" w:cs="Arial"/>
          <w:color w:val="000000"/>
          <w:lang w:eastAsia="pl-PL"/>
        </w:rPr>
        <w:t>nia</w:t>
      </w:r>
      <w:r w:rsidR="004C52AC" w:rsidRPr="008A4032">
        <w:rPr>
          <w:rFonts w:ascii="Arial" w:hAnsi="Arial" w:cs="Arial"/>
          <w:color w:val="000000"/>
          <w:lang w:eastAsia="pl-PL"/>
        </w:rPr>
        <w:t xml:space="preserve"> do prowadzenia określonej działalności gospodarczej lub zawodowej</w:t>
      </w:r>
    </w:p>
    <w:p w14:paraId="13C621A9" w14:textId="77777777" w:rsidR="00F949A6" w:rsidRPr="008A4032" w:rsidRDefault="00F949A6" w:rsidP="008A4032">
      <w:pPr>
        <w:pStyle w:val="NormalnyWeb"/>
        <w:spacing w:before="0" w:after="0" w:line="360" w:lineRule="auto"/>
        <w:rPr>
          <w:rFonts w:ascii="Arial" w:hAnsi="Arial" w:cs="Arial"/>
          <w:color w:val="000000"/>
        </w:rPr>
      </w:pPr>
    </w:p>
    <w:p w14:paraId="13BD0FE2" w14:textId="20CE49E5" w:rsidR="00223185" w:rsidRDefault="00223185" w:rsidP="00223185">
      <w:pPr>
        <w:pStyle w:val="NormalnyWeb"/>
        <w:spacing w:before="0" w:after="0" w:line="360" w:lineRule="auto"/>
        <w:rPr>
          <w:rFonts w:ascii="Arial" w:hAnsi="Arial" w:cs="Arial"/>
          <w:color w:val="000000"/>
        </w:rPr>
      </w:pPr>
      <w:r w:rsidRPr="00B42366">
        <w:rPr>
          <w:rFonts w:ascii="Arial" w:hAnsi="Arial" w:cs="Arial"/>
          <w:color w:val="000000"/>
        </w:rPr>
        <w:t xml:space="preserve">Zamawiający uzna </w:t>
      </w:r>
      <w:r>
        <w:rPr>
          <w:rFonts w:ascii="Arial" w:hAnsi="Arial" w:cs="Arial"/>
          <w:color w:val="000000"/>
        </w:rPr>
        <w:t xml:space="preserve">powyższy </w:t>
      </w:r>
      <w:r w:rsidRPr="00B42366">
        <w:rPr>
          <w:rFonts w:ascii="Arial" w:hAnsi="Arial" w:cs="Arial"/>
          <w:color w:val="000000"/>
        </w:rPr>
        <w:t>warunek za spełniony jeżeli Wykonawca posiada</w:t>
      </w:r>
      <w:r>
        <w:rPr>
          <w:rFonts w:ascii="Arial" w:hAnsi="Arial" w:cs="Arial"/>
          <w:color w:val="000000"/>
        </w:rPr>
        <w:t xml:space="preserve"> uprawnienia do transportu odpadów objętych przedmiotem zamówienia w części, na którą składa ofertę: </w:t>
      </w:r>
    </w:p>
    <w:p w14:paraId="57171F07" w14:textId="77777777" w:rsidR="00223185" w:rsidRPr="00674CF8"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674CF8">
        <w:rPr>
          <w:rFonts w:ascii="Arial" w:hAnsi="Arial" w:cs="Arial"/>
          <w:b/>
          <w:bCs/>
          <w:color w:val="000000"/>
          <w:kern w:val="0"/>
          <w:lang w:eastAsia="pl-PL" w:bidi="ar-SA"/>
        </w:rPr>
        <w:lastRenderedPageBreak/>
        <w:t>Część 1:</w:t>
      </w:r>
      <w:r w:rsidRPr="00674CF8">
        <w:rPr>
          <w:rFonts w:ascii="Arial" w:hAnsi="Arial" w:cs="Arial"/>
          <w:b/>
          <w:bCs/>
          <w:color w:val="000000"/>
          <w:kern w:val="0"/>
          <w:u w:val="single"/>
          <w:lang w:eastAsia="pl-PL" w:bidi="ar-SA"/>
        </w:rPr>
        <w:t xml:space="preserve"> </w:t>
      </w:r>
      <w:r w:rsidRPr="00674CF8">
        <w:rPr>
          <w:rFonts w:ascii="Arial" w:hAnsi="Arial" w:cs="Arial"/>
          <w:b/>
          <w:bCs/>
          <w:color w:val="000000"/>
          <w:kern w:val="0"/>
          <w:u w:val="single"/>
          <w:lang w:eastAsia="pl-PL" w:bidi="ar-SA"/>
        </w:rPr>
        <w:br/>
      </w:r>
      <w:r w:rsidRPr="00674CF8">
        <w:rPr>
          <w:rFonts w:ascii="Arial" w:hAnsi="Arial" w:cs="Arial"/>
          <w:color w:val="000000"/>
          <w:kern w:val="0"/>
          <w:lang w:eastAsia="pl-PL" w:bidi="ar-SA"/>
        </w:rPr>
        <w:t xml:space="preserve">- wpis do rejestru BDO prowadzonego przez marszałka województwa na transport odbieranych odpadów, zgodnie z wymaganymi przepisami prawa w tym zakresie </w:t>
      </w:r>
    </w:p>
    <w:p w14:paraId="2D0E25C9" w14:textId="77777777" w:rsidR="00223185" w:rsidRPr="00674CF8"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674CF8">
        <w:rPr>
          <w:rFonts w:ascii="Arial" w:hAnsi="Arial" w:cs="Arial"/>
          <w:b/>
          <w:bCs/>
          <w:color w:val="000000"/>
          <w:kern w:val="0"/>
          <w:lang w:eastAsia="pl-PL" w:bidi="ar-SA"/>
        </w:rPr>
        <w:t>Część 2:</w:t>
      </w:r>
      <w:r>
        <w:rPr>
          <w:rFonts w:ascii="Arial" w:hAnsi="Arial" w:cs="Arial"/>
          <w:b/>
          <w:bCs/>
          <w:color w:val="000000"/>
          <w:kern w:val="0"/>
          <w:lang w:eastAsia="pl-PL" w:bidi="ar-SA"/>
        </w:rPr>
        <w:br/>
      </w:r>
      <w:r w:rsidRPr="00674CF8">
        <w:rPr>
          <w:rFonts w:ascii="Arial" w:hAnsi="Arial" w:cs="Arial"/>
          <w:b/>
          <w:bCs/>
          <w:i/>
          <w:iCs/>
          <w:color w:val="000000"/>
          <w:kern w:val="0"/>
          <w:lang w:eastAsia="pl-PL" w:bidi="ar-SA"/>
        </w:rPr>
        <w:t xml:space="preserve"> </w:t>
      </w:r>
      <w:r w:rsidRPr="00674CF8">
        <w:rPr>
          <w:rFonts w:ascii="Arial" w:hAnsi="Arial" w:cs="Arial"/>
          <w:color w:val="000000"/>
          <w:kern w:val="0"/>
          <w:lang w:eastAsia="pl-PL" w:bidi="ar-SA"/>
        </w:rPr>
        <w:t xml:space="preserve">- wpis do rejestru BDO prowadzonego przez marszałka województwa na transport odbieranych odpadów, zgodnie z wymaganymi przepisami prawa w tym zakresie </w:t>
      </w:r>
    </w:p>
    <w:p w14:paraId="12CC6C7C" w14:textId="77777777" w:rsidR="00223185"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674CF8">
        <w:rPr>
          <w:rFonts w:ascii="Arial" w:hAnsi="Arial" w:cs="Arial"/>
          <w:b/>
          <w:bCs/>
          <w:color w:val="000000"/>
          <w:kern w:val="0"/>
          <w:lang w:eastAsia="pl-PL" w:bidi="ar-SA"/>
        </w:rPr>
        <w:t xml:space="preserve">Część 3: </w:t>
      </w:r>
      <w:r>
        <w:rPr>
          <w:rFonts w:ascii="Arial" w:hAnsi="Arial" w:cs="Arial"/>
          <w:b/>
          <w:bCs/>
          <w:color w:val="000000"/>
          <w:kern w:val="0"/>
          <w:lang w:eastAsia="pl-PL" w:bidi="ar-SA"/>
        </w:rPr>
        <w:br/>
      </w:r>
      <w:r w:rsidRPr="00674CF8">
        <w:rPr>
          <w:rFonts w:ascii="Arial" w:hAnsi="Arial" w:cs="Arial"/>
          <w:color w:val="000000"/>
          <w:kern w:val="0"/>
          <w:lang w:eastAsia="pl-PL" w:bidi="ar-SA"/>
        </w:rPr>
        <w:t>- wpis do rejestru BDO prowadzonego przez marszałka województwa na transport odbieranych odpadów, zgodnie z wymaganymi przepisami prawa w tym zakresie</w:t>
      </w:r>
    </w:p>
    <w:p w14:paraId="476A8A11" w14:textId="77777777" w:rsidR="00223185"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674CF8">
        <w:rPr>
          <w:rFonts w:ascii="Arial" w:hAnsi="Arial" w:cs="Arial"/>
          <w:b/>
          <w:bCs/>
          <w:color w:val="000000"/>
          <w:kern w:val="0"/>
          <w:lang w:eastAsia="pl-PL" w:bidi="ar-SA"/>
        </w:rPr>
        <w:t xml:space="preserve">Część </w:t>
      </w:r>
      <w:r>
        <w:rPr>
          <w:rFonts w:ascii="Arial" w:hAnsi="Arial" w:cs="Arial"/>
          <w:b/>
          <w:bCs/>
          <w:color w:val="000000"/>
          <w:kern w:val="0"/>
          <w:lang w:eastAsia="pl-PL" w:bidi="ar-SA"/>
        </w:rPr>
        <w:t>4</w:t>
      </w:r>
      <w:r w:rsidRPr="00674CF8">
        <w:rPr>
          <w:rFonts w:ascii="Arial" w:hAnsi="Arial" w:cs="Arial"/>
          <w:b/>
          <w:bCs/>
          <w:color w:val="000000"/>
          <w:kern w:val="0"/>
          <w:lang w:eastAsia="pl-PL" w:bidi="ar-SA"/>
        </w:rPr>
        <w:t>:</w:t>
      </w:r>
      <w:r>
        <w:rPr>
          <w:rFonts w:ascii="Arial" w:hAnsi="Arial" w:cs="Arial"/>
          <w:b/>
          <w:bCs/>
          <w:color w:val="000000"/>
          <w:kern w:val="0"/>
          <w:lang w:eastAsia="pl-PL" w:bidi="ar-SA"/>
        </w:rPr>
        <w:br/>
      </w:r>
      <w:r w:rsidRPr="00674CF8">
        <w:rPr>
          <w:rFonts w:ascii="Arial" w:hAnsi="Arial" w:cs="Arial"/>
          <w:color w:val="000000"/>
          <w:kern w:val="0"/>
          <w:lang w:eastAsia="pl-PL" w:bidi="ar-SA"/>
        </w:rPr>
        <w:t>- wpis do rejestru BDO prowadzonego przez marszałka województwa na transport odbieranych odpadów, zgodnie z wymaganymi przepisami prawa w tym zakresie</w:t>
      </w:r>
    </w:p>
    <w:p w14:paraId="6AA8BAFE" w14:textId="51C528DA" w:rsidR="0066635F" w:rsidRPr="008A4032" w:rsidRDefault="0066635F" w:rsidP="008A4032">
      <w:pPr>
        <w:pStyle w:val="Textbody"/>
        <w:spacing w:after="0" w:line="360" w:lineRule="auto"/>
        <w:rPr>
          <w:rFonts w:ascii="Arial" w:hAnsi="Arial" w:cs="Arial"/>
          <w:color w:val="000000"/>
        </w:rPr>
      </w:pPr>
      <w:r w:rsidRPr="008A4032">
        <w:rPr>
          <w:rFonts w:ascii="Arial" w:hAnsi="Arial" w:cs="Arial"/>
          <w:color w:val="000000"/>
        </w:rPr>
        <w:t xml:space="preserve"> </w:t>
      </w:r>
    </w:p>
    <w:p w14:paraId="57C73F56" w14:textId="77777777" w:rsidR="00223185" w:rsidRPr="008A4032" w:rsidRDefault="00223185" w:rsidP="00223185">
      <w:pPr>
        <w:pStyle w:val="Textbody"/>
        <w:spacing w:after="0" w:line="360" w:lineRule="auto"/>
        <w:rPr>
          <w:rFonts w:ascii="Arial" w:hAnsi="Arial" w:cs="Arial"/>
        </w:rPr>
      </w:pPr>
      <w:r w:rsidRPr="008A4032">
        <w:rPr>
          <w:rStyle w:val="StrongEmphasis"/>
          <w:rFonts w:ascii="Arial" w:hAnsi="Arial" w:cs="Arial"/>
          <w:b w:val="0"/>
          <w:bCs w:val="0"/>
          <w:color w:val="000000"/>
        </w:rPr>
        <w:t>Do</w:t>
      </w:r>
      <w:r w:rsidRPr="008A4032">
        <w:rPr>
          <w:rStyle w:val="StrongEmphasis"/>
          <w:rFonts w:ascii="Arial" w:hAnsi="Arial" w:cs="Arial"/>
          <w:color w:val="000000"/>
        </w:rPr>
        <w:t xml:space="preserve"> </w:t>
      </w:r>
      <w:r w:rsidRPr="008A4032">
        <w:rPr>
          <w:rFonts w:ascii="Arial" w:hAnsi="Arial" w:cs="Arial"/>
          <w:color w:val="000000"/>
        </w:rPr>
        <w:t xml:space="preserve">oferty wykonawca zobowiązany jest dołączyć aktualne na dzień składania ofert </w:t>
      </w:r>
      <w:r w:rsidRPr="008A4032">
        <w:rPr>
          <w:rStyle w:val="StrongEmphasis"/>
          <w:rFonts w:ascii="Arial" w:hAnsi="Arial" w:cs="Arial"/>
          <w:b w:val="0"/>
          <w:bCs w:val="0"/>
          <w:color w:val="000000"/>
        </w:rPr>
        <w:t xml:space="preserve">oświadczenie </w:t>
      </w:r>
      <w:r w:rsidRPr="008A4032">
        <w:rPr>
          <w:rFonts w:ascii="Arial" w:hAnsi="Arial" w:cs="Arial"/>
          <w:color w:val="000000"/>
        </w:rPr>
        <w:t xml:space="preserve">o spełnianiu warunków udziału w postępowaniu </w:t>
      </w:r>
      <w:r w:rsidRPr="008A4032">
        <w:rPr>
          <w:rStyle w:val="StrongEmphasis"/>
          <w:rFonts w:ascii="Arial" w:hAnsi="Arial" w:cs="Arial"/>
          <w:b w:val="0"/>
          <w:bCs w:val="0"/>
          <w:color w:val="000000"/>
        </w:rPr>
        <w:t>(Załącznik nr 3 do SWZ)</w:t>
      </w:r>
      <w:r w:rsidRPr="008A4032">
        <w:rPr>
          <w:rFonts w:ascii="Arial" w:hAnsi="Arial" w:cs="Arial"/>
          <w:color w:val="000000"/>
        </w:rPr>
        <w:t>.</w:t>
      </w:r>
    </w:p>
    <w:p w14:paraId="11D5B0CB" w14:textId="77777777" w:rsidR="00223185" w:rsidRPr="008A4032" w:rsidRDefault="00223185" w:rsidP="00223185">
      <w:pPr>
        <w:pStyle w:val="Textbody"/>
        <w:spacing w:after="0" w:line="360" w:lineRule="auto"/>
        <w:rPr>
          <w:rFonts w:ascii="Arial" w:hAnsi="Arial" w:cs="Arial"/>
        </w:rPr>
      </w:pPr>
      <w:r w:rsidRPr="008A4032">
        <w:rPr>
          <w:rFonts w:ascii="Arial" w:hAnsi="Arial" w:cs="Arial"/>
          <w:color w:val="000000"/>
        </w:rPr>
        <w:t>Oświadczenie składa się pod rygorem nieważności, w formie elektronicznej lub w postaci elektronicznej opatrzonej podpisem zaufanym lub podpisem osobistym.</w:t>
      </w:r>
    </w:p>
    <w:p w14:paraId="4DEC1A76" w14:textId="77777777" w:rsidR="00223185" w:rsidRPr="008A4032" w:rsidRDefault="00223185" w:rsidP="00223185">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oświadczenie składa każdy z wykonawców. </w:t>
      </w:r>
    </w:p>
    <w:p w14:paraId="5B7C9250" w14:textId="77777777" w:rsidR="0066635F" w:rsidRPr="008A4032" w:rsidRDefault="0066635F" w:rsidP="008A4032">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110458" w:rsidRPr="008A4032" w14:paraId="68CEFC47" w14:textId="77777777" w:rsidTr="004D4E25">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165227D6" w14:textId="0830C128" w:rsidR="00110458" w:rsidRPr="008A4032" w:rsidRDefault="00110458" w:rsidP="008A4032">
            <w:pPr>
              <w:pStyle w:val="NormalnyWeb"/>
              <w:spacing w:before="0" w:after="0" w:line="360" w:lineRule="auto"/>
              <w:jc w:val="center"/>
              <w:rPr>
                <w:rFonts w:ascii="Arial" w:hAnsi="Arial" w:cs="Arial"/>
                <w:color w:val="000000"/>
              </w:rPr>
            </w:pPr>
            <w:r w:rsidRPr="008A4032">
              <w:rPr>
                <w:rStyle w:val="Domylnaczcionkaakapitu3"/>
                <w:rFonts w:ascii="Arial" w:hAnsi="Arial" w:cs="Arial"/>
                <w:b/>
                <w:bCs/>
                <w:color w:val="000000"/>
              </w:rPr>
              <w:t>1</w:t>
            </w:r>
            <w:r w:rsidR="00223185">
              <w:rPr>
                <w:rStyle w:val="Domylnaczcionkaakapitu3"/>
                <w:rFonts w:ascii="Arial" w:hAnsi="Arial" w:cs="Arial"/>
                <w:b/>
                <w:bCs/>
                <w:color w:val="000000"/>
              </w:rPr>
              <w:t>2</w:t>
            </w:r>
            <w:r w:rsidRPr="008A4032">
              <w:rPr>
                <w:rStyle w:val="Domylnaczcionkaakapitu3"/>
                <w:rFonts w:ascii="Arial" w:hAnsi="Arial" w:cs="Arial"/>
                <w:b/>
                <w:bCs/>
                <w:color w:val="000000"/>
              </w:rPr>
              <w:t>. Wykaz podmiotowych środków dowodowych</w:t>
            </w:r>
          </w:p>
        </w:tc>
      </w:tr>
    </w:tbl>
    <w:p w14:paraId="67B13131" w14:textId="77777777" w:rsidR="00110458" w:rsidRPr="008A4032" w:rsidRDefault="00110458" w:rsidP="008A4032">
      <w:pPr>
        <w:pStyle w:val="NormalnyWeb"/>
        <w:spacing w:before="0" w:after="0" w:line="360" w:lineRule="auto"/>
        <w:rPr>
          <w:rFonts w:ascii="Arial" w:hAnsi="Arial" w:cs="Arial"/>
          <w:b/>
          <w:bCs/>
          <w:color w:val="000000"/>
        </w:rPr>
      </w:pPr>
    </w:p>
    <w:p w14:paraId="17AC3A72" w14:textId="7184C40B" w:rsidR="00110458" w:rsidRPr="008A4032" w:rsidRDefault="00110458" w:rsidP="008A4032">
      <w:pPr>
        <w:pStyle w:val="Standard"/>
        <w:autoSpaceDE w:val="0"/>
        <w:spacing w:line="360" w:lineRule="auto"/>
        <w:rPr>
          <w:rFonts w:ascii="Arial" w:hAnsi="Arial" w:cs="Arial"/>
        </w:rPr>
      </w:pPr>
      <w:r w:rsidRPr="008A4032">
        <w:rPr>
          <w:rFonts w:ascii="Arial" w:hAnsi="Arial" w:cs="Arial"/>
          <w:color w:val="000000"/>
        </w:rPr>
        <w:t>Zamawiający żąda złożenia podmiotowych środków dowodowych na potwierdzenie spełnienia warunków udziału w postępowaniu.</w:t>
      </w:r>
    </w:p>
    <w:p w14:paraId="454AE096" w14:textId="77777777" w:rsidR="00110458" w:rsidRPr="008A4032" w:rsidRDefault="00110458" w:rsidP="008A4032">
      <w:pPr>
        <w:pStyle w:val="Standard"/>
        <w:autoSpaceDE w:val="0"/>
        <w:spacing w:line="360" w:lineRule="auto"/>
        <w:rPr>
          <w:rFonts w:ascii="Arial" w:hAnsi="Arial" w:cs="Arial"/>
          <w:color w:val="000000"/>
        </w:rPr>
      </w:pPr>
    </w:p>
    <w:p w14:paraId="6496A4AB" w14:textId="542C8E2D" w:rsidR="00110458" w:rsidRPr="008A4032" w:rsidRDefault="00110458" w:rsidP="008A4032">
      <w:pPr>
        <w:pStyle w:val="Standard"/>
        <w:autoSpaceDE w:val="0"/>
        <w:spacing w:line="360" w:lineRule="auto"/>
        <w:rPr>
          <w:rFonts w:ascii="Arial" w:hAnsi="Arial" w:cs="Arial"/>
        </w:rPr>
      </w:pPr>
      <w:r w:rsidRPr="008A4032">
        <w:rPr>
          <w:rFonts w:ascii="Arial" w:hAnsi="Arial" w:cs="Arial"/>
          <w:color w:val="000000"/>
        </w:rPr>
        <w:t xml:space="preserve">Zamawiający w celu </w:t>
      </w:r>
      <w:r w:rsidRPr="008A4032">
        <w:rPr>
          <w:rFonts w:ascii="Arial" w:hAnsi="Arial" w:cs="Arial"/>
          <w:b/>
          <w:bCs/>
          <w:color w:val="000000"/>
        </w:rPr>
        <w:t>potwierdzenia spełnienia</w:t>
      </w:r>
      <w:r w:rsidRPr="008A4032">
        <w:rPr>
          <w:rFonts w:ascii="Arial" w:hAnsi="Arial" w:cs="Arial"/>
          <w:color w:val="000000"/>
        </w:rPr>
        <w:t xml:space="preserve"> </w:t>
      </w:r>
      <w:r w:rsidRPr="008A4032">
        <w:rPr>
          <w:rFonts w:ascii="Arial" w:hAnsi="Arial" w:cs="Arial"/>
          <w:b/>
          <w:bCs/>
          <w:color w:val="000000"/>
        </w:rPr>
        <w:t>warunków udziału w postępowaniu</w:t>
      </w:r>
      <w:r w:rsidRPr="008A4032">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6E05BBBA" w14:textId="73955BD4" w:rsidR="00223185" w:rsidRPr="00916DB2" w:rsidRDefault="00223185" w:rsidP="00223185">
      <w:pPr>
        <w:spacing w:line="360" w:lineRule="auto"/>
        <w:rPr>
          <w:rFonts w:ascii="Arial" w:hAnsi="Arial" w:cs="Arial"/>
          <w:color w:val="FF0000"/>
          <w:kern w:val="0"/>
          <w:lang w:eastAsia="pl-PL" w:bidi="ar-SA"/>
        </w:rPr>
      </w:pPr>
      <w:r w:rsidRPr="00916DB2">
        <w:rPr>
          <w:rFonts w:ascii="Arial" w:hAnsi="Arial" w:cs="Arial"/>
          <w:b/>
          <w:bCs/>
          <w:color w:val="000000"/>
          <w:kern w:val="0"/>
          <w:lang w:eastAsia="pl-PL" w:bidi="ar-SA"/>
        </w:rPr>
        <w:t xml:space="preserve">Część </w:t>
      </w:r>
      <w:r>
        <w:rPr>
          <w:rFonts w:ascii="Arial" w:hAnsi="Arial" w:cs="Arial"/>
          <w:b/>
          <w:bCs/>
          <w:color w:val="000000"/>
          <w:kern w:val="0"/>
          <w:lang w:eastAsia="pl-PL" w:bidi="ar-SA"/>
        </w:rPr>
        <w:t>1</w:t>
      </w:r>
      <w:r w:rsidRPr="00916DB2">
        <w:rPr>
          <w:rFonts w:ascii="Arial" w:hAnsi="Arial" w:cs="Arial"/>
          <w:b/>
          <w:bCs/>
          <w:color w:val="000000"/>
          <w:kern w:val="0"/>
          <w:lang w:eastAsia="pl-PL" w:bidi="ar-SA"/>
        </w:rPr>
        <w:t>:</w:t>
      </w:r>
      <w:r>
        <w:rPr>
          <w:rFonts w:ascii="Arial" w:hAnsi="Arial" w:cs="Arial"/>
          <w:b/>
          <w:bCs/>
          <w:i/>
          <w:iCs/>
          <w:color w:val="000000"/>
          <w:kern w:val="0"/>
          <w:lang w:eastAsia="pl-PL" w:bidi="ar-SA"/>
        </w:rPr>
        <w:br/>
      </w:r>
      <w:r w:rsidRPr="00916DB2">
        <w:rPr>
          <w:rFonts w:ascii="Arial" w:hAnsi="Arial" w:cs="Arial"/>
          <w:b/>
          <w:bCs/>
          <w:i/>
          <w:iCs/>
          <w:color w:val="000000"/>
          <w:kern w:val="0"/>
          <w:lang w:eastAsia="pl-PL" w:bidi="ar-SA"/>
        </w:rPr>
        <w:t xml:space="preserve"> </w:t>
      </w:r>
      <w:r w:rsidRPr="00916DB2">
        <w:rPr>
          <w:rFonts w:ascii="Arial" w:hAnsi="Arial" w:cs="Arial"/>
          <w:color w:val="000000"/>
          <w:kern w:val="0"/>
          <w:lang w:eastAsia="pl-PL" w:bidi="ar-SA"/>
        </w:rPr>
        <w:t xml:space="preserve">uprawnienia do transportu odpadów objętych przedmiotem zamówienia: </w:t>
      </w:r>
    </w:p>
    <w:p w14:paraId="6CFFD00B" w14:textId="77777777" w:rsidR="00223185" w:rsidRPr="00916DB2"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916DB2">
        <w:rPr>
          <w:rFonts w:ascii="Arial" w:hAnsi="Arial" w:cs="Arial"/>
          <w:color w:val="000000"/>
          <w:kern w:val="0"/>
          <w:lang w:eastAsia="pl-PL" w:bidi="ar-SA"/>
        </w:rPr>
        <w:lastRenderedPageBreak/>
        <w:t xml:space="preserve">- wpis do rejestru BDO prowadzonego przez marszałka województwa na transport odbieranych odpadów, zgodnie z wymaganymi przepisami prawa w tym zakresie </w:t>
      </w:r>
    </w:p>
    <w:p w14:paraId="2CDD3168" w14:textId="77777777" w:rsidR="00223185" w:rsidRDefault="00223185" w:rsidP="00223185">
      <w:pPr>
        <w:spacing w:line="360" w:lineRule="auto"/>
        <w:rPr>
          <w:rFonts w:ascii="Arial" w:hAnsi="Arial" w:cs="Arial"/>
          <w:color w:val="000000"/>
          <w:kern w:val="0"/>
          <w:lang w:eastAsia="pl-PL" w:bidi="ar-SA"/>
        </w:rPr>
      </w:pPr>
    </w:p>
    <w:p w14:paraId="3CBD1C8D" w14:textId="77777777" w:rsidR="00223185" w:rsidRDefault="00223185" w:rsidP="00223185">
      <w:pPr>
        <w:spacing w:line="360" w:lineRule="auto"/>
        <w:rPr>
          <w:rFonts w:ascii="Arial" w:hAnsi="Arial" w:cs="Arial"/>
          <w:color w:val="000000"/>
          <w:kern w:val="0"/>
          <w:lang w:eastAsia="pl-PL" w:bidi="ar-SA"/>
        </w:rPr>
      </w:pPr>
      <w:r w:rsidRPr="00916DB2">
        <w:rPr>
          <w:rFonts w:ascii="Arial" w:hAnsi="Arial" w:cs="Arial"/>
          <w:color w:val="000000"/>
          <w:kern w:val="0"/>
          <w:lang w:eastAsia="pl-PL" w:bidi="ar-SA"/>
        </w:rPr>
        <w:t>W przypadku wspólnego ubiegania się o zamówienie przez wykonawców, dokumenty składa przynajmniej jeden z wykonawców.</w:t>
      </w:r>
    </w:p>
    <w:p w14:paraId="3DFD28C9" w14:textId="77777777" w:rsidR="00223185" w:rsidRDefault="00223185" w:rsidP="00223185">
      <w:pPr>
        <w:spacing w:line="360" w:lineRule="auto"/>
        <w:rPr>
          <w:rFonts w:ascii="Arial" w:hAnsi="Arial" w:cs="Arial"/>
          <w:b/>
          <w:bCs/>
          <w:color w:val="000000"/>
          <w:kern w:val="0"/>
          <w:lang w:eastAsia="pl-PL" w:bidi="ar-SA"/>
        </w:rPr>
      </w:pPr>
    </w:p>
    <w:p w14:paraId="34127F83" w14:textId="19E103E1" w:rsidR="00223185" w:rsidRPr="00916DB2" w:rsidRDefault="00223185" w:rsidP="00223185">
      <w:pPr>
        <w:spacing w:line="360" w:lineRule="auto"/>
        <w:rPr>
          <w:rFonts w:ascii="Arial" w:hAnsi="Arial" w:cs="Arial"/>
          <w:color w:val="FF0000"/>
          <w:kern w:val="0"/>
          <w:lang w:eastAsia="pl-PL" w:bidi="ar-SA"/>
        </w:rPr>
      </w:pPr>
      <w:r w:rsidRPr="00916DB2">
        <w:rPr>
          <w:rFonts w:ascii="Arial" w:hAnsi="Arial" w:cs="Arial"/>
          <w:b/>
          <w:bCs/>
          <w:color w:val="000000"/>
          <w:kern w:val="0"/>
          <w:lang w:eastAsia="pl-PL" w:bidi="ar-SA"/>
        </w:rPr>
        <w:t xml:space="preserve">Część </w:t>
      </w:r>
      <w:r>
        <w:rPr>
          <w:rFonts w:ascii="Arial" w:hAnsi="Arial" w:cs="Arial"/>
          <w:b/>
          <w:bCs/>
          <w:color w:val="000000"/>
          <w:kern w:val="0"/>
          <w:lang w:eastAsia="pl-PL" w:bidi="ar-SA"/>
        </w:rPr>
        <w:t>2</w:t>
      </w:r>
      <w:r w:rsidRPr="00916DB2">
        <w:rPr>
          <w:rFonts w:ascii="Arial" w:hAnsi="Arial" w:cs="Arial"/>
          <w:b/>
          <w:bCs/>
          <w:color w:val="000000"/>
          <w:kern w:val="0"/>
          <w:lang w:eastAsia="pl-PL" w:bidi="ar-SA"/>
        </w:rPr>
        <w:t>:</w:t>
      </w:r>
      <w:r>
        <w:rPr>
          <w:rFonts w:ascii="Arial" w:hAnsi="Arial" w:cs="Arial"/>
          <w:b/>
          <w:bCs/>
          <w:i/>
          <w:iCs/>
          <w:color w:val="000000"/>
          <w:kern w:val="0"/>
          <w:lang w:eastAsia="pl-PL" w:bidi="ar-SA"/>
        </w:rPr>
        <w:br/>
      </w:r>
      <w:r w:rsidRPr="00916DB2">
        <w:rPr>
          <w:rFonts w:ascii="Arial" w:hAnsi="Arial" w:cs="Arial"/>
          <w:b/>
          <w:bCs/>
          <w:i/>
          <w:iCs/>
          <w:color w:val="000000"/>
          <w:kern w:val="0"/>
          <w:lang w:eastAsia="pl-PL" w:bidi="ar-SA"/>
        </w:rPr>
        <w:t xml:space="preserve"> </w:t>
      </w:r>
      <w:r w:rsidRPr="00916DB2">
        <w:rPr>
          <w:rFonts w:ascii="Arial" w:hAnsi="Arial" w:cs="Arial"/>
          <w:color w:val="000000"/>
          <w:kern w:val="0"/>
          <w:lang w:eastAsia="pl-PL" w:bidi="ar-SA"/>
        </w:rPr>
        <w:t xml:space="preserve">uprawnienia do transportu odpadów objętych przedmiotem zamówienia: </w:t>
      </w:r>
    </w:p>
    <w:p w14:paraId="44B28BEC" w14:textId="77777777" w:rsidR="00223185" w:rsidRPr="00916DB2"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916DB2">
        <w:rPr>
          <w:rFonts w:ascii="Arial" w:hAnsi="Arial" w:cs="Arial"/>
          <w:color w:val="000000"/>
          <w:kern w:val="0"/>
          <w:lang w:eastAsia="pl-PL" w:bidi="ar-SA"/>
        </w:rPr>
        <w:t xml:space="preserve">- wpis do rejestru BDO prowadzonego przez marszałka województwa na transport odbieranych odpadów, zgodnie z wymaganymi przepisami prawa w tym zakresie </w:t>
      </w:r>
    </w:p>
    <w:p w14:paraId="10AEB394" w14:textId="77777777" w:rsidR="00223185" w:rsidRDefault="00223185" w:rsidP="00223185">
      <w:pPr>
        <w:spacing w:line="360" w:lineRule="auto"/>
        <w:rPr>
          <w:rFonts w:ascii="Arial" w:hAnsi="Arial" w:cs="Arial"/>
          <w:color w:val="000000"/>
          <w:kern w:val="0"/>
          <w:lang w:eastAsia="pl-PL" w:bidi="ar-SA"/>
        </w:rPr>
      </w:pPr>
    </w:p>
    <w:p w14:paraId="192BFC40" w14:textId="77777777" w:rsidR="00223185" w:rsidRDefault="00223185" w:rsidP="00223185">
      <w:pPr>
        <w:spacing w:line="360" w:lineRule="auto"/>
        <w:rPr>
          <w:rFonts w:ascii="Arial" w:hAnsi="Arial" w:cs="Arial"/>
          <w:color w:val="000000"/>
          <w:kern w:val="0"/>
          <w:lang w:eastAsia="pl-PL" w:bidi="ar-SA"/>
        </w:rPr>
      </w:pPr>
      <w:r w:rsidRPr="00916DB2">
        <w:rPr>
          <w:rFonts w:ascii="Arial" w:hAnsi="Arial" w:cs="Arial"/>
          <w:color w:val="000000"/>
          <w:kern w:val="0"/>
          <w:lang w:eastAsia="pl-PL" w:bidi="ar-SA"/>
        </w:rPr>
        <w:t>W przypadku wspólnego ubiegania się o zamówienie przez wykonawców, dokumenty składa przynajmniej jeden z wykonawców.</w:t>
      </w:r>
    </w:p>
    <w:p w14:paraId="4778E1AA" w14:textId="77777777" w:rsidR="00223185" w:rsidRDefault="00223185" w:rsidP="00223185">
      <w:pPr>
        <w:spacing w:line="360" w:lineRule="auto"/>
        <w:rPr>
          <w:rFonts w:ascii="Arial" w:hAnsi="Arial" w:cs="Arial"/>
          <w:b/>
          <w:bCs/>
          <w:color w:val="000000"/>
          <w:kern w:val="0"/>
          <w:lang w:eastAsia="pl-PL" w:bidi="ar-SA"/>
        </w:rPr>
      </w:pPr>
    </w:p>
    <w:p w14:paraId="03761C5D" w14:textId="28E23B62" w:rsidR="00223185" w:rsidRPr="00916DB2" w:rsidRDefault="00223185" w:rsidP="00223185">
      <w:pPr>
        <w:spacing w:line="360" w:lineRule="auto"/>
        <w:rPr>
          <w:rFonts w:ascii="Arial" w:hAnsi="Arial" w:cs="Arial"/>
          <w:color w:val="FF0000"/>
          <w:kern w:val="0"/>
          <w:lang w:eastAsia="pl-PL" w:bidi="ar-SA"/>
        </w:rPr>
      </w:pPr>
      <w:r w:rsidRPr="00916DB2">
        <w:rPr>
          <w:rFonts w:ascii="Arial" w:hAnsi="Arial" w:cs="Arial"/>
          <w:b/>
          <w:bCs/>
          <w:color w:val="000000"/>
          <w:kern w:val="0"/>
          <w:lang w:eastAsia="pl-PL" w:bidi="ar-SA"/>
        </w:rPr>
        <w:t xml:space="preserve">Część </w:t>
      </w:r>
      <w:r>
        <w:rPr>
          <w:rFonts w:ascii="Arial" w:hAnsi="Arial" w:cs="Arial"/>
          <w:b/>
          <w:bCs/>
          <w:color w:val="000000"/>
          <w:kern w:val="0"/>
          <w:lang w:eastAsia="pl-PL" w:bidi="ar-SA"/>
        </w:rPr>
        <w:t>3</w:t>
      </w:r>
      <w:r w:rsidRPr="00916DB2">
        <w:rPr>
          <w:rFonts w:ascii="Arial" w:hAnsi="Arial" w:cs="Arial"/>
          <w:b/>
          <w:bCs/>
          <w:color w:val="000000"/>
          <w:kern w:val="0"/>
          <w:lang w:eastAsia="pl-PL" w:bidi="ar-SA"/>
        </w:rPr>
        <w:t>:</w:t>
      </w:r>
      <w:r>
        <w:rPr>
          <w:rFonts w:ascii="Arial" w:hAnsi="Arial" w:cs="Arial"/>
          <w:b/>
          <w:bCs/>
          <w:i/>
          <w:iCs/>
          <w:color w:val="000000"/>
          <w:kern w:val="0"/>
          <w:lang w:eastAsia="pl-PL" w:bidi="ar-SA"/>
        </w:rPr>
        <w:br/>
      </w:r>
      <w:r w:rsidRPr="00916DB2">
        <w:rPr>
          <w:rFonts w:ascii="Arial" w:hAnsi="Arial" w:cs="Arial"/>
          <w:b/>
          <w:bCs/>
          <w:i/>
          <w:iCs/>
          <w:color w:val="000000"/>
          <w:kern w:val="0"/>
          <w:lang w:eastAsia="pl-PL" w:bidi="ar-SA"/>
        </w:rPr>
        <w:t xml:space="preserve"> </w:t>
      </w:r>
      <w:r w:rsidRPr="00916DB2">
        <w:rPr>
          <w:rFonts w:ascii="Arial" w:hAnsi="Arial" w:cs="Arial"/>
          <w:color w:val="000000"/>
          <w:kern w:val="0"/>
          <w:lang w:eastAsia="pl-PL" w:bidi="ar-SA"/>
        </w:rPr>
        <w:t>uprawnienia do transportu odpadów objętych przedmiotem zamówieni</w:t>
      </w:r>
      <w:r w:rsidR="002A6F64">
        <w:rPr>
          <w:rFonts w:ascii="Arial" w:hAnsi="Arial" w:cs="Arial"/>
          <w:color w:val="000000"/>
          <w:kern w:val="0"/>
          <w:lang w:eastAsia="pl-PL" w:bidi="ar-SA"/>
        </w:rPr>
        <w:t>a</w:t>
      </w:r>
      <w:r w:rsidRPr="00916DB2">
        <w:rPr>
          <w:rFonts w:ascii="Arial" w:hAnsi="Arial" w:cs="Arial"/>
          <w:color w:val="000000"/>
          <w:kern w:val="0"/>
          <w:lang w:eastAsia="pl-PL" w:bidi="ar-SA"/>
        </w:rPr>
        <w:t xml:space="preserve">: </w:t>
      </w:r>
    </w:p>
    <w:p w14:paraId="652ADAF3" w14:textId="77777777" w:rsidR="00223185" w:rsidRPr="00916DB2"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916DB2">
        <w:rPr>
          <w:rFonts w:ascii="Arial" w:hAnsi="Arial" w:cs="Arial"/>
          <w:color w:val="000000"/>
          <w:kern w:val="0"/>
          <w:lang w:eastAsia="pl-PL" w:bidi="ar-SA"/>
        </w:rPr>
        <w:t xml:space="preserve">- wpis do rejestru BDO prowadzonego przez marszałka województwa na transport odbieranych odpadów, zgodnie z wymaganymi przepisami prawa w tym zakresie </w:t>
      </w:r>
    </w:p>
    <w:p w14:paraId="381E7AD6" w14:textId="77777777" w:rsidR="00223185" w:rsidRDefault="00223185" w:rsidP="00223185">
      <w:pPr>
        <w:spacing w:line="360" w:lineRule="auto"/>
        <w:rPr>
          <w:rFonts w:ascii="Arial" w:hAnsi="Arial" w:cs="Arial"/>
          <w:color w:val="000000"/>
          <w:kern w:val="0"/>
          <w:lang w:eastAsia="pl-PL" w:bidi="ar-SA"/>
        </w:rPr>
      </w:pPr>
    </w:p>
    <w:p w14:paraId="045B466D" w14:textId="77777777" w:rsidR="00223185" w:rsidRDefault="00223185" w:rsidP="00223185">
      <w:pPr>
        <w:spacing w:line="360" w:lineRule="auto"/>
        <w:rPr>
          <w:rFonts w:ascii="Arial" w:hAnsi="Arial" w:cs="Arial"/>
          <w:color w:val="000000"/>
          <w:kern w:val="0"/>
          <w:lang w:eastAsia="pl-PL" w:bidi="ar-SA"/>
        </w:rPr>
      </w:pPr>
      <w:r w:rsidRPr="00916DB2">
        <w:rPr>
          <w:rFonts w:ascii="Arial" w:hAnsi="Arial" w:cs="Arial"/>
          <w:color w:val="000000"/>
          <w:kern w:val="0"/>
          <w:lang w:eastAsia="pl-PL" w:bidi="ar-SA"/>
        </w:rPr>
        <w:t>W przypadku wspólnego ubiegania się o zamówienie przez wykonawców, dokumenty składa przynajmniej jeden z wykonawców.</w:t>
      </w:r>
    </w:p>
    <w:p w14:paraId="3CA97F8A" w14:textId="77777777" w:rsidR="00223185" w:rsidRDefault="00223185" w:rsidP="00223185">
      <w:pPr>
        <w:spacing w:line="360" w:lineRule="auto"/>
        <w:rPr>
          <w:rFonts w:ascii="Arial" w:hAnsi="Arial" w:cs="Arial"/>
          <w:b/>
          <w:bCs/>
          <w:color w:val="000000"/>
          <w:kern w:val="0"/>
          <w:lang w:eastAsia="pl-PL" w:bidi="ar-SA"/>
        </w:rPr>
      </w:pPr>
    </w:p>
    <w:p w14:paraId="4D8EB6F6" w14:textId="29DD5A4A" w:rsidR="00223185" w:rsidRPr="00916DB2" w:rsidRDefault="00223185" w:rsidP="00223185">
      <w:pPr>
        <w:spacing w:line="360" w:lineRule="auto"/>
        <w:rPr>
          <w:rFonts w:ascii="Arial" w:hAnsi="Arial" w:cs="Arial"/>
          <w:color w:val="FF0000"/>
          <w:kern w:val="0"/>
          <w:lang w:eastAsia="pl-PL" w:bidi="ar-SA"/>
        </w:rPr>
      </w:pPr>
      <w:r w:rsidRPr="00916DB2">
        <w:rPr>
          <w:rFonts w:ascii="Arial" w:hAnsi="Arial" w:cs="Arial"/>
          <w:b/>
          <w:bCs/>
          <w:color w:val="000000"/>
          <w:kern w:val="0"/>
          <w:lang w:eastAsia="pl-PL" w:bidi="ar-SA"/>
        </w:rPr>
        <w:t xml:space="preserve">Część </w:t>
      </w:r>
      <w:r>
        <w:rPr>
          <w:rFonts w:ascii="Arial" w:hAnsi="Arial" w:cs="Arial"/>
          <w:b/>
          <w:bCs/>
          <w:color w:val="000000"/>
          <w:kern w:val="0"/>
          <w:lang w:eastAsia="pl-PL" w:bidi="ar-SA"/>
        </w:rPr>
        <w:t>4</w:t>
      </w:r>
      <w:r w:rsidRPr="00916DB2">
        <w:rPr>
          <w:rFonts w:ascii="Arial" w:hAnsi="Arial" w:cs="Arial"/>
          <w:b/>
          <w:bCs/>
          <w:color w:val="000000"/>
          <w:kern w:val="0"/>
          <w:lang w:eastAsia="pl-PL" w:bidi="ar-SA"/>
        </w:rPr>
        <w:t>:</w:t>
      </w:r>
      <w:r>
        <w:rPr>
          <w:rFonts w:ascii="Arial" w:hAnsi="Arial" w:cs="Arial"/>
          <w:b/>
          <w:bCs/>
          <w:i/>
          <w:iCs/>
          <w:color w:val="000000"/>
          <w:kern w:val="0"/>
          <w:lang w:eastAsia="pl-PL" w:bidi="ar-SA"/>
        </w:rPr>
        <w:br/>
      </w:r>
      <w:r w:rsidRPr="00916DB2">
        <w:rPr>
          <w:rFonts w:ascii="Arial" w:hAnsi="Arial" w:cs="Arial"/>
          <w:b/>
          <w:bCs/>
          <w:i/>
          <w:iCs/>
          <w:color w:val="000000"/>
          <w:kern w:val="0"/>
          <w:lang w:eastAsia="pl-PL" w:bidi="ar-SA"/>
        </w:rPr>
        <w:t xml:space="preserve"> </w:t>
      </w:r>
      <w:r w:rsidRPr="00916DB2">
        <w:rPr>
          <w:rFonts w:ascii="Arial" w:hAnsi="Arial" w:cs="Arial"/>
          <w:color w:val="000000"/>
          <w:kern w:val="0"/>
          <w:lang w:eastAsia="pl-PL" w:bidi="ar-SA"/>
        </w:rPr>
        <w:t xml:space="preserve">uprawnienia do transportu odpadów objętych przedmiotem zamówienia: </w:t>
      </w:r>
    </w:p>
    <w:p w14:paraId="770DCF6F" w14:textId="77777777" w:rsidR="00223185" w:rsidRPr="00916DB2" w:rsidRDefault="00223185" w:rsidP="00223185">
      <w:pPr>
        <w:widowControl/>
        <w:suppressAutoHyphens w:val="0"/>
        <w:autoSpaceDE w:val="0"/>
        <w:adjustRightInd w:val="0"/>
        <w:spacing w:line="360" w:lineRule="auto"/>
        <w:textAlignment w:val="auto"/>
        <w:rPr>
          <w:rFonts w:ascii="Arial" w:hAnsi="Arial" w:cs="Arial"/>
          <w:color w:val="000000"/>
          <w:kern w:val="0"/>
          <w:lang w:eastAsia="pl-PL" w:bidi="ar-SA"/>
        </w:rPr>
      </w:pPr>
      <w:r w:rsidRPr="00916DB2">
        <w:rPr>
          <w:rFonts w:ascii="Arial" w:hAnsi="Arial" w:cs="Arial"/>
          <w:color w:val="000000"/>
          <w:kern w:val="0"/>
          <w:lang w:eastAsia="pl-PL" w:bidi="ar-SA"/>
        </w:rPr>
        <w:t xml:space="preserve">- wpis do rejestru BDO prowadzonego przez marszałka województwa na transport odbieranych odpadów, zgodnie z wymaganymi przepisami prawa w tym zakresie </w:t>
      </w:r>
    </w:p>
    <w:p w14:paraId="67DBCDE2" w14:textId="77777777" w:rsidR="00223185" w:rsidRDefault="00223185" w:rsidP="00223185">
      <w:pPr>
        <w:spacing w:line="360" w:lineRule="auto"/>
        <w:rPr>
          <w:rFonts w:ascii="Arial" w:hAnsi="Arial" w:cs="Arial"/>
          <w:color w:val="000000"/>
          <w:kern w:val="0"/>
          <w:lang w:eastAsia="pl-PL" w:bidi="ar-SA"/>
        </w:rPr>
      </w:pPr>
    </w:p>
    <w:p w14:paraId="76763AFA" w14:textId="77777777" w:rsidR="00223185" w:rsidRDefault="00223185" w:rsidP="00223185">
      <w:pPr>
        <w:spacing w:line="360" w:lineRule="auto"/>
        <w:rPr>
          <w:rFonts w:ascii="Arial" w:hAnsi="Arial" w:cs="Arial"/>
          <w:color w:val="000000"/>
          <w:kern w:val="0"/>
          <w:lang w:eastAsia="pl-PL" w:bidi="ar-SA"/>
        </w:rPr>
      </w:pPr>
      <w:r w:rsidRPr="00916DB2">
        <w:rPr>
          <w:rFonts w:ascii="Arial" w:hAnsi="Arial" w:cs="Arial"/>
          <w:color w:val="000000"/>
          <w:kern w:val="0"/>
          <w:lang w:eastAsia="pl-PL" w:bidi="ar-SA"/>
        </w:rPr>
        <w:t>W przypadku wspólnego ubiegania się o zamówienie przez wykonawców, dokumenty składa przynajmniej jeden z wykonawców.</w:t>
      </w:r>
    </w:p>
    <w:p w14:paraId="2B5F5B19" w14:textId="77777777" w:rsidR="00110458" w:rsidRPr="008A4032" w:rsidRDefault="00110458" w:rsidP="008A4032">
      <w:pPr>
        <w:pStyle w:val="NormalnyWeb"/>
        <w:spacing w:before="0" w:after="0" w:line="360" w:lineRule="auto"/>
        <w:rPr>
          <w:rFonts w:ascii="Arial" w:hAnsi="Arial" w:cs="Arial"/>
        </w:rPr>
      </w:pP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23399ABB"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23185">
              <w:rPr>
                <w:rFonts w:ascii="Arial" w:hAnsi="Arial" w:cs="Arial"/>
                <w:b/>
                <w:bCs/>
                <w:color w:val="000000"/>
              </w:rPr>
              <w:t>3</w:t>
            </w:r>
            <w:r w:rsidRPr="008A4032">
              <w:rPr>
                <w:rFonts w:ascii="Arial" w:hAnsi="Arial" w:cs="Arial"/>
                <w:b/>
                <w:bCs/>
                <w:color w:val="000000"/>
              </w:rPr>
              <w:t>. Wykonawcy wspólnie ubiegający się o udzielenie zamówienia</w:t>
            </w:r>
            <w:r w:rsidRPr="008A4032">
              <w:rPr>
                <w:rFonts w:ascii="Arial" w:hAnsi="Arial" w:cs="Arial"/>
                <w:b/>
                <w:bCs/>
                <w:color w:val="000000"/>
              </w:rPr>
              <w:br/>
            </w:r>
            <w:r w:rsidRPr="008A4032">
              <w:rPr>
                <w:rFonts w:ascii="Arial" w:hAnsi="Arial" w:cs="Arial"/>
                <w:b/>
                <w:bCs/>
                <w:color w:val="000000"/>
              </w:rPr>
              <w:lastRenderedPageBreak/>
              <w:t>(np. w konsorcjum</w:t>
            </w:r>
            <w:r w:rsidR="004C7F43" w:rsidRPr="008A4032">
              <w:rPr>
                <w:rFonts w:ascii="Arial" w:hAnsi="Arial" w:cs="Arial"/>
                <w:b/>
                <w:bCs/>
                <w:color w:val="000000"/>
              </w:rPr>
              <w:t>, spółka cywilna</w:t>
            </w:r>
            <w:r w:rsidRPr="008A4032">
              <w:rPr>
                <w:rFonts w:ascii="Arial" w:hAnsi="Arial" w:cs="Arial"/>
                <w:b/>
                <w:bCs/>
                <w:color w:val="000000"/>
              </w:rPr>
              <w:t>)</w:t>
            </w:r>
          </w:p>
        </w:tc>
      </w:tr>
    </w:tbl>
    <w:p w14:paraId="3671668E" w14:textId="77777777" w:rsidR="00702AEA" w:rsidRPr="008A4032" w:rsidRDefault="00702AEA" w:rsidP="008A4032">
      <w:pPr>
        <w:pStyle w:val="NormalnyWeb"/>
        <w:spacing w:before="0" w:after="0" w:line="360" w:lineRule="auto"/>
        <w:rPr>
          <w:rFonts w:ascii="Arial" w:hAnsi="Arial" w:cs="Arial"/>
        </w:rPr>
      </w:pPr>
    </w:p>
    <w:p w14:paraId="377833EC" w14:textId="199A2933" w:rsidR="00702AEA" w:rsidRPr="008A4032" w:rsidRDefault="00447CB6" w:rsidP="008A4032">
      <w:pPr>
        <w:pStyle w:val="NormalnyWeb"/>
        <w:spacing w:before="0" w:after="0" w:line="360" w:lineRule="auto"/>
        <w:rPr>
          <w:rFonts w:ascii="Arial" w:hAnsi="Arial" w:cs="Arial"/>
          <w:color w:val="000000"/>
        </w:rPr>
      </w:pPr>
      <w:r w:rsidRPr="008A4032">
        <w:rPr>
          <w:rFonts w:ascii="Arial" w:hAnsi="Arial" w:cs="Arial"/>
          <w:color w:val="000000"/>
        </w:rPr>
        <w:t>1</w:t>
      </w:r>
      <w:r w:rsidR="00223185">
        <w:rPr>
          <w:rFonts w:ascii="Arial" w:hAnsi="Arial" w:cs="Arial"/>
          <w:color w:val="000000"/>
        </w:rPr>
        <w:t>3</w:t>
      </w:r>
      <w:r w:rsidRPr="008A4032">
        <w:rPr>
          <w:rFonts w:ascii="Arial" w:hAnsi="Arial" w:cs="Arial"/>
          <w:color w:val="000000"/>
        </w:rPr>
        <w:t xml:space="preserve">.1. </w:t>
      </w:r>
      <w:r w:rsidR="00702AEA" w:rsidRPr="008A4032">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166F9AE" w14:textId="77777777" w:rsidR="00A94D7A" w:rsidRPr="008A4032" w:rsidRDefault="00A94D7A" w:rsidP="008A4032">
      <w:pPr>
        <w:pStyle w:val="NormalnyWeb"/>
        <w:spacing w:before="0" w:after="0" w:line="360" w:lineRule="auto"/>
        <w:rPr>
          <w:rFonts w:ascii="Arial" w:hAnsi="Arial" w:cs="Arial"/>
          <w:color w:val="000000"/>
        </w:rPr>
      </w:pPr>
    </w:p>
    <w:p w14:paraId="40A01CFD" w14:textId="77B92211" w:rsidR="00A94D7A" w:rsidRPr="008A4032" w:rsidRDefault="00447CB6" w:rsidP="008A4032">
      <w:pPr>
        <w:pStyle w:val="NormalnyWeb"/>
        <w:spacing w:before="0" w:after="0" w:line="360" w:lineRule="auto"/>
        <w:rPr>
          <w:rFonts w:ascii="Arial" w:hAnsi="Arial" w:cs="Arial"/>
          <w:color w:val="000000"/>
        </w:rPr>
      </w:pPr>
      <w:r w:rsidRPr="008A4032">
        <w:rPr>
          <w:rFonts w:ascii="Arial" w:hAnsi="Arial" w:cs="Arial"/>
          <w:color w:val="000000"/>
        </w:rPr>
        <w:t>1</w:t>
      </w:r>
      <w:r w:rsidR="00223185">
        <w:rPr>
          <w:rFonts w:ascii="Arial" w:hAnsi="Arial" w:cs="Arial"/>
          <w:color w:val="000000"/>
        </w:rPr>
        <w:t>3</w:t>
      </w:r>
      <w:r w:rsidRPr="008A4032">
        <w:rPr>
          <w:rFonts w:ascii="Arial" w:hAnsi="Arial" w:cs="Arial"/>
          <w:color w:val="000000"/>
        </w:rPr>
        <w:t xml:space="preserve">.2. </w:t>
      </w:r>
      <w:r w:rsidR="00A94D7A" w:rsidRPr="008A4032">
        <w:rPr>
          <w:rFonts w:ascii="Arial" w:hAnsi="Arial" w:cs="Arial"/>
          <w:color w:val="000000"/>
        </w:rPr>
        <w:t xml:space="preserve">Warunek dotyczący uprawnień do prowadzenia określonej działalności gospodarczej lub zawodowej, o którym mowa w art. 112 </w:t>
      </w:r>
      <w:r w:rsidR="00852886" w:rsidRPr="008A4032">
        <w:rPr>
          <w:rFonts w:ascii="Arial" w:hAnsi="Arial" w:cs="Arial"/>
          <w:color w:val="000000"/>
        </w:rPr>
        <w:t xml:space="preserve">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0BEAE21C" w14:textId="4A1EB312" w:rsidR="00852886" w:rsidRPr="008A4032" w:rsidRDefault="00852886" w:rsidP="008A4032">
      <w:pPr>
        <w:pStyle w:val="NormalnyWeb"/>
        <w:spacing w:before="0" w:after="0" w:line="360" w:lineRule="auto"/>
        <w:rPr>
          <w:rFonts w:ascii="Arial" w:hAnsi="Arial" w:cs="Arial"/>
        </w:rPr>
      </w:pPr>
      <w:r w:rsidRPr="008A4032">
        <w:rPr>
          <w:rFonts w:ascii="Arial" w:hAnsi="Arial" w:cs="Arial"/>
          <w:color w:val="000000"/>
        </w:rPr>
        <w:t>W takim przypadku</w:t>
      </w:r>
      <w:r w:rsidR="00242F3C" w:rsidRPr="008A4032">
        <w:rPr>
          <w:rFonts w:ascii="Arial" w:hAnsi="Arial" w:cs="Arial"/>
          <w:color w:val="000000"/>
        </w:rPr>
        <w:t xml:space="preserve">, wykonawcy wspólnie ubiegający się o udzielenie zamówienia dołączają do oferty oświadczenie, z którego wynika, które usługi wykonają poszczególni wykonawcy (art. 117 ust. 4 </w:t>
      </w:r>
      <w:proofErr w:type="spellStart"/>
      <w:r w:rsidR="00242F3C" w:rsidRPr="008A4032">
        <w:rPr>
          <w:rFonts w:ascii="Arial" w:hAnsi="Arial" w:cs="Arial"/>
          <w:color w:val="000000"/>
        </w:rPr>
        <w:t>u.p.z.p</w:t>
      </w:r>
      <w:proofErr w:type="spellEnd"/>
      <w:r w:rsidR="00242F3C" w:rsidRPr="008A4032">
        <w:rPr>
          <w:rFonts w:ascii="Arial" w:hAnsi="Arial" w:cs="Arial"/>
          <w:color w:val="000000"/>
        </w:rPr>
        <w:t xml:space="preserve">.), o treści wg załącznika nr </w:t>
      </w:r>
      <w:r w:rsidR="00223185">
        <w:rPr>
          <w:rFonts w:ascii="Arial" w:hAnsi="Arial" w:cs="Arial"/>
          <w:color w:val="000000"/>
        </w:rPr>
        <w:t>4</w:t>
      </w:r>
      <w:r w:rsidR="00242F3C" w:rsidRPr="008A4032">
        <w:rPr>
          <w:rFonts w:ascii="Arial" w:hAnsi="Arial" w:cs="Arial"/>
          <w:color w:val="000000"/>
        </w:rPr>
        <w:t xml:space="preserve"> do SWZ.</w:t>
      </w:r>
    </w:p>
    <w:p w14:paraId="2B05A775"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2AF27D92"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23185">
              <w:rPr>
                <w:rFonts w:ascii="Arial" w:hAnsi="Arial" w:cs="Arial"/>
                <w:b/>
                <w:bCs/>
                <w:color w:val="000000"/>
              </w:rPr>
              <w:t>4</w:t>
            </w:r>
            <w:r w:rsidRPr="008A4032">
              <w:rPr>
                <w:rFonts w:ascii="Arial" w:hAnsi="Arial" w:cs="Arial"/>
                <w:b/>
                <w:bCs/>
                <w:color w:val="000000"/>
              </w:rPr>
              <w:t>. Wadium</w:t>
            </w:r>
          </w:p>
        </w:tc>
      </w:tr>
    </w:tbl>
    <w:p w14:paraId="2E5A5BD4" w14:textId="77777777" w:rsidR="00702AEA" w:rsidRPr="008A4032" w:rsidRDefault="00702AEA" w:rsidP="008A4032">
      <w:pPr>
        <w:pStyle w:val="NormalnyWeb"/>
        <w:spacing w:before="0" w:after="0" w:line="360" w:lineRule="auto"/>
        <w:rPr>
          <w:rFonts w:ascii="Arial" w:hAnsi="Arial" w:cs="Arial"/>
        </w:rPr>
      </w:pPr>
    </w:p>
    <w:p w14:paraId="5B8197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color w:val="000000"/>
        </w:rPr>
        <w:t>Zamawiający na mocy posiadanych uprawnień nie wymaga w przedmiotowym postępowaniu o zamówienie publiczne wnoszenia wadium.</w:t>
      </w:r>
    </w:p>
    <w:p w14:paraId="15964329"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1EF2ED79"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23185">
              <w:rPr>
                <w:rFonts w:ascii="Arial" w:hAnsi="Arial" w:cs="Arial"/>
                <w:b/>
                <w:bCs/>
                <w:color w:val="000000"/>
              </w:rPr>
              <w:t>5</w:t>
            </w:r>
            <w:r w:rsidRPr="008A4032">
              <w:rPr>
                <w:rFonts w:ascii="Arial" w:hAnsi="Arial" w:cs="Arial"/>
                <w:b/>
                <w:bCs/>
                <w:color w:val="000000"/>
              </w:rPr>
              <w:t>. Zabezpieczenie należytego wykonania umowy.</w:t>
            </w:r>
          </w:p>
        </w:tc>
      </w:tr>
    </w:tbl>
    <w:p w14:paraId="67E9216C" w14:textId="77777777" w:rsidR="00702AEA" w:rsidRPr="008A4032" w:rsidRDefault="00702AEA" w:rsidP="008A4032">
      <w:pPr>
        <w:pStyle w:val="NormalnyWeb"/>
        <w:spacing w:before="0" w:after="0" w:line="360" w:lineRule="auto"/>
        <w:rPr>
          <w:rFonts w:ascii="Arial" w:hAnsi="Arial" w:cs="Arial"/>
        </w:rPr>
      </w:pPr>
    </w:p>
    <w:p w14:paraId="75B411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06751285" w:rsidR="00702AEA" w:rsidRPr="008A4032" w:rsidRDefault="00702AEA" w:rsidP="008A4032">
            <w:pPr>
              <w:spacing w:line="360" w:lineRule="auto"/>
              <w:rPr>
                <w:rFonts w:ascii="Arial" w:hAnsi="Arial" w:cs="Arial"/>
              </w:rPr>
            </w:pPr>
            <w:r w:rsidRPr="008A4032">
              <w:rPr>
                <w:rFonts w:ascii="Arial" w:hAnsi="Arial" w:cs="Arial"/>
                <w:b/>
                <w:bCs/>
                <w:color w:val="000000"/>
              </w:rPr>
              <w:t>1</w:t>
            </w:r>
            <w:r w:rsidR="00223185">
              <w:rPr>
                <w:rFonts w:ascii="Arial" w:hAnsi="Arial" w:cs="Arial"/>
                <w:b/>
                <w:bCs/>
                <w:color w:val="000000"/>
              </w:rPr>
              <w:t>6</w:t>
            </w:r>
            <w:r w:rsidRPr="008A4032">
              <w:rPr>
                <w:rFonts w:ascii="Arial" w:hAnsi="Arial" w:cs="Arial"/>
                <w:b/>
                <w:bCs/>
                <w:color w:val="000000"/>
              </w:rPr>
              <w:t xml:space="preserve">. Informacja o środkach komunikacji elektronicznej, sposobie porozumiewania się zamawiającego z wykonawcami, oraz informacje o wymaganiach technicznych i </w:t>
            </w:r>
            <w:r w:rsidRPr="008A4032">
              <w:rPr>
                <w:rFonts w:ascii="Arial" w:hAnsi="Arial" w:cs="Arial"/>
                <w:b/>
                <w:bCs/>
                <w:color w:val="000000"/>
              </w:rPr>
              <w:lastRenderedPageBreak/>
              <w:t>organizacyjnych sporządzania, wysyłania i odbierania korespondencji elektronicznej, opis sposobu przygotowania ofert, sposób oraz termin składania i otwarcia ofert.</w:t>
            </w:r>
          </w:p>
        </w:tc>
      </w:tr>
    </w:tbl>
    <w:p w14:paraId="51E3D583" w14:textId="77777777" w:rsidR="00702AEA" w:rsidRPr="008A4032" w:rsidRDefault="00702AEA" w:rsidP="008A4032">
      <w:pPr>
        <w:pStyle w:val="NormalnyWeb"/>
        <w:spacing w:before="0" w:after="0" w:line="360" w:lineRule="auto"/>
        <w:rPr>
          <w:rFonts w:ascii="Arial" w:hAnsi="Arial" w:cs="Arial"/>
        </w:rPr>
      </w:pPr>
    </w:p>
    <w:p w14:paraId="2C82D3D0" w14:textId="411E7794"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u w:val="single"/>
        </w:rPr>
        <w:t>1</w:t>
      </w:r>
      <w:r w:rsidR="00BD78C0">
        <w:rPr>
          <w:rFonts w:ascii="Arial" w:hAnsi="Arial" w:cs="Arial"/>
          <w:b/>
          <w:bCs/>
          <w:color w:val="000000"/>
          <w:u w:val="single"/>
        </w:rPr>
        <w:t>6</w:t>
      </w:r>
      <w:r w:rsidRPr="008A4032">
        <w:rPr>
          <w:rFonts w:ascii="Arial" w:hAnsi="Arial" w:cs="Arial"/>
          <w:b/>
          <w:bCs/>
          <w:color w:val="000000"/>
          <w:u w:val="single"/>
        </w:rPr>
        <w:t>.1. Informacje ogólne</w:t>
      </w:r>
    </w:p>
    <w:p w14:paraId="3204A882" w14:textId="0EFF04E5"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1</w:t>
      </w:r>
      <w:r w:rsidR="00BD78C0">
        <w:rPr>
          <w:rFonts w:ascii="Arial" w:hAnsi="Arial" w:cs="Arial"/>
          <w:color w:val="000000"/>
        </w:rPr>
        <w:t>6</w:t>
      </w:r>
      <w:r w:rsidRPr="008A4032">
        <w:rPr>
          <w:rFonts w:ascii="Arial" w:hAnsi="Arial" w:cs="Arial"/>
          <w:color w:val="000000"/>
        </w:rPr>
        <w:t xml:space="preserve">.1.1. W postępowaniu komunikacja między zamawiającym, a wykonawcami odbywa się przy użyciu </w:t>
      </w:r>
      <w:r w:rsidR="004C7F43" w:rsidRPr="008A4032">
        <w:rPr>
          <w:rFonts w:ascii="Arial" w:hAnsi="Arial" w:cs="Arial"/>
          <w:color w:val="000000"/>
        </w:rPr>
        <w:t xml:space="preserve">Platformy e-Zamówienia, która jest dostępna pod adresem </w:t>
      </w:r>
      <w:hyperlink r:id="rId12" w:history="1">
        <w:r w:rsidR="004C7F43" w:rsidRPr="008A4032">
          <w:rPr>
            <w:rStyle w:val="Hipercze"/>
            <w:rFonts w:ascii="Arial" w:hAnsi="Arial" w:cs="Arial"/>
            <w:color w:val="000000"/>
          </w:rPr>
          <w:t>https://ezamowienia.gov.pl/pl</w:t>
        </w:r>
      </w:hyperlink>
      <w:r w:rsidRPr="008A4032">
        <w:rPr>
          <w:rFonts w:ascii="Arial" w:hAnsi="Arial" w:cs="Arial"/>
          <w:color w:val="000000"/>
        </w:rPr>
        <w:t xml:space="preserve"> </w:t>
      </w:r>
    </w:p>
    <w:p w14:paraId="048CCC59" w14:textId="7C0FC02A" w:rsidR="004C7F43" w:rsidRPr="008A4032" w:rsidRDefault="004C7F43" w:rsidP="008A4032">
      <w:pPr>
        <w:pStyle w:val="NormalnyWeb"/>
        <w:spacing w:before="0" w:after="0" w:line="360" w:lineRule="auto"/>
        <w:rPr>
          <w:rFonts w:ascii="Arial" w:hAnsi="Arial" w:cs="Arial"/>
          <w:color w:val="0000FF"/>
        </w:rPr>
      </w:pPr>
      <w:r w:rsidRPr="008A4032">
        <w:rPr>
          <w:rFonts w:ascii="Arial" w:hAnsi="Arial" w:cs="Arial"/>
          <w:color w:val="000000"/>
        </w:rPr>
        <w:t>1</w:t>
      </w:r>
      <w:r w:rsidR="00BD78C0">
        <w:rPr>
          <w:rFonts w:ascii="Arial" w:hAnsi="Arial" w:cs="Arial"/>
          <w:color w:val="000000"/>
        </w:rPr>
        <w:t>6</w:t>
      </w:r>
      <w:r w:rsidRPr="008A4032">
        <w:rPr>
          <w:rFonts w:ascii="Arial" w:hAnsi="Arial" w:cs="Arial"/>
          <w:color w:val="000000"/>
        </w:rPr>
        <w:t xml:space="preserve">.1.2. </w:t>
      </w:r>
      <w:r w:rsidR="001E5810" w:rsidRPr="008A4032">
        <w:rPr>
          <w:rFonts w:ascii="Arial" w:hAnsi="Arial" w:cs="Arial"/>
          <w:color w:val="000000"/>
        </w:rPr>
        <w:t>K</w:t>
      </w:r>
      <w:r w:rsidRPr="008A4032">
        <w:rPr>
          <w:rFonts w:ascii="Arial" w:hAnsi="Arial" w:cs="Arial"/>
          <w:color w:val="000000"/>
        </w:rPr>
        <w:t xml:space="preserve">orzystanie z Platformy e-Zamówienia jest bezpłatne. </w:t>
      </w:r>
    </w:p>
    <w:p w14:paraId="77C143D0" w14:textId="14EAFBDD"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1</w:t>
      </w:r>
      <w:r w:rsidR="00BD78C0">
        <w:rPr>
          <w:rFonts w:ascii="Arial" w:hAnsi="Arial" w:cs="Arial"/>
          <w:color w:val="000000"/>
        </w:rPr>
        <w:t>6</w:t>
      </w:r>
      <w:r w:rsidRPr="008A4032">
        <w:rPr>
          <w:rFonts w:ascii="Arial" w:hAnsi="Arial" w:cs="Arial"/>
          <w:color w:val="000000"/>
        </w:rPr>
        <w:t>.1.</w:t>
      </w:r>
      <w:r w:rsidR="004C7F43" w:rsidRPr="008A4032">
        <w:rPr>
          <w:rFonts w:ascii="Arial" w:hAnsi="Arial" w:cs="Arial"/>
          <w:color w:val="000000"/>
        </w:rPr>
        <w:t>3</w:t>
      </w:r>
      <w:r w:rsidRPr="008A4032">
        <w:rPr>
          <w:rFonts w:ascii="Arial" w:hAnsi="Arial" w:cs="Arial"/>
          <w:color w:val="000000"/>
        </w:rPr>
        <w:t xml:space="preserve">. Zamawiający wyznacza osobę do kontaktu z Wykonawcami: </w:t>
      </w:r>
    </w:p>
    <w:p w14:paraId="4C53726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Joanna Kłoczko, tel. +48 87 555 54 13,</w:t>
      </w:r>
    </w:p>
    <w:p w14:paraId="3859C725" w14:textId="5280A259"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xml:space="preserve">e-mail: </w:t>
      </w:r>
      <w:r w:rsidR="004C7F43" w:rsidRPr="008A4032">
        <w:rPr>
          <w:rFonts w:ascii="Arial" w:hAnsi="Arial" w:cs="Arial"/>
          <w:color w:val="000000"/>
        </w:rPr>
        <w:t>j.</w:t>
      </w:r>
      <w:r w:rsidR="00624A2A" w:rsidRPr="008A4032">
        <w:rPr>
          <w:rFonts w:ascii="Arial" w:hAnsi="Arial" w:cs="Arial"/>
          <w:color w:val="000000"/>
        </w:rPr>
        <w:t>kloczko</w:t>
      </w:r>
      <w:r w:rsidRPr="008A4032">
        <w:rPr>
          <w:rFonts w:ascii="Arial" w:hAnsi="Arial" w:cs="Arial"/>
          <w:color w:val="000000"/>
        </w:rPr>
        <w:t>@zuokspytkowo.pl</w:t>
      </w:r>
    </w:p>
    <w:p w14:paraId="6739A07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Strona internetowa: www.zuokspytkowo.pl</w:t>
      </w:r>
    </w:p>
    <w:p w14:paraId="28CE071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od poniedziałku do piątku w godz. 9.00-14.00</w:t>
      </w:r>
    </w:p>
    <w:p w14:paraId="4F40149A" w14:textId="77971F80" w:rsidR="00255072" w:rsidRPr="001F20F3" w:rsidRDefault="00624A2A" w:rsidP="001F20F3">
      <w:pPr>
        <w:spacing w:line="360" w:lineRule="auto"/>
        <w:rPr>
          <w:rFonts w:ascii="Arial" w:hAnsi="Arial" w:cs="Arial"/>
          <w:color w:val="000000" w:themeColor="text1"/>
          <w:kern w:val="0"/>
          <w:lang w:eastAsia="pl-PL" w:bidi="ar-SA"/>
        </w:rPr>
      </w:pPr>
      <w:r w:rsidRPr="001F20F3">
        <w:rPr>
          <w:rFonts w:ascii="Arial" w:hAnsi="Arial" w:cs="Arial"/>
          <w:color w:val="000000" w:themeColor="text1"/>
          <w:kern w:val="0"/>
          <w:lang w:eastAsia="pl-PL" w:bidi="ar-SA"/>
        </w:rPr>
        <w:t>1</w:t>
      </w:r>
      <w:r w:rsidR="00BD78C0">
        <w:rPr>
          <w:rFonts w:ascii="Arial" w:hAnsi="Arial" w:cs="Arial"/>
          <w:color w:val="000000" w:themeColor="text1"/>
          <w:kern w:val="0"/>
          <w:lang w:eastAsia="pl-PL" w:bidi="ar-SA"/>
        </w:rPr>
        <w:t>6</w:t>
      </w:r>
      <w:r w:rsidRPr="001F20F3">
        <w:rPr>
          <w:rFonts w:ascii="Arial" w:hAnsi="Arial" w:cs="Arial"/>
          <w:color w:val="000000" w:themeColor="text1"/>
          <w:kern w:val="0"/>
          <w:lang w:eastAsia="pl-PL" w:bidi="ar-SA"/>
        </w:rPr>
        <w:t xml:space="preserve">.1.4. </w:t>
      </w:r>
      <w:r w:rsidR="00255072" w:rsidRPr="001F20F3">
        <w:rPr>
          <w:rFonts w:ascii="Arial" w:hAnsi="Arial" w:cs="Arial"/>
          <w:color w:val="000000" w:themeColor="text1"/>
          <w:kern w:val="0"/>
          <w:lang w:eastAsia="pl-PL" w:bidi="ar-SA"/>
        </w:rPr>
        <w:t>A</w:t>
      </w:r>
      <w:r w:rsidRPr="001F20F3">
        <w:rPr>
          <w:rFonts w:ascii="Arial" w:hAnsi="Arial" w:cs="Arial"/>
          <w:color w:val="000000" w:themeColor="text1"/>
          <w:kern w:val="0"/>
          <w:lang w:eastAsia="pl-PL" w:bidi="ar-SA"/>
        </w:rPr>
        <w:t>dres strony internetowej prowadzonego postępowania</w:t>
      </w:r>
      <w:r w:rsidR="00255072" w:rsidRPr="001F20F3">
        <w:rPr>
          <w:rFonts w:ascii="Arial" w:hAnsi="Arial" w:cs="Arial"/>
          <w:color w:val="000000" w:themeColor="text1"/>
          <w:kern w:val="0"/>
          <w:lang w:eastAsia="pl-PL" w:bidi="ar-SA"/>
        </w:rPr>
        <w:t>:</w:t>
      </w:r>
    </w:p>
    <w:p w14:paraId="507A7AE2" w14:textId="77777777" w:rsidR="002D243B" w:rsidRPr="002D243B" w:rsidRDefault="002D243B" w:rsidP="002D243B">
      <w:pPr>
        <w:pStyle w:val="NormalnyWeb"/>
        <w:spacing w:before="0" w:after="0" w:line="360" w:lineRule="auto"/>
        <w:rPr>
          <w:rFonts w:ascii="Arial" w:hAnsi="Arial" w:cs="Arial"/>
        </w:rPr>
      </w:pPr>
      <w:hyperlink r:id="rId13" w:history="1">
        <w:r w:rsidRPr="002D243B">
          <w:rPr>
            <w:rStyle w:val="Hipercze"/>
            <w:rFonts w:ascii="Arial" w:hAnsi="Arial" w:cs="Arial"/>
          </w:rPr>
          <w:t>https://ezamowienia.gov.pl/mp-client/search/list/ocds-148610-d37f0b5c-a96a-11ee-a681-52fe4aa7189e</w:t>
        </w:r>
      </w:hyperlink>
    </w:p>
    <w:p w14:paraId="42DDDD01" w14:textId="05C90C7E" w:rsidR="00BD78C0" w:rsidRPr="005C5105" w:rsidRDefault="00624A2A" w:rsidP="005C5105">
      <w:pPr>
        <w:pStyle w:val="Nagwek3"/>
        <w:spacing w:before="0" w:line="360" w:lineRule="auto"/>
        <w:rPr>
          <w:rFonts w:ascii="Arial" w:hAnsi="Arial" w:cs="Arial"/>
          <w:color w:val="000000" w:themeColor="text1"/>
        </w:rPr>
      </w:pPr>
      <w:r w:rsidRPr="005C5105">
        <w:rPr>
          <w:rFonts w:ascii="Arial" w:hAnsi="Arial" w:cs="Arial"/>
          <w:color w:val="000000" w:themeColor="text1"/>
        </w:rPr>
        <w:t xml:space="preserve">oraz ID postępowania na Platformie e-Zamówienia: </w:t>
      </w:r>
      <w:r w:rsidR="005C5105" w:rsidRPr="005C5105">
        <w:rPr>
          <w:rFonts w:ascii="Arial" w:hAnsi="Arial" w:cs="Arial"/>
          <w:color w:val="000000" w:themeColor="text1"/>
        </w:rPr>
        <w:t>ocds-148610-d37f0b5c-a96a-11ee-a681-52fe4aa7189e</w:t>
      </w:r>
    </w:p>
    <w:p w14:paraId="10B0BB49" w14:textId="77777777" w:rsidR="00624A2A" w:rsidRPr="008A4032" w:rsidRDefault="00624A2A" w:rsidP="001F20F3">
      <w:pPr>
        <w:widowControl/>
        <w:suppressAutoHyphens w:val="0"/>
        <w:autoSpaceDE w:val="0"/>
        <w:spacing w:line="360" w:lineRule="auto"/>
        <w:textAlignment w:val="auto"/>
        <w:rPr>
          <w:rFonts w:ascii="Arial" w:hAnsi="Arial" w:cs="Arial"/>
          <w:color w:val="000000"/>
        </w:rPr>
      </w:pPr>
      <w:r w:rsidRPr="005C5105">
        <w:rPr>
          <w:rFonts w:ascii="Arial" w:eastAsia="Times New Roman" w:hAnsi="Arial" w:cs="Arial"/>
          <w:color w:val="000000" w:themeColor="text1"/>
          <w:kern w:val="0"/>
          <w:lang w:eastAsia="pl-PL" w:bidi="ar-SA"/>
        </w:rPr>
        <w:t>Postępowanie</w:t>
      </w:r>
      <w:r w:rsidRPr="001F20F3">
        <w:rPr>
          <w:rFonts w:ascii="Arial" w:eastAsia="Times New Roman" w:hAnsi="Arial" w:cs="Arial"/>
          <w:color w:val="000000" w:themeColor="text1"/>
          <w:kern w:val="0"/>
          <w:lang w:eastAsia="pl-PL" w:bidi="ar-SA"/>
        </w:rPr>
        <w:t xml:space="preserve"> można </w:t>
      </w:r>
      <w:r w:rsidRPr="001F20F3">
        <w:rPr>
          <w:rFonts w:ascii="Arial" w:eastAsia="Times New Roman" w:hAnsi="Arial" w:cs="Arial"/>
          <w:color w:val="000000"/>
          <w:kern w:val="0"/>
          <w:lang w:eastAsia="pl-PL" w:bidi="ar-SA"/>
        </w:rPr>
        <w:t>wyszukać również ze strony głównej Platformy e-Zamówienia (przycisk „Przeglądaj</w:t>
      </w:r>
      <w:r w:rsidRPr="008A4032">
        <w:rPr>
          <w:rFonts w:ascii="Arial" w:eastAsia="Times New Roman" w:hAnsi="Arial" w:cs="Arial"/>
          <w:color w:val="000000"/>
          <w:kern w:val="0"/>
          <w:lang w:eastAsia="pl-PL" w:bidi="ar-SA"/>
        </w:rPr>
        <w:t xml:space="preserve"> postępowania/konkursy”). </w:t>
      </w:r>
    </w:p>
    <w:p w14:paraId="670DA893" w14:textId="09158500"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A4032">
        <w:rPr>
          <w:rFonts w:ascii="Arial" w:eastAsia="Times New Roman" w:hAnsi="Arial" w:cs="Arial"/>
          <w:i/>
          <w:iCs/>
          <w:color w:val="000000"/>
          <w:kern w:val="0"/>
          <w:lang w:eastAsia="pl-PL" w:bidi="ar-SA"/>
        </w:rPr>
        <w:t xml:space="preserve">Regulamin Platformy e-Zamówienia, </w:t>
      </w:r>
      <w:r w:rsidRPr="008A4032">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13D17210"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6AAA4DC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w:t>
      </w:r>
      <w:r w:rsidRPr="008A4032">
        <w:rPr>
          <w:rFonts w:ascii="Arial" w:eastAsia="Times New Roman" w:hAnsi="Arial" w:cs="Arial"/>
          <w:color w:val="000000"/>
          <w:kern w:val="0"/>
          <w:lang w:eastAsia="pl-PL" w:bidi="ar-SA"/>
        </w:rPr>
        <w:lastRenderedPageBreak/>
        <w:t xml:space="preserve">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414A25B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formatów, o których mowa w art. 66 ust. 1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ww. regulacje nie będą miały bezpośredniego zastosowania. </w:t>
      </w:r>
    </w:p>
    <w:p w14:paraId="583D9422" w14:textId="355818C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4A277AEF"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4C4D6250"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lastRenderedPageBreak/>
        <w:t>Brak jednoznacznego wskazania, które informacje stanowią tajemnice przedsiębiorstwa oznaczać będzie, że wszelkie oświadczenia i zaświadczenia składane w trakcie niniejszego post</w:t>
      </w:r>
      <w:r w:rsidR="00AF5531">
        <w:rPr>
          <w:rStyle w:val="Domylnaczcionkaakapitu3"/>
          <w:rFonts w:ascii="Arial" w:hAnsi="Arial" w:cs="Arial"/>
          <w:color w:val="000000"/>
        </w:rPr>
        <w:t>ę</w:t>
      </w:r>
      <w:r w:rsidRPr="008A4032">
        <w:rPr>
          <w:rStyle w:val="Domylnaczcionkaakapitu3"/>
          <w:rFonts w:ascii="Arial" w:hAnsi="Arial" w:cs="Arial"/>
          <w:color w:val="000000"/>
        </w:rPr>
        <w:t xml:space="preserve">powania są jawne bez zastrzeżeń. </w:t>
      </w:r>
    </w:p>
    <w:p w14:paraId="3B2A72EF"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UWAGA:</w:t>
      </w:r>
    </w:p>
    <w:p w14:paraId="66881064"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1ADB8384"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.1.11. Komunikacja w postępowaniu, </w:t>
      </w:r>
      <w:r w:rsidRPr="008A4032">
        <w:rPr>
          <w:rFonts w:ascii="Arial" w:eastAsia="Times New Roman" w:hAnsi="Arial" w:cs="Arial"/>
          <w:color w:val="000000"/>
          <w:kern w:val="0"/>
          <w:u w:val="single"/>
          <w:lang w:eastAsia="pl-PL" w:bidi="ar-SA"/>
        </w:rPr>
        <w:t>z wyłączeniem składania ofert</w:t>
      </w:r>
      <w:r w:rsidRPr="008A4032">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załączników, które są zgodnie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CC5BAE" w:rsidRPr="008A4032">
        <w:rPr>
          <w:rFonts w:ascii="Arial" w:eastAsia="Times New Roman" w:hAnsi="Arial" w:cs="Arial"/>
          <w:color w:val="000000"/>
          <w:kern w:val="0"/>
          <w:lang w:eastAsia="pl-PL" w:bidi="ar-SA"/>
        </w:rPr>
        <w:t>, podpisem zaufanym lub podpisem osobistym</w:t>
      </w:r>
      <w:r w:rsidRPr="008A4032">
        <w:rPr>
          <w:rFonts w:ascii="Arial" w:eastAsia="Times New Roman" w:hAnsi="Arial" w:cs="Arial"/>
          <w:color w:val="000000"/>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2DCC3A26"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30CFB5B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326303EA"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lastRenderedPageBreak/>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.1.14. Maksymalny rozmiar plików przesyłanych za pośrednictwem „Formularzy do komunikacji” wynosi 150 MB (wielkość ta dotyczy plików przesyłanych jako załączniki do jednego formularza). </w:t>
      </w:r>
    </w:p>
    <w:p w14:paraId="1E0BFECF" w14:textId="7F092AB5"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8A4032">
        <w:rPr>
          <w:rFonts w:ascii="Arial" w:eastAsia="Times New Roman" w:hAnsi="Arial" w:cs="Arial"/>
          <w:i/>
          <w:iCs/>
          <w:color w:val="000000"/>
          <w:kern w:val="0"/>
          <w:lang w:eastAsia="pl-PL" w:bidi="ar-SA"/>
        </w:rPr>
        <w:t xml:space="preserve">Regulamin Platformy e-Zamówienia. </w:t>
      </w:r>
    </w:p>
    <w:p w14:paraId="4D3AFF6C" w14:textId="43C11AB4"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0839366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BD78C0">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8A4032">
        <w:rPr>
          <w:rFonts w:ascii="Arial" w:eastAsia="Times New Roman" w:hAnsi="Arial" w:cs="Arial"/>
          <w:b/>
          <w:bCs/>
          <w:color w:val="000000"/>
          <w:kern w:val="0"/>
          <w:lang w:eastAsia="pl-PL" w:bidi="ar-SA"/>
        </w:rPr>
        <w:t>nie dotyczy składania ofert</w:t>
      </w:r>
      <w:r w:rsidRPr="008A4032">
        <w:rPr>
          <w:rFonts w:ascii="Arial" w:eastAsia="Times New Roman" w:hAnsi="Arial" w:cs="Arial"/>
          <w:color w:val="000000"/>
          <w:kern w:val="0"/>
          <w:lang w:eastAsia="pl-PL" w:bidi="ar-SA"/>
        </w:rPr>
        <w:t xml:space="preserve">). </w:t>
      </w:r>
    </w:p>
    <w:p w14:paraId="39FF5E9D" w14:textId="77777777" w:rsidR="00624A2A" w:rsidRPr="008A4032" w:rsidRDefault="00624A2A" w:rsidP="008A4032">
      <w:pPr>
        <w:pStyle w:val="NormalnyWeb"/>
        <w:spacing w:before="0" w:after="0" w:line="360" w:lineRule="auto"/>
        <w:rPr>
          <w:rFonts w:ascii="Arial" w:hAnsi="Arial" w:cs="Arial"/>
          <w:color w:val="000000"/>
          <w:kern w:val="0"/>
          <w:lang w:eastAsia="pl-PL" w:bidi="ar-SA"/>
        </w:rPr>
      </w:pPr>
    </w:p>
    <w:p w14:paraId="14DD7F16" w14:textId="486F1159"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color w:val="000000"/>
          <w:u w:val="single"/>
        </w:rPr>
        <w:t>1</w:t>
      </w:r>
      <w:r w:rsidR="00BD78C0">
        <w:rPr>
          <w:rStyle w:val="Domylnaczcionkaakapitu3"/>
          <w:rFonts w:ascii="Arial" w:hAnsi="Arial" w:cs="Arial"/>
          <w:b/>
          <w:color w:val="000000"/>
          <w:u w:val="single"/>
        </w:rPr>
        <w:t>6</w:t>
      </w:r>
      <w:r w:rsidRPr="008A4032">
        <w:rPr>
          <w:rStyle w:val="Domylnaczcionkaakapitu3"/>
          <w:rFonts w:ascii="Arial" w:hAnsi="Arial" w:cs="Arial"/>
          <w:b/>
          <w:color w:val="000000"/>
          <w:u w:val="single"/>
        </w:rPr>
        <w:t>.2 Opis sposobu przygotowania i złożenia oferty</w:t>
      </w:r>
    </w:p>
    <w:p w14:paraId="10611E80" w14:textId="62F4241D"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BD78C0">
        <w:rPr>
          <w:rStyle w:val="Domylnaczcionkaakapitu3"/>
          <w:rFonts w:ascii="Arial" w:hAnsi="Arial" w:cs="Arial"/>
          <w:color w:val="000000"/>
        </w:rPr>
        <w:t>6</w:t>
      </w:r>
      <w:r w:rsidRPr="008A4032">
        <w:rPr>
          <w:rStyle w:val="Domylnaczcionkaakapitu3"/>
          <w:rFonts w:ascii="Arial" w:hAnsi="Arial" w:cs="Arial"/>
          <w:color w:val="000000"/>
        </w:rPr>
        <w:t>.2.1. Oferta powinna być sporządzona w języku polskim.</w:t>
      </w:r>
    </w:p>
    <w:p w14:paraId="5C27E543" w14:textId="7CB9532E" w:rsidR="00E017CA" w:rsidRPr="00E017CA" w:rsidRDefault="00624A2A" w:rsidP="00E017CA">
      <w:pPr>
        <w:pStyle w:val="Textbody"/>
        <w:spacing w:after="0" w:line="360" w:lineRule="auto"/>
        <w:rPr>
          <w:rFonts w:ascii="Arial" w:hAnsi="Arial" w:cs="Arial"/>
          <w:color w:val="000000"/>
        </w:rPr>
      </w:pPr>
      <w:r w:rsidRPr="008A4032">
        <w:rPr>
          <w:rStyle w:val="Domylnaczcionkaakapitu3"/>
          <w:rFonts w:ascii="Arial" w:hAnsi="Arial" w:cs="Arial"/>
          <w:b/>
          <w:bCs/>
          <w:color w:val="000000"/>
        </w:rPr>
        <w:t>1</w:t>
      </w:r>
      <w:r w:rsidR="00E017CA">
        <w:rPr>
          <w:rStyle w:val="Domylnaczcionkaakapitu3"/>
          <w:rFonts w:ascii="Arial" w:hAnsi="Arial" w:cs="Arial"/>
          <w:b/>
          <w:bCs/>
          <w:color w:val="000000"/>
        </w:rPr>
        <w:t>6</w:t>
      </w:r>
      <w:r w:rsidRPr="008A4032">
        <w:rPr>
          <w:rStyle w:val="Domylnaczcionkaakapitu3"/>
          <w:rFonts w:ascii="Arial" w:hAnsi="Arial" w:cs="Arial"/>
          <w:b/>
          <w:bCs/>
          <w:color w:val="000000"/>
        </w:rPr>
        <w:t xml:space="preserve">.2.2. Ofertę </w:t>
      </w:r>
      <w:r w:rsidRPr="008A4032">
        <w:rPr>
          <w:rFonts w:ascii="Arial" w:hAnsi="Arial" w:cs="Arial"/>
          <w:b/>
          <w:bCs/>
          <w:color w:val="000000"/>
        </w:rPr>
        <w:t>składa się pod rygorem nieważności, w formie elektronicznej</w:t>
      </w:r>
      <w:r w:rsidR="00DD6ADB" w:rsidRPr="008A4032">
        <w:rPr>
          <w:rFonts w:ascii="Arial" w:hAnsi="Arial" w:cs="Arial"/>
          <w:b/>
          <w:bCs/>
          <w:color w:val="000000"/>
        </w:rPr>
        <w:t xml:space="preserve"> lub w postaci elektronicznej opatrzonej podpisem zaufanym lub podpisem osobistym</w:t>
      </w:r>
      <w:r w:rsidRPr="008A4032">
        <w:rPr>
          <w:rFonts w:ascii="Arial" w:hAnsi="Arial" w:cs="Arial"/>
          <w:b/>
          <w:bCs/>
          <w:color w:val="000000"/>
        </w:rPr>
        <w:t>.</w:t>
      </w:r>
    </w:p>
    <w:p w14:paraId="1FF94A8B" w14:textId="4507ED50" w:rsidR="00B30C80" w:rsidRPr="00E017CA" w:rsidRDefault="00624A2A" w:rsidP="008A4032">
      <w:pPr>
        <w:pStyle w:val="Normalny2"/>
        <w:widowControl/>
        <w:spacing w:line="360" w:lineRule="auto"/>
        <w:textAlignment w:val="auto"/>
        <w:rPr>
          <w:color w:val="000000"/>
        </w:rPr>
      </w:pPr>
      <w:r w:rsidRPr="008A4032">
        <w:rPr>
          <w:rFonts w:ascii="Arial" w:eastAsia="Times New Roman" w:hAnsi="Arial" w:cs="Arial"/>
          <w:color w:val="000000"/>
          <w:kern w:val="0"/>
          <w:lang w:eastAsia="pl-PL" w:bidi="ar-SA"/>
        </w:rPr>
        <w:t>1</w:t>
      </w:r>
      <w:r w:rsidR="00E017CA">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.2.3. </w:t>
      </w:r>
      <w:r w:rsidR="00E017CA">
        <w:rPr>
          <w:rStyle w:val="Domylnaczcionkaakapitu3"/>
          <w:rFonts w:ascii="Arial" w:hAnsi="Arial" w:cs="Arial"/>
          <w:color w:val="000000"/>
        </w:rPr>
        <w:t>Ofertę składa się na Formularzu Ofertowym – zgodnie z Załącznikiem nr 1A i/lub 1B i/lub 1C i/lub 1D do SWZ.</w:t>
      </w:r>
    </w:p>
    <w:p w14:paraId="651C0D32" w14:textId="1D00945F"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E017CA">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.2.</w:t>
      </w:r>
      <w:r w:rsidR="00E017CA">
        <w:rPr>
          <w:rFonts w:ascii="Arial" w:eastAsia="Times New Roman" w:hAnsi="Arial" w:cs="Arial"/>
          <w:color w:val="000000"/>
          <w:kern w:val="0"/>
          <w:lang w:eastAsia="pl-PL" w:bidi="ar-SA"/>
        </w:rPr>
        <w:t>4</w:t>
      </w:r>
      <w:r w:rsidRPr="008A4032">
        <w:rPr>
          <w:rFonts w:ascii="Arial" w:eastAsia="Times New Roman" w:hAnsi="Arial" w:cs="Arial"/>
          <w:color w:val="000000"/>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A4032">
        <w:rPr>
          <w:rFonts w:ascii="Arial" w:eastAsia="Times New Roman" w:hAnsi="Arial" w:cs="Arial"/>
          <w:color w:val="000000"/>
          <w:kern w:val="0"/>
          <w:lang w:eastAsia="pl-PL" w:bidi="ar-SA"/>
        </w:rPr>
        <w:t>drag&amp;drop</w:t>
      </w:r>
      <w:proofErr w:type="spellEnd"/>
      <w:r w:rsidRPr="008A4032">
        <w:rPr>
          <w:rFonts w:ascii="Arial" w:eastAsia="Times New Roman" w:hAnsi="Arial" w:cs="Arial"/>
          <w:color w:val="000000"/>
          <w:kern w:val="0"/>
          <w:lang w:eastAsia="pl-PL" w:bidi="ar-SA"/>
        </w:rPr>
        <w:t xml:space="preserve"> („przeciągnij” i „upuść”) służące do dodawania plików. </w:t>
      </w:r>
    </w:p>
    <w:p w14:paraId="0033241D" w14:textId="73B91EA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E017CA">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.2.</w:t>
      </w:r>
      <w:r w:rsidR="00E017C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 Wykonawca dodaje wybrany z dysku i uprzednio podpisany „Formularz oferty” w pierwszym polu („Wypełniony formularz oferty”). </w:t>
      </w:r>
    </w:p>
    <w:p w14:paraId="44FD240F"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lastRenderedPageBreak/>
        <w:t xml:space="preserve">- pełnomocnictwo (jeśli dotyczy), </w:t>
      </w:r>
    </w:p>
    <w:p w14:paraId="154C4AB7" w14:textId="72FD16AD"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 </w:t>
      </w:r>
      <w:r w:rsidR="00DD6ADB" w:rsidRPr="008A4032">
        <w:rPr>
          <w:rFonts w:ascii="Arial" w:hAnsi="Arial" w:cs="Arial"/>
          <w:color w:val="000000"/>
        </w:rPr>
        <w:t>oświadczenie o niepodleganiu wykluczeniu</w:t>
      </w:r>
      <w:r w:rsidR="00282798" w:rsidRPr="008A4032">
        <w:rPr>
          <w:rFonts w:ascii="Arial" w:hAnsi="Arial" w:cs="Arial"/>
          <w:color w:val="000000"/>
        </w:rPr>
        <w:t>,</w:t>
      </w:r>
    </w:p>
    <w:p w14:paraId="4A7AAD4C" w14:textId="26B7487A" w:rsidR="00282798" w:rsidRPr="008A4032" w:rsidRDefault="00282798" w:rsidP="008A4032">
      <w:pPr>
        <w:widowControl/>
        <w:suppressAutoHyphens w:val="0"/>
        <w:autoSpaceDE w:val="0"/>
        <w:spacing w:line="360" w:lineRule="auto"/>
        <w:textAlignment w:val="auto"/>
        <w:rPr>
          <w:rFonts w:ascii="Arial" w:hAnsi="Arial" w:cs="Arial"/>
          <w:color w:val="000000"/>
        </w:rPr>
      </w:pPr>
      <w:r w:rsidRPr="008A4032">
        <w:rPr>
          <w:rFonts w:ascii="Arial" w:hAnsi="Arial" w:cs="Arial"/>
          <w:color w:val="000000"/>
        </w:rPr>
        <w:t>- oświadczenie o spełnianiu warunków udziału w postępowaniu,</w:t>
      </w:r>
    </w:p>
    <w:p w14:paraId="514A7394" w14:textId="07582DA4" w:rsidR="00447CB6" w:rsidRPr="008A4032" w:rsidRDefault="00C2205F" w:rsidP="008A4032">
      <w:pPr>
        <w:pStyle w:val="NormalnyWeb"/>
        <w:spacing w:before="0" w:after="0" w:line="360" w:lineRule="auto"/>
        <w:rPr>
          <w:rFonts w:ascii="Arial" w:hAnsi="Arial" w:cs="Arial"/>
        </w:rPr>
      </w:pPr>
      <w:r w:rsidRPr="008A4032">
        <w:rPr>
          <w:rFonts w:ascii="Arial" w:hAnsi="Arial" w:cs="Arial"/>
          <w:color w:val="000000"/>
          <w:kern w:val="0"/>
          <w:lang w:eastAsia="pl-PL" w:bidi="ar-SA"/>
        </w:rPr>
        <w:t>a w przypadku</w:t>
      </w:r>
      <w:r w:rsidR="00447CB6" w:rsidRPr="008A4032">
        <w:rPr>
          <w:rFonts w:ascii="Arial" w:hAnsi="Arial" w:cs="Arial"/>
          <w:color w:val="000000"/>
          <w:kern w:val="0"/>
          <w:lang w:eastAsia="pl-PL" w:bidi="ar-SA"/>
        </w:rPr>
        <w:t>, o którym mowa w pkt. 1</w:t>
      </w:r>
      <w:r w:rsidR="00E017CA">
        <w:rPr>
          <w:rFonts w:ascii="Arial" w:hAnsi="Arial" w:cs="Arial"/>
          <w:color w:val="000000"/>
          <w:kern w:val="0"/>
          <w:lang w:eastAsia="pl-PL" w:bidi="ar-SA"/>
        </w:rPr>
        <w:t>3</w:t>
      </w:r>
      <w:r w:rsidR="00447CB6" w:rsidRPr="008A4032">
        <w:rPr>
          <w:rFonts w:ascii="Arial" w:hAnsi="Arial" w:cs="Arial"/>
          <w:color w:val="000000"/>
          <w:kern w:val="0"/>
          <w:lang w:eastAsia="pl-PL" w:bidi="ar-SA"/>
        </w:rPr>
        <w:t xml:space="preserve">.2. SWZ oświadczenie, </w:t>
      </w:r>
      <w:r w:rsidR="00447CB6" w:rsidRPr="008A4032">
        <w:rPr>
          <w:rFonts w:ascii="Arial" w:hAnsi="Arial" w:cs="Arial"/>
          <w:color w:val="000000"/>
        </w:rPr>
        <w:t xml:space="preserve">z którego wynika, które usługi wykonają poszczególni wykonawcy (art. 117 ust. 4 </w:t>
      </w:r>
      <w:proofErr w:type="spellStart"/>
      <w:r w:rsidR="00447CB6" w:rsidRPr="008A4032">
        <w:rPr>
          <w:rFonts w:ascii="Arial" w:hAnsi="Arial" w:cs="Arial"/>
          <w:color w:val="000000"/>
        </w:rPr>
        <w:t>u.p.z.p</w:t>
      </w:r>
      <w:proofErr w:type="spellEnd"/>
      <w:r w:rsidR="00447CB6" w:rsidRPr="008A4032">
        <w:rPr>
          <w:rFonts w:ascii="Arial" w:hAnsi="Arial" w:cs="Arial"/>
          <w:color w:val="000000"/>
        </w:rPr>
        <w:t>.).</w:t>
      </w:r>
    </w:p>
    <w:p w14:paraId="0289580E" w14:textId="3040D1E7" w:rsidR="00282798" w:rsidRPr="008A4032" w:rsidRDefault="00282798" w:rsidP="008A4032">
      <w:pPr>
        <w:widowControl/>
        <w:suppressAutoHyphens w:val="0"/>
        <w:autoSpaceDE w:val="0"/>
        <w:spacing w:line="360" w:lineRule="auto"/>
        <w:textAlignment w:val="auto"/>
        <w:rPr>
          <w:rFonts w:ascii="Arial" w:hAnsi="Arial" w:cs="Arial"/>
          <w:color w:val="000000"/>
        </w:rPr>
      </w:pPr>
    </w:p>
    <w:p w14:paraId="630D0FA9" w14:textId="5B9D54ED"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1</w:t>
      </w:r>
      <w:r w:rsidR="00E017CA">
        <w:rPr>
          <w:rStyle w:val="StrongEmphasis"/>
          <w:rFonts w:ascii="Arial" w:hAnsi="Arial" w:cs="Arial"/>
          <w:b w:val="0"/>
          <w:bCs w:val="0"/>
          <w:color w:val="000000"/>
        </w:rPr>
        <w:t>6</w:t>
      </w:r>
      <w:r w:rsidRPr="008A4032">
        <w:rPr>
          <w:rStyle w:val="StrongEmphasis"/>
          <w:rFonts w:ascii="Arial" w:hAnsi="Arial" w:cs="Arial"/>
          <w:b w:val="0"/>
          <w:bCs w:val="0"/>
          <w:color w:val="000000"/>
        </w:rPr>
        <w:t>.2.</w:t>
      </w:r>
      <w:r w:rsidR="00E017CA">
        <w:rPr>
          <w:rStyle w:val="StrongEmphasis"/>
          <w:rFonts w:ascii="Arial" w:hAnsi="Arial" w:cs="Arial"/>
          <w:b w:val="0"/>
          <w:bCs w:val="0"/>
          <w:color w:val="000000"/>
        </w:rPr>
        <w:t>6</w:t>
      </w:r>
      <w:r w:rsidRPr="008A4032">
        <w:rPr>
          <w:rStyle w:val="StrongEmphasis"/>
          <w:rFonts w:ascii="Arial" w:hAnsi="Arial" w:cs="Arial"/>
          <w:b w:val="0"/>
          <w:bCs w:val="0"/>
          <w:color w:val="000000"/>
        </w:rPr>
        <w:t xml:space="preserve">. Ofertę podpisuje osoba lub osoby upoważnione do reprezentowania Wykonawcy. </w:t>
      </w:r>
    </w:p>
    <w:p w14:paraId="3E156289" w14:textId="7F9B4F95"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8A4032">
        <w:rPr>
          <w:rStyle w:val="StrongEmphasis"/>
          <w:rFonts w:ascii="Arial" w:hAnsi="Arial" w:cs="Arial"/>
          <w:b w:val="0"/>
          <w:bCs w:val="0"/>
          <w:color w:val="000000"/>
          <w:u w:val="single"/>
        </w:rPr>
        <w:t>wraz z ofertą zobowiązany jest złożyć stosowne pełnomocnictwo.</w:t>
      </w:r>
      <w:r w:rsidRPr="008A4032">
        <w:rPr>
          <w:rStyle w:val="StrongEmphasis"/>
          <w:rFonts w:ascii="Arial" w:hAnsi="Arial" w:cs="Arial"/>
          <w:b w:val="0"/>
          <w:bCs w:val="0"/>
          <w:color w:val="000000"/>
        </w:rPr>
        <w:t xml:space="preserve"> </w:t>
      </w:r>
    </w:p>
    <w:p w14:paraId="48116EFD" w14:textId="77777777" w:rsidR="00C4125E" w:rsidRPr="008A4032" w:rsidRDefault="00C4125E"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 xml:space="preserve">Pełnomocnictwo do złożenia oferty musi być złożone w oryginale w takiej samej formie jak składana oferta (tj. </w:t>
      </w:r>
      <w:r w:rsidRPr="008A4032">
        <w:rPr>
          <w:rFonts w:ascii="Arial" w:hAnsi="Arial" w:cs="Arial"/>
          <w:color w:val="000000"/>
        </w:rPr>
        <w:t xml:space="preserve">formie elektronicznej lub w postaci elektronicznej opatrzonej podpisem zaufanym lub podpisem osobistym). </w:t>
      </w:r>
    </w:p>
    <w:p w14:paraId="5572050C" w14:textId="0FD3B69D" w:rsidR="00624A2A" w:rsidRPr="008A4032" w:rsidRDefault="00624A2A" w:rsidP="008A4032">
      <w:pPr>
        <w:pStyle w:val="Textbody"/>
        <w:spacing w:after="0" w:line="360" w:lineRule="auto"/>
        <w:rPr>
          <w:rFonts w:ascii="Arial" w:hAnsi="Arial" w:cs="Arial"/>
          <w:color w:val="000000"/>
        </w:rPr>
      </w:pPr>
      <w:r w:rsidRPr="008A4032">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C4125E" w:rsidRPr="008A4032">
        <w:rPr>
          <w:rFonts w:ascii="Arial" w:hAnsi="Arial" w:cs="Arial"/>
          <w:color w:val="000000"/>
        </w:rPr>
        <w:t>, podpisem zaufanym lub podpisem osobistym</w:t>
      </w:r>
      <w:r w:rsidRPr="008A4032">
        <w:rPr>
          <w:rFonts w:ascii="Arial" w:hAnsi="Arial" w:cs="Arial"/>
          <w:color w:val="000000"/>
        </w:rPr>
        <w:t xml:space="preserve"> poświadczającym zgodność cyfrowego odwzorowania z dokumentem w postaci papierowej. Poświadczenia zgodności cyfrowego odwzorowania z dokumentem w postaci papierowej dokonuje mocodawca lub notariusz. </w:t>
      </w:r>
    </w:p>
    <w:p w14:paraId="1238910D" w14:textId="2F697F0D"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E017CA">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.2.</w:t>
      </w:r>
      <w:r w:rsidR="00E017CA">
        <w:rPr>
          <w:rFonts w:ascii="Arial" w:eastAsia="Times New Roman" w:hAnsi="Arial" w:cs="Arial"/>
          <w:color w:val="000000"/>
          <w:kern w:val="0"/>
          <w:lang w:eastAsia="pl-PL" w:bidi="ar-SA"/>
        </w:rPr>
        <w:t>7</w:t>
      </w:r>
      <w:r w:rsidRPr="008A4032">
        <w:rPr>
          <w:rFonts w:ascii="Arial" w:eastAsia="Times New Roman" w:hAnsi="Arial" w:cs="Arial"/>
          <w:color w:val="000000"/>
          <w:kern w:val="0"/>
          <w:lang w:eastAsia="pl-PL" w:bidi="ar-SA"/>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096E6EE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E017CA">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.2.</w:t>
      </w:r>
      <w:r w:rsidR="00E017CA">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b/>
          <w:bCs/>
          <w:color w:val="000000"/>
          <w:kern w:val="0"/>
          <w:lang w:eastAsia="pl-PL" w:bidi="ar-SA"/>
        </w:rPr>
        <w:t xml:space="preserve">Formularz ofertowy </w:t>
      </w:r>
      <w:r w:rsidRPr="008A4032">
        <w:rPr>
          <w:rFonts w:ascii="Arial" w:eastAsia="Times New Roman" w:hAnsi="Arial" w:cs="Arial"/>
          <w:color w:val="000000"/>
          <w:kern w:val="0"/>
          <w:u w:val="single"/>
          <w:lang w:eastAsia="pl-PL" w:bidi="ar-SA"/>
        </w:rPr>
        <w:t>podpisuje się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color w:val="000000"/>
          <w:kern w:val="0"/>
          <w:u w:val="single"/>
          <w:lang w:eastAsia="pl-PL" w:bidi="ar-SA"/>
        </w:rPr>
        <w:t>Rekomendowanym wariantem podpisu jest typ wewnętrzny</w:t>
      </w:r>
      <w:r w:rsidRPr="008A4032">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w:t>
      </w:r>
      <w:r w:rsidRPr="008A4032">
        <w:rPr>
          <w:rFonts w:ascii="Arial" w:eastAsia="Times New Roman" w:hAnsi="Arial" w:cs="Arial"/>
          <w:color w:val="000000"/>
          <w:kern w:val="0"/>
          <w:lang w:eastAsia="pl-PL" w:bidi="ar-SA"/>
        </w:rPr>
        <w:lastRenderedPageBreak/>
        <w:t xml:space="preserve">formularza należy załączyć w polu „Załączniki i inne dokumenty przedstawione w ofercie przez Wykonawcę”. </w:t>
      </w:r>
    </w:p>
    <w:p w14:paraId="5F1C7F32" w14:textId="5C11D2B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b/>
          <w:bCs/>
          <w:color w:val="000000"/>
          <w:kern w:val="0"/>
          <w:lang w:eastAsia="pl-PL" w:bidi="ar-SA"/>
        </w:rPr>
        <w:t xml:space="preserve">Pozostałe dokumenty </w:t>
      </w:r>
      <w:r w:rsidRPr="008A4032">
        <w:rPr>
          <w:rFonts w:ascii="Arial" w:eastAsia="Times New Roman" w:hAnsi="Arial" w:cs="Arial"/>
          <w:color w:val="000000"/>
          <w:kern w:val="0"/>
          <w:lang w:eastAsia="pl-PL" w:bidi="ar-SA"/>
        </w:rPr>
        <w:t xml:space="preserve">wchodzące w skład oferty lub składane wraz z ofertą, które są zgodne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lub rozporządzeniem Prezesa Rady Ministrów w sprawie wymagań dla dokumentów elektronicznych </w:t>
      </w:r>
      <w:r w:rsidRPr="008A4032">
        <w:rPr>
          <w:rFonts w:ascii="Arial" w:eastAsia="Times New Roman" w:hAnsi="Arial" w:cs="Arial"/>
          <w:color w:val="000000"/>
          <w:kern w:val="0"/>
          <w:u w:val="single"/>
          <w:lang w:eastAsia="pl-PL" w:bidi="ar-SA"/>
        </w:rPr>
        <w:t>opatrzone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8A4032">
        <w:rPr>
          <w:rStyle w:val="Domylnaczcionkaakapitu3"/>
          <w:rFonts w:ascii="Arial" w:hAnsi="Arial" w:cs="Arial"/>
          <w:color w:val="000000"/>
        </w:rPr>
        <w:t>, podpisem zaufanym lub podpisem osobistym</w:t>
      </w:r>
      <w:r w:rsidRPr="008A4032">
        <w:rPr>
          <w:rStyle w:val="Domylnaczcionkaakapitu3"/>
          <w:rFonts w:ascii="Arial" w:hAnsi="Arial" w:cs="Arial"/>
          <w:color w:val="000000"/>
        </w:rPr>
        <w:t>.</w:t>
      </w:r>
    </w:p>
    <w:p w14:paraId="6F0562A3" w14:textId="2872E7C1"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.2.</w:t>
      </w:r>
      <w:r w:rsidR="00E017CA">
        <w:rPr>
          <w:rStyle w:val="Domylnaczcionkaakapitu3"/>
          <w:rFonts w:ascii="Arial" w:hAnsi="Arial" w:cs="Arial"/>
          <w:color w:val="000000"/>
        </w:rPr>
        <w:t>9</w:t>
      </w:r>
      <w:r w:rsidRPr="008A4032">
        <w:rPr>
          <w:rStyle w:val="Domylnaczcionkaakapitu3"/>
          <w:rFonts w:ascii="Arial" w:hAnsi="Arial" w:cs="Arial"/>
          <w:color w:val="000000"/>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10AC1E1F"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.2.1</w:t>
      </w:r>
      <w:r w:rsidR="00E017CA">
        <w:rPr>
          <w:rStyle w:val="Domylnaczcionkaakapitu3"/>
          <w:rFonts w:ascii="Arial" w:hAnsi="Arial" w:cs="Arial"/>
          <w:color w:val="000000"/>
        </w:rPr>
        <w:t>0</w:t>
      </w:r>
      <w:r w:rsidRPr="008A4032">
        <w:rPr>
          <w:rStyle w:val="Domylnaczcionkaakapitu3"/>
          <w:rFonts w:ascii="Arial" w:hAnsi="Arial" w:cs="Arial"/>
          <w:color w:val="000000"/>
        </w:rPr>
        <w:t>. Oferta może być złożona tylko do upływu terminu składania ofert.</w:t>
      </w:r>
    </w:p>
    <w:p w14:paraId="44A61197" w14:textId="551C3257"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.2.1</w:t>
      </w:r>
      <w:r w:rsidR="00E017CA">
        <w:rPr>
          <w:rStyle w:val="Domylnaczcionkaakapitu3"/>
          <w:rFonts w:ascii="Arial" w:hAnsi="Arial" w:cs="Arial"/>
          <w:color w:val="000000"/>
        </w:rPr>
        <w:t>1</w:t>
      </w:r>
      <w:r w:rsidRPr="008A4032">
        <w:rPr>
          <w:rStyle w:val="Domylnaczcionkaakapitu3"/>
          <w:rFonts w:ascii="Arial" w:hAnsi="Arial" w:cs="Arial"/>
          <w:color w:val="000000"/>
        </w:rPr>
        <w:t>. Wykonawca może przed upływem terminu składania ofert wycofać ofertę. Wykonawca wycofuje ofertę w zakładce „Oferty/wnioski” używając przycisku „Wycofaj ofertę”.</w:t>
      </w:r>
    </w:p>
    <w:p w14:paraId="31FD9BEF" w14:textId="5E7F2C10"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.2.1</w:t>
      </w:r>
      <w:r w:rsidR="00E017CA">
        <w:rPr>
          <w:rStyle w:val="Domylnaczcionkaakapitu3"/>
          <w:rFonts w:ascii="Arial" w:hAnsi="Arial" w:cs="Arial"/>
          <w:color w:val="000000"/>
        </w:rPr>
        <w:t>2</w:t>
      </w:r>
      <w:r w:rsidRPr="008A4032">
        <w:rPr>
          <w:rStyle w:val="Domylnaczcionkaakapitu3"/>
          <w:rFonts w:ascii="Arial" w:hAnsi="Arial" w:cs="Arial"/>
          <w:color w:val="000000"/>
        </w:rPr>
        <w:t>. Maksymalny łączny rozmiar plików stanowiących ofertę lub składanych wraz z ofertą to 250 MB.</w:t>
      </w:r>
    </w:p>
    <w:p w14:paraId="720590C6" w14:textId="4AA97489" w:rsidR="00544FD5" w:rsidRPr="008A4032" w:rsidRDefault="00544FD5" w:rsidP="008A4032">
      <w:pPr>
        <w:pStyle w:val="Normalny2"/>
        <w:widowControl/>
        <w:spacing w:line="360" w:lineRule="auto"/>
        <w:textAlignment w:val="auto"/>
        <w:rPr>
          <w:rFonts w:ascii="Arial" w:hAnsi="Arial" w:cs="Arial"/>
          <w:color w:val="000000"/>
        </w:rPr>
      </w:pPr>
      <w:r w:rsidRPr="008A4032">
        <w:rPr>
          <w:rFonts w:ascii="Arial" w:hAnsi="Arial" w:cs="Arial"/>
          <w:color w:val="000000"/>
        </w:rPr>
        <w:t>1</w:t>
      </w:r>
      <w:r w:rsidR="00E017CA">
        <w:rPr>
          <w:rFonts w:ascii="Arial" w:hAnsi="Arial" w:cs="Arial"/>
          <w:color w:val="000000"/>
        </w:rPr>
        <w:t>6</w:t>
      </w:r>
      <w:r w:rsidRPr="008A4032">
        <w:rPr>
          <w:rFonts w:ascii="Arial" w:hAnsi="Arial" w:cs="Arial"/>
          <w:color w:val="000000"/>
        </w:rPr>
        <w:t>.2.1</w:t>
      </w:r>
      <w:r w:rsidR="00E017CA">
        <w:rPr>
          <w:rFonts w:ascii="Arial" w:hAnsi="Arial" w:cs="Arial"/>
          <w:color w:val="000000"/>
        </w:rPr>
        <w:t>3</w:t>
      </w:r>
      <w:r w:rsidRPr="008A4032">
        <w:rPr>
          <w:rFonts w:ascii="Arial" w:hAnsi="Arial" w:cs="Arial"/>
          <w:color w:val="000000"/>
        </w:rPr>
        <w:t xml:space="preserve">. W zakresie nieuregulowanym </w:t>
      </w:r>
      <w:proofErr w:type="spellStart"/>
      <w:r w:rsidRPr="008A4032">
        <w:rPr>
          <w:rFonts w:ascii="Arial" w:hAnsi="Arial" w:cs="Arial"/>
          <w:color w:val="000000"/>
        </w:rPr>
        <w:t>u.p.z.p</w:t>
      </w:r>
      <w:proofErr w:type="spellEnd"/>
      <w:r w:rsidRPr="008A4032">
        <w:rPr>
          <w:rFonts w:ascii="Arial" w:hAnsi="Arial" w:cs="Arial"/>
          <w:color w:val="000000"/>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w:t>
      </w:r>
      <w:r w:rsidRPr="008A4032">
        <w:rPr>
          <w:rFonts w:ascii="Arial" w:hAnsi="Arial" w:cs="Arial"/>
          <w:color w:val="000000"/>
        </w:rPr>
        <w:lastRenderedPageBreak/>
        <w:t>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8A4032" w:rsidRDefault="00624A2A" w:rsidP="008A4032">
      <w:pPr>
        <w:pStyle w:val="Normalny2"/>
        <w:widowControl/>
        <w:spacing w:line="360" w:lineRule="auto"/>
        <w:textAlignment w:val="auto"/>
        <w:rPr>
          <w:rFonts w:ascii="Arial" w:hAnsi="Arial" w:cs="Arial"/>
          <w:color w:val="000000"/>
        </w:rPr>
      </w:pPr>
    </w:p>
    <w:p w14:paraId="516AB0CC" w14:textId="3B40F325"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rPr>
        <w:t xml:space="preserve">Termin składania ofert: </w:t>
      </w:r>
      <w:r w:rsidR="0007537E">
        <w:rPr>
          <w:rStyle w:val="Domylnaczcionkaakapitu3"/>
          <w:rFonts w:ascii="Arial" w:hAnsi="Arial" w:cs="Arial"/>
          <w:b/>
          <w:bCs/>
          <w:color w:val="000000"/>
        </w:rPr>
        <w:t>12.01.2024</w:t>
      </w:r>
      <w:r w:rsidRPr="008A4032">
        <w:rPr>
          <w:rStyle w:val="Domylnaczcionkaakapitu3"/>
          <w:rFonts w:ascii="Arial" w:hAnsi="Arial" w:cs="Arial"/>
          <w:b/>
          <w:bCs/>
          <w:color w:val="000000"/>
        </w:rPr>
        <w:t xml:space="preserve"> rok godz. 8.00 </w:t>
      </w:r>
    </w:p>
    <w:p w14:paraId="050D623F" w14:textId="28303938"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u w:val="single"/>
        </w:rPr>
        <w:br/>
        <w:t>1</w:t>
      </w:r>
      <w:r w:rsidR="00E017CA">
        <w:rPr>
          <w:rStyle w:val="Domylnaczcionkaakapitu3"/>
          <w:rFonts w:ascii="Arial" w:hAnsi="Arial" w:cs="Arial"/>
          <w:b/>
          <w:bCs/>
          <w:color w:val="000000"/>
          <w:u w:val="single"/>
        </w:rPr>
        <w:t>6</w:t>
      </w:r>
      <w:r w:rsidRPr="008A4032">
        <w:rPr>
          <w:rStyle w:val="Domylnaczcionkaakapitu3"/>
          <w:rFonts w:ascii="Arial" w:hAnsi="Arial" w:cs="Arial"/>
          <w:b/>
          <w:bCs/>
          <w:color w:val="000000"/>
          <w:u w:val="single"/>
        </w:rPr>
        <w:t>.3 Otwarcie ofert:</w:t>
      </w:r>
    </w:p>
    <w:p w14:paraId="4F1A703F" w14:textId="40F000FD"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 xml:space="preserve">.3.1. Otwarcie (odszyfrowanie) ofert nastąpi w dniu </w:t>
      </w:r>
      <w:r w:rsidR="0007537E">
        <w:rPr>
          <w:rStyle w:val="Domylnaczcionkaakapitu3"/>
          <w:rFonts w:ascii="Arial" w:hAnsi="Arial" w:cs="Arial"/>
          <w:color w:val="000000"/>
        </w:rPr>
        <w:t>12.01.2024</w:t>
      </w:r>
      <w:r w:rsidRPr="008A4032">
        <w:rPr>
          <w:rStyle w:val="Domylnaczcionkaakapitu3"/>
          <w:rFonts w:ascii="Arial" w:hAnsi="Arial" w:cs="Arial"/>
          <w:color w:val="000000"/>
        </w:rPr>
        <w:t xml:space="preserve"> rok o godz. 9.00</w:t>
      </w:r>
    </w:p>
    <w:p w14:paraId="445101EB" w14:textId="14C61CD6"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16501D33"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.3.3. Zamawiający, niezwłocznie po otwarciu ofert, udostępni na stronie internetowej prowadzonego post</w:t>
      </w:r>
      <w:r w:rsidR="00AF5531">
        <w:rPr>
          <w:rStyle w:val="Domylnaczcionkaakapitu3"/>
          <w:rFonts w:ascii="Arial" w:hAnsi="Arial" w:cs="Arial"/>
          <w:color w:val="000000"/>
        </w:rPr>
        <w:t>ę</w:t>
      </w:r>
      <w:r w:rsidRPr="008A4032">
        <w:rPr>
          <w:rStyle w:val="Domylnaczcionkaakapitu3"/>
          <w:rFonts w:ascii="Arial" w:hAnsi="Arial" w:cs="Arial"/>
          <w:color w:val="000000"/>
        </w:rPr>
        <w:t>powania informacje o:</w:t>
      </w:r>
    </w:p>
    <w:p w14:paraId="4FB2706A"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2) cenach lub kosztach zawartych w ofertach.</w:t>
      </w:r>
    </w:p>
    <w:p w14:paraId="1BE579D9" w14:textId="44B3CAD2"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E017CA">
        <w:rPr>
          <w:rStyle w:val="Domylnaczcionkaakapitu3"/>
          <w:rFonts w:ascii="Arial" w:hAnsi="Arial" w:cs="Arial"/>
          <w:color w:val="000000"/>
        </w:rPr>
        <w:t>6</w:t>
      </w:r>
      <w:r w:rsidRPr="008A4032">
        <w:rPr>
          <w:rStyle w:val="Domylnaczcionkaakapitu3"/>
          <w:rFonts w:ascii="Arial" w:hAnsi="Arial" w:cs="Arial"/>
          <w:color w:val="000000"/>
        </w:rPr>
        <w:t>.3.</w:t>
      </w:r>
      <w:r w:rsidR="00544FD5" w:rsidRPr="008A4032">
        <w:rPr>
          <w:rStyle w:val="Domylnaczcionkaakapitu3"/>
          <w:rFonts w:ascii="Arial" w:hAnsi="Arial" w:cs="Arial"/>
          <w:color w:val="000000"/>
        </w:rPr>
        <w:t>4</w:t>
      </w:r>
      <w:r w:rsidRPr="008A4032">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Zamawiający poinformuje o z</w:t>
      </w:r>
      <w:r w:rsidR="00544FD5" w:rsidRPr="008A4032">
        <w:rPr>
          <w:rStyle w:val="Domylnaczcionkaakapitu3"/>
          <w:rFonts w:ascii="Arial" w:hAnsi="Arial" w:cs="Arial"/>
          <w:color w:val="000000"/>
        </w:rPr>
        <w:t>m</w:t>
      </w:r>
      <w:r w:rsidRPr="008A4032">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6EC628A3"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E017CA">
              <w:rPr>
                <w:rFonts w:ascii="Arial" w:hAnsi="Arial" w:cs="Arial"/>
                <w:b/>
                <w:bCs/>
                <w:color w:val="000000"/>
              </w:rPr>
              <w:t>7</w:t>
            </w:r>
            <w:r w:rsidRPr="008A4032">
              <w:rPr>
                <w:rFonts w:ascii="Arial" w:hAnsi="Arial" w:cs="Arial"/>
                <w:b/>
                <w:bCs/>
                <w:color w:val="000000"/>
              </w:rPr>
              <w:t>. Termin związania ofertą.</w:t>
            </w:r>
          </w:p>
        </w:tc>
      </w:tr>
    </w:tbl>
    <w:p w14:paraId="36DEF301" w14:textId="77777777" w:rsidR="00702AEA" w:rsidRPr="008A4032" w:rsidRDefault="00702AEA" w:rsidP="008A4032">
      <w:pPr>
        <w:pStyle w:val="NormalnyWeb"/>
        <w:spacing w:before="0" w:after="0" w:line="360" w:lineRule="auto"/>
        <w:rPr>
          <w:rFonts w:ascii="Arial" w:hAnsi="Arial" w:cs="Arial"/>
        </w:rPr>
      </w:pPr>
    </w:p>
    <w:p w14:paraId="221D324D" w14:textId="3F5E7AB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Wykonawca jest związany ofertą 30 dni od dnia upływu terminu składania ofert</w:t>
      </w:r>
      <w:r w:rsidR="003353E5" w:rsidRPr="008A4032">
        <w:rPr>
          <w:rFonts w:ascii="Arial" w:hAnsi="Arial" w:cs="Arial"/>
          <w:color w:val="000000"/>
        </w:rPr>
        <w:t xml:space="preserve">, tj. do </w:t>
      </w:r>
      <w:r w:rsidR="0007537E">
        <w:rPr>
          <w:rFonts w:ascii="Arial" w:hAnsi="Arial" w:cs="Arial"/>
          <w:color w:val="000000"/>
        </w:rPr>
        <w:t>10.02.2024</w:t>
      </w:r>
      <w:r w:rsidR="00D86D42">
        <w:rPr>
          <w:rFonts w:ascii="Arial" w:hAnsi="Arial" w:cs="Arial"/>
          <w:color w:val="000000"/>
        </w:rPr>
        <w:t xml:space="preserve"> roku</w:t>
      </w:r>
      <w:r w:rsidR="005E22C5" w:rsidRPr="008A4032">
        <w:rPr>
          <w:rFonts w:ascii="Arial" w:hAnsi="Arial" w:cs="Arial"/>
          <w:color w:val="000000"/>
        </w:rPr>
        <w:t xml:space="preserve"> </w:t>
      </w:r>
      <w:r w:rsidRPr="008A4032">
        <w:rPr>
          <w:rFonts w:ascii="Arial" w:hAnsi="Arial" w:cs="Arial"/>
          <w:color w:val="000000"/>
        </w:rPr>
        <w:t>(art. 307 ust. 1).</w:t>
      </w:r>
    </w:p>
    <w:p w14:paraId="3171713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040DD8B6" w:rsidR="00702AEA" w:rsidRPr="008A4032" w:rsidRDefault="00E017CA" w:rsidP="008A4032">
            <w:pPr>
              <w:spacing w:line="360" w:lineRule="auto"/>
              <w:jc w:val="center"/>
              <w:rPr>
                <w:rFonts w:ascii="Arial" w:hAnsi="Arial" w:cs="Arial"/>
              </w:rPr>
            </w:pPr>
            <w:r>
              <w:rPr>
                <w:rFonts w:ascii="Arial" w:hAnsi="Arial" w:cs="Arial"/>
                <w:b/>
                <w:bCs/>
                <w:color w:val="000000"/>
              </w:rPr>
              <w:t>18</w:t>
            </w:r>
            <w:r w:rsidR="00702AEA" w:rsidRPr="008A4032">
              <w:rPr>
                <w:rFonts w:ascii="Arial" w:hAnsi="Arial" w:cs="Arial"/>
                <w:b/>
                <w:bCs/>
                <w:color w:val="000000"/>
              </w:rPr>
              <w:t>. Sposób obliczenia ceny.</w:t>
            </w:r>
          </w:p>
        </w:tc>
      </w:tr>
    </w:tbl>
    <w:p w14:paraId="24A62540" w14:textId="17DE9285" w:rsidR="00702AEA" w:rsidRPr="008A4032" w:rsidRDefault="00702AEA" w:rsidP="008A4032">
      <w:pPr>
        <w:pStyle w:val="NormalnyWeb"/>
        <w:spacing w:before="0" w:after="0" w:line="360" w:lineRule="auto"/>
        <w:rPr>
          <w:rFonts w:ascii="Arial" w:hAnsi="Arial" w:cs="Arial"/>
        </w:rPr>
      </w:pPr>
      <w:r w:rsidRPr="008A4032">
        <w:rPr>
          <w:rFonts w:ascii="Arial" w:hAnsi="Arial" w:cs="Arial"/>
        </w:rPr>
        <w:t xml:space="preserve"> </w:t>
      </w:r>
    </w:p>
    <w:p w14:paraId="5AF1526A" w14:textId="624E8CBF" w:rsidR="005C2236" w:rsidRPr="008A4032" w:rsidRDefault="00E017CA" w:rsidP="008A4032">
      <w:pPr>
        <w:pStyle w:val="NormalnyWeb"/>
        <w:spacing w:before="0" w:after="0" w:line="360" w:lineRule="auto"/>
        <w:rPr>
          <w:rFonts w:ascii="Arial" w:hAnsi="Arial" w:cs="Arial"/>
          <w:color w:val="000000"/>
        </w:rPr>
      </w:pPr>
      <w:r>
        <w:rPr>
          <w:rStyle w:val="Pogrubienie1"/>
          <w:rFonts w:ascii="Arial" w:hAnsi="Arial" w:cs="Arial"/>
          <w:b w:val="0"/>
          <w:bCs w:val="0"/>
          <w:color w:val="000000"/>
        </w:rPr>
        <w:lastRenderedPageBreak/>
        <w:t>18</w:t>
      </w:r>
      <w:r w:rsidR="00292DA6" w:rsidRPr="008A4032">
        <w:rPr>
          <w:rStyle w:val="Pogrubienie1"/>
          <w:rFonts w:ascii="Arial" w:hAnsi="Arial" w:cs="Arial"/>
          <w:b w:val="0"/>
          <w:bCs w:val="0"/>
          <w:color w:val="000000"/>
        </w:rPr>
        <w:t xml:space="preserve">.1. </w:t>
      </w:r>
      <w:r w:rsidR="005C2236" w:rsidRPr="008A4032">
        <w:rPr>
          <w:rStyle w:val="Pogrubienie1"/>
          <w:rFonts w:ascii="Arial" w:hAnsi="Arial" w:cs="Arial"/>
          <w:b w:val="0"/>
          <w:bCs w:val="0"/>
          <w:color w:val="000000"/>
        </w:rPr>
        <w:t xml:space="preserve">Ceny w ofercie muszą być podane w złotych polskich (PLN) </w:t>
      </w:r>
      <w:r w:rsidR="005C2236" w:rsidRPr="008A4032">
        <w:rPr>
          <w:rFonts w:ascii="Arial" w:hAnsi="Arial" w:cs="Arial"/>
          <w:color w:val="000000"/>
        </w:rPr>
        <w:t>w zaokrągleniu do dwóch miejsc po przecinku oraz zawierać wszystkie koszty związane z realizacją zamówienia.</w:t>
      </w:r>
    </w:p>
    <w:p w14:paraId="76F38A77" w14:textId="569AF9D3" w:rsidR="005C2236" w:rsidRPr="00D34CB9" w:rsidRDefault="00E017CA" w:rsidP="008A4032">
      <w:pPr>
        <w:pStyle w:val="NormalnyWeb"/>
        <w:spacing w:before="0" w:after="0" w:line="360" w:lineRule="auto"/>
        <w:rPr>
          <w:rFonts w:ascii="Arial" w:hAnsi="Arial" w:cs="Arial"/>
          <w:color w:val="000000" w:themeColor="text1"/>
        </w:rPr>
      </w:pPr>
      <w:r>
        <w:rPr>
          <w:rStyle w:val="Pogrubienie1"/>
          <w:rFonts w:ascii="Arial" w:hAnsi="Arial" w:cs="Arial"/>
          <w:b w:val="0"/>
          <w:bCs w:val="0"/>
          <w:color w:val="000000"/>
        </w:rPr>
        <w:t>18</w:t>
      </w:r>
      <w:r w:rsidR="00292DA6" w:rsidRPr="008A4032">
        <w:rPr>
          <w:rStyle w:val="Pogrubienie1"/>
          <w:rFonts w:ascii="Arial" w:hAnsi="Arial" w:cs="Arial"/>
          <w:b w:val="0"/>
          <w:bCs w:val="0"/>
          <w:color w:val="000000"/>
        </w:rPr>
        <w:t xml:space="preserve">.2. </w:t>
      </w:r>
      <w:r w:rsidR="005C2236" w:rsidRPr="008A4032">
        <w:rPr>
          <w:rStyle w:val="Pogrubienie1"/>
          <w:rFonts w:ascii="Arial" w:hAnsi="Arial" w:cs="Arial"/>
          <w:b w:val="0"/>
          <w:bCs w:val="0"/>
          <w:color w:val="000000"/>
        </w:rPr>
        <w:t xml:space="preserve">Oferowana </w:t>
      </w:r>
      <w:r w:rsidR="005C2236" w:rsidRPr="00D34CB9">
        <w:rPr>
          <w:rStyle w:val="Pogrubienie1"/>
          <w:rFonts w:ascii="Arial" w:hAnsi="Arial" w:cs="Arial"/>
          <w:b w:val="0"/>
          <w:bCs w:val="0"/>
          <w:color w:val="000000" w:themeColor="text1"/>
        </w:rPr>
        <w:t xml:space="preserve">cena za </w:t>
      </w:r>
      <w:r w:rsidR="00522903">
        <w:rPr>
          <w:rStyle w:val="Pogrubienie1"/>
          <w:rFonts w:ascii="Arial" w:hAnsi="Arial" w:cs="Arial"/>
          <w:b w:val="0"/>
          <w:bCs w:val="0"/>
          <w:color w:val="000000" w:themeColor="text1"/>
        </w:rPr>
        <w:t xml:space="preserve">wykonanie przedmiotu zamówienia </w:t>
      </w:r>
      <w:r w:rsidR="005C2236" w:rsidRPr="00D34CB9">
        <w:rPr>
          <w:rStyle w:val="Pogrubienie1"/>
          <w:rFonts w:ascii="Arial" w:hAnsi="Arial" w:cs="Arial"/>
          <w:b w:val="0"/>
          <w:bCs w:val="0"/>
          <w:color w:val="000000" w:themeColor="text1"/>
        </w:rPr>
        <w:t xml:space="preserve">stanowić będzie wynagrodzenie ryczałtowe. </w:t>
      </w:r>
    </w:p>
    <w:p w14:paraId="2E61206E"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36474C21" w:rsidR="00702AEA" w:rsidRPr="008A4032" w:rsidRDefault="00E017CA" w:rsidP="008A4032">
            <w:pPr>
              <w:spacing w:line="360" w:lineRule="auto"/>
              <w:jc w:val="center"/>
              <w:rPr>
                <w:rFonts w:ascii="Arial" w:hAnsi="Arial" w:cs="Arial"/>
              </w:rPr>
            </w:pPr>
            <w:r>
              <w:rPr>
                <w:rFonts w:ascii="Arial" w:hAnsi="Arial" w:cs="Arial"/>
                <w:b/>
                <w:bCs/>
                <w:color w:val="000000"/>
              </w:rPr>
              <w:t>19</w:t>
            </w:r>
            <w:r w:rsidR="00702AEA" w:rsidRPr="008A4032">
              <w:rPr>
                <w:rFonts w:ascii="Arial" w:hAnsi="Arial" w:cs="Arial"/>
                <w:b/>
                <w:bCs/>
                <w:color w:val="000000"/>
              </w:rPr>
              <w:t>. Opis kryteriów oceny ofert, wraz z podaniem wag tych kryteriów i sposobu oceny ofert.</w:t>
            </w:r>
            <w:r w:rsidR="00FF7AF2" w:rsidRPr="008A4032">
              <w:rPr>
                <w:rFonts w:ascii="Arial" w:hAnsi="Arial" w:cs="Arial"/>
              </w:rPr>
              <w:br/>
            </w:r>
          </w:p>
        </w:tc>
      </w:tr>
    </w:tbl>
    <w:p w14:paraId="388BAAF1" w14:textId="389C4346" w:rsidR="00702AEA" w:rsidRPr="008A4032" w:rsidRDefault="00702AEA" w:rsidP="008A4032">
      <w:pPr>
        <w:pStyle w:val="NormalnyWeb"/>
        <w:spacing w:before="0" w:after="0" w:line="360" w:lineRule="auto"/>
        <w:rPr>
          <w:rFonts w:ascii="Arial" w:hAnsi="Arial" w:cs="Arial"/>
        </w:rPr>
      </w:pPr>
      <w:r w:rsidRPr="008A4032">
        <w:rPr>
          <w:rFonts w:ascii="Arial" w:hAnsi="Arial" w:cs="Arial"/>
        </w:rPr>
        <w:br/>
      </w:r>
      <w:r w:rsidRPr="008A4032">
        <w:rPr>
          <w:rFonts w:ascii="Arial" w:hAnsi="Arial" w:cs="Arial"/>
          <w:color w:val="000000"/>
        </w:rPr>
        <w:t xml:space="preserve">Za najkorzystniejszą zostanie uznana oferta z największą ilością punktów. </w:t>
      </w:r>
    </w:p>
    <w:p w14:paraId="6129A0F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Cena - 100 %</w:t>
      </w:r>
    </w:p>
    <w:p w14:paraId="1510ED2A"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Cena w ofercie przetargowej musi obejmować wszystkie koszty wykonania przedmiotu zamówienia.</w:t>
      </w:r>
    </w:p>
    <w:p w14:paraId="4567180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Ocena punktowa kryterium będzie obliczana wg następującej formuły:</w:t>
      </w:r>
    </w:p>
    <w:p w14:paraId="1F11D874" w14:textId="77777777" w:rsidR="00702AEA" w:rsidRPr="008A4032" w:rsidRDefault="00702AEA" w:rsidP="008A4032">
      <w:pPr>
        <w:pStyle w:val="NormalnyWeb"/>
        <w:spacing w:before="0" w:after="0" w:line="360" w:lineRule="auto"/>
        <w:rPr>
          <w:rFonts w:ascii="Arial" w:hAnsi="Arial" w:cs="Arial"/>
        </w:rPr>
      </w:pPr>
    </w:p>
    <w:p w14:paraId="0AA9A30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Ocena oferty X = (cena brutto oferty najtańszej : cena brutto oferty ocenianej) x 100</w:t>
      </w:r>
    </w:p>
    <w:p w14:paraId="28E0D316" w14:textId="77777777" w:rsidR="00702AEA" w:rsidRPr="008A4032" w:rsidRDefault="00702AEA" w:rsidP="008A4032">
      <w:pPr>
        <w:pStyle w:val="NormalnyWeb"/>
        <w:spacing w:before="0" w:after="0" w:line="360" w:lineRule="auto"/>
        <w:rPr>
          <w:rFonts w:ascii="Arial" w:hAnsi="Arial" w:cs="Arial"/>
        </w:rPr>
      </w:pPr>
    </w:p>
    <w:p w14:paraId="472C1A3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8A4032" w:rsidRDefault="00702AEA" w:rsidP="008A4032">
      <w:pPr>
        <w:pStyle w:val="NormalnyWeb"/>
        <w:spacing w:before="0" w:after="0" w:line="360" w:lineRule="auto"/>
        <w:rPr>
          <w:rFonts w:ascii="Arial" w:hAnsi="Arial" w:cs="Arial"/>
        </w:rPr>
      </w:pPr>
    </w:p>
    <w:p w14:paraId="47E0F60C" w14:textId="5DCDA7F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Zamawiający </w:t>
      </w:r>
      <w:r w:rsidRPr="008A4032">
        <w:rPr>
          <w:rFonts w:ascii="Arial" w:hAnsi="Arial" w:cs="Arial"/>
          <w:color w:val="000000"/>
          <w:u w:val="single"/>
        </w:rPr>
        <w:t xml:space="preserve">odrzuci ofertę Wykonawcy, </w:t>
      </w:r>
      <w:r w:rsidRPr="008A4032">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07667E03" w:rsidR="00702AEA" w:rsidRPr="008A4032" w:rsidRDefault="005C2236" w:rsidP="008A4032">
            <w:pPr>
              <w:spacing w:line="360" w:lineRule="auto"/>
              <w:jc w:val="center"/>
              <w:rPr>
                <w:rFonts w:ascii="Arial" w:hAnsi="Arial" w:cs="Arial"/>
              </w:rPr>
            </w:pPr>
            <w:r w:rsidRPr="008A4032">
              <w:rPr>
                <w:rFonts w:ascii="Arial" w:hAnsi="Arial" w:cs="Arial"/>
                <w:b/>
                <w:bCs/>
                <w:color w:val="000000"/>
              </w:rPr>
              <w:lastRenderedPageBreak/>
              <w:t>2</w:t>
            </w:r>
            <w:r w:rsidR="00E017CA">
              <w:rPr>
                <w:rFonts w:ascii="Arial" w:hAnsi="Arial" w:cs="Arial"/>
                <w:b/>
                <w:bCs/>
                <w:color w:val="000000"/>
              </w:rPr>
              <w:t>0</w:t>
            </w:r>
            <w:r w:rsidR="00702AEA" w:rsidRPr="008A4032">
              <w:rPr>
                <w:rFonts w:ascii="Arial" w:hAnsi="Arial" w:cs="Arial"/>
                <w:b/>
                <w:bCs/>
                <w:color w:val="000000"/>
              </w:rPr>
              <w:t>. Informacje o formalnościach, jakie muszą zostać dopełnione po wyborze oferty w celu zawarcia umowy w sprawie zamówienia publicznego.</w:t>
            </w:r>
            <w:r w:rsidR="00EA217D" w:rsidRPr="008A4032">
              <w:rPr>
                <w:rFonts w:ascii="Arial" w:hAnsi="Arial" w:cs="Arial"/>
              </w:rPr>
              <w:br/>
            </w:r>
          </w:p>
        </w:tc>
      </w:tr>
    </w:tbl>
    <w:p w14:paraId="51B9FD07" w14:textId="77777777" w:rsidR="00702AEA" w:rsidRPr="008A4032" w:rsidRDefault="00702AEA" w:rsidP="008A4032">
      <w:pPr>
        <w:pStyle w:val="NormalnyWeb"/>
        <w:spacing w:before="0" w:after="0" w:line="360" w:lineRule="auto"/>
        <w:rPr>
          <w:rFonts w:ascii="Arial" w:hAnsi="Arial" w:cs="Arial"/>
        </w:rPr>
      </w:pPr>
    </w:p>
    <w:p w14:paraId="672CC8C9" w14:textId="62004655" w:rsidR="00702AEA" w:rsidRPr="008A4032" w:rsidRDefault="005C2236" w:rsidP="008A4032">
      <w:pPr>
        <w:pStyle w:val="NormalnyWeb"/>
        <w:spacing w:before="0" w:after="0" w:line="360" w:lineRule="auto"/>
        <w:rPr>
          <w:rFonts w:ascii="Arial" w:hAnsi="Arial" w:cs="Arial"/>
        </w:rPr>
      </w:pPr>
      <w:r w:rsidRPr="008A4032">
        <w:rPr>
          <w:rFonts w:ascii="Arial" w:hAnsi="Arial" w:cs="Arial"/>
          <w:color w:val="000000"/>
        </w:rPr>
        <w:t>2</w:t>
      </w:r>
      <w:r w:rsidR="00E017CA">
        <w:rPr>
          <w:rFonts w:ascii="Arial" w:hAnsi="Arial" w:cs="Arial"/>
          <w:color w:val="000000"/>
        </w:rPr>
        <w:t>0</w:t>
      </w:r>
      <w:r w:rsidR="00702AEA" w:rsidRPr="008A4032">
        <w:rPr>
          <w:rFonts w:ascii="Arial" w:hAnsi="Arial" w:cs="Arial"/>
          <w:color w:val="000000"/>
        </w:rPr>
        <w:t xml:space="preserve">.1. Zgodnie z art. 432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umowa w sprawie niniejszego zamówienia wymaga zachowania formy pisemnej. </w:t>
      </w:r>
    </w:p>
    <w:p w14:paraId="3C1FBFA8" w14:textId="23D89EC4" w:rsidR="00702AEA" w:rsidRPr="008A4032" w:rsidRDefault="00E31EC0" w:rsidP="008A4032">
      <w:pPr>
        <w:pStyle w:val="NormalnyWeb"/>
        <w:spacing w:before="0" w:after="0" w:line="360" w:lineRule="auto"/>
        <w:rPr>
          <w:rFonts w:ascii="Arial" w:hAnsi="Arial" w:cs="Arial"/>
        </w:rPr>
      </w:pPr>
      <w:r w:rsidRPr="008A4032">
        <w:rPr>
          <w:rFonts w:ascii="Arial" w:hAnsi="Arial" w:cs="Arial"/>
          <w:color w:val="000000"/>
        </w:rPr>
        <w:t>2</w:t>
      </w:r>
      <w:r w:rsidR="00E017CA">
        <w:rPr>
          <w:rFonts w:ascii="Arial" w:hAnsi="Arial" w:cs="Arial"/>
          <w:color w:val="000000"/>
        </w:rPr>
        <w:t>0</w:t>
      </w:r>
      <w:r w:rsidR="00702AEA" w:rsidRPr="008A4032">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2D4B2C12" w:rsidR="00702AEA" w:rsidRPr="008A4032" w:rsidRDefault="00E31EC0" w:rsidP="008A4032">
      <w:pPr>
        <w:pStyle w:val="NormalnyWeb"/>
        <w:spacing w:before="0" w:after="0" w:line="360" w:lineRule="auto"/>
        <w:rPr>
          <w:rFonts w:ascii="Arial" w:hAnsi="Arial" w:cs="Arial"/>
          <w:color w:val="000000"/>
        </w:rPr>
      </w:pPr>
      <w:r w:rsidRPr="008A4032">
        <w:rPr>
          <w:rFonts w:ascii="Arial" w:hAnsi="Arial" w:cs="Arial"/>
          <w:color w:val="000000"/>
        </w:rPr>
        <w:t>2</w:t>
      </w:r>
      <w:r w:rsidR="00E017CA">
        <w:rPr>
          <w:rFonts w:ascii="Arial" w:hAnsi="Arial" w:cs="Arial"/>
          <w:color w:val="000000"/>
        </w:rPr>
        <w:t>0</w:t>
      </w:r>
      <w:r w:rsidR="00702AEA" w:rsidRPr="008A4032">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8A4032" w:rsidRDefault="003353E5" w:rsidP="008A4032">
      <w:pPr>
        <w:pStyle w:val="NormalnyWeb"/>
        <w:spacing w:before="0" w:after="0" w:line="360" w:lineRule="auto"/>
        <w:rPr>
          <w:rFonts w:ascii="Arial" w:hAnsi="Arial" w:cs="Arial"/>
          <w:color w:val="000000"/>
        </w:rPr>
      </w:pPr>
      <w:r w:rsidRPr="008A4032">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222D415C" w:rsidR="00702AEA" w:rsidRPr="008A4032" w:rsidRDefault="00E31EC0" w:rsidP="008A4032">
      <w:pPr>
        <w:pStyle w:val="NormalnyWeb"/>
        <w:spacing w:before="0" w:after="0" w:line="360" w:lineRule="auto"/>
        <w:rPr>
          <w:rFonts w:ascii="Arial" w:hAnsi="Arial" w:cs="Arial"/>
        </w:rPr>
      </w:pPr>
      <w:r w:rsidRPr="008A4032">
        <w:rPr>
          <w:rFonts w:ascii="Arial" w:hAnsi="Arial" w:cs="Arial"/>
          <w:color w:val="000000"/>
        </w:rPr>
        <w:t>2</w:t>
      </w:r>
      <w:r w:rsidR="00E017CA">
        <w:rPr>
          <w:rFonts w:ascii="Arial" w:hAnsi="Arial" w:cs="Arial"/>
          <w:color w:val="000000"/>
        </w:rPr>
        <w:t>0</w:t>
      </w:r>
      <w:r w:rsidR="00702AEA" w:rsidRPr="008A4032">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23C06FEE" w:rsidR="00702AEA" w:rsidRDefault="00E31EC0" w:rsidP="008A4032">
      <w:pPr>
        <w:pStyle w:val="NormalnyWeb"/>
        <w:spacing w:before="0" w:after="0" w:line="360" w:lineRule="auto"/>
        <w:rPr>
          <w:rFonts w:ascii="Arial" w:hAnsi="Arial" w:cs="Arial"/>
          <w:color w:val="000000"/>
        </w:rPr>
      </w:pPr>
      <w:r w:rsidRPr="008A4032">
        <w:rPr>
          <w:rFonts w:ascii="Arial" w:hAnsi="Arial" w:cs="Arial"/>
          <w:color w:val="000000"/>
        </w:rPr>
        <w:t>2</w:t>
      </w:r>
      <w:r w:rsidR="00E017CA">
        <w:rPr>
          <w:rFonts w:ascii="Arial" w:hAnsi="Arial" w:cs="Arial"/>
          <w:color w:val="000000"/>
        </w:rPr>
        <w:t>0</w:t>
      </w:r>
      <w:r w:rsidR="00702AEA" w:rsidRPr="008A4032">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274D2360" w14:textId="3B019EDF" w:rsidR="00522903" w:rsidRPr="00A4630A" w:rsidRDefault="00522903" w:rsidP="00522903">
      <w:pPr>
        <w:pStyle w:val="NormalnyWeb"/>
        <w:spacing w:before="0" w:after="0" w:line="360" w:lineRule="auto"/>
        <w:rPr>
          <w:rFonts w:ascii="Arial" w:hAnsi="Arial" w:cs="Arial"/>
          <w:color w:val="000000" w:themeColor="text1"/>
          <w:sz w:val="32"/>
          <w:szCs w:val="32"/>
        </w:rPr>
      </w:pPr>
      <w:r w:rsidRPr="00A4630A">
        <w:rPr>
          <w:rFonts w:ascii="Arial" w:eastAsia="SimSun" w:hAnsi="Arial" w:cs="Arial"/>
          <w:b/>
          <w:bCs/>
          <w:color w:val="000000" w:themeColor="text1"/>
          <w:kern w:val="0"/>
          <w:lang w:eastAsia="pl-PL" w:bidi="ar-SA"/>
        </w:rPr>
        <w:t xml:space="preserve">20.6. UWAGA!!! </w:t>
      </w:r>
      <w:r w:rsidRPr="00A4630A">
        <w:rPr>
          <w:rFonts w:ascii="Arial" w:eastAsia="SimSun" w:hAnsi="Arial" w:cs="Arial"/>
          <w:b/>
          <w:bCs/>
          <w:color w:val="000000" w:themeColor="text1"/>
          <w:kern w:val="0"/>
          <w:lang w:eastAsia="pl-PL" w:bidi="ar-SA"/>
        </w:rPr>
        <w:br/>
      </w:r>
      <w:r w:rsidRPr="00A4630A">
        <w:rPr>
          <w:rFonts w:ascii="Arial" w:hAnsi="Arial" w:cs="Arial"/>
          <w:color w:val="000000" w:themeColor="text1"/>
        </w:rPr>
        <w:t>Obowiązkiem Wykonawcy jest przedłożenie Zamawiającemu wykazu instalacji, w których będą zagospodarowywane odpady w terminie 3 dni roboczych od dnia wyboru Wykonawcy. Do wykazu Wykonawca zobowiązany jest dostarczyć posiadane przez instalacje decyzje odpowiednio w zależności od części zamówienia na unieszkodliwienie lub odzysk i/lub unieszkodliwienie.</w:t>
      </w:r>
    </w:p>
    <w:p w14:paraId="21146AAD" w14:textId="77777777" w:rsidR="00522903" w:rsidRPr="008A4032" w:rsidRDefault="00522903" w:rsidP="008A4032">
      <w:pPr>
        <w:pStyle w:val="NormalnyWeb"/>
        <w:spacing w:before="0" w:after="0" w:line="360" w:lineRule="auto"/>
        <w:rPr>
          <w:rFonts w:ascii="Arial" w:hAnsi="Arial" w:cs="Arial"/>
        </w:rPr>
      </w:pPr>
    </w:p>
    <w:p w14:paraId="3D98EAF7"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21A895AF" w:rsidR="00702AEA" w:rsidRPr="008A4032" w:rsidRDefault="00702AEA" w:rsidP="008A4032">
            <w:pPr>
              <w:spacing w:line="360" w:lineRule="auto"/>
              <w:jc w:val="center"/>
              <w:rPr>
                <w:rFonts w:ascii="Arial" w:hAnsi="Arial" w:cs="Arial"/>
              </w:rPr>
            </w:pPr>
            <w:r w:rsidRPr="008A4032">
              <w:rPr>
                <w:rFonts w:ascii="Arial" w:hAnsi="Arial" w:cs="Arial"/>
                <w:b/>
                <w:bCs/>
                <w:color w:val="000000"/>
              </w:rPr>
              <w:lastRenderedPageBreak/>
              <w:t>2</w:t>
            </w:r>
            <w:r w:rsidR="00E017CA">
              <w:rPr>
                <w:rFonts w:ascii="Arial" w:hAnsi="Arial" w:cs="Arial"/>
                <w:b/>
                <w:bCs/>
                <w:color w:val="000000"/>
              </w:rPr>
              <w:t>1</w:t>
            </w:r>
            <w:r w:rsidRPr="008A4032">
              <w:rPr>
                <w:rFonts w:ascii="Arial" w:hAnsi="Arial" w:cs="Arial"/>
                <w:b/>
                <w:bCs/>
                <w:color w:val="000000"/>
              </w:rPr>
              <w:t>. Klauzula informacyjna z art. 13 RODO.</w:t>
            </w:r>
            <w:r w:rsidR="00FF7AF2" w:rsidRPr="008A4032">
              <w:rPr>
                <w:rFonts w:ascii="Arial" w:hAnsi="Arial" w:cs="Arial"/>
              </w:rPr>
              <w:br/>
            </w:r>
          </w:p>
        </w:tc>
      </w:tr>
    </w:tbl>
    <w:p w14:paraId="1B497DB2" w14:textId="77777777" w:rsidR="00702AEA" w:rsidRPr="008A4032" w:rsidRDefault="00702AEA" w:rsidP="008A4032">
      <w:pPr>
        <w:pStyle w:val="NormalnyWeb"/>
        <w:spacing w:before="0" w:after="0" w:line="360" w:lineRule="auto"/>
        <w:rPr>
          <w:rFonts w:ascii="Arial" w:hAnsi="Arial" w:cs="Arial"/>
        </w:rPr>
      </w:pPr>
    </w:p>
    <w:p w14:paraId="78C32F1E" w14:textId="77777777" w:rsidR="003353E5" w:rsidRPr="008A4032" w:rsidRDefault="003353E5" w:rsidP="008A4032">
      <w:pPr>
        <w:spacing w:line="360" w:lineRule="auto"/>
        <w:jc w:val="both"/>
        <w:rPr>
          <w:rFonts w:ascii="Arial" w:hAnsi="Arial" w:cs="Arial"/>
          <w:color w:val="000000"/>
        </w:rPr>
      </w:pPr>
      <w:r w:rsidRPr="008A4032">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Administratorem danych osobowych jest </w:t>
      </w:r>
      <w:r w:rsidR="00DA304E" w:rsidRPr="008A4032">
        <w:rPr>
          <w:rFonts w:ascii="Arial" w:eastAsia="Times New Roman" w:hAnsi="Arial" w:cs="Arial"/>
          <w:color w:val="000000"/>
        </w:rPr>
        <w:t xml:space="preserve"> </w:t>
      </w:r>
      <w:r w:rsidRPr="008A4032">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8A4032">
        <w:rPr>
          <w:rFonts w:ascii="Arial" w:eastAsia="Times New Roman" w:hAnsi="Arial" w:cs="Arial"/>
          <w:color w:val="000000"/>
        </w:rPr>
        <w:t>Trzciałkowski</w:t>
      </w:r>
      <w:proofErr w:type="spellEnd"/>
      <w:r w:rsidRPr="008A4032">
        <w:rPr>
          <w:rFonts w:ascii="Arial" w:eastAsia="Times New Roman" w:hAnsi="Arial" w:cs="Arial"/>
          <w:color w:val="000000"/>
        </w:rPr>
        <w:t>.</w:t>
      </w:r>
    </w:p>
    <w:p w14:paraId="63D5E0E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8A4032">
        <w:rPr>
          <w:rFonts w:ascii="Arial" w:eastAsia="Times New Roman" w:hAnsi="Arial" w:cs="Arial"/>
          <w:color w:val="000000"/>
        </w:rPr>
        <w:t>t.j</w:t>
      </w:r>
      <w:proofErr w:type="spellEnd"/>
      <w:r w:rsidRPr="008A4032">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Dane osobowe będą przechowywane, zgodnie z art. 78 ust. 1 PZP, przez okres 4 lat</w:t>
      </w:r>
      <w:r w:rsidRPr="008A4032">
        <w:rPr>
          <w:rFonts w:ascii="Arial" w:eastAsia="Times New Roman" w:hAnsi="Arial" w:cs="Arial"/>
          <w:color w:val="000000"/>
        </w:rPr>
        <w:br/>
        <w:t>od dnia zakończenia postępowania o udzielenie zamówienia, a jeżeli czas trwania umowy przekracza 4 lata, okres przechowywania obejmuje cały czas trwania umowy.</w:t>
      </w:r>
    </w:p>
    <w:p w14:paraId="3549E3C9"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Podanie danych osobowych przez osobę, której dane dotyczą jest wymogiem określonym w przepisach ustawy PZP, związanym z udziałem w postępowaniu o udzielenie zamówienia publicznego. Konsekwencje niepodania określonych danych </w:t>
      </w:r>
      <w:r w:rsidRPr="008A4032">
        <w:rPr>
          <w:rFonts w:ascii="Arial" w:eastAsia="Times New Roman" w:hAnsi="Arial" w:cs="Arial"/>
          <w:color w:val="000000"/>
        </w:rPr>
        <w:lastRenderedPageBreak/>
        <w:t>wynikają z ustawy PZP.</w:t>
      </w:r>
    </w:p>
    <w:p w14:paraId="6EB467B1"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Osoba, której dane dotyczą posiada następujące prawa wynikające z przepisów RODO:</w:t>
      </w:r>
    </w:p>
    <w:p w14:paraId="48B12ED3"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15 RODO prawo dostępu do danych osobowych;</w:t>
      </w:r>
    </w:p>
    <w:p w14:paraId="505E213A"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prawo do wniesienia skargi do Prezesa Urzędu Ochrony Danych Osobowych w trybie i na zasadach opisanych na stronie Urzędu pod adresem: https://uodo.gov.pl/pl/83/155; </w:t>
      </w:r>
    </w:p>
    <w:p w14:paraId="6E6D202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Jednocześnie informujemy, że osobie, której dane dotyczą nie przysługuje:</w:t>
      </w:r>
    </w:p>
    <w:p w14:paraId="6B780D40"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usunięcia danych osobowych w związku z art. 17 ust. 3 lit. b), d) lub e) RODO;</w:t>
      </w:r>
    </w:p>
    <w:p w14:paraId="77A1455C"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przenoszenia danych osobowych, o którym mowa w art. 20 RODO;</w:t>
      </w:r>
    </w:p>
    <w:p w14:paraId="41869F73" w14:textId="7381D30F" w:rsidR="00702AEA"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sprzeciwu, wobec przetwarzania danych osobowych, o którym mowa w na art. 21 RODO, gdyż podstawą prawną przetwarzania danych osobowych jest art. 6 ust. 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522B6770"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E017CA">
              <w:rPr>
                <w:rFonts w:ascii="Arial" w:hAnsi="Arial" w:cs="Arial"/>
                <w:b/>
                <w:bCs/>
                <w:color w:val="000000"/>
              </w:rPr>
              <w:t>2</w:t>
            </w:r>
            <w:r w:rsidRPr="008A4032">
              <w:rPr>
                <w:rFonts w:ascii="Arial" w:hAnsi="Arial" w:cs="Arial"/>
                <w:b/>
                <w:bCs/>
                <w:color w:val="000000"/>
              </w:rPr>
              <w:t>. Środki ochrony prawnej.</w:t>
            </w:r>
            <w:r w:rsidR="00FF7AF2" w:rsidRPr="008A4032">
              <w:rPr>
                <w:rFonts w:ascii="Arial" w:hAnsi="Arial" w:cs="Arial"/>
              </w:rPr>
              <w:br/>
            </w:r>
          </w:p>
        </w:tc>
      </w:tr>
    </w:tbl>
    <w:p w14:paraId="74CC9CE5" w14:textId="77777777" w:rsidR="00702AEA" w:rsidRPr="008A4032" w:rsidRDefault="00702AEA" w:rsidP="008A4032">
      <w:pPr>
        <w:pStyle w:val="NormalnyWeb"/>
        <w:spacing w:before="0" w:after="0" w:line="360" w:lineRule="auto"/>
        <w:rPr>
          <w:rFonts w:ascii="Arial" w:hAnsi="Arial" w:cs="Arial"/>
        </w:rPr>
      </w:pPr>
    </w:p>
    <w:p w14:paraId="68ABF5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Wykonawcy w toku postępowania o udzielenie zamówienia przysługują 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w:t>
      </w:r>
    </w:p>
    <w:p w14:paraId="27F70B1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4032">
        <w:rPr>
          <w:rFonts w:ascii="Arial" w:hAnsi="Arial" w:cs="Arial"/>
          <w:color w:val="000000"/>
        </w:rPr>
        <w:t>u.p.z.p</w:t>
      </w:r>
      <w:proofErr w:type="spellEnd"/>
      <w:r w:rsidRPr="008A4032">
        <w:rPr>
          <w:rFonts w:ascii="Arial" w:hAnsi="Arial" w:cs="Arial"/>
          <w:color w:val="000000"/>
        </w:rPr>
        <w:t xml:space="preserve">. oraz Rzecznikowi Małych i Średnich Przedsiębiorców. </w:t>
      </w:r>
    </w:p>
    <w:p w14:paraId="57FF0510" w14:textId="77777777" w:rsidR="00702AEA" w:rsidRPr="008A4032" w:rsidRDefault="00702AEA" w:rsidP="008A4032">
      <w:pPr>
        <w:pStyle w:val="NormalnyWeb"/>
        <w:spacing w:before="0" w:after="0" w:line="360" w:lineRule="auto"/>
        <w:rPr>
          <w:rFonts w:ascii="Arial" w:hAnsi="Arial" w:cs="Arial"/>
        </w:rPr>
      </w:pPr>
    </w:p>
    <w:p w14:paraId="753F8180" w14:textId="3B2E5F83"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Postępowanie odwoławcze jest prowadzone w języku polskim. </w:t>
      </w:r>
    </w:p>
    <w:p w14:paraId="5BE5BD12" w14:textId="257078E1"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Odwołanie wnosi się do Prezesa Izby. </w:t>
      </w:r>
    </w:p>
    <w:p w14:paraId="5646D4CE" w14:textId="77777777" w:rsidR="00DA304E" w:rsidRPr="008A4032" w:rsidRDefault="00DA304E" w:rsidP="008A4032">
      <w:pPr>
        <w:pStyle w:val="NormalnyWeb"/>
        <w:spacing w:before="0" w:after="0" w:line="360" w:lineRule="auto"/>
        <w:rPr>
          <w:rFonts w:ascii="Arial" w:hAnsi="Arial" w:cs="Arial"/>
          <w:color w:val="000000"/>
        </w:rPr>
      </w:pPr>
    </w:p>
    <w:p w14:paraId="6D721BD0" w14:textId="66DA0D8D"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wobec treści ogłoszenia wszczynającego postępowanie o udzielenie zamówienia lub wobec treści dokumentów zamówienia wnosi się w terminie:</w:t>
      </w:r>
    </w:p>
    <w:p w14:paraId="4DA1F51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a) 5 dni od dnia zamieszczenia ogłoszenia w Biuletynie Zamówień Publicznych lub dokumentów zamówienia na stronie internetowej,</w:t>
      </w:r>
    </w:p>
    <w:p w14:paraId="59438CC7" w14:textId="77777777" w:rsidR="00702AEA" w:rsidRPr="008A4032" w:rsidRDefault="00702AEA" w:rsidP="008A4032">
      <w:pPr>
        <w:pStyle w:val="NormalnyWeb"/>
        <w:spacing w:before="0" w:after="0" w:line="360" w:lineRule="auto"/>
        <w:rPr>
          <w:rFonts w:ascii="Arial" w:hAnsi="Arial" w:cs="Arial"/>
        </w:rPr>
      </w:pPr>
    </w:p>
    <w:p w14:paraId="0F7C94F3"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wnosi się:</w:t>
      </w:r>
    </w:p>
    <w:p w14:paraId="396ADB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a) 5 dni od dnia przekazania informacji o czynności zamawiającego stanowiącej podstawę jego wniesienia, jeżeli informacja została przekazana przy użyciu środków komunikacji elektronicznej,</w:t>
      </w:r>
    </w:p>
    <w:p w14:paraId="538344D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b) 10 dni od dnia przekazania informacji o czynności zamawiającego stanowiącej podstawę jego wniesienia, jeżeli informacja została przekazana w sposób inny niż określony w lit. a.</w:t>
      </w:r>
    </w:p>
    <w:p w14:paraId="6DF606E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 przypadkach innych niż określone powyżej wnosi się w terminie:</w:t>
      </w:r>
    </w:p>
    <w:p w14:paraId="1274FC8F" w14:textId="77777777"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b) 5 dni od dnia, w którym powzięto lub przy zachowaniu należytej staranności można było powziąć wiadomość o okolicznościach stanowiących podstawę jego wniesienia.</w:t>
      </w:r>
    </w:p>
    <w:p w14:paraId="633BD71C" w14:textId="77777777" w:rsidR="0009785B" w:rsidRPr="008A4032" w:rsidRDefault="0009785B" w:rsidP="008A4032">
      <w:pPr>
        <w:pStyle w:val="NormalnyWeb"/>
        <w:spacing w:before="0" w:after="0" w:line="360" w:lineRule="auto"/>
        <w:rPr>
          <w:rFonts w:ascii="Arial" w:hAnsi="Arial" w:cs="Arial"/>
          <w:color w:val="000000"/>
        </w:rPr>
      </w:pPr>
    </w:p>
    <w:p w14:paraId="10827ED4" w14:textId="77777777"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a) </w:t>
      </w:r>
      <w:r w:rsidR="00426525" w:rsidRPr="008A4032">
        <w:rPr>
          <w:rFonts w:ascii="Arial" w:hAnsi="Arial" w:cs="Arial"/>
          <w:color w:val="000000"/>
        </w:rPr>
        <w:t>15</w:t>
      </w:r>
      <w:r w:rsidRPr="008A4032">
        <w:rPr>
          <w:rFonts w:ascii="Arial" w:hAnsi="Arial" w:cs="Arial"/>
          <w:color w:val="000000"/>
        </w:rPr>
        <w:t xml:space="preserve"> dni od dnia </w:t>
      </w:r>
      <w:r w:rsidR="00426525" w:rsidRPr="008A4032">
        <w:rPr>
          <w:rFonts w:ascii="Arial" w:hAnsi="Arial" w:cs="Arial"/>
          <w:color w:val="000000"/>
        </w:rPr>
        <w:t>zamieszczenia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w:t>
      </w:r>
      <w:r w:rsidRPr="008A4032">
        <w:rPr>
          <w:rFonts w:ascii="Arial" w:hAnsi="Arial" w:cs="Arial"/>
          <w:color w:val="000000"/>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b) </w:t>
      </w:r>
      <w:r w:rsidR="00426525" w:rsidRPr="008A4032">
        <w:rPr>
          <w:rFonts w:ascii="Arial" w:hAnsi="Arial" w:cs="Arial"/>
          <w:color w:val="000000"/>
        </w:rPr>
        <w:t>miesiąca</w:t>
      </w:r>
      <w:r w:rsidRPr="008A4032">
        <w:rPr>
          <w:rFonts w:ascii="Arial" w:hAnsi="Arial" w:cs="Arial"/>
          <w:color w:val="000000"/>
        </w:rPr>
        <w:t xml:space="preserve"> od dnia zawarcia umowy, jeżeli zamawiający:</w:t>
      </w:r>
    </w:p>
    <w:p w14:paraId="079870C5" w14:textId="2D636246"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nie </w:t>
      </w:r>
      <w:r w:rsidR="00426525" w:rsidRPr="008A4032">
        <w:rPr>
          <w:rFonts w:ascii="Arial" w:hAnsi="Arial" w:cs="Arial"/>
          <w:color w:val="000000"/>
        </w:rPr>
        <w:t>zamieścił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 albo</w:t>
      </w:r>
    </w:p>
    <w:p w14:paraId="7E2ADAE1" w14:textId="79DFAAB5"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w:t>
      </w:r>
      <w:r w:rsidR="00426525" w:rsidRPr="008A4032">
        <w:rPr>
          <w:rFonts w:ascii="Arial" w:hAnsi="Arial" w:cs="Arial"/>
          <w:color w:val="000000"/>
        </w:rPr>
        <w:t>zamieścił w Biuletynie Zamówień Publicznych ogłoszenie o wyniku postępowania</w:t>
      </w:r>
      <w:r w:rsidRPr="008A4032">
        <w:rPr>
          <w:rFonts w:ascii="Arial" w:hAnsi="Arial" w:cs="Arial"/>
          <w:color w:val="000000"/>
        </w:rPr>
        <w:t>, które nie zawiera uzasadnienia udzielenia zamówienia w trybie negocjacji bez ogłoszenia albo zamówienia z wolnej ręki</w:t>
      </w:r>
      <w:r w:rsidR="00426525" w:rsidRPr="008A4032">
        <w:rPr>
          <w:rFonts w:ascii="Arial" w:hAnsi="Arial" w:cs="Arial"/>
          <w:color w:val="000000"/>
        </w:rPr>
        <w:t>.</w:t>
      </w:r>
    </w:p>
    <w:p w14:paraId="2D09A5A2"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2BEDC249"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E31EC0" w:rsidRPr="008A4032">
              <w:rPr>
                <w:rFonts w:ascii="Arial" w:hAnsi="Arial" w:cs="Arial"/>
                <w:b/>
                <w:bCs/>
                <w:color w:val="000000"/>
              </w:rPr>
              <w:t>3</w:t>
            </w:r>
            <w:r w:rsidRPr="008A4032">
              <w:rPr>
                <w:rFonts w:ascii="Arial" w:hAnsi="Arial" w:cs="Arial"/>
                <w:b/>
                <w:bCs/>
                <w:color w:val="000000"/>
              </w:rPr>
              <w:t>. Załączniki.</w:t>
            </w:r>
          </w:p>
        </w:tc>
      </w:tr>
    </w:tbl>
    <w:p w14:paraId="7CB131A3" w14:textId="77777777" w:rsidR="00702AEA" w:rsidRPr="008A4032" w:rsidRDefault="00702AEA" w:rsidP="008A4032">
      <w:pPr>
        <w:pStyle w:val="NormalnyWeb"/>
        <w:spacing w:before="0" w:after="0" w:line="360" w:lineRule="auto"/>
        <w:rPr>
          <w:rFonts w:ascii="Arial" w:hAnsi="Arial" w:cs="Arial"/>
        </w:rPr>
      </w:pPr>
    </w:p>
    <w:p w14:paraId="03D03EF3" w14:textId="77777777" w:rsidR="00E017CA" w:rsidRPr="00B42366" w:rsidRDefault="00E017CA" w:rsidP="00E017CA">
      <w:pPr>
        <w:pStyle w:val="NormalnyWeb"/>
        <w:spacing w:before="0" w:after="0" w:line="360" w:lineRule="auto"/>
        <w:rPr>
          <w:color w:val="000000"/>
        </w:rPr>
      </w:pPr>
      <w:r w:rsidRPr="00B42366">
        <w:rPr>
          <w:rStyle w:val="Pogrubienie1"/>
          <w:rFonts w:ascii="Arial" w:hAnsi="Arial" w:cs="Arial"/>
          <w:b w:val="0"/>
          <w:bCs w:val="0"/>
          <w:color w:val="000000"/>
        </w:rPr>
        <w:t>Załącznik nr 1A Wzór Formularza Oferty cz. 1</w:t>
      </w:r>
    </w:p>
    <w:p w14:paraId="670B9C68" w14:textId="77777777" w:rsidR="00E017CA" w:rsidRPr="00CA7EDB" w:rsidRDefault="00E017CA" w:rsidP="00E017CA">
      <w:pPr>
        <w:pStyle w:val="NormalnyWeb"/>
        <w:spacing w:before="0" w:after="0" w:line="360" w:lineRule="auto"/>
        <w:rPr>
          <w:color w:val="000000"/>
        </w:rPr>
      </w:pPr>
      <w:r w:rsidRPr="00CA7EDB">
        <w:rPr>
          <w:rStyle w:val="Pogrubienie1"/>
          <w:rFonts w:ascii="Arial" w:hAnsi="Arial" w:cs="Arial"/>
          <w:b w:val="0"/>
          <w:bCs w:val="0"/>
          <w:color w:val="000000"/>
        </w:rPr>
        <w:t>Załącznik nr 1B Wzór Formularza Oferty cz. 2</w:t>
      </w:r>
    </w:p>
    <w:p w14:paraId="437C4176" w14:textId="77777777" w:rsidR="00E017CA" w:rsidRPr="00CA7EDB" w:rsidRDefault="00E017CA" w:rsidP="00E017CA">
      <w:pPr>
        <w:pStyle w:val="NormalnyWeb"/>
        <w:spacing w:before="0" w:after="0" w:line="360" w:lineRule="auto"/>
        <w:rPr>
          <w:rStyle w:val="Pogrubienie1"/>
          <w:rFonts w:ascii="Arial" w:hAnsi="Arial" w:cs="Arial"/>
          <w:b w:val="0"/>
          <w:bCs w:val="0"/>
          <w:color w:val="000000"/>
        </w:rPr>
      </w:pPr>
      <w:r w:rsidRPr="00CA7EDB">
        <w:rPr>
          <w:rStyle w:val="Pogrubienie1"/>
          <w:rFonts w:ascii="Arial" w:hAnsi="Arial" w:cs="Arial"/>
          <w:b w:val="0"/>
          <w:bCs w:val="0"/>
          <w:color w:val="000000"/>
        </w:rPr>
        <w:t>Załącznik nr 1C Wzór Formularza Oferty cz. 3</w:t>
      </w:r>
    </w:p>
    <w:p w14:paraId="10E81321" w14:textId="77777777" w:rsidR="00E017CA" w:rsidRPr="00CA7EDB" w:rsidRDefault="00E017CA" w:rsidP="00E017CA">
      <w:pPr>
        <w:pStyle w:val="NormalnyWeb"/>
        <w:spacing w:before="0" w:after="0" w:line="360" w:lineRule="auto"/>
        <w:rPr>
          <w:color w:val="000000"/>
        </w:rPr>
      </w:pPr>
      <w:r w:rsidRPr="00CA7EDB">
        <w:rPr>
          <w:rStyle w:val="Pogrubienie1"/>
          <w:rFonts w:ascii="Arial" w:hAnsi="Arial" w:cs="Arial"/>
          <w:b w:val="0"/>
          <w:bCs w:val="0"/>
          <w:color w:val="000000"/>
        </w:rPr>
        <w:t>Załącznik nr 1D Wzór Formularza Oferty cz. 4</w:t>
      </w:r>
    </w:p>
    <w:p w14:paraId="4E3860B8" w14:textId="48B7182B" w:rsidR="00702AEA" w:rsidRPr="008A4032"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Załącznik nr 2 Oświadczenie o niepodleganiu wykluczeniu</w:t>
      </w:r>
    </w:p>
    <w:p w14:paraId="39BA279C" w14:textId="516D70B1" w:rsidR="00E31EC0" w:rsidRPr="008A4032" w:rsidRDefault="00E31EC0"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 xml:space="preserve">Załącznik nr 3 Oświadczenie o spełnianiu warunków udziału w postępowaniu </w:t>
      </w:r>
    </w:p>
    <w:p w14:paraId="2F467D60" w14:textId="46E119BE" w:rsidR="00E31EC0" w:rsidRDefault="00E31EC0"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 xml:space="preserve">Załącznik nr </w:t>
      </w:r>
      <w:r w:rsidR="00E017CA">
        <w:rPr>
          <w:rFonts w:ascii="Arial" w:hAnsi="Arial" w:cs="Arial"/>
          <w:color w:val="000000" w:themeColor="text1"/>
        </w:rPr>
        <w:t>4</w:t>
      </w:r>
      <w:r w:rsidRPr="008A4032">
        <w:rPr>
          <w:rFonts w:ascii="Arial" w:hAnsi="Arial" w:cs="Arial"/>
          <w:color w:val="000000" w:themeColor="text1"/>
        </w:rPr>
        <w:t xml:space="preserve"> </w:t>
      </w:r>
      <w:r w:rsidR="00E3452B" w:rsidRPr="008A4032">
        <w:rPr>
          <w:rFonts w:ascii="Arial" w:hAnsi="Arial" w:cs="Arial"/>
          <w:color w:val="000000" w:themeColor="text1"/>
        </w:rPr>
        <w:t xml:space="preserve">Oświadczenie, z którego wynika, które usługi wykonają poszczególni wykonawcy (art. 117 ust. 4 </w:t>
      </w:r>
      <w:proofErr w:type="spellStart"/>
      <w:r w:rsidR="00E3452B" w:rsidRPr="008A4032">
        <w:rPr>
          <w:rFonts w:ascii="Arial" w:hAnsi="Arial" w:cs="Arial"/>
          <w:color w:val="000000" w:themeColor="text1"/>
        </w:rPr>
        <w:t>u.p.z.p</w:t>
      </w:r>
      <w:proofErr w:type="spellEnd"/>
      <w:r w:rsidR="00E3452B" w:rsidRPr="008A4032">
        <w:rPr>
          <w:rFonts w:ascii="Arial" w:hAnsi="Arial" w:cs="Arial"/>
          <w:color w:val="000000" w:themeColor="text1"/>
        </w:rPr>
        <w:t>.)</w:t>
      </w:r>
    </w:p>
    <w:p w14:paraId="774F0D43" w14:textId="77777777" w:rsidR="00C82330" w:rsidRPr="008A4032" w:rsidRDefault="00C82330" w:rsidP="008A4032">
      <w:pPr>
        <w:pStyle w:val="NormalnyWeb"/>
        <w:spacing w:before="0" w:after="0" w:line="360" w:lineRule="auto"/>
        <w:rPr>
          <w:rFonts w:ascii="Arial" w:hAnsi="Arial" w:cs="Arial"/>
          <w:color w:val="000000" w:themeColor="text1"/>
        </w:rPr>
      </w:pPr>
    </w:p>
    <w:p w14:paraId="63E357B2" w14:textId="77777777" w:rsidR="00702AEA" w:rsidRPr="008A4032" w:rsidRDefault="00702AEA" w:rsidP="008A4032">
      <w:pPr>
        <w:pStyle w:val="NormalnyWeb"/>
        <w:spacing w:before="0" w:after="0" w:line="360" w:lineRule="auto"/>
        <w:rPr>
          <w:rFonts w:ascii="Arial" w:hAnsi="Arial" w:cs="Arial"/>
        </w:rPr>
      </w:pPr>
    </w:p>
    <w:p w14:paraId="23A8343D" w14:textId="77777777" w:rsidR="00702AEA" w:rsidRPr="008A4032" w:rsidRDefault="00702AEA" w:rsidP="008A4032">
      <w:pPr>
        <w:pStyle w:val="NormalnyWeb"/>
        <w:spacing w:before="0" w:after="0" w:line="360" w:lineRule="auto"/>
        <w:rPr>
          <w:rFonts w:ascii="Arial" w:hAnsi="Arial" w:cs="Arial"/>
        </w:rPr>
      </w:pPr>
    </w:p>
    <w:p w14:paraId="06E8C335" w14:textId="77777777" w:rsidR="00702AEA" w:rsidRDefault="00702AEA" w:rsidP="008A4032">
      <w:pPr>
        <w:pStyle w:val="NormalnyWeb"/>
        <w:spacing w:before="0" w:after="0" w:line="360" w:lineRule="auto"/>
        <w:rPr>
          <w:rFonts w:ascii="Arial" w:hAnsi="Arial" w:cs="Arial"/>
        </w:rPr>
      </w:pPr>
    </w:p>
    <w:p w14:paraId="05971754" w14:textId="77777777" w:rsidR="00522903" w:rsidRDefault="00522903" w:rsidP="008A4032">
      <w:pPr>
        <w:pStyle w:val="NormalnyWeb"/>
        <w:spacing w:before="0" w:after="0" w:line="360" w:lineRule="auto"/>
        <w:rPr>
          <w:rFonts w:ascii="Arial" w:hAnsi="Arial" w:cs="Arial"/>
        </w:rPr>
      </w:pPr>
    </w:p>
    <w:p w14:paraId="4AD4CCF7" w14:textId="77777777" w:rsidR="00522903" w:rsidRDefault="00522903" w:rsidP="008A4032">
      <w:pPr>
        <w:pStyle w:val="NormalnyWeb"/>
        <w:spacing w:before="0" w:after="0" w:line="360" w:lineRule="auto"/>
        <w:rPr>
          <w:rFonts w:ascii="Arial" w:hAnsi="Arial" w:cs="Arial"/>
        </w:rPr>
      </w:pPr>
    </w:p>
    <w:p w14:paraId="735F2077" w14:textId="77777777" w:rsidR="00522903" w:rsidRDefault="00522903" w:rsidP="008A4032">
      <w:pPr>
        <w:pStyle w:val="NormalnyWeb"/>
        <w:spacing w:before="0" w:after="0" w:line="360" w:lineRule="auto"/>
        <w:rPr>
          <w:rFonts w:ascii="Arial" w:hAnsi="Arial" w:cs="Arial"/>
        </w:rPr>
      </w:pPr>
    </w:p>
    <w:p w14:paraId="3916B6E2" w14:textId="77777777" w:rsidR="00522903" w:rsidRDefault="00522903" w:rsidP="008A4032">
      <w:pPr>
        <w:pStyle w:val="NormalnyWeb"/>
        <w:spacing w:before="0" w:after="0" w:line="360" w:lineRule="auto"/>
        <w:rPr>
          <w:rFonts w:ascii="Arial" w:hAnsi="Arial" w:cs="Arial"/>
        </w:rPr>
      </w:pPr>
    </w:p>
    <w:p w14:paraId="49A645D2" w14:textId="77777777" w:rsidR="00522903" w:rsidRPr="008A4032" w:rsidRDefault="00522903" w:rsidP="008A4032">
      <w:pPr>
        <w:pStyle w:val="NormalnyWeb"/>
        <w:spacing w:before="0" w:after="0" w:line="360" w:lineRule="auto"/>
        <w:rPr>
          <w:rFonts w:ascii="Arial" w:hAnsi="Arial" w:cs="Arial"/>
        </w:rPr>
      </w:pPr>
    </w:p>
    <w:p w14:paraId="7E8A5FA8" w14:textId="77777777" w:rsidR="002E7975" w:rsidRPr="008A4032" w:rsidRDefault="002E7975" w:rsidP="008A4032">
      <w:pPr>
        <w:pStyle w:val="NormalnyWeb"/>
        <w:spacing w:before="0" w:after="0" w:line="360" w:lineRule="auto"/>
        <w:rPr>
          <w:rFonts w:ascii="Arial" w:hAnsi="Arial" w:cs="Arial"/>
          <w:color w:val="000000"/>
        </w:rPr>
      </w:pPr>
    </w:p>
    <w:p w14:paraId="0ED62797" w14:textId="6B313E97" w:rsidR="00E3452B" w:rsidRPr="00E017CA" w:rsidRDefault="00702AEA" w:rsidP="00E017CA">
      <w:pPr>
        <w:pStyle w:val="NormalnyWeb"/>
        <w:spacing w:before="0" w:after="0" w:line="360" w:lineRule="auto"/>
        <w:jc w:val="right"/>
        <w:rPr>
          <w:rFonts w:ascii="Arial" w:hAnsi="Arial" w:cs="Arial"/>
        </w:rPr>
      </w:pPr>
      <w:r w:rsidRPr="008A4032">
        <w:rPr>
          <w:rFonts w:ascii="Arial" w:hAnsi="Arial" w:cs="Arial"/>
          <w:color w:val="000000"/>
        </w:rPr>
        <w:lastRenderedPageBreak/>
        <w:t>Załącznik nr 1</w:t>
      </w:r>
      <w:r w:rsidR="00E017CA">
        <w:rPr>
          <w:rFonts w:ascii="Arial" w:hAnsi="Arial" w:cs="Arial"/>
          <w:color w:val="000000"/>
        </w:rPr>
        <w:t>A</w:t>
      </w:r>
      <w:r w:rsidRPr="008A4032">
        <w:rPr>
          <w:rFonts w:ascii="Arial" w:hAnsi="Arial" w:cs="Arial"/>
          <w:color w:val="000000"/>
        </w:rPr>
        <w:t xml:space="preserve"> do SWZ</w:t>
      </w:r>
    </w:p>
    <w:p w14:paraId="4878F39E" w14:textId="77777777" w:rsidR="00E017CA" w:rsidRPr="00B42366" w:rsidRDefault="00E017CA" w:rsidP="00E017CA">
      <w:pPr>
        <w:widowControl/>
        <w:spacing w:line="360" w:lineRule="auto"/>
        <w:jc w:val="center"/>
        <w:textAlignment w:val="auto"/>
        <w:rPr>
          <w:color w:val="000000"/>
        </w:rPr>
      </w:pPr>
      <w:bookmarkStart w:id="0" w:name="_Hlk122693109"/>
      <w:r w:rsidRPr="00B42366">
        <w:rPr>
          <w:rFonts w:ascii="Arial" w:eastAsia="Times New Roman" w:hAnsi="Arial" w:cs="Arial"/>
          <w:b/>
          <w:bCs/>
          <w:color w:val="000000"/>
          <w:kern w:val="0"/>
          <w:lang w:eastAsia="pl-PL" w:bidi="ar-SA"/>
        </w:rPr>
        <w:t>FORMULARZ OFERTOWY część 1</w:t>
      </w:r>
    </w:p>
    <w:bookmarkEnd w:id="0"/>
    <w:p w14:paraId="6326C71E" w14:textId="77777777" w:rsidR="00E017CA" w:rsidRPr="00302F85" w:rsidRDefault="00E017CA" w:rsidP="00E017CA">
      <w:pPr>
        <w:pStyle w:val="NormalnyWeb"/>
        <w:spacing w:before="0" w:after="0" w:line="360" w:lineRule="auto"/>
        <w:jc w:val="center"/>
        <w:rPr>
          <w:rFonts w:ascii="Arial" w:hAnsi="Arial" w:cs="Arial"/>
          <w:sz w:val="20"/>
          <w:szCs w:val="20"/>
        </w:rPr>
      </w:pPr>
      <w:r w:rsidRPr="00302F85">
        <w:rPr>
          <w:rFonts w:ascii="Arial" w:hAnsi="Arial" w:cs="Arial"/>
          <w:bCs/>
          <w:sz w:val="20"/>
          <w:szCs w:val="20"/>
        </w:rPr>
        <w:t>usługa odbioru i dalszego zagospodarowania odpadów o kodzie 16 01 03 –  Zużyte opony (opony rolnicze, ciężarowe, przemysłowe, przemysłowe z domieszką kauczuku, opony pocięte, opony rowerowe i dętki) w ilości do 40 Mg poprzez ich odzysk.</w:t>
      </w:r>
    </w:p>
    <w:p w14:paraId="61B1B81E" w14:textId="77777777" w:rsidR="00E017CA" w:rsidRDefault="00E017CA" w:rsidP="00E017CA">
      <w:pPr>
        <w:pStyle w:val="NormalnyWeb"/>
        <w:spacing w:before="0" w:after="0" w:line="360" w:lineRule="auto"/>
        <w:rPr>
          <w:rStyle w:val="Domylnaczcionkaakapitu3"/>
          <w:rFonts w:ascii="Arial" w:hAnsi="Arial" w:cs="Arial"/>
          <w:b/>
          <w:bCs/>
          <w:color w:val="000000"/>
        </w:rPr>
      </w:pPr>
    </w:p>
    <w:p w14:paraId="586D4D85" w14:textId="39A01405" w:rsidR="00E017CA" w:rsidRPr="00B42366" w:rsidRDefault="0067719D" w:rsidP="00E017CA">
      <w:pPr>
        <w:pStyle w:val="NormalnyWeb"/>
        <w:spacing w:before="0" w:after="0" w:line="360" w:lineRule="auto"/>
        <w:rPr>
          <w:color w:val="000000"/>
        </w:rPr>
      </w:pPr>
      <w:r>
        <w:rPr>
          <w:rStyle w:val="Domylnaczcionkaakapitu3"/>
          <w:rFonts w:ascii="Arial" w:hAnsi="Arial" w:cs="Arial"/>
          <w:b/>
          <w:bCs/>
          <w:color w:val="000000"/>
        </w:rPr>
        <w:t>1</w:t>
      </w:r>
      <w:r w:rsidR="00E017CA" w:rsidRPr="00B42366">
        <w:rPr>
          <w:rStyle w:val="Domylnaczcionkaakapitu3"/>
          <w:rFonts w:ascii="Arial" w:hAnsi="Arial" w:cs="Arial"/>
          <w:b/>
          <w:bCs/>
          <w:color w:val="000000"/>
        </w:rPr>
        <w:t>.WYKONAWCA:</w:t>
      </w:r>
    </w:p>
    <w:p w14:paraId="7443BB3C" w14:textId="77777777" w:rsidR="00E017CA" w:rsidRPr="00B42366" w:rsidRDefault="00E017CA" w:rsidP="00E017CA">
      <w:pPr>
        <w:pStyle w:val="NormalnyWeb"/>
        <w:spacing w:before="0" w:after="0" w:line="360" w:lineRule="auto"/>
        <w:rPr>
          <w:color w:val="000000"/>
        </w:rPr>
      </w:pPr>
      <w:r w:rsidRPr="00B42366">
        <w:rPr>
          <w:rStyle w:val="Domylnaczcionkaakapitu3"/>
          <w:rFonts w:ascii="Arial" w:hAnsi="Arial" w:cs="Arial"/>
          <w:color w:val="000000"/>
        </w:rPr>
        <w:t>Niniejsza oferta zostaje złożona przez</w:t>
      </w:r>
      <w:r w:rsidRPr="00B42366">
        <w:rPr>
          <w:rFonts w:ascii="Arial" w:hAnsi="Arial" w:cs="Arial"/>
          <w:color w:val="000000"/>
        </w:rPr>
        <w:t>[1]</w:t>
      </w:r>
      <w:r w:rsidRPr="00B42366">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E017CA" w:rsidRPr="00B42366" w14:paraId="5EDCE8A2" w14:textId="77777777" w:rsidTr="00F9670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572D76B" w14:textId="77777777" w:rsidR="00E017CA" w:rsidRPr="00B42366" w:rsidRDefault="00E017CA" w:rsidP="00F96705">
            <w:pPr>
              <w:pStyle w:val="Normalny2"/>
              <w:spacing w:line="360" w:lineRule="auto"/>
              <w:jc w:val="center"/>
              <w:rPr>
                <w:color w:val="000000"/>
              </w:rPr>
            </w:pPr>
            <w:proofErr w:type="spellStart"/>
            <w:r w:rsidRPr="00B42366">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1BF0FFF"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D5613C"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A000C19"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Adres(y) Wykonawcy(ów)</w:t>
            </w:r>
          </w:p>
        </w:tc>
      </w:tr>
      <w:tr w:rsidR="00E017CA" w:rsidRPr="00B42366" w14:paraId="76AD26D4" w14:textId="77777777" w:rsidTr="00F9670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BD5689D" w14:textId="77777777" w:rsidR="00E017CA" w:rsidRPr="00B42366" w:rsidRDefault="00E017CA" w:rsidP="00F96705">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51B401B" w14:textId="77777777" w:rsidR="00E017CA" w:rsidRPr="00B42366" w:rsidRDefault="00E017CA" w:rsidP="00F96705">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217702F5" w14:textId="77777777" w:rsidR="00E017CA" w:rsidRPr="00B42366" w:rsidRDefault="00E017CA" w:rsidP="00F96705">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DB93EDA" w14:textId="77777777" w:rsidR="00E017CA" w:rsidRPr="00B42366" w:rsidRDefault="00E017CA" w:rsidP="00F96705">
            <w:pPr>
              <w:pStyle w:val="Normalny2"/>
              <w:snapToGrid w:val="0"/>
              <w:spacing w:line="360" w:lineRule="auto"/>
              <w:rPr>
                <w:rFonts w:ascii="Arial" w:hAnsi="Arial" w:cs="Arial"/>
                <w:color w:val="000000"/>
              </w:rPr>
            </w:pPr>
          </w:p>
        </w:tc>
      </w:tr>
    </w:tbl>
    <w:p w14:paraId="6BB79A1C" w14:textId="77777777" w:rsidR="00E017CA" w:rsidRPr="00B42366" w:rsidRDefault="00E017CA" w:rsidP="00E017CA">
      <w:pPr>
        <w:pStyle w:val="NormalnyWeb"/>
        <w:spacing w:before="0" w:after="0" w:line="360" w:lineRule="auto"/>
        <w:rPr>
          <w:rFonts w:ascii="Arial" w:hAnsi="Arial" w:cs="Arial"/>
          <w:b/>
          <w:bCs/>
          <w:color w:val="000000"/>
        </w:rPr>
      </w:pPr>
    </w:p>
    <w:p w14:paraId="7DA01130" w14:textId="4EB8D6C3" w:rsidR="00E017CA" w:rsidRPr="00B42366" w:rsidRDefault="0067719D" w:rsidP="00E017CA">
      <w:pPr>
        <w:pStyle w:val="NormalnyWeb"/>
        <w:spacing w:before="0" w:after="0" w:line="360" w:lineRule="auto"/>
        <w:rPr>
          <w:color w:val="000000"/>
        </w:rPr>
      </w:pPr>
      <w:r>
        <w:rPr>
          <w:rFonts w:ascii="Arial" w:hAnsi="Arial" w:cs="Arial"/>
          <w:b/>
          <w:bCs/>
          <w:color w:val="000000"/>
        </w:rPr>
        <w:t>2</w:t>
      </w:r>
      <w:r w:rsidR="00E017CA" w:rsidRPr="00B42366">
        <w:rPr>
          <w:rFonts w:ascii="Arial" w:hAnsi="Arial" w:cs="Arial"/>
          <w:b/>
          <w:bCs/>
          <w:color w:val="000000"/>
        </w:rPr>
        <w:t>.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E017CA" w:rsidRPr="00B42366" w14:paraId="03D20755" w14:textId="77777777" w:rsidTr="00F96705">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0C069BC" w14:textId="77777777" w:rsidR="00E017CA" w:rsidRPr="00B42366" w:rsidRDefault="00E017CA" w:rsidP="00F96705">
            <w:pPr>
              <w:pStyle w:val="Normalny2"/>
              <w:spacing w:line="360" w:lineRule="auto"/>
              <w:rPr>
                <w:color w:val="000000"/>
              </w:rPr>
            </w:pPr>
            <w:r w:rsidRPr="00B42366">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0A4F82F" w14:textId="77777777" w:rsidR="00E017CA" w:rsidRPr="00B42366" w:rsidRDefault="00E017CA" w:rsidP="00F96705">
            <w:pPr>
              <w:pStyle w:val="Normalny2"/>
              <w:snapToGrid w:val="0"/>
              <w:spacing w:line="360" w:lineRule="auto"/>
              <w:rPr>
                <w:rFonts w:ascii="Arial" w:hAnsi="Arial" w:cs="Arial"/>
                <w:color w:val="000000"/>
              </w:rPr>
            </w:pPr>
          </w:p>
        </w:tc>
      </w:tr>
      <w:tr w:rsidR="00E017CA" w:rsidRPr="00B42366" w14:paraId="04873B85"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B70083E" w14:textId="77777777" w:rsidR="00E017CA" w:rsidRPr="00B42366" w:rsidRDefault="00E017CA" w:rsidP="00F96705">
            <w:pPr>
              <w:pStyle w:val="Normalny2"/>
              <w:spacing w:line="360" w:lineRule="auto"/>
              <w:rPr>
                <w:color w:val="000000"/>
              </w:rPr>
            </w:pPr>
            <w:r w:rsidRPr="00B42366">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F90D7E" w14:textId="77777777" w:rsidR="00E017CA" w:rsidRPr="00B42366" w:rsidRDefault="00E017CA" w:rsidP="00F96705">
            <w:pPr>
              <w:pStyle w:val="Normalny2"/>
              <w:snapToGrid w:val="0"/>
              <w:spacing w:line="360" w:lineRule="auto"/>
              <w:rPr>
                <w:rFonts w:ascii="Arial" w:hAnsi="Arial" w:cs="Arial"/>
                <w:color w:val="000000"/>
              </w:rPr>
            </w:pPr>
          </w:p>
        </w:tc>
      </w:tr>
      <w:tr w:rsidR="00E017CA" w:rsidRPr="00B42366" w14:paraId="682D7028"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3031F41" w14:textId="77777777" w:rsidR="00E017CA" w:rsidRPr="00B42366" w:rsidRDefault="00E017CA" w:rsidP="00F96705">
            <w:pPr>
              <w:pStyle w:val="Normalny2"/>
              <w:spacing w:line="360" w:lineRule="auto"/>
              <w:rPr>
                <w:color w:val="000000"/>
              </w:rPr>
            </w:pPr>
            <w:r w:rsidRPr="00B42366">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9D2D475" w14:textId="77777777" w:rsidR="00E017CA" w:rsidRPr="00B42366" w:rsidRDefault="00E017CA" w:rsidP="00F96705">
            <w:pPr>
              <w:pStyle w:val="Normalny2"/>
              <w:snapToGrid w:val="0"/>
              <w:spacing w:line="360" w:lineRule="auto"/>
              <w:rPr>
                <w:rFonts w:ascii="Arial" w:hAnsi="Arial" w:cs="Arial"/>
                <w:color w:val="000000"/>
              </w:rPr>
            </w:pPr>
          </w:p>
        </w:tc>
      </w:tr>
      <w:tr w:rsidR="00E017CA" w:rsidRPr="00B42366" w14:paraId="019A05E3"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349EB3" w14:textId="77777777" w:rsidR="00E017CA" w:rsidRPr="00B42366" w:rsidRDefault="00E017CA" w:rsidP="00F96705">
            <w:pPr>
              <w:pStyle w:val="Normalny2"/>
              <w:spacing w:line="360" w:lineRule="auto"/>
              <w:rPr>
                <w:color w:val="000000"/>
              </w:rPr>
            </w:pPr>
            <w:r w:rsidRPr="00B42366">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7B90FA5" w14:textId="77777777" w:rsidR="00E017CA" w:rsidRPr="00B42366" w:rsidRDefault="00E017CA" w:rsidP="00F96705">
            <w:pPr>
              <w:pStyle w:val="Normalny2"/>
              <w:snapToGrid w:val="0"/>
              <w:spacing w:line="360" w:lineRule="auto"/>
              <w:rPr>
                <w:rFonts w:ascii="Arial" w:hAnsi="Arial" w:cs="Arial"/>
                <w:color w:val="000000"/>
              </w:rPr>
            </w:pPr>
          </w:p>
        </w:tc>
      </w:tr>
      <w:tr w:rsidR="00E017CA" w:rsidRPr="00B42366" w14:paraId="02BFE694"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CE079E2" w14:textId="77777777" w:rsidR="00E017CA" w:rsidRPr="00B42366" w:rsidRDefault="00E017CA" w:rsidP="00F96705">
            <w:pPr>
              <w:pStyle w:val="Normalny2"/>
              <w:spacing w:line="360" w:lineRule="auto"/>
              <w:rPr>
                <w:rFonts w:ascii="Arial" w:hAnsi="Arial" w:cs="Arial"/>
                <w:color w:val="000000"/>
              </w:rPr>
            </w:pPr>
            <w:r w:rsidRPr="00B42366">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AB09139" w14:textId="77777777" w:rsidR="00E017CA" w:rsidRPr="00B42366" w:rsidRDefault="00E017CA" w:rsidP="00F96705">
            <w:pPr>
              <w:pStyle w:val="Normalny2"/>
              <w:snapToGrid w:val="0"/>
              <w:spacing w:line="360" w:lineRule="auto"/>
              <w:rPr>
                <w:rFonts w:ascii="Arial" w:hAnsi="Arial" w:cs="Arial"/>
                <w:color w:val="000000"/>
              </w:rPr>
            </w:pPr>
          </w:p>
        </w:tc>
      </w:tr>
    </w:tbl>
    <w:p w14:paraId="16FD73B4" w14:textId="26BDDA72" w:rsidR="00E017CA" w:rsidRDefault="00E017CA" w:rsidP="00E017CA">
      <w:pPr>
        <w:pStyle w:val="NormalnyWeb"/>
        <w:spacing w:before="0" w:after="0" w:line="360" w:lineRule="auto"/>
        <w:rPr>
          <w:rFonts w:ascii="Arial" w:hAnsi="Arial" w:cs="Arial"/>
          <w:b/>
          <w:bCs/>
          <w:color w:val="000000"/>
        </w:rPr>
      </w:pPr>
      <w:r w:rsidRPr="00B42366">
        <w:rPr>
          <w:rFonts w:ascii="Arial" w:hAnsi="Arial" w:cs="Arial"/>
          <w:b/>
          <w:bCs/>
          <w:color w:val="000000"/>
        </w:rPr>
        <w:br/>
      </w:r>
      <w:r w:rsidR="0067719D">
        <w:rPr>
          <w:rFonts w:ascii="Arial" w:hAnsi="Arial" w:cs="Arial"/>
          <w:b/>
          <w:bCs/>
          <w:color w:val="000000"/>
        </w:rPr>
        <w:t>3</w:t>
      </w:r>
      <w:r w:rsidRPr="00B42366">
        <w:rPr>
          <w:rFonts w:ascii="Arial" w:hAnsi="Arial" w:cs="Arial"/>
          <w:b/>
          <w:bCs/>
          <w:color w:val="000000"/>
        </w:rPr>
        <w:t>. Ja (my) niżej podpisany (i), działając w imieniu i na rzecz Wykonawcy składającego niniejszą ofertę oświadczam(y), że:</w:t>
      </w:r>
    </w:p>
    <w:p w14:paraId="144C7781" w14:textId="77777777" w:rsidR="00E017CA" w:rsidRPr="00B42366" w:rsidRDefault="00E017CA" w:rsidP="00E017CA">
      <w:pPr>
        <w:pStyle w:val="NormalnyWeb"/>
        <w:spacing w:before="0" w:after="0" w:line="360" w:lineRule="auto"/>
        <w:rPr>
          <w:color w:val="000000"/>
        </w:rPr>
      </w:pPr>
    </w:p>
    <w:p w14:paraId="54915E0D" w14:textId="77777777" w:rsidR="00E017CA" w:rsidRPr="00B42366" w:rsidRDefault="00E017CA" w:rsidP="00E017CA">
      <w:pPr>
        <w:pStyle w:val="NormalnyWeb"/>
        <w:spacing w:before="0" w:after="0" w:line="360" w:lineRule="auto"/>
        <w:rPr>
          <w:rFonts w:ascii="Arial" w:hAnsi="Arial" w:cs="Arial"/>
          <w:color w:val="000000"/>
        </w:rPr>
      </w:pPr>
      <w:r w:rsidRPr="00B42366">
        <w:rPr>
          <w:rFonts w:ascii="Arial" w:hAnsi="Arial" w:cs="Arial"/>
          <w:color w:val="000000"/>
        </w:rPr>
        <w:t>1. Zapoznałem(liśmy) się z treścią SWZ oraz jej załącznikami dla niniejszego postępowania o zamówienie publiczne i akceptuję (jemy) ją w całości bez zastrzeżeń.</w:t>
      </w:r>
    </w:p>
    <w:p w14:paraId="67D1F42C" w14:textId="77777777" w:rsidR="00E017CA" w:rsidRPr="00B42366" w:rsidRDefault="00E017CA" w:rsidP="00E017CA">
      <w:pPr>
        <w:pStyle w:val="NormalnyWeb"/>
        <w:spacing w:after="0" w:line="360" w:lineRule="auto"/>
        <w:rPr>
          <w:rFonts w:ascii="Arial" w:hAnsi="Arial" w:cs="Arial"/>
          <w:color w:val="000000"/>
        </w:rPr>
      </w:pPr>
      <w:r w:rsidRPr="00B42366">
        <w:rPr>
          <w:rFonts w:ascii="Arial" w:hAnsi="Arial" w:cs="Arial"/>
          <w:color w:val="000000"/>
        </w:rPr>
        <w:t>2. Gwarantuje(my) wykonanie całości przedmiotu niniejszego zamówienia publicznego.</w:t>
      </w:r>
    </w:p>
    <w:p w14:paraId="7C911D3D" w14:textId="5C721231" w:rsidR="00E017CA" w:rsidRPr="00B42366" w:rsidRDefault="00E017CA" w:rsidP="00E017CA">
      <w:pPr>
        <w:pStyle w:val="NormalnyWeb"/>
        <w:spacing w:after="0" w:line="360" w:lineRule="auto"/>
        <w:rPr>
          <w:color w:val="000000"/>
        </w:rPr>
      </w:pPr>
      <w:r w:rsidRPr="00B42366">
        <w:rPr>
          <w:rStyle w:val="Domylnaczcionkaakapitu3"/>
          <w:rFonts w:ascii="Arial" w:hAnsi="Arial" w:cs="Arial"/>
          <w:color w:val="000000"/>
        </w:rPr>
        <w:t xml:space="preserve">3. Gwarantuje(my) termin wykonania zamówienia zgodny z zapisami SWZ. </w:t>
      </w:r>
    </w:p>
    <w:p w14:paraId="48EC47FB" w14:textId="43316B27" w:rsidR="0067719D" w:rsidRDefault="00E017CA" w:rsidP="00E017CA">
      <w:pPr>
        <w:pStyle w:val="NormalnyWeb"/>
        <w:spacing w:after="0" w:line="360" w:lineRule="auto"/>
        <w:rPr>
          <w:rStyle w:val="Domylnaczcionkaakapitu3"/>
          <w:rFonts w:ascii="Arial" w:hAnsi="Arial" w:cs="Arial"/>
          <w:color w:val="000000"/>
        </w:rPr>
      </w:pPr>
      <w:r w:rsidRPr="00B42366">
        <w:rPr>
          <w:rFonts w:ascii="Arial" w:hAnsi="Arial" w:cs="Arial"/>
          <w:color w:val="000000"/>
        </w:rPr>
        <w:t>4. C</w:t>
      </w:r>
      <w:r w:rsidRPr="00B42366">
        <w:rPr>
          <w:rStyle w:val="Domylnaczcionkaakapitu3"/>
          <w:rFonts w:ascii="Arial" w:hAnsi="Arial" w:cs="Arial"/>
          <w:color w:val="000000"/>
        </w:rPr>
        <w:t xml:space="preserve">ena mojej (naszej) oferty za realizację całego zamówienia wynosi </w:t>
      </w:r>
      <w:r w:rsidRPr="00B42366">
        <w:rPr>
          <w:rStyle w:val="Domylnaczcionkaakapitu3"/>
          <w:rFonts w:ascii="Arial" w:hAnsi="Arial" w:cs="Arial"/>
          <w:b/>
          <w:bCs/>
          <w:color w:val="000000"/>
        </w:rPr>
        <w:t>................</w:t>
      </w:r>
      <w:r w:rsidR="0067719D">
        <w:rPr>
          <w:rStyle w:val="Domylnaczcionkaakapitu3"/>
          <w:rFonts w:ascii="Arial" w:hAnsi="Arial" w:cs="Arial"/>
          <w:b/>
          <w:bCs/>
          <w:color w:val="000000"/>
        </w:rPr>
        <w:t>..</w:t>
      </w:r>
      <w:r w:rsidRPr="00B42366">
        <w:rPr>
          <w:rStyle w:val="Domylnaczcionkaakapitu3"/>
          <w:rFonts w:ascii="Arial" w:hAnsi="Arial" w:cs="Arial"/>
          <w:b/>
          <w:bCs/>
          <w:color w:val="000000"/>
        </w:rPr>
        <w:t>...</w:t>
      </w:r>
      <w:r w:rsidRPr="00B42366">
        <w:rPr>
          <w:rStyle w:val="Domylnaczcionkaakapitu3"/>
          <w:rFonts w:ascii="Arial" w:hAnsi="Arial" w:cs="Arial"/>
          <w:color w:val="000000"/>
        </w:rPr>
        <w:t>PLN brutto</w:t>
      </w:r>
      <w:r w:rsidR="0067719D">
        <w:rPr>
          <w:rStyle w:val="Domylnaczcionkaakapitu3"/>
          <w:rFonts w:ascii="Arial" w:hAnsi="Arial" w:cs="Arial"/>
          <w:color w:val="000000"/>
        </w:rPr>
        <w:t>.</w:t>
      </w:r>
    </w:p>
    <w:p w14:paraId="661BA485" w14:textId="5D094D6D" w:rsidR="00E017CA" w:rsidRPr="00B42366" w:rsidRDefault="00E017CA" w:rsidP="00E017CA">
      <w:pPr>
        <w:pStyle w:val="NormalnyWeb"/>
        <w:spacing w:after="0" w:line="360" w:lineRule="auto"/>
        <w:rPr>
          <w:color w:val="000000"/>
        </w:rPr>
      </w:pPr>
      <w:r w:rsidRPr="00B42366">
        <w:rPr>
          <w:rStyle w:val="Domylnaczcionkaakapitu3"/>
          <w:rFonts w:ascii="Arial" w:hAnsi="Arial" w:cs="Arial"/>
          <w:color w:val="000000"/>
          <w:shd w:val="clear" w:color="auto" w:fill="FFFFFF"/>
        </w:rPr>
        <w:t>Stawka VAT: …………….%</w:t>
      </w:r>
      <w:r>
        <w:rPr>
          <w:rStyle w:val="Domylnaczcionkaakapitu3"/>
          <w:rFonts w:ascii="Arial" w:hAnsi="Arial" w:cs="Arial"/>
          <w:color w:val="000000"/>
          <w:shd w:val="clear" w:color="auto" w:fill="FFFFFF"/>
        </w:rPr>
        <w:br/>
      </w:r>
    </w:p>
    <w:p w14:paraId="4D8369CB" w14:textId="77777777" w:rsidR="00E017CA" w:rsidRPr="006600A4" w:rsidRDefault="00E017CA" w:rsidP="00E017CA">
      <w:pPr>
        <w:pStyle w:val="NormalnyWeb"/>
        <w:spacing w:before="0" w:after="0" w:line="360" w:lineRule="auto"/>
        <w:rPr>
          <w:rFonts w:ascii="Arial" w:hAnsi="Arial" w:cs="Arial"/>
        </w:rPr>
      </w:pPr>
      <w:r w:rsidRPr="006600A4">
        <w:rPr>
          <w:rFonts w:ascii="Arial" w:eastAsia="TimesNewRomanPSMT" w:hAnsi="Arial" w:cs="Arial"/>
          <w:kern w:val="0"/>
          <w:lang w:bidi="ar-SA"/>
        </w:rPr>
        <w:lastRenderedPageBreak/>
        <w:t>Tabela kalkulacji wartości brutto:</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268"/>
        <w:gridCol w:w="2551"/>
      </w:tblGrid>
      <w:tr w:rsidR="00E017CA" w14:paraId="5B893702" w14:textId="77777777" w:rsidTr="00F96705">
        <w:tc>
          <w:tcPr>
            <w:tcW w:w="2972" w:type="dxa"/>
            <w:shd w:val="clear" w:color="auto" w:fill="auto"/>
          </w:tcPr>
          <w:p w14:paraId="457E64AA" w14:textId="77777777" w:rsidR="00E017CA" w:rsidRPr="00D766C5" w:rsidRDefault="00E017CA"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Odpad</w:t>
            </w:r>
          </w:p>
        </w:tc>
        <w:tc>
          <w:tcPr>
            <w:tcW w:w="1418" w:type="dxa"/>
            <w:shd w:val="clear" w:color="auto" w:fill="auto"/>
          </w:tcPr>
          <w:p w14:paraId="1CE8B862" w14:textId="77777777" w:rsidR="00E017CA" w:rsidRPr="00D766C5" w:rsidRDefault="00E017CA"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Ilość [Mg]</w:t>
            </w:r>
          </w:p>
        </w:tc>
        <w:tc>
          <w:tcPr>
            <w:tcW w:w="2268" w:type="dxa"/>
            <w:shd w:val="clear" w:color="auto" w:fill="auto"/>
          </w:tcPr>
          <w:p w14:paraId="26F64D49" w14:textId="77777777" w:rsidR="00E017CA" w:rsidRPr="00D766C5" w:rsidRDefault="00E017CA"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Cena jednostkowa brutto dla 1 Mg</w:t>
            </w:r>
          </w:p>
        </w:tc>
        <w:tc>
          <w:tcPr>
            <w:tcW w:w="2551" w:type="dxa"/>
            <w:shd w:val="clear" w:color="auto" w:fill="auto"/>
          </w:tcPr>
          <w:p w14:paraId="51FFC083" w14:textId="77777777" w:rsidR="00E017CA" w:rsidRPr="00D766C5" w:rsidRDefault="00E017CA"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całkowita brutto </w:t>
            </w:r>
            <w:r w:rsidRPr="00D766C5">
              <w:rPr>
                <w:rFonts w:ascii="Arial" w:hAnsi="Arial" w:cs="Arial"/>
                <w:sz w:val="18"/>
                <w:szCs w:val="18"/>
              </w:rPr>
              <w:br/>
            </w:r>
            <w:r w:rsidRPr="00D766C5">
              <w:rPr>
                <w:rFonts w:ascii="Arial" w:hAnsi="Arial" w:cs="Arial"/>
                <w:sz w:val="14"/>
                <w:szCs w:val="14"/>
              </w:rPr>
              <w:t>[pozycja 2x3]</w:t>
            </w:r>
          </w:p>
        </w:tc>
      </w:tr>
      <w:tr w:rsidR="00E017CA" w14:paraId="063F565D" w14:textId="77777777" w:rsidTr="00F96705">
        <w:trPr>
          <w:trHeight w:val="191"/>
        </w:trPr>
        <w:tc>
          <w:tcPr>
            <w:tcW w:w="2972" w:type="dxa"/>
            <w:shd w:val="clear" w:color="auto" w:fill="auto"/>
          </w:tcPr>
          <w:p w14:paraId="3A102444" w14:textId="77777777" w:rsidR="00E017CA" w:rsidRPr="00D766C5" w:rsidRDefault="00E017CA"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1</w:t>
            </w:r>
          </w:p>
        </w:tc>
        <w:tc>
          <w:tcPr>
            <w:tcW w:w="1418" w:type="dxa"/>
            <w:shd w:val="clear" w:color="auto" w:fill="auto"/>
          </w:tcPr>
          <w:p w14:paraId="184C04B2" w14:textId="77777777" w:rsidR="00E017CA" w:rsidRPr="00D766C5" w:rsidRDefault="00E017CA"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2</w:t>
            </w:r>
          </w:p>
        </w:tc>
        <w:tc>
          <w:tcPr>
            <w:tcW w:w="2268" w:type="dxa"/>
            <w:shd w:val="clear" w:color="auto" w:fill="auto"/>
          </w:tcPr>
          <w:p w14:paraId="375CD8C9" w14:textId="77777777" w:rsidR="00E017CA" w:rsidRPr="00D766C5" w:rsidRDefault="00E017CA"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3</w:t>
            </w:r>
          </w:p>
        </w:tc>
        <w:tc>
          <w:tcPr>
            <w:tcW w:w="2551" w:type="dxa"/>
            <w:shd w:val="clear" w:color="auto" w:fill="auto"/>
          </w:tcPr>
          <w:p w14:paraId="7FF572BA" w14:textId="77777777" w:rsidR="00E017CA" w:rsidRPr="00D766C5" w:rsidRDefault="00E017CA"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4</w:t>
            </w:r>
          </w:p>
        </w:tc>
      </w:tr>
      <w:tr w:rsidR="00E017CA" w14:paraId="147168F7" w14:textId="77777777" w:rsidTr="00F96705">
        <w:tc>
          <w:tcPr>
            <w:tcW w:w="2972" w:type="dxa"/>
            <w:shd w:val="clear" w:color="auto" w:fill="auto"/>
            <w:vAlign w:val="center"/>
          </w:tcPr>
          <w:p w14:paraId="46E0ECF3" w14:textId="77777777" w:rsidR="00E017CA" w:rsidRPr="00D766C5" w:rsidRDefault="00E017CA" w:rsidP="00F96705">
            <w:pPr>
              <w:pStyle w:val="NormalnyWeb"/>
              <w:spacing w:before="0" w:after="0" w:line="360" w:lineRule="auto"/>
              <w:rPr>
                <w:rFonts w:ascii="Arial" w:hAnsi="Arial" w:cs="Arial"/>
                <w:b/>
                <w:bCs/>
                <w:sz w:val="18"/>
                <w:szCs w:val="18"/>
              </w:rPr>
            </w:pPr>
            <w:r w:rsidRPr="00D766C5">
              <w:rPr>
                <w:rFonts w:ascii="Arial" w:hAnsi="Arial" w:cs="Arial"/>
                <w:bCs/>
                <w:sz w:val="18"/>
                <w:szCs w:val="18"/>
              </w:rPr>
              <w:t>16 01 03 –  Zużyte opony (opony rolnicze, ciężarowe, przemysłowe, przemysłowe z domieszką kauczuku, opony pocięte, opony rowerowe i dętki)</w:t>
            </w:r>
          </w:p>
        </w:tc>
        <w:tc>
          <w:tcPr>
            <w:tcW w:w="1418" w:type="dxa"/>
            <w:shd w:val="clear" w:color="auto" w:fill="auto"/>
            <w:vAlign w:val="center"/>
          </w:tcPr>
          <w:p w14:paraId="3DEF04D6" w14:textId="77777777" w:rsidR="00E017CA" w:rsidRPr="00D766C5" w:rsidRDefault="00E017CA"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40</w:t>
            </w:r>
          </w:p>
        </w:tc>
        <w:tc>
          <w:tcPr>
            <w:tcW w:w="2268" w:type="dxa"/>
            <w:shd w:val="clear" w:color="auto" w:fill="auto"/>
            <w:vAlign w:val="center"/>
          </w:tcPr>
          <w:p w14:paraId="1599686D" w14:textId="77777777" w:rsidR="00E017CA" w:rsidRPr="00D766C5" w:rsidRDefault="00E017CA"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3947D98B" w14:textId="77777777" w:rsidR="00E017CA" w:rsidRPr="00D766C5" w:rsidRDefault="00E017CA" w:rsidP="00F96705">
            <w:pPr>
              <w:pStyle w:val="NormalnyWeb"/>
              <w:spacing w:before="0" w:after="0" w:line="360" w:lineRule="auto"/>
              <w:rPr>
                <w:rFonts w:ascii="Arial" w:hAnsi="Arial" w:cs="Arial"/>
                <w:b/>
                <w:bCs/>
                <w:sz w:val="18"/>
                <w:szCs w:val="18"/>
              </w:rPr>
            </w:pPr>
          </w:p>
        </w:tc>
      </w:tr>
    </w:tbl>
    <w:p w14:paraId="5DD4796F" w14:textId="77777777" w:rsidR="00E017CA" w:rsidRPr="00B42366" w:rsidRDefault="00E017CA" w:rsidP="00E017CA">
      <w:pPr>
        <w:pStyle w:val="NormalnyWeb"/>
        <w:spacing w:before="0" w:after="0" w:line="360" w:lineRule="auto"/>
        <w:rPr>
          <w:color w:val="000000"/>
        </w:rPr>
      </w:pPr>
      <w:r>
        <w:rPr>
          <w:rStyle w:val="Domylnaczcionkaakapitu3"/>
          <w:rFonts w:ascii="Arial" w:hAnsi="Arial" w:cs="Arial"/>
          <w:b/>
          <w:bCs/>
          <w:color w:val="000000"/>
          <w:shd w:val="clear" w:color="auto" w:fill="FFFFFF"/>
        </w:rPr>
        <w:br/>
      </w:r>
      <w:r w:rsidRPr="00B42366">
        <w:rPr>
          <w:rStyle w:val="Domylnaczcionkaakapitu3"/>
          <w:rFonts w:ascii="Arial" w:hAnsi="Arial" w:cs="Arial"/>
          <w:b/>
          <w:bCs/>
          <w:color w:val="000000"/>
          <w:shd w:val="clear" w:color="auto" w:fill="FFFFFF"/>
        </w:rPr>
        <w:t>Uwaga</w:t>
      </w:r>
      <w:r w:rsidRPr="00B42366">
        <w:rPr>
          <w:rStyle w:val="Domylnaczcionkaakapitu3"/>
          <w:rFonts w:ascii="Arial" w:hAnsi="Arial" w:cs="Arial"/>
          <w:color w:val="000000"/>
          <w:shd w:val="clear" w:color="auto" w:fill="FFFFFF"/>
        </w:rPr>
        <w:t>: Ceny należy podać w zaokrągleniu do dwóch miejsc po przecinku.</w:t>
      </w:r>
    </w:p>
    <w:p w14:paraId="3B438FE2" w14:textId="77777777" w:rsidR="00E017CA" w:rsidRPr="00B42366" w:rsidRDefault="00E017CA" w:rsidP="00E017CA">
      <w:pPr>
        <w:pStyle w:val="NormalnyWeb"/>
        <w:spacing w:after="0" w:line="360" w:lineRule="auto"/>
        <w:rPr>
          <w:color w:val="000000"/>
        </w:rPr>
      </w:pPr>
      <w:r>
        <w:rPr>
          <w:rStyle w:val="Domylnaczcionkaakapitu3"/>
          <w:rFonts w:ascii="Arial" w:hAnsi="Arial" w:cs="Arial"/>
          <w:color w:val="000000"/>
        </w:rPr>
        <w:br/>
      </w:r>
      <w:r w:rsidRPr="00B42366">
        <w:rPr>
          <w:rStyle w:val="Domylnaczcionkaakapitu3"/>
          <w:rFonts w:ascii="Arial" w:hAnsi="Arial" w:cs="Arial"/>
          <w:color w:val="000000"/>
        </w:rPr>
        <w:t>5. Akceptuje(my) bez zastrzeżeń wzór umowy przedstawiony w Części III SWZ.</w:t>
      </w:r>
    </w:p>
    <w:p w14:paraId="29F3B4E8" w14:textId="77777777" w:rsidR="00E017CA" w:rsidRPr="00B42366" w:rsidRDefault="00E017CA" w:rsidP="00E017CA">
      <w:pPr>
        <w:pStyle w:val="NormalnyWeb"/>
        <w:spacing w:after="0" w:line="360" w:lineRule="auto"/>
        <w:rPr>
          <w:rFonts w:ascii="Arial" w:hAnsi="Arial" w:cs="Arial"/>
          <w:color w:val="000000"/>
        </w:rPr>
      </w:pPr>
      <w:r w:rsidRPr="00B42366">
        <w:rPr>
          <w:rFonts w:ascii="Arial" w:hAnsi="Arial" w:cs="Arial"/>
          <w:color w:val="000000"/>
        </w:rPr>
        <w:t>6. W przypadku uznania mojej(naszej) oferty za najkorzystniejszą, umowę zobowiązuję(my) się zawrzeć w miejscu i terminie jakie zostaną wskazane przez Zamawiającego.</w:t>
      </w:r>
    </w:p>
    <w:p w14:paraId="05700007" w14:textId="77777777"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7. Składam(y) niniejszą ofertę </w:t>
      </w:r>
      <w:r w:rsidRPr="00B42366">
        <w:rPr>
          <w:rStyle w:val="Domylnaczcionkaakapitu3"/>
          <w:rFonts w:ascii="Arial" w:hAnsi="Arial" w:cs="Arial"/>
          <w:i/>
          <w:iCs/>
          <w:color w:val="000000"/>
        </w:rPr>
        <w:t>[we własnym imieniu] / [jako Wykonawcy wspólnie ubiegający się o udzielenie zamówienia],</w:t>
      </w:r>
    </w:p>
    <w:p w14:paraId="34BDB48E" w14:textId="570DFC35"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8. </w:t>
      </w:r>
      <w:r w:rsidRPr="00B42366">
        <w:rPr>
          <w:rStyle w:val="Domylnaczcionkaakapitu3"/>
          <w:rFonts w:ascii="Arial" w:hAnsi="Arial" w:cs="Arial"/>
          <w:i/>
          <w:iCs/>
          <w:color w:val="000000"/>
        </w:rPr>
        <w:t>[żadne z informacji zawartych w ofercie nie stanowią tajemnicy przedsiębiorstwa w rozumieniu przepisów o zwalczaniu nieuczciwej konkurencji</w:t>
      </w:r>
      <w:r w:rsidR="0067719D">
        <w:rPr>
          <w:rStyle w:val="Domylnaczcionkaakapitu3"/>
          <w:rFonts w:ascii="Arial" w:hAnsi="Arial" w:cs="Arial"/>
          <w:i/>
          <w:iCs/>
          <w:color w:val="000000"/>
        </w:rPr>
        <w:t>]</w:t>
      </w:r>
      <w:r w:rsidRPr="00B42366">
        <w:rPr>
          <w:rStyle w:val="Domylnaczcionkaakapitu3"/>
          <w:rFonts w:ascii="Arial" w:hAnsi="Arial" w:cs="Arial"/>
          <w:i/>
          <w:iCs/>
          <w:color w:val="000000"/>
        </w:rPr>
        <w:t xml:space="preserve"> / </w:t>
      </w:r>
      <w:r w:rsidR="0067719D">
        <w:rPr>
          <w:rStyle w:val="Domylnaczcionkaakapitu3"/>
          <w:rFonts w:ascii="Arial" w:hAnsi="Arial" w:cs="Arial"/>
          <w:i/>
          <w:iCs/>
          <w:color w:val="000000"/>
        </w:rPr>
        <w:t>[</w:t>
      </w:r>
      <w:r w:rsidRPr="00B42366">
        <w:rPr>
          <w:rStyle w:val="Domylnaczcionkaakapitu3"/>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67719D">
        <w:rPr>
          <w:rStyle w:val="Domylnaczcionkaakapitu3"/>
          <w:rFonts w:ascii="Arial" w:hAnsi="Arial" w:cs="Arial"/>
          <w:i/>
          <w:iCs/>
          <w:color w:val="000000"/>
        </w:rPr>
        <w:t>]</w:t>
      </w:r>
      <w:r w:rsidRPr="00B42366">
        <w:rPr>
          <w:rStyle w:val="Domylnaczcionkaakapitu3"/>
          <w:rFonts w:ascii="Arial" w:hAnsi="Arial" w:cs="Arial"/>
          <w:i/>
          <w:iCs/>
          <w:color w:val="000000"/>
        </w:rPr>
        <w:t>:</w:t>
      </w:r>
    </w:p>
    <w:p w14:paraId="6CC48546" w14:textId="77777777" w:rsidR="00E017CA" w:rsidRPr="00B42366" w:rsidRDefault="00E017CA" w:rsidP="00E017CA">
      <w:pPr>
        <w:pStyle w:val="NormalnyWeb"/>
        <w:spacing w:before="0" w:after="0" w:line="360" w:lineRule="auto"/>
        <w:rPr>
          <w:rFonts w:ascii="Arial" w:hAnsi="Arial" w:cs="Arial"/>
          <w:color w:val="000000"/>
        </w:rPr>
      </w:pP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E017CA" w:rsidRPr="00B42366" w14:paraId="0D5268F4" w14:textId="77777777" w:rsidTr="00F96705">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A39B887"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68F4AD"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C7F5E54"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Strony w ofercie (wyrażone cyfrą)</w:t>
            </w:r>
          </w:p>
        </w:tc>
      </w:tr>
      <w:tr w:rsidR="00E017CA" w:rsidRPr="00B42366" w14:paraId="440399F3" w14:textId="77777777" w:rsidTr="00F96705">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D91011A" w14:textId="77777777" w:rsidR="00E017CA" w:rsidRPr="00B42366" w:rsidRDefault="00E017CA" w:rsidP="00F96705">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EE41F95" w14:textId="77777777" w:rsidR="00E017CA" w:rsidRPr="00B42366" w:rsidRDefault="00E017CA" w:rsidP="00F96705">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009C6881"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B61DA62" w14:textId="77777777" w:rsidR="00E017CA" w:rsidRPr="00B42366" w:rsidRDefault="00E017CA" w:rsidP="00F96705">
            <w:pPr>
              <w:pStyle w:val="Normalny2"/>
              <w:spacing w:line="360" w:lineRule="auto"/>
              <w:jc w:val="center"/>
              <w:rPr>
                <w:color w:val="000000"/>
              </w:rPr>
            </w:pPr>
            <w:r w:rsidRPr="00B42366">
              <w:rPr>
                <w:rFonts w:ascii="Arial" w:hAnsi="Arial" w:cs="Arial"/>
                <w:color w:val="000000"/>
              </w:rPr>
              <w:t>do</w:t>
            </w:r>
          </w:p>
        </w:tc>
      </w:tr>
      <w:tr w:rsidR="00E017CA" w:rsidRPr="00B42366" w14:paraId="4B4EF746" w14:textId="77777777" w:rsidTr="00F96705">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5935D508" w14:textId="77777777" w:rsidR="00E017CA" w:rsidRPr="00B42366" w:rsidRDefault="00E017CA" w:rsidP="00F96705">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3BCD1053" w14:textId="77777777" w:rsidR="00E017CA" w:rsidRPr="00B42366" w:rsidRDefault="00E017CA" w:rsidP="00F96705">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4F80B15" w14:textId="77777777" w:rsidR="00E017CA" w:rsidRPr="00B42366" w:rsidRDefault="00E017CA" w:rsidP="00F96705">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ACDFC24" w14:textId="77777777" w:rsidR="00E017CA" w:rsidRPr="00B42366" w:rsidRDefault="00E017CA" w:rsidP="00F96705">
            <w:pPr>
              <w:pStyle w:val="Normalny2"/>
              <w:snapToGrid w:val="0"/>
              <w:spacing w:line="360" w:lineRule="auto"/>
              <w:rPr>
                <w:rFonts w:ascii="Arial" w:hAnsi="Arial" w:cs="Arial"/>
                <w:color w:val="000000"/>
              </w:rPr>
            </w:pPr>
          </w:p>
        </w:tc>
      </w:tr>
    </w:tbl>
    <w:p w14:paraId="2F711E8F" w14:textId="77777777" w:rsidR="00E017CA" w:rsidRPr="00B42366" w:rsidRDefault="00E017CA" w:rsidP="00E017CA">
      <w:pPr>
        <w:pStyle w:val="NormalnyWeb"/>
        <w:spacing w:before="0" w:after="0" w:line="360" w:lineRule="auto"/>
        <w:rPr>
          <w:rFonts w:ascii="Arial" w:hAnsi="Arial" w:cs="Arial"/>
          <w:color w:val="000000"/>
        </w:rPr>
      </w:pPr>
    </w:p>
    <w:p w14:paraId="21AE1D88" w14:textId="77777777" w:rsidR="00E017CA" w:rsidRPr="00B42366" w:rsidRDefault="00E017CA" w:rsidP="00E017CA">
      <w:pPr>
        <w:pStyle w:val="NormalnyWeb"/>
        <w:spacing w:before="0" w:after="0" w:line="360" w:lineRule="auto"/>
        <w:rPr>
          <w:rFonts w:ascii="Arial" w:hAnsi="Arial" w:cs="Arial"/>
          <w:color w:val="000000"/>
        </w:rPr>
      </w:pPr>
      <w:r w:rsidRPr="00B42366">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E017CA" w:rsidRPr="00B42366" w14:paraId="7C27F48B" w14:textId="77777777" w:rsidTr="00F9670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FAFAC1F" w14:textId="77777777" w:rsidR="00E017CA" w:rsidRPr="00B42366" w:rsidRDefault="00E017CA" w:rsidP="00F96705">
            <w:pPr>
              <w:pStyle w:val="Normalny2"/>
              <w:spacing w:line="360" w:lineRule="auto"/>
              <w:rPr>
                <w:color w:val="000000"/>
              </w:rPr>
            </w:pPr>
            <w:r w:rsidRPr="00B42366">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16AE035" w14:textId="77777777" w:rsidR="00E017CA" w:rsidRPr="00B42366" w:rsidRDefault="00E017CA" w:rsidP="00F96705">
            <w:pPr>
              <w:pStyle w:val="Normalny2"/>
              <w:spacing w:line="360" w:lineRule="auto"/>
              <w:rPr>
                <w:color w:val="000000"/>
              </w:rPr>
            </w:pPr>
            <w:r w:rsidRPr="00B42366">
              <w:rPr>
                <w:rFonts w:ascii="Arial" w:hAnsi="Arial" w:cs="Arial"/>
                <w:color w:val="000000"/>
              </w:rPr>
              <w:t>Nazwa firm podwykonawców</w:t>
            </w:r>
          </w:p>
        </w:tc>
      </w:tr>
      <w:tr w:rsidR="00E017CA" w:rsidRPr="00B42366" w14:paraId="6A1F6B89" w14:textId="77777777" w:rsidTr="00F96705">
        <w:trPr>
          <w:trHeight w:val="285"/>
        </w:trPr>
        <w:tc>
          <w:tcPr>
            <w:tcW w:w="4815" w:type="dxa"/>
            <w:tcBorders>
              <w:left w:val="single" w:sz="6" w:space="0" w:color="000000"/>
              <w:bottom w:val="single" w:sz="6" w:space="0" w:color="000000"/>
            </w:tcBorders>
            <w:shd w:val="clear" w:color="auto" w:fill="auto"/>
            <w:tcMar>
              <w:top w:w="0" w:type="dxa"/>
              <w:left w:w="57" w:type="dxa"/>
              <w:bottom w:w="57" w:type="dxa"/>
              <w:right w:w="57" w:type="dxa"/>
            </w:tcMar>
          </w:tcPr>
          <w:p w14:paraId="23DD678B" w14:textId="77777777" w:rsidR="00E017CA" w:rsidRPr="00B42366" w:rsidRDefault="00E017CA" w:rsidP="00F96705">
            <w:pPr>
              <w:pStyle w:val="Normalny2"/>
              <w:snapToGrid w:val="0"/>
              <w:spacing w:line="360" w:lineRule="auto"/>
              <w:rPr>
                <w:rFonts w:ascii="Arial" w:hAnsi="Arial" w:cs="Arial"/>
                <w:color w:val="000000"/>
              </w:rPr>
            </w:pPr>
          </w:p>
        </w:tc>
        <w:tc>
          <w:tcPr>
            <w:tcW w:w="4845" w:type="dxa"/>
            <w:tcBorders>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14:paraId="7FDA05DA" w14:textId="77777777" w:rsidR="00E017CA" w:rsidRPr="00B42366" w:rsidRDefault="00E017CA" w:rsidP="00F96705">
            <w:pPr>
              <w:pStyle w:val="Normalny2"/>
              <w:snapToGrid w:val="0"/>
              <w:spacing w:line="360" w:lineRule="auto"/>
              <w:rPr>
                <w:rFonts w:ascii="Arial" w:hAnsi="Arial" w:cs="Arial"/>
                <w:color w:val="000000"/>
              </w:rPr>
            </w:pPr>
          </w:p>
        </w:tc>
      </w:tr>
    </w:tbl>
    <w:p w14:paraId="526D63F9" w14:textId="77777777" w:rsidR="00E017CA" w:rsidRPr="00B42366" w:rsidRDefault="00E017CA" w:rsidP="00E017CA">
      <w:pPr>
        <w:pStyle w:val="NormalnyWeb"/>
        <w:spacing w:before="0" w:after="0" w:line="360" w:lineRule="auto"/>
        <w:rPr>
          <w:rFonts w:ascii="Arial" w:hAnsi="Arial" w:cs="Arial"/>
          <w:color w:val="000000"/>
        </w:rPr>
      </w:pPr>
    </w:p>
    <w:p w14:paraId="49A1354D" w14:textId="77777777" w:rsidR="00E017CA" w:rsidRPr="00B42366" w:rsidRDefault="00E017CA" w:rsidP="00E017CA">
      <w:pPr>
        <w:pStyle w:val="NormalnyWeb"/>
        <w:spacing w:before="0" w:after="0" w:line="360" w:lineRule="auto"/>
        <w:rPr>
          <w:rFonts w:ascii="Arial" w:hAnsi="Arial" w:cs="Arial"/>
          <w:color w:val="000000"/>
        </w:rPr>
      </w:pPr>
      <w:r w:rsidRPr="00B42366">
        <w:rPr>
          <w:rFonts w:ascii="Arial" w:hAnsi="Arial" w:cs="Arial"/>
          <w:color w:val="000000"/>
        </w:rPr>
        <w:lastRenderedPageBreak/>
        <w:t>10. Inne oświadczenia:</w:t>
      </w:r>
    </w:p>
    <w:p w14:paraId="4886AFC0" w14:textId="77777777" w:rsidR="00E017CA" w:rsidRPr="00B42366" w:rsidRDefault="00E017CA" w:rsidP="00E017CA">
      <w:pPr>
        <w:pStyle w:val="Akapitzlist"/>
        <w:spacing w:line="360" w:lineRule="auto"/>
        <w:ind w:left="0"/>
        <w:rPr>
          <w:color w:val="000000"/>
        </w:rPr>
      </w:pPr>
      <w:r w:rsidRPr="00B42366">
        <w:rPr>
          <w:rFonts w:ascii="Arial" w:hAnsi="Arial" w:cs="Arial"/>
          <w:color w:val="000000"/>
        </w:rPr>
        <w:t xml:space="preserve">a) </w:t>
      </w:r>
      <w:r w:rsidRPr="00B42366">
        <w:rPr>
          <w:rFonts w:ascii="Arial" w:hAnsi="Arial" w:cs="Arial"/>
          <w:color w:val="000000"/>
          <w:sz w:val="24"/>
          <w:szCs w:val="24"/>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2113E5A" w14:textId="77777777" w:rsidR="00E017CA" w:rsidRPr="00B42366" w:rsidRDefault="00E017CA" w:rsidP="00E017CA">
      <w:pPr>
        <w:pStyle w:val="NormalnyWeb"/>
        <w:spacing w:line="360" w:lineRule="auto"/>
        <w:jc w:val="both"/>
        <w:rPr>
          <w:color w:val="000000"/>
        </w:rPr>
      </w:pPr>
      <w:r w:rsidRPr="00B42366">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B42366">
        <w:rPr>
          <w:rFonts w:ascii="Arial" w:hAnsi="Arial" w:cs="Arial"/>
          <w:color w:val="000000"/>
          <w:sz w:val="20"/>
          <w:szCs w:val="20"/>
        </w:rPr>
        <w:t>. 5 RODO treści oświadczenia wykonawca nie składa (usunięcie treści oświadczenia np. przez jego wykreślenie).</w:t>
      </w:r>
    </w:p>
    <w:p w14:paraId="1A91E83A" w14:textId="77777777" w:rsidR="00E017CA" w:rsidRPr="00B42366" w:rsidRDefault="00E017CA" w:rsidP="00E017CA">
      <w:pPr>
        <w:widowControl/>
        <w:suppressAutoHyphens w:val="0"/>
        <w:spacing w:line="360" w:lineRule="auto"/>
        <w:textAlignment w:val="auto"/>
        <w:rPr>
          <w:color w:val="000000"/>
        </w:rPr>
      </w:pPr>
      <w:r w:rsidRPr="00B42366">
        <w:rPr>
          <w:rFonts w:ascii="Arial" w:hAnsi="Arial" w:cs="Arial"/>
          <w:color w:val="000000"/>
        </w:rPr>
        <w:t xml:space="preserve">b) W myśl </w:t>
      </w:r>
      <w:r w:rsidRPr="00B42366">
        <w:rPr>
          <w:rFonts w:ascii="Arial" w:hAnsi="Arial" w:cs="Arial"/>
          <w:iCs/>
          <w:color w:val="000000"/>
        </w:rPr>
        <w:t xml:space="preserve">art. 225 </w:t>
      </w:r>
      <w:proofErr w:type="spellStart"/>
      <w:r w:rsidRPr="00B42366">
        <w:rPr>
          <w:rFonts w:ascii="Arial" w:hAnsi="Arial" w:cs="Arial"/>
          <w:iCs/>
          <w:color w:val="000000"/>
        </w:rPr>
        <w:t>u.p.z.p</w:t>
      </w:r>
      <w:proofErr w:type="spellEnd"/>
      <w:r w:rsidRPr="00B42366">
        <w:rPr>
          <w:rFonts w:ascii="Arial" w:hAnsi="Arial" w:cs="Arial"/>
          <w:color w:val="000000"/>
        </w:rPr>
        <w:t xml:space="preserve"> informuję(my), że zgodnie z przepisami o podatku od towarów i usług wybór mojej/ naszej oferty (należy zaznaczyć właściwy kwadrat):</w:t>
      </w:r>
    </w:p>
    <w:p w14:paraId="6A86B157" w14:textId="77777777" w:rsidR="00E017CA" w:rsidRPr="00B42366" w:rsidRDefault="00E017CA" w:rsidP="00E017CA">
      <w:pPr>
        <w:spacing w:line="360" w:lineRule="auto"/>
        <w:ind w:left="284"/>
        <w:jc w:val="both"/>
        <w:rPr>
          <w:rFonts w:ascii="Arial" w:hAnsi="Arial" w:cs="Arial"/>
          <w:b/>
          <w:color w:val="000000"/>
          <w:sz w:val="10"/>
        </w:rPr>
      </w:pPr>
    </w:p>
    <w:p w14:paraId="4C4E4041" w14:textId="77777777" w:rsidR="00E017CA" w:rsidRPr="00B42366" w:rsidRDefault="00E017CA" w:rsidP="00E017CA">
      <w:pPr>
        <w:widowControl/>
        <w:suppressAutoHyphens w:val="0"/>
        <w:spacing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nie będzie</w:t>
      </w:r>
      <w:r w:rsidRPr="00B42366">
        <w:rPr>
          <w:rFonts w:ascii="Arial" w:hAnsi="Arial" w:cs="Arial"/>
          <w:color w:val="000000"/>
        </w:rPr>
        <w:t xml:space="preserve"> prowadzić do powstania u zamawiającego obowiązku podatkowego.</w:t>
      </w:r>
    </w:p>
    <w:p w14:paraId="7103DBCC" w14:textId="77777777" w:rsidR="00E017CA" w:rsidRPr="00B42366" w:rsidRDefault="00E017CA" w:rsidP="00E017CA">
      <w:pPr>
        <w:widowControl/>
        <w:suppressAutoHyphens w:val="0"/>
        <w:spacing w:before="100"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będzie</w:t>
      </w:r>
      <w:r w:rsidRPr="00B42366">
        <w:rPr>
          <w:rFonts w:ascii="Arial" w:hAnsi="Arial" w:cs="Arial"/>
          <w:color w:val="000000"/>
        </w:rPr>
        <w:t xml:space="preserve"> prowadzić do powstania u zamawiającego obowiązku podatkowego w następującym zakresie:</w:t>
      </w:r>
    </w:p>
    <w:p w14:paraId="3C140750" w14:textId="77777777" w:rsidR="00E017CA" w:rsidRPr="00B42366" w:rsidRDefault="00E017CA" w:rsidP="00E017CA">
      <w:pPr>
        <w:pStyle w:val="Tekstpodstawowy3"/>
        <w:spacing w:line="360" w:lineRule="auto"/>
        <w:ind w:left="720"/>
        <w:rPr>
          <w:rFonts w:ascii="Arial" w:hAnsi="Arial" w:cs="Arial"/>
          <w:color w:val="000000"/>
          <w:sz w:val="8"/>
        </w:rPr>
      </w:pP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E017CA" w:rsidRPr="00B42366" w14:paraId="1C26C3F9"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9589C" w14:textId="77777777" w:rsidR="00E017CA" w:rsidRPr="00B42366" w:rsidRDefault="00E017CA" w:rsidP="00F96705">
            <w:pPr>
              <w:pStyle w:val="Tekstpodstawowy3"/>
              <w:spacing w:line="360" w:lineRule="auto"/>
              <w:jc w:val="center"/>
              <w:rPr>
                <w:rFonts w:ascii="Arial" w:hAnsi="Arial" w:cs="Arial"/>
                <w:color w:val="000000"/>
              </w:rPr>
            </w:pPr>
            <w:r w:rsidRPr="00B42366">
              <w:rPr>
                <w:rFonts w:ascii="Arial" w:hAnsi="Arial" w:cs="Arial"/>
                <w:color w:val="000000"/>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93CA0" w14:textId="77777777" w:rsidR="00E017CA" w:rsidRPr="00B42366" w:rsidRDefault="00E017CA" w:rsidP="00F96705">
            <w:pPr>
              <w:pStyle w:val="Tekstpodstawowy3"/>
              <w:spacing w:line="360" w:lineRule="auto"/>
              <w:jc w:val="center"/>
              <w:rPr>
                <w:rFonts w:ascii="Arial" w:hAnsi="Arial" w:cs="Arial"/>
                <w:color w:val="000000"/>
              </w:rPr>
            </w:pPr>
            <w:r w:rsidRPr="00B42366">
              <w:rPr>
                <w:rFonts w:ascii="Arial" w:hAnsi="Arial" w:cs="Arial"/>
                <w:color w:val="000000"/>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7ABCD" w14:textId="77777777" w:rsidR="00E017CA" w:rsidRPr="00B42366" w:rsidRDefault="00E017CA" w:rsidP="00F96705">
            <w:pPr>
              <w:pStyle w:val="Tekstpodstawowy3"/>
              <w:spacing w:line="360" w:lineRule="auto"/>
              <w:jc w:val="center"/>
              <w:rPr>
                <w:rFonts w:ascii="Arial" w:hAnsi="Arial" w:cs="Arial"/>
                <w:color w:val="000000"/>
              </w:rPr>
            </w:pPr>
            <w:r w:rsidRPr="00B42366">
              <w:rPr>
                <w:rFonts w:ascii="Arial" w:hAnsi="Arial" w:cs="Arial"/>
                <w:color w:val="000000"/>
              </w:rPr>
              <w:t>Stawka podatku od towarów i usług, która zgodnie z wiedzą wykonawcy, będzie miała zastosowanie.</w:t>
            </w:r>
          </w:p>
        </w:tc>
      </w:tr>
      <w:tr w:rsidR="00E017CA" w:rsidRPr="00B42366" w14:paraId="71B3BBE3"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8DB89" w14:textId="77777777" w:rsidR="00E017CA" w:rsidRPr="00B42366" w:rsidRDefault="00E017CA" w:rsidP="00F96705">
            <w:pPr>
              <w:pStyle w:val="Tekstpodstawowy3"/>
              <w:spacing w:line="360" w:lineRule="auto"/>
              <w:rPr>
                <w:rFonts w:ascii="Arial" w:hAnsi="Arial" w:cs="Arial"/>
                <w:color w:val="000000"/>
                <w:sz w:val="20"/>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D377" w14:textId="77777777" w:rsidR="00E017CA" w:rsidRPr="00B42366" w:rsidRDefault="00E017CA" w:rsidP="00F96705">
            <w:pPr>
              <w:pStyle w:val="Tekstpodstawowy3"/>
              <w:spacing w:line="360" w:lineRule="auto"/>
              <w:rPr>
                <w:rFonts w:ascii="Arial" w:hAnsi="Arial" w:cs="Arial"/>
                <w:color w:val="00000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34A7" w14:textId="77777777" w:rsidR="00E017CA" w:rsidRPr="00B42366" w:rsidRDefault="00E017CA" w:rsidP="00F96705">
            <w:pPr>
              <w:pStyle w:val="Tekstpodstawowy3"/>
              <w:spacing w:line="360" w:lineRule="auto"/>
              <w:rPr>
                <w:rFonts w:ascii="Arial" w:hAnsi="Arial" w:cs="Arial"/>
                <w:color w:val="000000"/>
                <w:sz w:val="20"/>
              </w:rPr>
            </w:pPr>
          </w:p>
        </w:tc>
      </w:tr>
    </w:tbl>
    <w:p w14:paraId="34D65B10" w14:textId="77777777" w:rsidR="00E017CA" w:rsidRPr="00B42366" w:rsidRDefault="00E017CA" w:rsidP="00E017CA">
      <w:pPr>
        <w:pStyle w:val="NormalnyWeb"/>
        <w:spacing w:before="0" w:after="0" w:line="360" w:lineRule="auto"/>
        <w:rPr>
          <w:rFonts w:ascii="Arial" w:hAnsi="Arial" w:cs="Arial"/>
          <w:color w:val="000000"/>
        </w:rPr>
      </w:pPr>
    </w:p>
    <w:p w14:paraId="1E703255" w14:textId="77777777" w:rsidR="00E017CA" w:rsidRPr="00B42366" w:rsidRDefault="00E017CA" w:rsidP="00E017CA">
      <w:pPr>
        <w:pStyle w:val="NormalnyWeb"/>
        <w:spacing w:before="0" w:after="0" w:line="360" w:lineRule="auto"/>
        <w:rPr>
          <w:rFonts w:ascii="Arial" w:hAnsi="Arial" w:cs="Arial"/>
          <w:color w:val="000000"/>
        </w:rPr>
      </w:pPr>
      <w:r w:rsidRPr="00B42366">
        <w:rPr>
          <w:rFonts w:ascii="Arial" w:hAnsi="Arial" w:cs="Arial"/>
          <w:color w:val="000000"/>
        </w:rPr>
        <w:t xml:space="preserve">c) Wykonawca oświadcza iż jest* (należy zaznaczyć właściwy kwadrat): </w:t>
      </w:r>
    </w:p>
    <w:p w14:paraId="51479F39" w14:textId="77777777"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Mikro przedsiębiorstwem</w:t>
      </w:r>
    </w:p>
    <w:p w14:paraId="43B43E53" w14:textId="77777777"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Małym przedsiębiorstwem</w:t>
      </w:r>
    </w:p>
    <w:p w14:paraId="74C7D037" w14:textId="77777777"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Średnim przedsiębiorstwem</w:t>
      </w:r>
    </w:p>
    <w:p w14:paraId="308BB48F" w14:textId="77777777" w:rsidR="00E017CA" w:rsidRPr="00B42366" w:rsidRDefault="00E017CA" w:rsidP="00E017CA">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Dużym przedsiębiorstwem</w:t>
      </w:r>
    </w:p>
    <w:p w14:paraId="7A9A9F0C" w14:textId="77777777" w:rsidR="00E017CA" w:rsidRPr="00B42366" w:rsidRDefault="00E017CA" w:rsidP="00E017CA">
      <w:pPr>
        <w:pStyle w:val="NormalnyWeb"/>
        <w:spacing w:before="0" w:after="0" w:line="360" w:lineRule="auto"/>
        <w:rPr>
          <w:rFonts w:ascii="Arial" w:hAnsi="Arial" w:cs="Arial"/>
          <w:color w:val="000000"/>
        </w:rPr>
      </w:pPr>
    </w:p>
    <w:p w14:paraId="18D48C0B"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xml:space="preserve">* zaznaczyć właściwe - Por. zalecenie Komisji z dnia 6 maja 2003 r. dotyczące definicji mikroprzedsiębiorstw oraz małych, średnich i dużych przedsiębiorstw (Dz.U. L 124 z 20.5.2003, s. 36). </w:t>
      </w:r>
    </w:p>
    <w:p w14:paraId="2D0D3F10"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W przypadku konsorcjum wymaganą informację należy podać w odniesieniu do lidera konsorcjum.</w:t>
      </w:r>
    </w:p>
    <w:p w14:paraId="70392413"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Mikro przedsiębiorstwo: przedsiębiorstwo zatrudnia mniej niż 10 pracowników a jego roczny obrót nie przekracza (lub/i jego całkowity bilans roczny) 2 milionów EUR.</w:t>
      </w:r>
    </w:p>
    <w:p w14:paraId="5B29CFE2"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Małe przedsiębiorstwo: przedsiębiorstwo, które zatrudnia mniej niż 50 osób i którego roczny obrót lub roczna suma bilansowa nie przekracza 10 milionów EUR.</w:t>
      </w:r>
    </w:p>
    <w:p w14:paraId="6E18E8FD"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lastRenderedPageBreak/>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CAF3496"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Duże przedsiębiorstwo: jest to przedsiębiorstwo, które nie kwalifikuje się do żadnej z ww. kategorii przedsiębiorstw.</w:t>
      </w:r>
    </w:p>
    <w:p w14:paraId="78812FF0" w14:textId="77777777" w:rsidR="00E017CA" w:rsidRPr="00B42366" w:rsidRDefault="00E017CA" w:rsidP="00E017CA">
      <w:pPr>
        <w:pStyle w:val="NormalnyWeb"/>
        <w:spacing w:before="0" w:after="0" w:line="360" w:lineRule="auto"/>
        <w:rPr>
          <w:rFonts w:ascii="Arial" w:hAnsi="Arial" w:cs="Arial"/>
          <w:b/>
          <w:bCs/>
          <w:color w:val="000000"/>
        </w:rPr>
      </w:pPr>
    </w:p>
    <w:p w14:paraId="0F18F50A" w14:textId="77777777" w:rsidR="00E017CA" w:rsidRPr="00B42366" w:rsidRDefault="00E017CA" w:rsidP="00E017CA">
      <w:pPr>
        <w:pStyle w:val="NormalnyWeb"/>
        <w:spacing w:before="0" w:after="0" w:line="360" w:lineRule="auto"/>
        <w:rPr>
          <w:rFonts w:ascii="Arial" w:hAnsi="Arial" w:cs="Arial"/>
          <w:b/>
          <w:bCs/>
          <w:color w:val="000000"/>
        </w:rPr>
      </w:pPr>
    </w:p>
    <w:p w14:paraId="4B7D3502" w14:textId="77777777" w:rsidR="00E017CA" w:rsidRPr="00B42366" w:rsidRDefault="00E017CA" w:rsidP="00E017CA">
      <w:pPr>
        <w:pStyle w:val="NormalnyWeb"/>
        <w:spacing w:before="0" w:after="0" w:line="360" w:lineRule="auto"/>
        <w:rPr>
          <w:rFonts w:ascii="Arial" w:hAnsi="Arial" w:cs="Arial"/>
          <w:b/>
          <w:bCs/>
          <w:color w:val="000000"/>
        </w:rPr>
      </w:pPr>
      <w:r w:rsidRPr="00B42366">
        <w:rPr>
          <w:rFonts w:ascii="Arial" w:hAnsi="Arial" w:cs="Arial"/>
          <w:b/>
          <w:bCs/>
          <w:color w:val="000000"/>
        </w:rPr>
        <w:t>UWAGA:</w:t>
      </w:r>
    </w:p>
    <w:p w14:paraId="305FCD13" w14:textId="351260DA" w:rsidR="0067719D" w:rsidRDefault="0067719D" w:rsidP="0067719D">
      <w:pPr>
        <w:pStyle w:val="rozdzia"/>
      </w:pPr>
      <w:r>
        <w:t>Dokument należy wypełnić i podpisać kwalifikowanym podpisem elektronicznym lub podpisem zaufanym lub podpisem osobistym.</w:t>
      </w:r>
    </w:p>
    <w:p w14:paraId="22CC198C" w14:textId="77777777" w:rsidR="00E017CA" w:rsidRDefault="00E017CA" w:rsidP="00E017CA">
      <w:pPr>
        <w:pStyle w:val="NormalnyWeb"/>
        <w:spacing w:before="0" w:after="0" w:line="360" w:lineRule="auto"/>
        <w:rPr>
          <w:rFonts w:ascii="Arial" w:hAnsi="Arial" w:cs="Arial"/>
          <w:i/>
          <w:iCs/>
          <w:color w:val="000000"/>
        </w:rPr>
      </w:pPr>
    </w:p>
    <w:p w14:paraId="596B0EBE" w14:textId="77777777" w:rsidR="0067719D" w:rsidRDefault="0067719D" w:rsidP="00E017CA">
      <w:pPr>
        <w:pStyle w:val="NormalnyWeb"/>
        <w:spacing w:before="0" w:after="0" w:line="360" w:lineRule="auto"/>
        <w:rPr>
          <w:rFonts w:ascii="Arial" w:hAnsi="Arial" w:cs="Arial"/>
          <w:i/>
          <w:iCs/>
          <w:color w:val="000000"/>
        </w:rPr>
      </w:pPr>
    </w:p>
    <w:p w14:paraId="4C25536E" w14:textId="77777777" w:rsidR="0067719D" w:rsidRDefault="0067719D" w:rsidP="00E017CA">
      <w:pPr>
        <w:pStyle w:val="NormalnyWeb"/>
        <w:spacing w:before="0" w:after="0" w:line="360" w:lineRule="auto"/>
        <w:rPr>
          <w:rFonts w:ascii="Arial" w:hAnsi="Arial" w:cs="Arial"/>
          <w:i/>
          <w:iCs/>
          <w:color w:val="000000"/>
        </w:rPr>
      </w:pPr>
    </w:p>
    <w:p w14:paraId="1559C6E3" w14:textId="77777777" w:rsidR="0067719D" w:rsidRDefault="0067719D" w:rsidP="00E017CA">
      <w:pPr>
        <w:pStyle w:val="NormalnyWeb"/>
        <w:spacing w:before="0" w:after="0" w:line="360" w:lineRule="auto"/>
        <w:rPr>
          <w:rFonts w:ascii="Arial" w:hAnsi="Arial" w:cs="Arial"/>
          <w:i/>
          <w:iCs/>
          <w:color w:val="000000"/>
        </w:rPr>
      </w:pPr>
    </w:p>
    <w:p w14:paraId="30C9CB88" w14:textId="77777777" w:rsidR="0067719D" w:rsidRDefault="0067719D" w:rsidP="00E017CA">
      <w:pPr>
        <w:pStyle w:val="NormalnyWeb"/>
        <w:spacing w:before="0" w:after="0" w:line="360" w:lineRule="auto"/>
        <w:rPr>
          <w:rFonts w:ascii="Arial" w:hAnsi="Arial" w:cs="Arial"/>
          <w:i/>
          <w:iCs/>
          <w:color w:val="000000"/>
        </w:rPr>
      </w:pPr>
    </w:p>
    <w:p w14:paraId="2214E1C0" w14:textId="77777777" w:rsidR="0067719D" w:rsidRPr="00B42366" w:rsidRDefault="0067719D" w:rsidP="00E017CA">
      <w:pPr>
        <w:pStyle w:val="NormalnyWeb"/>
        <w:spacing w:before="0" w:after="0" w:line="360" w:lineRule="auto"/>
        <w:rPr>
          <w:rFonts w:ascii="Arial" w:hAnsi="Arial" w:cs="Arial"/>
          <w:i/>
          <w:iCs/>
          <w:color w:val="000000"/>
        </w:rPr>
      </w:pPr>
    </w:p>
    <w:p w14:paraId="0AFCE295" w14:textId="77777777" w:rsidR="00E017CA" w:rsidRPr="00B42366" w:rsidRDefault="00E017CA" w:rsidP="00E017CA">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[1] W przypadku Wykonawców wspólnie ubiegających się o udzielenie zamówienia zaleca się wpisanie danych wszystkich Wykonawców – wszystkich wspólników spółki cywilnej lub członków konsorcjum.</w:t>
      </w:r>
    </w:p>
    <w:p w14:paraId="41E01EB9" w14:textId="63E7A384" w:rsidR="00E3452B" w:rsidRPr="008A4032" w:rsidRDefault="00E3452B" w:rsidP="008A4032">
      <w:pPr>
        <w:pStyle w:val="NormalnyWeb"/>
        <w:spacing w:before="0" w:after="0" w:line="360" w:lineRule="auto"/>
        <w:rPr>
          <w:rFonts w:ascii="Arial" w:hAnsi="Arial" w:cs="Arial"/>
        </w:rPr>
      </w:pPr>
    </w:p>
    <w:p w14:paraId="0B591B8A" w14:textId="77777777" w:rsidR="00E3452B" w:rsidRPr="008A4032" w:rsidRDefault="00E3452B" w:rsidP="008A4032">
      <w:pPr>
        <w:pStyle w:val="NormalnyWeb"/>
        <w:spacing w:before="0" w:after="0" w:line="360" w:lineRule="auto"/>
        <w:rPr>
          <w:rFonts w:ascii="Arial" w:hAnsi="Arial" w:cs="Arial"/>
        </w:rPr>
      </w:pPr>
    </w:p>
    <w:p w14:paraId="6247B0B3" w14:textId="77777777" w:rsidR="00702AEA" w:rsidRPr="008A4032" w:rsidRDefault="00702AEA" w:rsidP="008A4032">
      <w:pPr>
        <w:pStyle w:val="NormalnyWeb"/>
        <w:spacing w:before="0" w:after="0" w:line="360" w:lineRule="auto"/>
        <w:rPr>
          <w:rFonts w:ascii="Arial" w:hAnsi="Arial" w:cs="Arial"/>
        </w:rPr>
      </w:pPr>
    </w:p>
    <w:p w14:paraId="785CCC87" w14:textId="191034BE" w:rsidR="00426525" w:rsidRPr="008A4032" w:rsidRDefault="00426525" w:rsidP="008A4032">
      <w:pPr>
        <w:pStyle w:val="NormalnyWeb"/>
        <w:spacing w:before="0" w:after="0" w:line="360" w:lineRule="auto"/>
        <w:rPr>
          <w:rFonts w:ascii="Arial" w:hAnsi="Arial" w:cs="Arial"/>
        </w:rPr>
      </w:pPr>
    </w:p>
    <w:p w14:paraId="68CAD3ED" w14:textId="77777777" w:rsidR="00E3452B" w:rsidRDefault="00E3452B" w:rsidP="008A4032">
      <w:pPr>
        <w:pStyle w:val="NormalnyWeb"/>
        <w:spacing w:before="0" w:after="0" w:line="360" w:lineRule="auto"/>
        <w:rPr>
          <w:rFonts w:ascii="Arial" w:hAnsi="Arial" w:cs="Arial"/>
        </w:rPr>
      </w:pPr>
    </w:p>
    <w:p w14:paraId="250C9AB5" w14:textId="77777777" w:rsidR="0067719D" w:rsidRDefault="0067719D" w:rsidP="008A4032">
      <w:pPr>
        <w:pStyle w:val="NormalnyWeb"/>
        <w:spacing w:before="0" w:after="0" w:line="360" w:lineRule="auto"/>
        <w:rPr>
          <w:rFonts w:ascii="Arial" w:hAnsi="Arial" w:cs="Arial"/>
        </w:rPr>
      </w:pPr>
    </w:p>
    <w:p w14:paraId="313BE325" w14:textId="77777777" w:rsidR="0067719D" w:rsidRPr="008A4032" w:rsidRDefault="0067719D" w:rsidP="008A4032">
      <w:pPr>
        <w:pStyle w:val="NormalnyWeb"/>
        <w:spacing w:before="0" w:after="0" w:line="360" w:lineRule="auto"/>
        <w:rPr>
          <w:rFonts w:ascii="Arial" w:hAnsi="Arial" w:cs="Arial"/>
        </w:rPr>
      </w:pPr>
    </w:p>
    <w:p w14:paraId="1ED60E7D" w14:textId="77777777" w:rsidR="00E3452B" w:rsidRDefault="00E3452B" w:rsidP="008A4032">
      <w:pPr>
        <w:pStyle w:val="NormalnyWeb"/>
        <w:spacing w:before="0" w:after="0" w:line="360" w:lineRule="auto"/>
        <w:rPr>
          <w:rFonts w:ascii="Arial" w:hAnsi="Arial" w:cs="Arial"/>
        </w:rPr>
      </w:pPr>
    </w:p>
    <w:p w14:paraId="2D3381E3" w14:textId="77777777" w:rsidR="0067719D" w:rsidRDefault="0067719D" w:rsidP="008A4032">
      <w:pPr>
        <w:pStyle w:val="NormalnyWeb"/>
        <w:spacing w:before="0" w:after="0" w:line="360" w:lineRule="auto"/>
        <w:rPr>
          <w:rFonts w:ascii="Arial" w:hAnsi="Arial" w:cs="Arial"/>
        </w:rPr>
      </w:pPr>
    </w:p>
    <w:p w14:paraId="31398299" w14:textId="77777777" w:rsidR="0067719D" w:rsidRDefault="0067719D" w:rsidP="008A4032">
      <w:pPr>
        <w:pStyle w:val="NormalnyWeb"/>
        <w:spacing w:before="0" w:after="0" w:line="360" w:lineRule="auto"/>
        <w:rPr>
          <w:rFonts w:ascii="Arial" w:hAnsi="Arial" w:cs="Arial"/>
        </w:rPr>
      </w:pPr>
    </w:p>
    <w:p w14:paraId="5D77388C" w14:textId="77777777" w:rsidR="0067719D" w:rsidRDefault="0067719D" w:rsidP="008A4032">
      <w:pPr>
        <w:pStyle w:val="NormalnyWeb"/>
        <w:spacing w:before="0" w:after="0" w:line="360" w:lineRule="auto"/>
        <w:rPr>
          <w:rFonts w:ascii="Arial" w:hAnsi="Arial" w:cs="Arial"/>
        </w:rPr>
      </w:pPr>
    </w:p>
    <w:p w14:paraId="2B8918F1" w14:textId="77777777" w:rsidR="0067719D" w:rsidRDefault="0067719D" w:rsidP="008A4032">
      <w:pPr>
        <w:pStyle w:val="NormalnyWeb"/>
        <w:spacing w:before="0" w:after="0" w:line="360" w:lineRule="auto"/>
        <w:rPr>
          <w:rFonts w:ascii="Arial" w:hAnsi="Arial" w:cs="Arial"/>
        </w:rPr>
      </w:pPr>
    </w:p>
    <w:p w14:paraId="0B4ABF44" w14:textId="77777777" w:rsidR="0067719D" w:rsidRDefault="0067719D" w:rsidP="008A4032">
      <w:pPr>
        <w:pStyle w:val="NormalnyWeb"/>
        <w:spacing w:before="0" w:after="0" w:line="360" w:lineRule="auto"/>
        <w:rPr>
          <w:rFonts w:ascii="Arial" w:hAnsi="Arial" w:cs="Arial"/>
        </w:rPr>
      </w:pPr>
    </w:p>
    <w:p w14:paraId="66A7791B" w14:textId="77777777" w:rsidR="0067719D" w:rsidRPr="008A4032" w:rsidRDefault="0067719D" w:rsidP="008A4032">
      <w:pPr>
        <w:pStyle w:val="NormalnyWeb"/>
        <w:spacing w:before="0" w:after="0" w:line="360" w:lineRule="auto"/>
        <w:rPr>
          <w:rFonts w:ascii="Arial" w:hAnsi="Arial" w:cs="Arial"/>
        </w:rPr>
      </w:pPr>
    </w:p>
    <w:p w14:paraId="54655B52" w14:textId="77777777" w:rsidR="00E3452B" w:rsidRPr="008A4032" w:rsidRDefault="00E3452B" w:rsidP="008A4032">
      <w:pPr>
        <w:pStyle w:val="NormalnyWeb"/>
        <w:spacing w:before="0" w:after="0" w:line="360" w:lineRule="auto"/>
        <w:rPr>
          <w:rFonts w:ascii="Arial" w:hAnsi="Arial" w:cs="Arial"/>
        </w:rPr>
      </w:pPr>
    </w:p>
    <w:p w14:paraId="7750F6E0" w14:textId="77777777" w:rsidR="0067719D" w:rsidRPr="00B42366" w:rsidRDefault="0067719D" w:rsidP="0067719D">
      <w:pPr>
        <w:widowControl/>
        <w:spacing w:line="360" w:lineRule="auto"/>
        <w:jc w:val="right"/>
        <w:textAlignment w:val="auto"/>
        <w:rPr>
          <w:rFonts w:ascii="Arial" w:eastAsia="Times New Roman" w:hAnsi="Arial" w:cs="Arial"/>
          <w:color w:val="000000"/>
          <w:kern w:val="0"/>
          <w:lang w:eastAsia="pl-PL" w:bidi="ar-SA"/>
        </w:rPr>
      </w:pPr>
      <w:r w:rsidRPr="00B42366">
        <w:rPr>
          <w:rFonts w:ascii="Arial" w:eastAsia="Times New Roman" w:hAnsi="Arial" w:cs="Arial"/>
          <w:color w:val="000000"/>
          <w:kern w:val="0"/>
          <w:lang w:eastAsia="pl-PL" w:bidi="ar-SA"/>
        </w:rPr>
        <w:lastRenderedPageBreak/>
        <w:t>Załącznik nr 1B do SIWZ</w:t>
      </w:r>
    </w:p>
    <w:p w14:paraId="781BF2DF" w14:textId="77777777" w:rsidR="0067719D" w:rsidRPr="00B42366" w:rsidRDefault="0067719D" w:rsidP="0067719D">
      <w:pPr>
        <w:widowControl/>
        <w:spacing w:line="360" w:lineRule="auto"/>
        <w:jc w:val="center"/>
        <w:textAlignment w:val="auto"/>
        <w:rPr>
          <w:color w:val="000000"/>
        </w:rPr>
      </w:pPr>
      <w:r w:rsidRPr="00B42366">
        <w:rPr>
          <w:rFonts w:ascii="Arial" w:eastAsia="Times New Roman" w:hAnsi="Arial" w:cs="Arial"/>
          <w:b/>
          <w:bCs/>
          <w:color w:val="000000"/>
          <w:kern w:val="0"/>
          <w:lang w:eastAsia="pl-PL" w:bidi="ar-SA"/>
        </w:rPr>
        <w:t>FORMULARZ OFERTOWY część 2</w:t>
      </w:r>
    </w:p>
    <w:p w14:paraId="63414CD2" w14:textId="77777777" w:rsidR="0067719D" w:rsidRPr="00F22BA5" w:rsidRDefault="0067719D" w:rsidP="0067719D">
      <w:pPr>
        <w:pStyle w:val="Standard"/>
        <w:spacing w:line="360" w:lineRule="auto"/>
        <w:rPr>
          <w:rFonts w:ascii="Arial" w:hAnsi="Arial" w:cs="Arial"/>
          <w:sz w:val="20"/>
          <w:szCs w:val="20"/>
        </w:rPr>
      </w:pPr>
      <w:r w:rsidRPr="00F22BA5">
        <w:rPr>
          <w:rFonts w:ascii="Arial" w:hAnsi="Arial" w:cs="Arial"/>
          <w:bCs/>
          <w:sz w:val="20"/>
          <w:szCs w:val="20"/>
        </w:rPr>
        <w:t>usługa</w:t>
      </w:r>
      <w:r w:rsidRPr="00F22BA5">
        <w:rPr>
          <w:rFonts w:ascii="Arial" w:eastAsia="Times New Roman" w:hAnsi="Arial" w:cs="Arial"/>
          <w:bCs/>
          <w:sz w:val="20"/>
          <w:szCs w:val="20"/>
        </w:rPr>
        <w:t xml:space="preserve"> </w:t>
      </w:r>
      <w:r w:rsidRPr="00F22BA5">
        <w:rPr>
          <w:rFonts w:ascii="Arial" w:hAnsi="Arial" w:cs="Arial"/>
          <w:bCs/>
          <w:sz w:val="20"/>
          <w:szCs w:val="20"/>
        </w:rPr>
        <w:t>odbioru</w:t>
      </w:r>
      <w:r w:rsidRPr="00F22BA5">
        <w:rPr>
          <w:rFonts w:ascii="Arial" w:eastAsia="Times New Roman" w:hAnsi="Arial" w:cs="Arial"/>
          <w:bCs/>
          <w:sz w:val="20"/>
          <w:szCs w:val="20"/>
        </w:rPr>
        <w:t xml:space="preserve"> </w:t>
      </w:r>
      <w:r w:rsidRPr="00F22BA5">
        <w:rPr>
          <w:rFonts w:ascii="Arial" w:hAnsi="Arial" w:cs="Arial"/>
          <w:bCs/>
          <w:sz w:val="20"/>
          <w:szCs w:val="20"/>
        </w:rPr>
        <w:t>i</w:t>
      </w:r>
      <w:r w:rsidRPr="00F22BA5">
        <w:rPr>
          <w:rFonts w:ascii="Arial" w:eastAsia="Times New Roman" w:hAnsi="Arial" w:cs="Arial"/>
          <w:bCs/>
          <w:sz w:val="20"/>
          <w:szCs w:val="20"/>
        </w:rPr>
        <w:t xml:space="preserve"> </w:t>
      </w:r>
      <w:r w:rsidRPr="00F22BA5">
        <w:rPr>
          <w:rFonts w:ascii="Arial" w:hAnsi="Arial" w:cs="Arial"/>
          <w:bCs/>
          <w:sz w:val="20"/>
          <w:szCs w:val="20"/>
        </w:rPr>
        <w:t>dalszego</w:t>
      </w:r>
      <w:r w:rsidRPr="00F22BA5">
        <w:rPr>
          <w:rFonts w:ascii="Arial" w:eastAsia="Times New Roman" w:hAnsi="Arial" w:cs="Arial"/>
          <w:bCs/>
          <w:sz w:val="20"/>
          <w:szCs w:val="20"/>
        </w:rPr>
        <w:t xml:space="preserve"> </w:t>
      </w:r>
      <w:r w:rsidRPr="00F22BA5">
        <w:rPr>
          <w:rFonts w:ascii="Arial" w:hAnsi="Arial" w:cs="Arial"/>
          <w:bCs/>
          <w:sz w:val="20"/>
          <w:szCs w:val="20"/>
        </w:rPr>
        <w:t>zagospodarowania</w:t>
      </w:r>
      <w:r w:rsidRPr="00F22BA5">
        <w:rPr>
          <w:rFonts w:ascii="Arial" w:eastAsia="Times New Roman" w:hAnsi="Arial" w:cs="Arial"/>
          <w:bCs/>
          <w:sz w:val="20"/>
          <w:szCs w:val="20"/>
        </w:rPr>
        <w:t xml:space="preserve"> </w:t>
      </w:r>
      <w:r w:rsidRPr="00F22BA5">
        <w:rPr>
          <w:rFonts w:ascii="Arial" w:hAnsi="Arial" w:cs="Arial"/>
          <w:bCs/>
          <w:sz w:val="20"/>
          <w:szCs w:val="20"/>
        </w:rPr>
        <w:t>odpadów</w:t>
      </w:r>
      <w:r w:rsidRPr="00F22BA5">
        <w:rPr>
          <w:rFonts w:ascii="Arial" w:eastAsia="Times New Roman" w:hAnsi="Arial" w:cs="Arial"/>
          <w:bCs/>
          <w:sz w:val="20"/>
          <w:szCs w:val="20"/>
        </w:rPr>
        <w:t xml:space="preserve"> </w:t>
      </w:r>
      <w:r w:rsidRPr="00F22BA5">
        <w:rPr>
          <w:rFonts w:ascii="Arial" w:hAnsi="Arial" w:cs="Arial"/>
          <w:bCs/>
          <w:sz w:val="20"/>
          <w:szCs w:val="20"/>
        </w:rPr>
        <w:t>o</w:t>
      </w:r>
      <w:r w:rsidRPr="00F22BA5">
        <w:rPr>
          <w:rFonts w:ascii="Arial" w:eastAsia="Times New Roman" w:hAnsi="Arial" w:cs="Arial"/>
          <w:bCs/>
          <w:sz w:val="20"/>
          <w:szCs w:val="20"/>
        </w:rPr>
        <w:t xml:space="preserve"> </w:t>
      </w:r>
      <w:r w:rsidRPr="00F22BA5">
        <w:rPr>
          <w:rFonts w:ascii="Arial" w:hAnsi="Arial" w:cs="Arial"/>
          <w:bCs/>
          <w:sz w:val="20"/>
          <w:szCs w:val="20"/>
        </w:rPr>
        <w:t>kodach:</w:t>
      </w:r>
    </w:p>
    <w:p w14:paraId="5B2CFF36" w14:textId="77777777" w:rsidR="0067719D" w:rsidRPr="00F22BA5" w:rsidRDefault="0067719D" w:rsidP="0067719D">
      <w:pPr>
        <w:pStyle w:val="Standard"/>
        <w:spacing w:line="360" w:lineRule="auto"/>
        <w:rPr>
          <w:rFonts w:ascii="Arial" w:hAnsi="Arial" w:cs="Arial"/>
          <w:sz w:val="20"/>
          <w:szCs w:val="20"/>
        </w:rPr>
      </w:pPr>
      <w:r w:rsidRPr="00F22BA5">
        <w:rPr>
          <w:rFonts w:ascii="Arial" w:hAnsi="Arial" w:cs="Arial"/>
          <w:bCs/>
          <w:sz w:val="20"/>
          <w:szCs w:val="20"/>
        </w:rPr>
        <w:t>17</w:t>
      </w:r>
      <w:r w:rsidRPr="00F22BA5">
        <w:rPr>
          <w:rFonts w:ascii="Arial" w:eastAsia="Times New Roman" w:hAnsi="Arial" w:cs="Arial"/>
          <w:bCs/>
          <w:sz w:val="20"/>
          <w:szCs w:val="20"/>
        </w:rPr>
        <w:t xml:space="preserve"> </w:t>
      </w:r>
      <w:r w:rsidRPr="00F22BA5">
        <w:rPr>
          <w:rFonts w:ascii="Arial" w:hAnsi="Arial" w:cs="Arial"/>
          <w:bCs/>
          <w:sz w:val="20"/>
          <w:szCs w:val="20"/>
        </w:rPr>
        <w:t>03</w:t>
      </w:r>
      <w:r w:rsidRPr="00F22BA5">
        <w:rPr>
          <w:rFonts w:ascii="Arial" w:eastAsia="Times New Roman" w:hAnsi="Arial" w:cs="Arial"/>
          <w:bCs/>
          <w:sz w:val="20"/>
          <w:szCs w:val="20"/>
        </w:rPr>
        <w:t xml:space="preserve"> </w:t>
      </w:r>
      <w:r w:rsidRPr="00F22BA5">
        <w:rPr>
          <w:rFonts w:ascii="Arial" w:hAnsi="Arial" w:cs="Arial"/>
          <w:bCs/>
          <w:sz w:val="20"/>
          <w:szCs w:val="20"/>
        </w:rPr>
        <w:t>80</w:t>
      </w:r>
      <w:r w:rsidRPr="00F22BA5">
        <w:rPr>
          <w:rFonts w:ascii="Arial" w:eastAsia="Times New Roman" w:hAnsi="Arial" w:cs="Arial"/>
          <w:bCs/>
          <w:sz w:val="20"/>
          <w:szCs w:val="20"/>
        </w:rPr>
        <w:t xml:space="preserve"> – </w:t>
      </w:r>
      <w:r w:rsidRPr="00F22BA5">
        <w:rPr>
          <w:rFonts w:ascii="Arial" w:hAnsi="Arial" w:cs="Arial"/>
          <w:bCs/>
          <w:sz w:val="20"/>
          <w:szCs w:val="20"/>
        </w:rPr>
        <w:t>Odpadowa</w:t>
      </w:r>
      <w:r w:rsidRPr="00F22BA5">
        <w:rPr>
          <w:rFonts w:ascii="Arial" w:eastAsia="Times New Roman" w:hAnsi="Arial" w:cs="Arial"/>
          <w:bCs/>
          <w:sz w:val="20"/>
          <w:szCs w:val="20"/>
        </w:rPr>
        <w:t xml:space="preserve"> </w:t>
      </w:r>
      <w:r w:rsidRPr="00F22BA5">
        <w:rPr>
          <w:rFonts w:ascii="Arial" w:hAnsi="Arial" w:cs="Arial"/>
          <w:bCs/>
          <w:sz w:val="20"/>
          <w:szCs w:val="20"/>
        </w:rPr>
        <w:t>papa</w:t>
      </w:r>
      <w:r w:rsidRPr="00F22BA5">
        <w:rPr>
          <w:rFonts w:ascii="Arial" w:eastAsia="Times New Roman" w:hAnsi="Arial" w:cs="Arial"/>
          <w:bCs/>
          <w:sz w:val="20"/>
          <w:szCs w:val="20"/>
        </w:rPr>
        <w:t xml:space="preserve"> </w:t>
      </w:r>
      <w:r w:rsidRPr="00F22BA5">
        <w:rPr>
          <w:rFonts w:ascii="Arial" w:hAnsi="Arial" w:cs="Arial"/>
          <w:bCs/>
          <w:sz w:val="20"/>
          <w:szCs w:val="20"/>
        </w:rPr>
        <w:t>w</w:t>
      </w:r>
      <w:r w:rsidRPr="00F22BA5">
        <w:rPr>
          <w:rFonts w:ascii="Arial" w:eastAsia="Times New Roman" w:hAnsi="Arial" w:cs="Arial"/>
          <w:bCs/>
          <w:sz w:val="20"/>
          <w:szCs w:val="20"/>
        </w:rPr>
        <w:t xml:space="preserve"> </w:t>
      </w:r>
      <w:r w:rsidRPr="00F22BA5">
        <w:rPr>
          <w:rFonts w:ascii="Arial" w:hAnsi="Arial" w:cs="Arial"/>
          <w:bCs/>
          <w:sz w:val="20"/>
          <w:szCs w:val="20"/>
        </w:rPr>
        <w:t>ilości</w:t>
      </w:r>
      <w:r w:rsidRPr="00F22BA5">
        <w:rPr>
          <w:rFonts w:ascii="Arial" w:eastAsia="Times New Roman" w:hAnsi="Arial" w:cs="Arial"/>
          <w:bCs/>
          <w:sz w:val="20"/>
          <w:szCs w:val="20"/>
        </w:rPr>
        <w:t xml:space="preserve"> </w:t>
      </w:r>
      <w:r w:rsidRPr="00F22BA5">
        <w:rPr>
          <w:rFonts w:ascii="Arial" w:hAnsi="Arial" w:cs="Arial"/>
          <w:bCs/>
          <w:sz w:val="20"/>
          <w:szCs w:val="20"/>
        </w:rPr>
        <w:t>do</w:t>
      </w:r>
      <w:r w:rsidRPr="00F22BA5">
        <w:rPr>
          <w:rFonts w:ascii="Arial" w:eastAsia="Times New Roman" w:hAnsi="Arial" w:cs="Arial"/>
          <w:bCs/>
          <w:sz w:val="20"/>
          <w:szCs w:val="20"/>
        </w:rPr>
        <w:t xml:space="preserve"> </w:t>
      </w:r>
      <w:r w:rsidRPr="00F22BA5">
        <w:rPr>
          <w:rFonts w:ascii="Arial" w:hAnsi="Arial" w:cs="Arial"/>
          <w:bCs/>
          <w:sz w:val="20"/>
          <w:szCs w:val="20"/>
        </w:rPr>
        <w:t>130</w:t>
      </w:r>
      <w:r w:rsidRPr="00F22BA5">
        <w:rPr>
          <w:rFonts w:ascii="Arial" w:eastAsia="Times New Roman" w:hAnsi="Arial" w:cs="Arial"/>
          <w:bCs/>
          <w:sz w:val="20"/>
          <w:szCs w:val="20"/>
        </w:rPr>
        <w:t xml:space="preserve"> </w:t>
      </w:r>
      <w:r w:rsidRPr="00F22BA5">
        <w:rPr>
          <w:rFonts w:ascii="Arial" w:hAnsi="Arial" w:cs="Arial"/>
          <w:bCs/>
          <w:sz w:val="20"/>
          <w:szCs w:val="20"/>
        </w:rPr>
        <w:t>Mg;</w:t>
      </w:r>
    </w:p>
    <w:p w14:paraId="68479C2C" w14:textId="638F33CC" w:rsidR="0067719D" w:rsidRPr="00F22BA5" w:rsidRDefault="0067719D" w:rsidP="0067719D">
      <w:pPr>
        <w:pStyle w:val="Standard"/>
        <w:spacing w:line="360" w:lineRule="auto"/>
        <w:rPr>
          <w:rFonts w:ascii="Arial" w:hAnsi="Arial" w:cs="Arial"/>
          <w:sz w:val="20"/>
          <w:szCs w:val="20"/>
        </w:rPr>
      </w:pPr>
      <w:r w:rsidRPr="00F22BA5">
        <w:rPr>
          <w:rFonts w:ascii="Arial" w:hAnsi="Arial" w:cs="Arial"/>
          <w:bCs/>
          <w:sz w:val="20"/>
          <w:szCs w:val="20"/>
        </w:rPr>
        <w:t>17</w:t>
      </w:r>
      <w:r w:rsidRPr="00F22BA5">
        <w:rPr>
          <w:rFonts w:ascii="Arial" w:eastAsia="Times New Roman" w:hAnsi="Arial" w:cs="Arial"/>
          <w:bCs/>
          <w:sz w:val="20"/>
          <w:szCs w:val="20"/>
        </w:rPr>
        <w:t xml:space="preserve"> </w:t>
      </w:r>
      <w:r w:rsidRPr="00F22BA5">
        <w:rPr>
          <w:rFonts w:ascii="Arial" w:hAnsi="Arial" w:cs="Arial"/>
          <w:bCs/>
          <w:sz w:val="20"/>
          <w:szCs w:val="20"/>
        </w:rPr>
        <w:t>06</w:t>
      </w:r>
      <w:r w:rsidRPr="00F22BA5">
        <w:rPr>
          <w:rFonts w:ascii="Arial" w:eastAsia="Times New Roman" w:hAnsi="Arial" w:cs="Arial"/>
          <w:bCs/>
          <w:sz w:val="20"/>
          <w:szCs w:val="20"/>
        </w:rPr>
        <w:t xml:space="preserve"> </w:t>
      </w:r>
      <w:r w:rsidRPr="00F22BA5">
        <w:rPr>
          <w:rFonts w:ascii="Arial" w:hAnsi="Arial" w:cs="Arial"/>
          <w:bCs/>
          <w:sz w:val="20"/>
          <w:szCs w:val="20"/>
        </w:rPr>
        <w:t>04</w:t>
      </w:r>
      <w:r w:rsidRPr="00F22BA5">
        <w:rPr>
          <w:rFonts w:ascii="Arial" w:eastAsia="Times New Roman" w:hAnsi="Arial" w:cs="Arial"/>
          <w:bCs/>
          <w:sz w:val="20"/>
          <w:szCs w:val="20"/>
        </w:rPr>
        <w:t xml:space="preserve"> – </w:t>
      </w:r>
      <w:r w:rsidRPr="00F22BA5">
        <w:rPr>
          <w:rFonts w:ascii="Arial" w:hAnsi="Arial" w:cs="Arial"/>
          <w:bCs/>
          <w:sz w:val="20"/>
          <w:szCs w:val="20"/>
        </w:rPr>
        <w:t>Materiały</w:t>
      </w:r>
      <w:r w:rsidRPr="00F22BA5">
        <w:rPr>
          <w:rFonts w:ascii="Arial" w:eastAsia="Times New Roman" w:hAnsi="Arial" w:cs="Arial"/>
          <w:bCs/>
          <w:sz w:val="20"/>
          <w:szCs w:val="20"/>
        </w:rPr>
        <w:t xml:space="preserve"> </w:t>
      </w:r>
      <w:r w:rsidRPr="00F22BA5">
        <w:rPr>
          <w:rFonts w:ascii="Arial" w:hAnsi="Arial" w:cs="Arial"/>
          <w:bCs/>
          <w:sz w:val="20"/>
          <w:szCs w:val="20"/>
        </w:rPr>
        <w:t>izolacyjne</w:t>
      </w:r>
      <w:r w:rsidRPr="00F22BA5">
        <w:rPr>
          <w:rFonts w:ascii="Arial" w:eastAsia="Times New Roman" w:hAnsi="Arial" w:cs="Arial"/>
          <w:bCs/>
          <w:sz w:val="20"/>
          <w:szCs w:val="20"/>
        </w:rPr>
        <w:t xml:space="preserve"> </w:t>
      </w:r>
      <w:r w:rsidRPr="00F22BA5">
        <w:rPr>
          <w:rFonts w:ascii="Arial" w:hAnsi="Arial" w:cs="Arial"/>
          <w:bCs/>
          <w:sz w:val="20"/>
          <w:szCs w:val="20"/>
        </w:rPr>
        <w:t>inne</w:t>
      </w:r>
      <w:r w:rsidRPr="00F22BA5">
        <w:rPr>
          <w:rFonts w:ascii="Arial" w:eastAsia="Times New Roman" w:hAnsi="Arial" w:cs="Arial"/>
          <w:bCs/>
          <w:sz w:val="20"/>
          <w:szCs w:val="20"/>
        </w:rPr>
        <w:t xml:space="preserve"> </w:t>
      </w:r>
      <w:r w:rsidRPr="00F22BA5">
        <w:rPr>
          <w:rFonts w:ascii="Arial" w:hAnsi="Arial" w:cs="Arial"/>
          <w:bCs/>
          <w:sz w:val="20"/>
          <w:szCs w:val="20"/>
        </w:rPr>
        <w:t>niż</w:t>
      </w:r>
      <w:r w:rsidRPr="00F22BA5">
        <w:rPr>
          <w:rFonts w:ascii="Arial" w:eastAsia="Times New Roman" w:hAnsi="Arial" w:cs="Arial"/>
          <w:bCs/>
          <w:sz w:val="20"/>
          <w:szCs w:val="20"/>
        </w:rPr>
        <w:t xml:space="preserve"> </w:t>
      </w:r>
      <w:r w:rsidRPr="00F22BA5">
        <w:rPr>
          <w:rFonts w:ascii="Arial" w:hAnsi="Arial" w:cs="Arial"/>
          <w:bCs/>
          <w:sz w:val="20"/>
          <w:szCs w:val="20"/>
        </w:rPr>
        <w:t>wymienione</w:t>
      </w:r>
      <w:r w:rsidRPr="00F22BA5">
        <w:rPr>
          <w:rFonts w:ascii="Arial" w:eastAsia="Times New Roman" w:hAnsi="Arial" w:cs="Arial"/>
          <w:bCs/>
          <w:sz w:val="20"/>
          <w:szCs w:val="20"/>
        </w:rPr>
        <w:t xml:space="preserve"> </w:t>
      </w:r>
      <w:r w:rsidRPr="00F22BA5">
        <w:rPr>
          <w:rFonts w:ascii="Arial" w:hAnsi="Arial" w:cs="Arial"/>
          <w:bCs/>
          <w:sz w:val="20"/>
          <w:szCs w:val="20"/>
        </w:rPr>
        <w:t>w</w:t>
      </w:r>
      <w:r w:rsidRPr="00F22BA5">
        <w:rPr>
          <w:rFonts w:ascii="Arial" w:eastAsia="Times New Roman" w:hAnsi="Arial" w:cs="Arial"/>
          <w:bCs/>
          <w:sz w:val="20"/>
          <w:szCs w:val="20"/>
        </w:rPr>
        <w:t xml:space="preserve"> </w:t>
      </w:r>
      <w:r w:rsidRPr="00F22BA5">
        <w:rPr>
          <w:rFonts w:ascii="Arial" w:hAnsi="Arial" w:cs="Arial"/>
          <w:bCs/>
          <w:sz w:val="20"/>
          <w:szCs w:val="20"/>
        </w:rPr>
        <w:t>17</w:t>
      </w:r>
      <w:r w:rsidRPr="00F22BA5">
        <w:rPr>
          <w:rFonts w:ascii="Arial" w:eastAsia="Times New Roman" w:hAnsi="Arial" w:cs="Arial"/>
          <w:bCs/>
          <w:sz w:val="20"/>
          <w:szCs w:val="20"/>
        </w:rPr>
        <w:t xml:space="preserve"> </w:t>
      </w:r>
      <w:r w:rsidRPr="00F22BA5">
        <w:rPr>
          <w:rFonts w:ascii="Arial" w:hAnsi="Arial" w:cs="Arial"/>
          <w:bCs/>
          <w:sz w:val="20"/>
          <w:szCs w:val="20"/>
        </w:rPr>
        <w:t>06</w:t>
      </w:r>
      <w:r w:rsidRPr="00F22BA5">
        <w:rPr>
          <w:rFonts w:ascii="Arial" w:eastAsia="Times New Roman" w:hAnsi="Arial" w:cs="Arial"/>
          <w:bCs/>
          <w:sz w:val="20"/>
          <w:szCs w:val="20"/>
        </w:rPr>
        <w:t xml:space="preserve"> </w:t>
      </w:r>
      <w:r w:rsidRPr="00F22BA5">
        <w:rPr>
          <w:rFonts w:ascii="Arial" w:hAnsi="Arial" w:cs="Arial"/>
          <w:bCs/>
          <w:sz w:val="20"/>
          <w:szCs w:val="20"/>
        </w:rPr>
        <w:t>01</w:t>
      </w:r>
      <w:r w:rsidRPr="00F22BA5">
        <w:rPr>
          <w:rFonts w:ascii="Arial" w:eastAsia="Times New Roman" w:hAnsi="Arial" w:cs="Arial"/>
          <w:bCs/>
          <w:sz w:val="20"/>
          <w:szCs w:val="20"/>
        </w:rPr>
        <w:t xml:space="preserve"> </w:t>
      </w:r>
      <w:r w:rsidRPr="00F22BA5">
        <w:rPr>
          <w:rFonts w:ascii="Arial" w:hAnsi="Arial" w:cs="Arial"/>
          <w:bCs/>
          <w:sz w:val="20"/>
          <w:szCs w:val="20"/>
        </w:rPr>
        <w:t>i</w:t>
      </w:r>
      <w:r w:rsidRPr="00F22BA5">
        <w:rPr>
          <w:rFonts w:ascii="Arial" w:eastAsia="Times New Roman" w:hAnsi="Arial" w:cs="Arial"/>
          <w:bCs/>
          <w:sz w:val="20"/>
          <w:szCs w:val="20"/>
        </w:rPr>
        <w:t xml:space="preserve"> </w:t>
      </w:r>
      <w:r w:rsidRPr="00F22BA5">
        <w:rPr>
          <w:rFonts w:ascii="Arial" w:hAnsi="Arial" w:cs="Arial"/>
          <w:bCs/>
          <w:sz w:val="20"/>
          <w:szCs w:val="20"/>
        </w:rPr>
        <w:t>17</w:t>
      </w:r>
      <w:r w:rsidRPr="00F22BA5">
        <w:rPr>
          <w:rFonts w:ascii="Arial" w:eastAsia="Times New Roman" w:hAnsi="Arial" w:cs="Arial"/>
          <w:bCs/>
          <w:sz w:val="20"/>
          <w:szCs w:val="20"/>
        </w:rPr>
        <w:t xml:space="preserve"> </w:t>
      </w:r>
      <w:r w:rsidRPr="00F22BA5">
        <w:rPr>
          <w:rFonts w:ascii="Arial" w:hAnsi="Arial" w:cs="Arial"/>
          <w:bCs/>
          <w:sz w:val="20"/>
          <w:szCs w:val="20"/>
        </w:rPr>
        <w:t>06</w:t>
      </w:r>
      <w:r w:rsidRPr="00F22BA5">
        <w:rPr>
          <w:rFonts w:ascii="Arial" w:eastAsia="Times New Roman" w:hAnsi="Arial" w:cs="Arial"/>
          <w:bCs/>
          <w:sz w:val="20"/>
          <w:szCs w:val="20"/>
        </w:rPr>
        <w:t xml:space="preserve"> </w:t>
      </w:r>
      <w:r w:rsidRPr="00F22BA5">
        <w:rPr>
          <w:rFonts w:ascii="Arial" w:hAnsi="Arial" w:cs="Arial"/>
          <w:bCs/>
          <w:sz w:val="20"/>
          <w:szCs w:val="20"/>
        </w:rPr>
        <w:t>03</w:t>
      </w:r>
      <w:r w:rsidRPr="00F22BA5">
        <w:rPr>
          <w:rFonts w:ascii="Arial" w:eastAsia="Times New Roman" w:hAnsi="Arial" w:cs="Arial"/>
          <w:bCs/>
          <w:sz w:val="20"/>
          <w:szCs w:val="20"/>
        </w:rPr>
        <w:t xml:space="preserve"> </w:t>
      </w:r>
      <w:r w:rsidRPr="00F22BA5">
        <w:rPr>
          <w:rFonts w:ascii="Arial" w:hAnsi="Arial" w:cs="Arial"/>
          <w:bCs/>
          <w:sz w:val="20"/>
          <w:szCs w:val="20"/>
        </w:rPr>
        <w:t>(wełna</w:t>
      </w:r>
      <w:r w:rsidRPr="00F22BA5">
        <w:rPr>
          <w:rFonts w:ascii="Arial" w:eastAsia="Times New Roman" w:hAnsi="Arial" w:cs="Arial"/>
          <w:bCs/>
          <w:sz w:val="20"/>
          <w:szCs w:val="20"/>
        </w:rPr>
        <w:t xml:space="preserve"> </w:t>
      </w:r>
      <w:r w:rsidRPr="00F22BA5">
        <w:rPr>
          <w:rFonts w:ascii="Arial" w:hAnsi="Arial" w:cs="Arial"/>
          <w:bCs/>
          <w:sz w:val="20"/>
          <w:szCs w:val="20"/>
        </w:rPr>
        <w:t>mineralna,</w:t>
      </w:r>
      <w:r w:rsidRPr="00F22BA5">
        <w:rPr>
          <w:rFonts w:ascii="Arial" w:eastAsia="Times New Roman" w:hAnsi="Arial" w:cs="Arial"/>
          <w:bCs/>
          <w:sz w:val="20"/>
          <w:szCs w:val="20"/>
        </w:rPr>
        <w:t xml:space="preserve"> </w:t>
      </w:r>
      <w:r w:rsidRPr="00F22BA5">
        <w:rPr>
          <w:rFonts w:ascii="Arial" w:hAnsi="Arial" w:cs="Arial"/>
          <w:bCs/>
          <w:sz w:val="20"/>
          <w:szCs w:val="20"/>
        </w:rPr>
        <w:t xml:space="preserve">styropian czysty i </w:t>
      </w:r>
      <w:r w:rsidRPr="00F22BA5">
        <w:rPr>
          <w:rFonts w:ascii="Arial" w:eastAsia="Times New Roman" w:hAnsi="Arial" w:cs="Arial"/>
          <w:bCs/>
          <w:sz w:val="20"/>
          <w:szCs w:val="20"/>
        </w:rPr>
        <w:t xml:space="preserve"> </w:t>
      </w:r>
      <w:r w:rsidRPr="00F22BA5">
        <w:rPr>
          <w:rFonts w:ascii="Arial" w:hAnsi="Arial" w:cs="Arial"/>
          <w:bCs/>
          <w:sz w:val="20"/>
          <w:szCs w:val="20"/>
        </w:rPr>
        <w:t>zabrudzony)</w:t>
      </w:r>
      <w:r w:rsidRPr="00F22BA5">
        <w:rPr>
          <w:rFonts w:ascii="Arial" w:eastAsia="Times New Roman" w:hAnsi="Arial" w:cs="Arial"/>
          <w:bCs/>
          <w:sz w:val="20"/>
          <w:szCs w:val="20"/>
        </w:rPr>
        <w:t xml:space="preserve"> </w:t>
      </w:r>
      <w:r w:rsidRPr="00F22BA5">
        <w:rPr>
          <w:rFonts w:ascii="Arial" w:hAnsi="Arial" w:cs="Arial"/>
          <w:bCs/>
          <w:sz w:val="20"/>
          <w:szCs w:val="20"/>
        </w:rPr>
        <w:t>w</w:t>
      </w:r>
      <w:r w:rsidRPr="00F22BA5">
        <w:rPr>
          <w:rFonts w:ascii="Arial" w:eastAsia="Times New Roman" w:hAnsi="Arial" w:cs="Arial"/>
          <w:bCs/>
          <w:sz w:val="20"/>
          <w:szCs w:val="20"/>
        </w:rPr>
        <w:t xml:space="preserve"> </w:t>
      </w:r>
      <w:r w:rsidRPr="00F22BA5">
        <w:rPr>
          <w:rFonts w:ascii="Arial" w:hAnsi="Arial" w:cs="Arial"/>
          <w:bCs/>
          <w:sz w:val="20"/>
          <w:szCs w:val="20"/>
        </w:rPr>
        <w:t>ilości</w:t>
      </w:r>
      <w:r w:rsidRPr="00F22BA5">
        <w:rPr>
          <w:rFonts w:ascii="Arial" w:eastAsia="Times New Roman" w:hAnsi="Arial" w:cs="Arial"/>
          <w:bCs/>
          <w:sz w:val="20"/>
          <w:szCs w:val="20"/>
        </w:rPr>
        <w:t xml:space="preserve"> </w:t>
      </w:r>
      <w:r w:rsidRPr="00F22BA5">
        <w:rPr>
          <w:rFonts w:ascii="Arial" w:hAnsi="Arial" w:cs="Arial"/>
          <w:bCs/>
          <w:sz w:val="20"/>
          <w:szCs w:val="20"/>
        </w:rPr>
        <w:t>do</w:t>
      </w:r>
      <w:r w:rsidRPr="00F22BA5">
        <w:rPr>
          <w:rFonts w:ascii="Arial" w:eastAsia="Times New Roman" w:hAnsi="Arial" w:cs="Arial"/>
          <w:bCs/>
          <w:sz w:val="20"/>
          <w:szCs w:val="20"/>
        </w:rPr>
        <w:t xml:space="preserve"> </w:t>
      </w:r>
      <w:r w:rsidRPr="00F22BA5">
        <w:rPr>
          <w:rFonts w:ascii="Arial" w:hAnsi="Arial" w:cs="Arial"/>
          <w:bCs/>
          <w:sz w:val="20"/>
          <w:szCs w:val="20"/>
        </w:rPr>
        <w:t>1</w:t>
      </w:r>
      <w:r>
        <w:rPr>
          <w:rFonts w:ascii="Arial" w:hAnsi="Arial" w:cs="Arial"/>
          <w:bCs/>
          <w:sz w:val="20"/>
          <w:szCs w:val="20"/>
        </w:rPr>
        <w:t>4</w:t>
      </w:r>
      <w:r w:rsidRPr="00F22BA5">
        <w:rPr>
          <w:rFonts w:ascii="Arial" w:hAnsi="Arial" w:cs="Arial"/>
          <w:bCs/>
          <w:sz w:val="20"/>
          <w:szCs w:val="20"/>
        </w:rPr>
        <w:t>0</w:t>
      </w:r>
      <w:r w:rsidRPr="00F22BA5">
        <w:rPr>
          <w:rFonts w:ascii="Arial" w:eastAsia="Times New Roman" w:hAnsi="Arial" w:cs="Arial"/>
          <w:bCs/>
          <w:sz w:val="20"/>
          <w:szCs w:val="20"/>
        </w:rPr>
        <w:t xml:space="preserve"> </w:t>
      </w:r>
      <w:r w:rsidRPr="00F22BA5">
        <w:rPr>
          <w:rFonts w:ascii="Arial" w:hAnsi="Arial" w:cs="Arial"/>
          <w:bCs/>
          <w:sz w:val="20"/>
          <w:szCs w:val="20"/>
        </w:rPr>
        <w:t>Mg</w:t>
      </w:r>
      <w:r w:rsidRPr="00F22BA5">
        <w:rPr>
          <w:rFonts w:ascii="Arial" w:eastAsia="Times New Roman" w:hAnsi="Arial" w:cs="Arial"/>
          <w:bCs/>
          <w:sz w:val="20"/>
          <w:szCs w:val="20"/>
        </w:rPr>
        <w:t>;</w:t>
      </w:r>
    </w:p>
    <w:p w14:paraId="1E3F30DC" w14:textId="77777777" w:rsidR="0067719D" w:rsidRPr="00B42366" w:rsidRDefault="0067719D" w:rsidP="0067719D">
      <w:pPr>
        <w:pStyle w:val="NormalnyWeb"/>
        <w:spacing w:before="0" w:after="0" w:line="360" w:lineRule="auto"/>
        <w:rPr>
          <w:rFonts w:ascii="Arial" w:hAnsi="Arial" w:cs="Arial"/>
          <w:color w:val="000000"/>
        </w:rPr>
      </w:pPr>
      <w:r w:rsidRPr="00F22BA5">
        <w:rPr>
          <w:rFonts w:ascii="Arial" w:hAnsi="Arial" w:cs="Arial"/>
          <w:bCs/>
          <w:sz w:val="20"/>
          <w:szCs w:val="20"/>
        </w:rPr>
        <w:t>poprzez ich odzysk i/lub unieszkodliwienie.</w:t>
      </w:r>
      <w:r>
        <w:rPr>
          <w:rFonts w:ascii="Arial" w:hAnsi="Arial" w:cs="Arial"/>
          <w:bCs/>
          <w:sz w:val="20"/>
          <w:szCs w:val="20"/>
        </w:rPr>
        <w:br/>
      </w:r>
    </w:p>
    <w:p w14:paraId="7B563C4C" w14:textId="77C09C79" w:rsidR="0067719D" w:rsidRPr="00B42366" w:rsidRDefault="0067719D" w:rsidP="0067719D">
      <w:pPr>
        <w:pStyle w:val="NormalnyWeb"/>
        <w:spacing w:before="0" w:after="0" w:line="360" w:lineRule="auto"/>
        <w:rPr>
          <w:color w:val="000000"/>
        </w:rPr>
      </w:pPr>
      <w:r>
        <w:rPr>
          <w:rStyle w:val="Domylnaczcionkaakapitu3"/>
          <w:rFonts w:ascii="Arial" w:hAnsi="Arial" w:cs="Arial"/>
          <w:b/>
          <w:bCs/>
          <w:color w:val="000000"/>
        </w:rPr>
        <w:t>1</w:t>
      </w:r>
      <w:r w:rsidRPr="00B42366">
        <w:rPr>
          <w:rStyle w:val="Domylnaczcionkaakapitu3"/>
          <w:rFonts w:ascii="Arial" w:hAnsi="Arial" w:cs="Arial"/>
          <w:b/>
          <w:bCs/>
          <w:color w:val="000000"/>
        </w:rPr>
        <w:t>. WYKONAWCA:</w:t>
      </w:r>
    </w:p>
    <w:p w14:paraId="36541CA2" w14:textId="77777777" w:rsidR="0067719D" w:rsidRPr="00B42366" w:rsidRDefault="0067719D" w:rsidP="0067719D">
      <w:pPr>
        <w:pStyle w:val="NormalnyWeb"/>
        <w:spacing w:before="0" w:after="0" w:line="360" w:lineRule="auto"/>
        <w:rPr>
          <w:color w:val="000000"/>
        </w:rPr>
      </w:pPr>
      <w:r w:rsidRPr="00B42366">
        <w:rPr>
          <w:rStyle w:val="Domylnaczcionkaakapitu3"/>
          <w:rFonts w:ascii="Arial" w:hAnsi="Arial" w:cs="Arial"/>
          <w:color w:val="000000"/>
        </w:rPr>
        <w:t>Niniejsza oferta zostaje złożona przez</w:t>
      </w:r>
      <w:r w:rsidRPr="00B42366">
        <w:rPr>
          <w:rFonts w:ascii="Arial" w:hAnsi="Arial" w:cs="Arial"/>
          <w:color w:val="000000"/>
        </w:rPr>
        <w:t>[1]</w:t>
      </w:r>
      <w:r w:rsidRPr="00B42366">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67719D" w:rsidRPr="00B42366" w14:paraId="6C26E7E3" w14:textId="77777777" w:rsidTr="00F9670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3DB316A" w14:textId="77777777" w:rsidR="0067719D" w:rsidRPr="00B42366" w:rsidRDefault="0067719D" w:rsidP="00F96705">
            <w:pPr>
              <w:pStyle w:val="Normalny2"/>
              <w:spacing w:line="360" w:lineRule="auto"/>
              <w:jc w:val="center"/>
              <w:rPr>
                <w:color w:val="000000"/>
              </w:rPr>
            </w:pPr>
            <w:proofErr w:type="spellStart"/>
            <w:r w:rsidRPr="00B42366">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B03A30D"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592E0A4"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EC0F941"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Adres(y) Wykonawcy(ów)</w:t>
            </w:r>
          </w:p>
        </w:tc>
      </w:tr>
      <w:tr w:rsidR="0067719D" w:rsidRPr="00B42366" w14:paraId="192E8234" w14:textId="77777777" w:rsidTr="00F9670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B9ACEED" w14:textId="77777777" w:rsidR="0067719D" w:rsidRPr="00B42366" w:rsidRDefault="0067719D" w:rsidP="00F96705">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6D011D75" w14:textId="77777777" w:rsidR="0067719D" w:rsidRPr="00B42366" w:rsidRDefault="0067719D" w:rsidP="00F96705">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ED3F6A8" w14:textId="77777777" w:rsidR="0067719D" w:rsidRPr="00B42366" w:rsidRDefault="0067719D" w:rsidP="00F96705">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4AA6D44" w14:textId="77777777" w:rsidR="0067719D" w:rsidRPr="00B42366" w:rsidRDefault="0067719D" w:rsidP="00F96705">
            <w:pPr>
              <w:pStyle w:val="Normalny2"/>
              <w:snapToGrid w:val="0"/>
              <w:spacing w:line="360" w:lineRule="auto"/>
              <w:rPr>
                <w:rFonts w:ascii="Arial" w:hAnsi="Arial" w:cs="Arial"/>
                <w:color w:val="000000"/>
              </w:rPr>
            </w:pPr>
          </w:p>
        </w:tc>
      </w:tr>
    </w:tbl>
    <w:p w14:paraId="157F82AB" w14:textId="5C96DB26" w:rsidR="0067719D" w:rsidRPr="00B42366" w:rsidRDefault="0067719D" w:rsidP="0067719D">
      <w:pPr>
        <w:pStyle w:val="NormalnyWeb"/>
        <w:spacing w:before="0" w:after="0" w:line="360" w:lineRule="auto"/>
        <w:rPr>
          <w:color w:val="000000"/>
        </w:rPr>
      </w:pPr>
      <w:r>
        <w:rPr>
          <w:rFonts w:ascii="Arial" w:hAnsi="Arial" w:cs="Arial"/>
          <w:b/>
          <w:bCs/>
          <w:color w:val="000000"/>
        </w:rPr>
        <w:t>2</w:t>
      </w:r>
      <w:r w:rsidRPr="00B42366">
        <w:rPr>
          <w:rFonts w:ascii="Arial" w:hAnsi="Arial" w:cs="Arial"/>
          <w:b/>
          <w:bCs/>
          <w:color w:val="000000"/>
        </w:rPr>
        <w:t>.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67719D" w:rsidRPr="00B42366" w14:paraId="075B2353" w14:textId="77777777" w:rsidTr="00F96705">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7C49B15" w14:textId="77777777" w:rsidR="0067719D" w:rsidRPr="00B42366" w:rsidRDefault="0067719D" w:rsidP="00F96705">
            <w:pPr>
              <w:pStyle w:val="Normalny2"/>
              <w:spacing w:line="360" w:lineRule="auto"/>
              <w:rPr>
                <w:color w:val="000000"/>
              </w:rPr>
            </w:pPr>
            <w:r w:rsidRPr="00B42366">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C7E60FA"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753472CE"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E66EC16" w14:textId="77777777" w:rsidR="0067719D" w:rsidRPr="00B42366" w:rsidRDefault="0067719D" w:rsidP="00F96705">
            <w:pPr>
              <w:pStyle w:val="Normalny2"/>
              <w:spacing w:line="360" w:lineRule="auto"/>
              <w:rPr>
                <w:color w:val="000000"/>
              </w:rPr>
            </w:pPr>
            <w:r w:rsidRPr="00B42366">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D7BE607"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5AA65D33"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82547FC" w14:textId="77777777" w:rsidR="0067719D" w:rsidRPr="00B42366" w:rsidRDefault="0067719D" w:rsidP="00F96705">
            <w:pPr>
              <w:pStyle w:val="Normalny2"/>
              <w:spacing w:line="360" w:lineRule="auto"/>
              <w:rPr>
                <w:color w:val="000000"/>
              </w:rPr>
            </w:pPr>
            <w:r w:rsidRPr="00B42366">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9479831"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3CA56A25"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B525FB8" w14:textId="77777777" w:rsidR="0067719D" w:rsidRPr="00B42366" w:rsidRDefault="0067719D" w:rsidP="00F96705">
            <w:pPr>
              <w:pStyle w:val="Normalny2"/>
              <w:spacing w:line="360" w:lineRule="auto"/>
              <w:rPr>
                <w:color w:val="000000"/>
              </w:rPr>
            </w:pPr>
            <w:r w:rsidRPr="00B42366">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2EE8CA"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7EA7FF9E"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0E5E256" w14:textId="77777777" w:rsidR="0067719D" w:rsidRPr="00B42366" w:rsidRDefault="0067719D" w:rsidP="00F96705">
            <w:pPr>
              <w:pStyle w:val="Normalny2"/>
              <w:spacing w:line="360" w:lineRule="auto"/>
              <w:rPr>
                <w:rFonts w:ascii="Arial" w:hAnsi="Arial" w:cs="Arial"/>
                <w:color w:val="000000"/>
              </w:rPr>
            </w:pPr>
            <w:r w:rsidRPr="00B42366">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E28CF5C" w14:textId="77777777" w:rsidR="0067719D" w:rsidRPr="00B42366" w:rsidRDefault="0067719D" w:rsidP="00F96705">
            <w:pPr>
              <w:pStyle w:val="Normalny2"/>
              <w:snapToGrid w:val="0"/>
              <w:spacing w:line="360" w:lineRule="auto"/>
              <w:rPr>
                <w:rFonts w:ascii="Arial" w:hAnsi="Arial" w:cs="Arial"/>
                <w:color w:val="000000"/>
              </w:rPr>
            </w:pPr>
          </w:p>
        </w:tc>
      </w:tr>
    </w:tbl>
    <w:p w14:paraId="0E0652B4" w14:textId="28CA5BEF" w:rsidR="0067719D" w:rsidRPr="00B42366" w:rsidRDefault="0067719D" w:rsidP="0067719D">
      <w:pPr>
        <w:pStyle w:val="NormalnyWeb"/>
        <w:spacing w:before="0" w:after="0" w:line="360" w:lineRule="auto"/>
        <w:rPr>
          <w:color w:val="000000"/>
        </w:rPr>
      </w:pPr>
      <w:r w:rsidRPr="00B42366">
        <w:rPr>
          <w:rFonts w:ascii="Arial" w:hAnsi="Arial" w:cs="Arial"/>
          <w:b/>
          <w:bCs/>
          <w:color w:val="000000"/>
        </w:rPr>
        <w:br/>
      </w:r>
      <w:r>
        <w:rPr>
          <w:rFonts w:ascii="Arial" w:hAnsi="Arial" w:cs="Arial"/>
          <w:b/>
          <w:bCs/>
          <w:color w:val="000000"/>
        </w:rPr>
        <w:t>3</w:t>
      </w:r>
      <w:r w:rsidRPr="00B42366">
        <w:rPr>
          <w:rFonts w:ascii="Arial" w:hAnsi="Arial" w:cs="Arial"/>
          <w:b/>
          <w:bCs/>
          <w:color w:val="000000"/>
        </w:rPr>
        <w:t>. Ja (my) niżej podpisany (i), działając w imieniu i na rzecz Wykonawcy składającego niniejszą ofertę oświadczam(y), że:</w:t>
      </w:r>
    </w:p>
    <w:p w14:paraId="239F7213"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1. Zapoznałem(liśmy) się z treścią SWZ oraz jej załącznikami dla niniejszego postępowania o zamówienie publiczne i akceptuję (jemy) ją w całości bez zastrzeżeń.</w:t>
      </w:r>
    </w:p>
    <w:p w14:paraId="36E7FC99" w14:textId="77777777" w:rsidR="0067719D" w:rsidRPr="00B42366" w:rsidRDefault="0067719D" w:rsidP="0067719D">
      <w:pPr>
        <w:pStyle w:val="NormalnyWeb"/>
        <w:spacing w:after="0" w:line="360" w:lineRule="auto"/>
        <w:rPr>
          <w:rFonts w:ascii="Arial" w:hAnsi="Arial" w:cs="Arial"/>
          <w:color w:val="000000"/>
        </w:rPr>
      </w:pPr>
      <w:r w:rsidRPr="00B42366">
        <w:rPr>
          <w:rFonts w:ascii="Arial" w:hAnsi="Arial" w:cs="Arial"/>
          <w:color w:val="000000"/>
        </w:rPr>
        <w:t>2. Gwarantuje(my) wykonanie całości przedmiotu niniejszego zamówienia publicznego.</w:t>
      </w:r>
    </w:p>
    <w:p w14:paraId="7CD24E2C" w14:textId="77777777" w:rsidR="0067719D" w:rsidRPr="00B42366" w:rsidRDefault="0067719D" w:rsidP="0067719D">
      <w:pPr>
        <w:pStyle w:val="NormalnyWeb"/>
        <w:spacing w:after="0" w:line="360" w:lineRule="auto"/>
        <w:rPr>
          <w:color w:val="000000"/>
        </w:rPr>
      </w:pPr>
      <w:r w:rsidRPr="00B42366">
        <w:rPr>
          <w:rStyle w:val="Domylnaczcionkaakapitu3"/>
          <w:rFonts w:ascii="Arial" w:hAnsi="Arial" w:cs="Arial"/>
          <w:color w:val="000000"/>
        </w:rPr>
        <w:t xml:space="preserve">3. Gwarantuje(my) termin wykonania zamówienia zgodny z zapisami SWZ. </w:t>
      </w:r>
    </w:p>
    <w:p w14:paraId="04CD6039" w14:textId="77777777" w:rsidR="0067719D" w:rsidRDefault="0067719D" w:rsidP="0067719D">
      <w:pPr>
        <w:pStyle w:val="NormalnyWeb"/>
        <w:spacing w:after="0" w:line="360" w:lineRule="auto"/>
        <w:rPr>
          <w:rStyle w:val="Domylnaczcionkaakapitu3"/>
          <w:rFonts w:ascii="Arial" w:hAnsi="Arial" w:cs="Arial"/>
          <w:color w:val="000000"/>
        </w:rPr>
      </w:pPr>
      <w:r w:rsidRPr="00B42366">
        <w:rPr>
          <w:rFonts w:ascii="Arial" w:hAnsi="Arial" w:cs="Arial"/>
          <w:color w:val="000000"/>
        </w:rPr>
        <w:t>4. C</w:t>
      </w:r>
      <w:r w:rsidRPr="00B42366">
        <w:rPr>
          <w:rStyle w:val="Domylnaczcionkaakapitu3"/>
          <w:rFonts w:ascii="Arial" w:hAnsi="Arial" w:cs="Arial"/>
          <w:color w:val="000000"/>
        </w:rPr>
        <w:t>ena mojej (naszej) oferty za realizację całego zamówienia wynosi ...................PLN brutto</w:t>
      </w:r>
    </w:p>
    <w:p w14:paraId="2B0DF0F6" w14:textId="3F1ADE42" w:rsidR="0067719D" w:rsidRPr="00B42366" w:rsidRDefault="0067719D" w:rsidP="0067719D">
      <w:pPr>
        <w:pStyle w:val="NormalnyWeb"/>
        <w:spacing w:after="0" w:line="360" w:lineRule="auto"/>
        <w:rPr>
          <w:color w:val="000000"/>
        </w:rPr>
      </w:pPr>
      <w:r w:rsidRPr="00B42366">
        <w:rPr>
          <w:rStyle w:val="Domylnaczcionkaakapitu3"/>
          <w:rFonts w:ascii="Arial" w:hAnsi="Arial" w:cs="Arial"/>
          <w:color w:val="000000"/>
          <w:shd w:val="clear" w:color="auto" w:fill="FFFFFF"/>
        </w:rPr>
        <w:t>Stawka VAT: …………….%</w:t>
      </w:r>
    </w:p>
    <w:p w14:paraId="571F6CF3" w14:textId="77777777" w:rsidR="0067719D" w:rsidRDefault="0067719D" w:rsidP="0067719D">
      <w:pPr>
        <w:pStyle w:val="NormalnyWeb"/>
        <w:spacing w:before="0" w:after="0" w:line="360" w:lineRule="auto"/>
        <w:rPr>
          <w:rFonts w:ascii="Arial" w:eastAsia="TimesNewRomanPSMT" w:hAnsi="Arial" w:cs="Arial"/>
          <w:kern w:val="0"/>
          <w:lang w:bidi="ar-SA"/>
        </w:rPr>
      </w:pPr>
    </w:p>
    <w:p w14:paraId="50E1D453" w14:textId="1E845E39" w:rsidR="0067719D" w:rsidRPr="006600A4" w:rsidRDefault="0067719D" w:rsidP="0067719D">
      <w:pPr>
        <w:pStyle w:val="NormalnyWeb"/>
        <w:spacing w:before="0" w:after="0" w:line="360" w:lineRule="auto"/>
        <w:rPr>
          <w:rFonts w:ascii="Arial" w:hAnsi="Arial" w:cs="Arial"/>
        </w:rPr>
      </w:pPr>
      <w:r w:rsidRPr="006600A4">
        <w:rPr>
          <w:rFonts w:ascii="Arial" w:eastAsia="TimesNewRomanPSMT" w:hAnsi="Arial" w:cs="Arial"/>
          <w:kern w:val="0"/>
          <w:lang w:bidi="ar-SA"/>
        </w:rPr>
        <w:lastRenderedPageBreak/>
        <w:t>Tabela kalkulacji wartości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268"/>
        <w:gridCol w:w="2551"/>
      </w:tblGrid>
      <w:tr w:rsidR="0067719D" w14:paraId="7E1888F1" w14:textId="77777777" w:rsidTr="00F96705">
        <w:tc>
          <w:tcPr>
            <w:tcW w:w="2972" w:type="dxa"/>
            <w:shd w:val="clear" w:color="auto" w:fill="auto"/>
            <w:vAlign w:val="center"/>
          </w:tcPr>
          <w:p w14:paraId="029B4E85"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Odpad</w:t>
            </w:r>
          </w:p>
        </w:tc>
        <w:tc>
          <w:tcPr>
            <w:tcW w:w="1418" w:type="dxa"/>
            <w:shd w:val="clear" w:color="auto" w:fill="auto"/>
            <w:vAlign w:val="center"/>
          </w:tcPr>
          <w:p w14:paraId="1B1FFA0B"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Ilość [Mg]</w:t>
            </w:r>
          </w:p>
        </w:tc>
        <w:tc>
          <w:tcPr>
            <w:tcW w:w="2268" w:type="dxa"/>
            <w:shd w:val="clear" w:color="auto" w:fill="auto"/>
            <w:vAlign w:val="center"/>
          </w:tcPr>
          <w:p w14:paraId="34C8348B"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jednostkowa brutto dla 1 Mg </w:t>
            </w:r>
          </w:p>
        </w:tc>
        <w:tc>
          <w:tcPr>
            <w:tcW w:w="2551" w:type="dxa"/>
            <w:shd w:val="clear" w:color="auto" w:fill="auto"/>
            <w:vAlign w:val="center"/>
          </w:tcPr>
          <w:p w14:paraId="7F9479FB"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całkowita brutto </w:t>
            </w:r>
            <w:r w:rsidRPr="00D766C5">
              <w:rPr>
                <w:rFonts w:ascii="Arial" w:hAnsi="Arial" w:cs="Arial"/>
                <w:sz w:val="18"/>
                <w:szCs w:val="18"/>
              </w:rPr>
              <w:br/>
            </w:r>
            <w:r w:rsidRPr="00D766C5">
              <w:rPr>
                <w:rFonts w:ascii="Arial" w:hAnsi="Arial" w:cs="Arial"/>
                <w:sz w:val="14"/>
                <w:szCs w:val="14"/>
              </w:rPr>
              <w:t>[pozycja 2x3]</w:t>
            </w:r>
          </w:p>
        </w:tc>
      </w:tr>
      <w:tr w:rsidR="0067719D" w14:paraId="2F7E6805" w14:textId="77777777" w:rsidTr="00F96705">
        <w:trPr>
          <w:trHeight w:val="191"/>
        </w:trPr>
        <w:tc>
          <w:tcPr>
            <w:tcW w:w="2972" w:type="dxa"/>
            <w:shd w:val="clear" w:color="auto" w:fill="auto"/>
          </w:tcPr>
          <w:p w14:paraId="0E4A8203"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1</w:t>
            </w:r>
          </w:p>
        </w:tc>
        <w:tc>
          <w:tcPr>
            <w:tcW w:w="1418" w:type="dxa"/>
            <w:shd w:val="clear" w:color="auto" w:fill="auto"/>
          </w:tcPr>
          <w:p w14:paraId="5B6A5553"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2</w:t>
            </w:r>
          </w:p>
        </w:tc>
        <w:tc>
          <w:tcPr>
            <w:tcW w:w="2268" w:type="dxa"/>
            <w:shd w:val="clear" w:color="auto" w:fill="auto"/>
          </w:tcPr>
          <w:p w14:paraId="19583FC0"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3</w:t>
            </w:r>
          </w:p>
        </w:tc>
        <w:tc>
          <w:tcPr>
            <w:tcW w:w="2551" w:type="dxa"/>
            <w:shd w:val="clear" w:color="auto" w:fill="auto"/>
          </w:tcPr>
          <w:p w14:paraId="6992601F"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4</w:t>
            </w:r>
          </w:p>
        </w:tc>
      </w:tr>
      <w:tr w:rsidR="0067719D" w14:paraId="086631F2" w14:textId="77777777" w:rsidTr="00F96705">
        <w:trPr>
          <w:trHeight w:val="624"/>
        </w:trPr>
        <w:tc>
          <w:tcPr>
            <w:tcW w:w="2972" w:type="dxa"/>
            <w:shd w:val="clear" w:color="auto" w:fill="auto"/>
            <w:vAlign w:val="center"/>
          </w:tcPr>
          <w:p w14:paraId="1F694ABB" w14:textId="77777777" w:rsidR="0067719D" w:rsidRPr="00D766C5" w:rsidRDefault="0067719D" w:rsidP="00F96705">
            <w:pPr>
              <w:pStyle w:val="NormalnyWeb"/>
              <w:spacing w:before="0" w:after="0" w:line="360" w:lineRule="auto"/>
              <w:rPr>
                <w:rFonts w:ascii="Arial" w:hAnsi="Arial" w:cs="Arial"/>
                <w:bCs/>
                <w:sz w:val="18"/>
                <w:szCs w:val="18"/>
              </w:rPr>
            </w:pPr>
            <w:r w:rsidRPr="00D766C5">
              <w:rPr>
                <w:rFonts w:ascii="Arial" w:hAnsi="Arial" w:cs="Arial"/>
                <w:bCs/>
                <w:sz w:val="20"/>
                <w:szCs w:val="20"/>
              </w:rPr>
              <w:t>17 03 80 – Odpadowa papa</w:t>
            </w:r>
          </w:p>
        </w:tc>
        <w:tc>
          <w:tcPr>
            <w:tcW w:w="1418" w:type="dxa"/>
            <w:shd w:val="clear" w:color="auto" w:fill="auto"/>
            <w:vAlign w:val="center"/>
          </w:tcPr>
          <w:p w14:paraId="2564A347"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130</w:t>
            </w:r>
          </w:p>
        </w:tc>
        <w:tc>
          <w:tcPr>
            <w:tcW w:w="2268" w:type="dxa"/>
            <w:shd w:val="clear" w:color="auto" w:fill="auto"/>
            <w:vAlign w:val="center"/>
          </w:tcPr>
          <w:p w14:paraId="20D8AF3D"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33C785D6"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120C5A4F" w14:textId="77777777" w:rsidTr="00F96705">
        <w:tc>
          <w:tcPr>
            <w:tcW w:w="2972" w:type="dxa"/>
            <w:shd w:val="clear" w:color="auto" w:fill="auto"/>
            <w:vAlign w:val="center"/>
          </w:tcPr>
          <w:p w14:paraId="5396C42A" w14:textId="77777777" w:rsidR="0067719D" w:rsidRPr="00D766C5" w:rsidRDefault="0067719D" w:rsidP="00F96705">
            <w:pPr>
              <w:pStyle w:val="NormalnyWeb"/>
              <w:spacing w:before="0" w:after="0" w:line="360" w:lineRule="auto"/>
              <w:rPr>
                <w:rFonts w:ascii="Arial" w:hAnsi="Arial" w:cs="Arial"/>
                <w:b/>
                <w:bCs/>
                <w:sz w:val="18"/>
                <w:szCs w:val="18"/>
              </w:rPr>
            </w:pPr>
            <w:r w:rsidRPr="00D766C5">
              <w:rPr>
                <w:rFonts w:ascii="Arial" w:hAnsi="Arial" w:cs="Arial"/>
                <w:bCs/>
                <w:sz w:val="20"/>
                <w:szCs w:val="20"/>
              </w:rPr>
              <w:t>17 06 04 – Materiały izolacyjne inne niż wymienione w 17 06 01 i 17 06 03 (wełna mineralna, styropian czysty i  zabrudzony)</w:t>
            </w:r>
          </w:p>
        </w:tc>
        <w:tc>
          <w:tcPr>
            <w:tcW w:w="1418" w:type="dxa"/>
            <w:shd w:val="clear" w:color="auto" w:fill="auto"/>
            <w:vAlign w:val="center"/>
          </w:tcPr>
          <w:p w14:paraId="59F06263" w14:textId="7AB04DFB"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1</w:t>
            </w:r>
            <w:r>
              <w:rPr>
                <w:rFonts w:ascii="Arial" w:hAnsi="Arial" w:cs="Arial"/>
                <w:sz w:val="18"/>
                <w:szCs w:val="18"/>
              </w:rPr>
              <w:t>4</w:t>
            </w:r>
            <w:r w:rsidRPr="00D766C5">
              <w:rPr>
                <w:rFonts w:ascii="Arial" w:hAnsi="Arial" w:cs="Arial"/>
                <w:sz w:val="18"/>
                <w:szCs w:val="18"/>
              </w:rPr>
              <w:t>0</w:t>
            </w:r>
          </w:p>
        </w:tc>
        <w:tc>
          <w:tcPr>
            <w:tcW w:w="2268" w:type="dxa"/>
            <w:shd w:val="clear" w:color="auto" w:fill="auto"/>
            <w:vAlign w:val="center"/>
          </w:tcPr>
          <w:p w14:paraId="75FB55B7"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461440F2"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14066F1F" w14:textId="77777777" w:rsidTr="00F96705">
        <w:tc>
          <w:tcPr>
            <w:tcW w:w="6658" w:type="dxa"/>
            <w:gridSpan w:val="3"/>
            <w:shd w:val="clear" w:color="auto" w:fill="auto"/>
            <w:vAlign w:val="center"/>
          </w:tcPr>
          <w:p w14:paraId="7EF14CBB" w14:textId="77777777" w:rsidR="0067719D" w:rsidRPr="00D766C5" w:rsidRDefault="0067719D" w:rsidP="0067719D">
            <w:pPr>
              <w:pStyle w:val="NormalnyWeb"/>
              <w:spacing w:before="0" w:after="0" w:line="360" w:lineRule="auto"/>
              <w:jc w:val="right"/>
              <w:rPr>
                <w:rFonts w:ascii="Arial" w:hAnsi="Arial" w:cs="Arial"/>
                <w:sz w:val="20"/>
                <w:szCs w:val="20"/>
              </w:rPr>
            </w:pPr>
            <w:r w:rsidRPr="00D766C5">
              <w:rPr>
                <w:rFonts w:ascii="Arial" w:hAnsi="Arial" w:cs="Arial"/>
                <w:sz w:val="20"/>
                <w:szCs w:val="20"/>
              </w:rPr>
              <w:t xml:space="preserve">Cena za realizację całego zamówienia </w:t>
            </w:r>
          </w:p>
        </w:tc>
        <w:tc>
          <w:tcPr>
            <w:tcW w:w="2551" w:type="dxa"/>
            <w:shd w:val="clear" w:color="auto" w:fill="auto"/>
            <w:vAlign w:val="center"/>
          </w:tcPr>
          <w:p w14:paraId="20413A7D" w14:textId="77777777" w:rsidR="00A65CF5" w:rsidRDefault="00A65CF5" w:rsidP="00F96705">
            <w:pPr>
              <w:pStyle w:val="NormalnyWeb"/>
              <w:spacing w:before="0" w:after="0" w:line="360" w:lineRule="auto"/>
              <w:rPr>
                <w:rFonts w:ascii="Arial" w:hAnsi="Arial" w:cs="Arial"/>
                <w:b/>
                <w:bCs/>
                <w:sz w:val="18"/>
                <w:szCs w:val="18"/>
              </w:rPr>
            </w:pPr>
          </w:p>
          <w:p w14:paraId="463B9B08" w14:textId="43524CF9" w:rsidR="0067719D" w:rsidRDefault="00A65CF5" w:rsidP="00F96705">
            <w:pPr>
              <w:pStyle w:val="NormalnyWeb"/>
              <w:spacing w:before="0" w:after="0" w:line="360" w:lineRule="auto"/>
              <w:rPr>
                <w:rFonts w:ascii="Arial" w:hAnsi="Arial" w:cs="Arial"/>
                <w:b/>
                <w:bCs/>
                <w:sz w:val="18"/>
                <w:szCs w:val="18"/>
              </w:rPr>
            </w:pPr>
            <w:r>
              <w:rPr>
                <w:rFonts w:ascii="Arial" w:hAnsi="Arial" w:cs="Arial"/>
                <w:b/>
                <w:bCs/>
                <w:sz w:val="18"/>
                <w:szCs w:val="18"/>
              </w:rPr>
              <w:t xml:space="preserve">      ……………………….</w:t>
            </w:r>
          </w:p>
          <w:p w14:paraId="0A199F71" w14:textId="7733B541" w:rsidR="00A65CF5" w:rsidRPr="00D766C5" w:rsidRDefault="00A65CF5" w:rsidP="00F96705">
            <w:pPr>
              <w:pStyle w:val="NormalnyWeb"/>
              <w:spacing w:before="0" w:after="0" w:line="360" w:lineRule="auto"/>
              <w:rPr>
                <w:rFonts w:ascii="Arial" w:hAnsi="Arial" w:cs="Arial"/>
                <w:b/>
                <w:bCs/>
                <w:sz w:val="18"/>
                <w:szCs w:val="18"/>
              </w:rPr>
            </w:pPr>
            <w:r w:rsidRPr="00BA3895">
              <w:rPr>
                <w:rFonts w:ascii="Arial" w:hAnsi="Arial" w:cs="Arial"/>
                <w:color w:val="000000"/>
                <w:sz w:val="16"/>
                <w:szCs w:val="16"/>
                <w:lang w:eastAsia="pl-PL"/>
              </w:rPr>
              <w:t>*należy wpisać  sumę poszczególnych kwot z kolumny</w:t>
            </w:r>
            <w:r>
              <w:rPr>
                <w:rFonts w:ascii="Arial" w:hAnsi="Arial" w:cs="Arial"/>
                <w:color w:val="000000"/>
                <w:sz w:val="16"/>
                <w:szCs w:val="16"/>
                <w:lang w:eastAsia="pl-PL"/>
              </w:rPr>
              <w:t xml:space="preserve"> 4</w:t>
            </w:r>
          </w:p>
        </w:tc>
      </w:tr>
    </w:tbl>
    <w:p w14:paraId="55E1AD29" w14:textId="77777777" w:rsidR="0067719D" w:rsidRPr="00B42366" w:rsidRDefault="0067719D" w:rsidP="0067719D">
      <w:pPr>
        <w:pStyle w:val="NormalnyWeb"/>
        <w:spacing w:before="0" w:after="0" w:line="360" w:lineRule="auto"/>
        <w:rPr>
          <w:color w:val="000000"/>
        </w:rPr>
      </w:pPr>
      <w:r>
        <w:rPr>
          <w:rFonts w:ascii="Arial" w:hAnsi="Arial" w:cs="Arial"/>
          <w:color w:val="000000"/>
        </w:rPr>
        <w:br/>
      </w:r>
      <w:r w:rsidRPr="00B42366">
        <w:rPr>
          <w:rStyle w:val="Domylnaczcionkaakapitu3"/>
          <w:rFonts w:ascii="Arial" w:hAnsi="Arial" w:cs="Arial"/>
          <w:b/>
          <w:bCs/>
          <w:color w:val="000000"/>
          <w:shd w:val="clear" w:color="auto" w:fill="FFFFFF"/>
        </w:rPr>
        <w:t>Uwaga</w:t>
      </w:r>
      <w:r w:rsidRPr="00B42366">
        <w:rPr>
          <w:rStyle w:val="Domylnaczcionkaakapitu3"/>
          <w:rFonts w:ascii="Arial" w:hAnsi="Arial" w:cs="Arial"/>
          <w:color w:val="000000"/>
          <w:shd w:val="clear" w:color="auto" w:fill="FFFFFF"/>
        </w:rPr>
        <w:t>: Ceny należy podać w zaokrągleniu do dwóch miejsc po przecinku.</w:t>
      </w:r>
      <w:r>
        <w:rPr>
          <w:rStyle w:val="Domylnaczcionkaakapitu3"/>
          <w:rFonts w:ascii="Arial" w:hAnsi="Arial" w:cs="Arial"/>
          <w:color w:val="000000"/>
        </w:rPr>
        <w:br/>
      </w:r>
      <w:r w:rsidRPr="00B42366">
        <w:rPr>
          <w:rStyle w:val="Domylnaczcionkaakapitu3"/>
          <w:rFonts w:ascii="Arial" w:hAnsi="Arial" w:cs="Arial"/>
          <w:color w:val="000000"/>
        </w:rPr>
        <w:t>5. Akceptuje(my) bez zastrzeżeń wzór umowy przedstawiony w Części III SWZ.</w:t>
      </w:r>
    </w:p>
    <w:p w14:paraId="4DBCE0E0" w14:textId="77777777" w:rsidR="0067719D" w:rsidRPr="00B42366" w:rsidRDefault="0067719D" w:rsidP="0067719D">
      <w:pPr>
        <w:pStyle w:val="NormalnyWeb"/>
        <w:spacing w:after="0" w:line="360" w:lineRule="auto"/>
        <w:rPr>
          <w:rFonts w:ascii="Arial" w:hAnsi="Arial" w:cs="Arial"/>
          <w:color w:val="000000"/>
        </w:rPr>
      </w:pPr>
      <w:r w:rsidRPr="00B42366">
        <w:rPr>
          <w:rFonts w:ascii="Arial" w:hAnsi="Arial" w:cs="Arial"/>
          <w:color w:val="000000"/>
        </w:rPr>
        <w:t>6. W przypadku uznania mojej(naszej) oferty za najkorzystniejszą, umowę zobowiązuję(my) się zawrzeć w miejscu i terminie jakie zostaną wskazane przez Zamawiającego.</w:t>
      </w:r>
    </w:p>
    <w:p w14:paraId="620BC930"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7. Składam(y) niniejszą ofertę </w:t>
      </w:r>
      <w:r w:rsidRPr="00B42366">
        <w:rPr>
          <w:rStyle w:val="Domylnaczcionkaakapitu3"/>
          <w:rFonts w:ascii="Arial" w:hAnsi="Arial" w:cs="Arial"/>
          <w:i/>
          <w:iCs/>
          <w:color w:val="000000"/>
        </w:rPr>
        <w:t>[we własnym imieniu] / [jako Wykonawcy wspólnie ubiegający się o udzielenie zamówienia],</w:t>
      </w:r>
    </w:p>
    <w:p w14:paraId="79323224" w14:textId="1AB4B5D6" w:rsidR="0067719D" w:rsidRPr="003373AD" w:rsidRDefault="0067719D" w:rsidP="0067719D">
      <w:pPr>
        <w:pStyle w:val="NormalnyWeb"/>
        <w:spacing w:before="0" w:after="0" w:line="360" w:lineRule="auto"/>
        <w:rPr>
          <w:color w:val="000000"/>
        </w:rPr>
      </w:pPr>
      <w:r w:rsidRPr="00B42366">
        <w:rPr>
          <w:rFonts w:ascii="Arial" w:hAnsi="Arial" w:cs="Arial"/>
          <w:color w:val="000000"/>
        </w:rPr>
        <w:t xml:space="preserve">8. </w:t>
      </w:r>
      <w:r w:rsidRPr="00B42366">
        <w:rPr>
          <w:rStyle w:val="Domylnaczcionkaakapitu3"/>
          <w:rFonts w:ascii="Arial" w:hAnsi="Arial" w:cs="Arial"/>
          <w:i/>
          <w:iCs/>
          <w:color w:val="000000"/>
        </w:rPr>
        <w:t>[żadne z informacji zawartych w ofercie nie stanowią tajemnicy przedsiębiorstwa w rozumieniu przepisów o zwalczaniu nieuczciwej konkurencji</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 xml:space="preserve"> / </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w:t>
      </w:r>
    </w:p>
    <w:p w14:paraId="15BA8B03" w14:textId="77777777" w:rsidR="0067719D" w:rsidRPr="00B42366" w:rsidRDefault="0067719D" w:rsidP="0067719D">
      <w:pPr>
        <w:pStyle w:val="NormalnyWeb"/>
        <w:spacing w:before="0" w:after="0" w:line="360" w:lineRule="auto"/>
        <w:rPr>
          <w:rFonts w:ascii="Arial" w:hAnsi="Arial" w:cs="Arial"/>
          <w:color w:val="000000"/>
        </w:rPr>
      </w:pP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67719D" w:rsidRPr="00B42366" w14:paraId="4711ECDA" w14:textId="77777777" w:rsidTr="00F96705">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073B65A"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2276060"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BA9403C"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Strony w ofercie (wyrażone cyfrą)</w:t>
            </w:r>
          </w:p>
        </w:tc>
      </w:tr>
      <w:tr w:rsidR="0067719D" w:rsidRPr="00B42366" w14:paraId="6A2A4F54" w14:textId="77777777" w:rsidTr="00F96705">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5B843BC" w14:textId="77777777" w:rsidR="0067719D" w:rsidRPr="00B42366" w:rsidRDefault="0067719D" w:rsidP="00F96705">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90B4349" w14:textId="77777777" w:rsidR="0067719D" w:rsidRPr="00B42366" w:rsidRDefault="0067719D" w:rsidP="00F96705">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0212602"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2BBD014"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do</w:t>
            </w:r>
          </w:p>
        </w:tc>
      </w:tr>
      <w:tr w:rsidR="0067719D" w:rsidRPr="00B42366" w14:paraId="3DCE6DF5" w14:textId="77777777" w:rsidTr="00F96705">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74322EF7" w14:textId="77777777" w:rsidR="0067719D" w:rsidRPr="00B42366" w:rsidRDefault="0067719D" w:rsidP="00F96705">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01D39B74" w14:textId="77777777" w:rsidR="0067719D" w:rsidRPr="00B42366" w:rsidRDefault="0067719D" w:rsidP="00F96705">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DFF73AE" w14:textId="77777777" w:rsidR="0067719D" w:rsidRPr="00B42366" w:rsidRDefault="0067719D" w:rsidP="00F96705">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C059914" w14:textId="77777777" w:rsidR="0067719D" w:rsidRPr="00B42366" w:rsidRDefault="0067719D" w:rsidP="00F96705">
            <w:pPr>
              <w:pStyle w:val="Normalny2"/>
              <w:snapToGrid w:val="0"/>
              <w:spacing w:line="360" w:lineRule="auto"/>
              <w:rPr>
                <w:rFonts w:ascii="Arial" w:hAnsi="Arial" w:cs="Arial"/>
                <w:color w:val="000000"/>
              </w:rPr>
            </w:pPr>
          </w:p>
        </w:tc>
      </w:tr>
    </w:tbl>
    <w:p w14:paraId="335D13BD" w14:textId="77777777" w:rsidR="0067719D" w:rsidRPr="00B42366" w:rsidRDefault="0067719D" w:rsidP="0067719D">
      <w:pPr>
        <w:pStyle w:val="NormalnyWeb"/>
        <w:spacing w:before="0" w:after="0" w:line="360" w:lineRule="auto"/>
        <w:rPr>
          <w:rFonts w:ascii="Arial" w:hAnsi="Arial" w:cs="Arial"/>
          <w:color w:val="000000"/>
        </w:rPr>
      </w:pPr>
    </w:p>
    <w:p w14:paraId="14CB1B4B"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67719D" w:rsidRPr="00B42366" w14:paraId="4EE13230" w14:textId="77777777" w:rsidTr="00F9670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EE2D9B9" w14:textId="77777777" w:rsidR="0067719D" w:rsidRPr="00B42366" w:rsidRDefault="0067719D" w:rsidP="00F96705">
            <w:pPr>
              <w:pStyle w:val="Normalny2"/>
              <w:spacing w:line="360" w:lineRule="auto"/>
              <w:rPr>
                <w:color w:val="000000"/>
              </w:rPr>
            </w:pPr>
            <w:r w:rsidRPr="00B42366">
              <w:rPr>
                <w:rFonts w:ascii="Arial" w:hAnsi="Arial" w:cs="Arial"/>
                <w:color w:val="000000"/>
              </w:rPr>
              <w:lastRenderedPageBreak/>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FC76100" w14:textId="77777777" w:rsidR="0067719D" w:rsidRPr="00B42366" w:rsidRDefault="0067719D" w:rsidP="00F96705">
            <w:pPr>
              <w:pStyle w:val="Normalny2"/>
              <w:spacing w:line="360" w:lineRule="auto"/>
              <w:rPr>
                <w:color w:val="000000"/>
              </w:rPr>
            </w:pPr>
            <w:r w:rsidRPr="00B42366">
              <w:rPr>
                <w:rFonts w:ascii="Arial" w:hAnsi="Arial" w:cs="Arial"/>
                <w:color w:val="000000"/>
              </w:rPr>
              <w:t>Nazwa firm podwykonawców</w:t>
            </w:r>
          </w:p>
        </w:tc>
      </w:tr>
      <w:tr w:rsidR="0067719D" w:rsidRPr="00B42366" w14:paraId="556DFFCF" w14:textId="77777777" w:rsidTr="00F96705">
        <w:trPr>
          <w:trHeight w:val="285"/>
        </w:trPr>
        <w:tc>
          <w:tcPr>
            <w:tcW w:w="4815" w:type="dxa"/>
            <w:tcBorders>
              <w:left w:val="single" w:sz="6" w:space="0" w:color="000000"/>
              <w:bottom w:val="single" w:sz="6" w:space="0" w:color="000000"/>
            </w:tcBorders>
            <w:shd w:val="clear" w:color="auto" w:fill="auto"/>
            <w:tcMar>
              <w:top w:w="0" w:type="dxa"/>
              <w:left w:w="57" w:type="dxa"/>
              <w:bottom w:w="57" w:type="dxa"/>
              <w:right w:w="57" w:type="dxa"/>
            </w:tcMar>
          </w:tcPr>
          <w:p w14:paraId="304F3893" w14:textId="77777777" w:rsidR="0067719D" w:rsidRPr="00B42366" w:rsidRDefault="0067719D" w:rsidP="00F96705">
            <w:pPr>
              <w:pStyle w:val="Normalny2"/>
              <w:snapToGrid w:val="0"/>
              <w:spacing w:line="360" w:lineRule="auto"/>
              <w:rPr>
                <w:rFonts w:ascii="Arial" w:hAnsi="Arial" w:cs="Arial"/>
                <w:color w:val="000000"/>
              </w:rPr>
            </w:pPr>
          </w:p>
        </w:tc>
        <w:tc>
          <w:tcPr>
            <w:tcW w:w="4845" w:type="dxa"/>
            <w:tcBorders>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14:paraId="6A3A30C6" w14:textId="77777777" w:rsidR="0067719D" w:rsidRPr="00B42366" w:rsidRDefault="0067719D" w:rsidP="00F96705">
            <w:pPr>
              <w:pStyle w:val="Normalny2"/>
              <w:snapToGrid w:val="0"/>
              <w:spacing w:line="360" w:lineRule="auto"/>
              <w:rPr>
                <w:rFonts w:ascii="Arial" w:hAnsi="Arial" w:cs="Arial"/>
                <w:color w:val="000000"/>
              </w:rPr>
            </w:pPr>
          </w:p>
        </w:tc>
      </w:tr>
    </w:tbl>
    <w:p w14:paraId="77FB86E8"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br/>
        <w:t>10. Inne oświadczenia:</w:t>
      </w:r>
    </w:p>
    <w:p w14:paraId="077362E7" w14:textId="77777777" w:rsidR="0067719D" w:rsidRPr="00B42366" w:rsidRDefault="0067719D" w:rsidP="0067719D">
      <w:pPr>
        <w:pStyle w:val="Akapitzlist"/>
        <w:spacing w:line="360" w:lineRule="auto"/>
        <w:ind w:left="0"/>
        <w:rPr>
          <w:color w:val="000000"/>
        </w:rPr>
      </w:pPr>
      <w:r w:rsidRPr="00B42366">
        <w:rPr>
          <w:rFonts w:ascii="Arial" w:hAnsi="Arial" w:cs="Arial"/>
          <w:color w:val="000000"/>
        </w:rPr>
        <w:t xml:space="preserve">a) </w:t>
      </w:r>
      <w:r w:rsidRPr="00B42366">
        <w:rPr>
          <w:rFonts w:ascii="Arial" w:hAnsi="Arial" w:cs="Arial"/>
          <w:color w:val="000000"/>
          <w:sz w:val="24"/>
          <w:szCs w:val="24"/>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0A5EBB1" w14:textId="77777777" w:rsidR="0067719D" w:rsidRPr="00B42366" w:rsidRDefault="0067719D" w:rsidP="0067719D">
      <w:pPr>
        <w:pStyle w:val="NormalnyWeb"/>
        <w:spacing w:line="360" w:lineRule="auto"/>
        <w:jc w:val="both"/>
        <w:rPr>
          <w:color w:val="000000"/>
        </w:rPr>
      </w:pPr>
      <w:r w:rsidRPr="00B42366">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B42366">
        <w:rPr>
          <w:rFonts w:ascii="Arial" w:hAnsi="Arial" w:cs="Arial"/>
          <w:color w:val="000000"/>
          <w:sz w:val="20"/>
          <w:szCs w:val="20"/>
        </w:rPr>
        <w:t>. 5 RODO treści oświadczenia wykonawca nie składa (usunięcie treści oświadczenia np. przez jego wykreślenie).</w:t>
      </w:r>
    </w:p>
    <w:p w14:paraId="284FD2D9" w14:textId="77777777" w:rsidR="0067719D" w:rsidRPr="00B42366" w:rsidRDefault="0067719D" w:rsidP="0067719D">
      <w:pPr>
        <w:widowControl/>
        <w:suppressAutoHyphens w:val="0"/>
        <w:spacing w:line="360" w:lineRule="auto"/>
        <w:textAlignment w:val="auto"/>
        <w:rPr>
          <w:color w:val="000000"/>
        </w:rPr>
      </w:pPr>
      <w:r w:rsidRPr="00B42366">
        <w:rPr>
          <w:rFonts w:ascii="Arial" w:hAnsi="Arial" w:cs="Arial"/>
          <w:color w:val="000000"/>
        </w:rPr>
        <w:t xml:space="preserve">b) W myśl </w:t>
      </w:r>
      <w:r w:rsidRPr="00B42366">
        <w:rPr>
          <w:rFonts w:ascii="Arial" w:hAnsi="Arial" w:cs="Arial"/>
          <w:iCs/>
          <w:color w:val="000000"/>
        </w:rPr>
        <w:t xml:space="preserve">art. 225 </w:t>
      </w:r>
      <w:proofErr w:type="spellStart"/>
      <w:r w:rsidRPr="00B42366">
        <w:rPr>
          <w:rFonts w:ascii="Arial" w:hAnsi="Arial" w:cs="Arial"/>
          <w:iCs/>
          <w:color w:val="000000"/>
        </w:rPr>
        <w:t>u.p.z.p</w:t>
      </w:r>
      <w:proofErr w:type="spellEnd"/>
      <w:r w:rsidRPr="00B42366">
        <w:rPr>
          <w:rFonts w:ascii="Arial" w:hAnsi="Arial" w:cs="Arial"/>
          <w:color w:val="000000"/>
        </w:rPr>
        <w:t xml:space="preserve"> informuję(my), że zgodnie z przepisami o podatku od towarów i usług wybór mojej/ naszej oferty (należy zaznaczyć właściwy kwadrat):</w:t>
      </w:r>
    </w:p>
    <w:p w14:paraId="195897E4" w14:textId="77777777" w:rsidR="0067719D" w:rsidRPr="00B42366" w:rsidRDefault="0067719D" w:rsidP="0067719D">
      <w:pPr>
        <w:spacing w:line="360" w:lineRule="auto"/>
        <w:ind w:left="284"/>
        <w:jc w:val="both"/>
        <w:rPr>
          <w:rFonts w:ascii="Arial" w:hAnsi="Arial" w:cs="Arial"/>
          <w:b/>
          <w:color w:val="000000"/>
          <w:sz w:val="10"/>
        </w:rPr>
      </w:pPr>
    </w:p>
    <w:p w14:paraId="76C7BD1F" w14:textId="77777777" w:rsidR="0067719D" w:rsidRPr="00B42366" w:rsidRDefault="0067719D" w:rsidP="0067719D">
      <w:pPr>
        <w:widowControl/>
        <w:suppressAutoHyphens w:val="0"/>
        <w:spacing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nie będzie</w:t>
      </w:r>
      <w:r w:rsidRPr="00B42366">
        <w:rPr>
          <w:rFonts w:ascii="Arial" w:hAnsi="Arial" w:cs="Arial"/>
          <w:color w:val="000000"/>
        </w:rPr>
        <w:t xml:space="preserve"> prowadzić do powstania u zamawiającego obowiązku podatkowego.</w:t>
      </w:r>
    </w:p>
    <w:p w14:paraId="67AF5069" w14:textId="77777777" w:rsidR="0067719D" w:rsidRPr="00461A93" w:rsidRDefault="0067719D" w:rsidP="0067719D">
      <w:pPr>
        <w:widowControl/>
        <w:suppressAutoHyphens w:val="0"/>
        <w:spacing w:before="100"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będzie</w:t>
      </w:r>
      <w:r w:rsidRPr="00B42366">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67719D" w:rsidRPr="00B42366" w14:paraId="31076EA6"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CB99D"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9A456"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4B16"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Stawka podatku od towarów i usług, która zgodnie z wiedzą wykonawcy, będzie miała zastosowanie.</w:t>
            </w:r>
          </w:p>
        </w:tc>
      </w:tr>
      <w:tr w:rsidR="0067719D" w:rsidRPr="00B42366" w14:paraId="025D88EF"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A01D" w14:textId="77777777" w:rsidR="0067719D" w:rsidRPr="00B42366" w:rsidRDefault="0067719D" w:rsidP="00F96705">
            <w:pPr>
              <w:pStyle w:val="Tekstpodstawowy3"/>
              <w:spacing w:line="360" w:lineRule="auto"/>
              <w:rPr>
                <w:rFonts w:ascii="Arial" w:hAnsi="Arial" w:cs="Arial"/>
                <w:color w:val="000000"/>
                <w:sz w:val="20"/>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728CB" w14:textId="77777777" w:rsidR="0067719D" w:rsidRPr="00B42366" w:rsidRDefault="0067719D" w:rsidP="00F96705">
            <w:pPr>
              <w:pStyle w:val="Tekstpodstawowy3"/>
              <w:spacing w:line="360" w:lineRule="auto"/>
              <w:rPr>
                <w:rFonts w:ascii="Arial" w:hAnsi="Arial" w:cs="Arial"/>
                <w:color w:val="00000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A652" w14:textId="77777777" w:rsidR="0067719D" w:rsidRPr="00B42366" w:rsidRDefault="0067719D" w:rsidP="00F96705">
            <w:pPr>
              <w:pStyle w:val="Tekstpodstawowy3"/>
              <w:spacing w:line="360" w:lineRule="auto"/>
              <w:rPr>
                <w:rFonts w:ascii="Arial" w:hAnsi="Arial" w:cs="Arial"/>
                <w:color w:val="000000"/>
                <w:sz w:val="20"/>
              </w:rPr>
            </w:pPr>
          </w:p>
        </w:tc>
      </w:tr>
    </w:tbl>
    <w:p w14:paraId="7C6AA764"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 xml:space="preserve">c) Wykonawca oświadcza iż jest* (należy zaznaczyć właściwy kwadrat): </w:t>
      </w:r>
    </w:p>
    <w:p w14:paraId="22A48F41"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Mikro przedsiębiorstwem</w:t>
      </w:r>
    </w:p>
    <w:p w14:paraId="1E18880F"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Małym przedsiębiorstwem</w:t>
      </w:r>
    </w:p>
    <w:p w14:paraId="2E2859F4"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Średnim przedsiębiorstwem</w:t>
      </w:r>
    </w:p>
    <w:p w14:paraId="5D0FA973"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Dużym przedsiębiorstwem</w:t>
      </w:r>
    </w:p>
    <w:p w14:paraId="3CE48961" w14:textId="77777777" w:rsidR="0067719D" w:rsidRPr="00B42366" w:rsidRDefault="0067719D" w:rsidP="0067719D">
      <w:pPr>
        <w:pStyle w:val="NormalnyWeb"/>
        <w:spacing w:before="0" w:after="0" w:line="360" w:lineRule="auto"/>
        <w:rPr>
          <w:rFonts w:ascii="Arial" w:hAnsi="Arial" w:cs="Arial"/>
          <w:color w:val="000000"/>
        </w:rPr>
      </w:pPr>
    </w:p>
    <w:p w14:paraId="26771798"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xml:space="preserve">* zaznaczyć właściwe - Por. zalecenie Komisji z dnia 6 maja 2003 r. dotyczące definicji mikroprzedsiębiorstw oraz małych, średnich i dużych przedsiębiorstw (Dz.U. L 124 z 20.5.2003, s. 36). </w:t>
      </w:r>
    </w:p>
    <w:p w14:paraId="41D0F564"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W przypadku konsorcjum wymaganą informację należy podać w odniesieniu do lidera konsorcjum.</w:t>
      </w:r>
    </w:p>
    <w:p w14:paraId="0862C8A3"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Mikro przedsiębiorstwo: przedsiębiorstwo zatrudnia mniej niż 10 pracowników a jego roczny obrót nie przekracza (lub/i jego całkowity bilans roczny) 2 milionów EUR.</w:t>
      </w:r>
    </w:p>
    <w:p w14:paraId="50B7B762"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lastRenderedPageBreak/>
        <w:t>- Małe przedsiębiorstwo: przedsiębiorstwo, które zatrudnia mniej niż 50 osób i którego roczny obrót lub roczna suma bilansowa nie przekracza 10 milionów EUR.</w:t>
      </w:r>
    </w:p>
    <w:p w14:paraId="3302FDD9"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4D1401B"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Duże przedsiębiorstwo: jest to przedsiębiorstwo, które nie kwalifikuje się do żadnej z ww. kategorii przedsiębiorstw.</w:t>
      </w:r>
    </w:p>
    <w:p w14:paraId="2BD19570" w14:textId="77777777" w:rsidR="00E3452B" w:rsidRPr="008A4032" w:rsidRDefault="00E3452B" w:rsidP="008A4032">
      <w:pPr>
        <w:pStyle w:val="NormalnyWeb"/>
        <w:spacing w:before="0" w:after="0" w:line="360" w:lineRule="auto"/>
        <w:rPr>
          <w:rFonts w:ascii="Arial" w:hAnsi="Arial" w:cs="Arial"/>
        </w:rPr>
      </w:pPr>
    </w:p>
    <w:p w14:paraId="1908EAF7" w14:textId="77777777" w:rsidR="0067719D" w:rsidRPr="00B42366" w:rsidRDefault="0067719D" w:rsidP="0067719D">
      <w:pPr>
        <w:pStyle w:val="NormalnyWeb"/>
        <w:spacing w:before="0" w:after="0" w:line="360" w:lineRule="auto"/>
        <w:rPr>
          <w:rFonts w:ascii="Arial" w:hAnsi="Arial" w:cs="Arial"/>
          <w:b/>
          <w:bCs/>
          <w:color w:val="000000"/>
        </w:rPr>
      </w:pPr>
      <w:r w:rsidRPr="00B42366">
        <w:rPr>
          <w:rFonts w:ascii="Arial" w:hAnsi="Arial" w:cs="Arial"/>
          <w:b/>
          <w:bCs/>
          <w:color w:val="000000"/>
        </w:rPr>
        <w:t>UWAGA:</w:t>
      </w:r>
    </w:p>
    <w:p w14:paraId="062AC92B" w14:textId="2696DB15" w:rsidR="0067719D" w:rsidRDefault="0067719D" w:rsidP="0067719D">
      <w:pPr>
        <w:pStyle w:val="rozdzia"/>
      </w:pPr>
      <w:r>
        <w:t>Dokument należy wypełnić i podpisać kwalifikowanym podpisem elektronicznym lub podpisem zaufanym lub podpisem osobistym.</w:t>
      </w:r>
    </w:p>
    <w:p w14:paraId="32743C61" w14:textId="77777777" w:rsidR="0067719D" w:rsidRDefault="0067719D" w:rsidP="0067719D">
      <w:pPr>
        <w:pStyle w:val="NormalnyWeb"/>
        <w:spacing w:before="0" w:after="0" w:line="360" w:lineRule="auto"/>
        <w:rPr>
          <w:rFonts w:ascii="Arial" w:hAnsi="Arial" w:cs="Arial"/>
          <w:i/>
          <w:iCs/>
          <w:color w:val="000000"/>
        </w:rPr>
      </w:pPr>
    </w:p>
    <w:p w14:paraId="303D3333" w14:textId="77777777" w:rsidR="0067719D" w:rsidRDefault="0067719D" w:rsidP="0067719D">
      <w:pPr>
        <w:pStyle w:val="NormalnyWeb"/>
        <w:spacing w:before="0" w:after="0" w:line="360" w:lineRule="auto"/>
        <w:rPr>
          <w:rFonts w:ascii="Arial" w:hAnsi="Arial" w:cs="Arial"/>
          <w:i/>
          <w:iCs/>
          <w:color w:val="000000"/>
        </w:rPr>
      </w:pPr>
    </w:p>
    <w:p w14:paraId="36E1FCD3" w14:textId="77777777" w:rsidR="0067719D" w:rsidRDefault="0067719D" w:rsidP="0067719D">
      <w:pPr>
        <w:pStyle w:val="NormalnyWeb"/>
        <w:spacing w:before="0" w:after="0" w:line="360" w:lineRule="auto"/>
        <w:rPr>
          <w:rFonts w:ascii="Arial" w:hAnsi="Arial" w:cs="Arial"/>
          <w:i/>
          <w:iCs/>
          <w:color w:val="000000"/>
        </w:rPr>
      </w:pPr>
    </w:p>
    <w:p w14:paraId="16AD0791" w14:textId="77777777" w:rsidR="0067719D" w:rsidRDefault="0067719D" w:rsidP="0067719D">
      <w:pPr>
        <w:pStyle w:val="NormalnyWeb"/>
        <w:spacing w:before="0" w:after="0" w:line="360" w:lineRule="auto"/>
        <w:rPr>
          <w:rFonts w:ascii="Arial" w:hAnsi="Arial" w:cs="Arial"/>
          <w:i/>
          <w:iCs/>
          <w:color w:val="000000"/>
        </w:rPr>
      </w:pPr>
    </w:p>
    <w:p w14:paraId="07080226" w14:textId="77777777" w:rsidR="0067719D" w:rsidRDefault="0067719D" w:rsidP="0067719D">
      <w:pPr>
        <w:pStyle w:val="NormalnyWeb"/>
        <w:spacing w:before="0" w:after="0" w:line="360" w:lineRule="auto"/>
        <w:rPr>
          <w:rFonts w:ascii="Arial" w:hAnsi="Arial" w:cs="Arial"/>
          <w:i/>
          <w:iCs/>
          <w:color w:val="000000"/>
        </w:rPr>
      </w:pPr>
    </w:p>
    <w:p w14:paraId="59470F52" w14:textId="77777777" w:rsidR="0067719D" w:rsidRPr="00B42366" w:rsidRDefault="0067719D" w:rsidP="0067719D">
      <w:pPr>
        <w:pStyle w:val="NormalnyWeb"/>
        <w:spacing w:before="0" w:after="0" w:line="360" w:lineRule="auto"/>
        <w:rPr>
          <w:rFonts w:ascii="Arial" w:hAnsi="Arial" w:cs="Arial"/>
          <w:i/>
          <w:iCs/>
          <w:color w:val="000000"/>
        </w:rPr>
      </w:pPr>
    </w:p>
    <w:p w14:paraId="16239A61"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[1] W przypadku Wykonawców wspólnie ubiegających się o udzielenie zamówienia zaleca się wpisanie danych wszystkich Wykonawców – wszystkich wspólników spółki cywilnej lub członków konsorcjum.</w:t>
      </w:r>
    </w:p>
    <w:p w14:paraId="0402B80A" w14:textId="77777777" w:rsidR="00E3452B" w:rsidRDefault="00E3452B" w:rsidP="008A4032">
      <w:pPr>
        <w:pStyle w:val="NormalnyWeb"/>
        <w:spacing w:before="0" w:after="0" w:line="360" w:lineRule="auto"/>
        <w:rPr>
          <w:rFonts w:ascii="Arial" w:hAnsi="Arial" w:cs="Arial"/>
        </w:rPr>
      </w:pPr>
    </w:p>
    <w:p w14:paraId="0EDA5CD2" w14:textId="77777777" w:rsidR="0067719D" w:rsidRDefault="0067719D" w:rsidP="008A4032">
      <w:pPr>
        <w:pStyle w:val="NormalnyWeb"/>
        <w:spacing w:before="0" w:after="0" w:line="360" w:lineRule="auto"/>
        <w:rPr>
          <w:rFonts w:ascii="Arial" w:hAnsi="Arial" w:cs="Arial"/>
        </w:rPr>
      </w:pPr>
    </w:p>
    <w:p w14:paraId="0D09FF77" w14:textId="77777777" w:rsidR="0067719D" w:rsidRDefault="0067719D" w:rsidP="008A4032">
      <w:pPr>
        <w:pStyle w:val="NormalnyWeb"/>
        <w:spacing w:before="0" w:after="0" w:line="360" w:lineRule="auto"/>
        <w:rPr>
          <w:rFonts w:ascii="Arial" w:hAnsi="Arial" w:cs="Arial"/>
        </w:rPr>
      </w:pPr>
    </w:p>
    <w:p w14:paraId="5AAE65E4" w14:textId="77777777" w:rsidR="0067719D" w:rsidRDefault="0067719D" w:rsidP="008A4032">
      <w:pPr>
        <w:pStyle w:val="NormalnyWeb"/>
        <w:spacing w:before="0" w:after="0" w:line="360" w:lineRule="auto"/>
        <w:rPr>
          <w:rFonts w:ascii="Arial" w:hAnsi="Arial" w:cs="Arial"/>
        </w:rPr>
      </w:pPr>
    </w:p>
    <w:p w14:paraId="49087C7A" w14:textId="77777777" w:rsidR="0067719D" w:rsidRDefault="0067719D" w:rsidP="008A4032">
      <w:pPr>
        <w:pStyle w:val="NormalnyWeb"/>
        <w:spacing w:before="0" w:after="0" w:line="360" w:lineRule="auto"/>
        <w:rPr>
          <w:rFonts w:ascii="Arial" w:hAnsi="Arial" w:cs="Arial"/>
        </w:rPr>
      </w:pPr>
    </w:p>
    <w:p w14:paraId="593214A8" w14:textId="77777777" w:rsidR="0067719D" w:rsidRDefault="0067719D" w:rsidP="008A4032">
      <w:pPr>
        <w:pStyle w:val="NormalnyWeb"/>
        <w:spacing w:before="0" w:after="0" w:line="360" w:lineRule="auto"/>
        <w:rPr>
          <w:rFonts w:ascii="Arial" w:hAnsi="Arial" w:cs="Arial"/>
        </w:rPr>
      </w:pPr>
    </w:p>
    <w:p w14:paraId="0B8A8C95" w14:textId="77777777" w:rsidR="0067719D" w:rsidRDefault="0067719D" w:rsidP="008A4032">
      <w:pPr>
        <w:pStyle w:val="NormalnyWeb"/>
        <w:spacing w:before="0" w:after="0" w:line="360" w:lineRule="auto"/>
        <w:rPr>
          <w:rFonts w:ascii="Arial" w:hAnsi="Arial" w:cs="Arial"/>
        </w:rPr>
      </w:pPr>
    </w:p>
    <w:p w14:paraId="1340AB56" w14:textId="77777777" w:rsidR="0067719D" w:rsidRDefault="0067719D" w:rsidP="008A4032">
      <w:pPr>
        <w:pStyle w:val="NormalnyWeb"/>
        <w:spacing w:before="0" w:after="0" w:line="360" w:lineRule="auto"/>
        <w:rPr>
          <w:rFonts w:ascii="Arial" w:hAnsi="Arial" w:cs="Arial"/>
        </w:rPr>
      </w:pPr>
    </w:p>
    <w:p w14:paraId="324CB38A" w14:textId="77777777" w:rsidR="0067719D" w:rsidRDefault="0067719D" w:rsidP="008A4032">
      <w:pPr>
        <w:pStyle w:val="NormalnyWeb"/>
        <w:spacing w:before="0" w:after="0" w:line="360" w:lineRule="auto"/>
        <w:rPr>
          <w:rFonts w:ascii="Arial" w:hAnsi="Arial" w:cs="Arial"/>
        </w:rPr>
      </w:pPr>
    </w:p>
    <w:p w14:paraId="1C1D1462" w14:textId="77777777" w:rsidR="0067719D" w:rsidRDefault="0067719D" w:rsidP="008A4032">
      <w:pPr>
        <w:pStyle w:val="NormalnyWeb"/>
        <w:spacing w:before="0" w:after="0" w:line="360" w:lineRule="auto"/>
        <w:rPr>
          <w:rFonts w:ascii="Arial" w:hAnsi="Arial" w:cs="Arial"/>
        </w:rPr>
      </w:pPr>
    </w:p>
    <w:p w14:paraId="7A92A457" w14:textId="77777777" w:rsidR="0067719D" w:rsidRDefault="0067719D" w:rsidP="008A4032">
      <w:pPr>
        <w:pStyle w:val="NormalnyWeb"/>
        <w:spacing w:before="0" w:after="0" w:line="360" w:lineRule="auto"/>
        <w:rPr>
          <w:rFonts w:ascii="Arial" w:hAnsi="Arial" w:cs="Arial"/>
        </w:rPr>
      </w:pPr>
    </w:p>
    <w:p w14:paraId="2D02C1D0" w14:textId="77777777" w:rsidR="0067719D" w:rsidRDefault="0067719D" w:rsidP="008A4032">
      <w:pPr>
        <w:pStyle w:val="NormalnyWeb"/>
        <w:spacing w:before="0" w:after="0" w:line="360" w:lineRule="auto"/>
        <w:rPr>
          <w:rFonts w:ascii="Arial" w:hAnsi="Arial" w:cs="Arial"/>
        </w:rPr>
      </w:pPr>
    </w:p>
    <w:p w14:paraId="33613665" w14:textId="77777777" w:rsidR="00A65CF5" w:rsidRDefault="00A65CF5" w:rsidP="008A4032">
      <w:pPr>
        <w:pStyle w:val="NormalnyWeb"/>
        <w:spacing w:before="0" w:after="0" w:line="360" w:lineRule="auto"/>
        <w:rPr>
          <w:rFonts w:ascii="Arial" w:hAnsi="Arial" w:cs="Arial"/>
        </w:rPr>
      </w:pPr>
    </w:p>
    <w:p w14:paraId="0EF13A4D" w14:textId="77777777" w:rsidR="00F924F5" w:rsidRDefault="00F924F5" w:rsidP="008A4032">
      <w:pPr>
        <w:pStyle w:val="NormalnyWeb"/>
        <w:spacing w:before="0" w:after="0" w:line="360" w:lineRule="auto"/>
        <w:rPr>
          <w:rFonts w:ascii="Arial" w:hAnsi="Arial" w:cs="Arial"/>
        </w:rPr>
      </w:pPr>
    </w:p>
    <w:p w14:paraId="3912C333" w14:textId="77777777" w:rsidR="0067719D" w:rsidRPr="00B42366" w:rsidRDefault="0067719D" w:rsidP="0067719D">
      <w:pPr>
        <w:widowControl/>
        <w:spacing w:line="360" w:lineRule="auto"/>
        <w:jc w:val="right"/>
        <w:textAlignment w:val="auto"/>
        <w:rPr>
          <w:rFonts w:ascii="Arial" w:eastAsia="Times New Roman" w:hAnsi="Arial" w:cs="Arial"/>
          <w:color w:val="000000"/>
          <w:kern w:val="0"/>
          <w:lang w:eastAsia="pl-PL" w:bidi="ar-SA"/>
        </w:rPr>
      </w:pPr>
      <w:r w:rsidRPr="00B42366">
        <w:rPr>
          <w:rFonts w:ascii="Arial" w:eastAsia="Times New Roman" w:hAnsi="Arial" w:cs="Arial"/>
          <w:color w:val="000000"/>
          <w:kern w:val="0"/>
          <w:lang w:eastAsia="pl-PL" w:bidi="ar-SA"/>
        </w:rPr>
        <w:lastRenderedPageBreak/>
        <w:t>Załącznik nr 1C do SIWZ</w:t>
      </w:r>
    </w:p>
    <w:p w14:paraId="1FD740D7" w14:textId="77777777" w:rsidR="0067719D" w:rsidRPr="00B42366" w:rsidRDefault="0067719D" w:rsidP="0067719D">
      <w:pPr>
        <w:widowControl/>
        <w:spacing w:line="360" w:lineRule="auto"/>
        <w:jc w:val="center"/>
        <w:textAlignment w:val="auto"/>
        <w:rPr>
          <w:color w:val="000000"/>
        </w:rPr>
      </w:pPr>
      <w:r w:rsidRPr="00B42366">
        <w:rPr>
          <w:rFonts w:ascii="Arial" w:eastAsia="Times New Roman" w:hAnsi="Arial" w:cs="Arial"/>
          <w:b/>
          <w:bCs/>
          <w:color w:val="000000"/>
          <w:kern w:val="0"/>
          <w:lang w:eastAsia="pl-PL" w:bidi="ar-SA"/>
        </w:rPr>
        <w:t>FORMULARZ OFERTOWY część 3</w:t>
      </w:r>
    </w:p>
    <w:p w14:paraId="1FDF2C42" w14:textId="77777777" w:rsidR="0067719D" w:rsidRPr="00765164" w:rsidRDefault="0067719D" w:rsidP="0067719D">
      <w:pPr>
        <w:pStyle w:val="Standard"/>
        <w:spacing w:line="360" w:lineRule="auto"/>
        <w:rPr>
          <w:rFonts w:ascii="Arial" w:hAnsi="Arial" w:cs="Arial"/>
          <w:sz w:val="19"/>
          <w:szCs w:val="19"/>
        </w:rPr>
      </w:pPr>
      <w:r w:rsidRPr="00765164">
        <w:rPr>
          <w:rFonts w:ascii="Arial" w:hAnsi="Arial" w:cs="Arial"/>
          <w:bCs/>
          <w:sz w:val="19"/>
          <w:szCs w:val="19"/>
        </w:rPr>
        <w:t>usługa</w:t>
      </w:r>
      <w:r w:rsidRPr="00765164">
        <w:rPr>
          <w:rFonts w:ascii="Arial" w:eastAsia="Times New Roman" w:hAnsi="Arial" w:cs="Arial"/>
          <w:bCs/>
          <w:sz w:val="19"/>
          <w:szCs w:val="19"/>
        </w:rPr>
        <w:t xml:space="preserve"> </w:t>
      </w:r>
      <w:r w:rsidRPr="00765164">
        <w:rPr>
          <w:rFonts w:ascii="Arial" w:hAnsi="Arial" w:cs="Arial"/>
          <w:bCs/>
          <w:sz w:val="19"/>
          <w:szCs w:val="19"/>
        </w:rPr>
        <w:t>odbioru</w:t>
      </w:r>
      <w:r w:rsidRPr="00765164">
        <w:rPr>
          <w:rFonts w:ascii="Arial" w:eastAsia="Times New Roman" w:hAnsi="Arial" w:cs="Arial"/>
          <w:bCs/>
          <w:sz w:val="19"/>
          <w:szCs w:val="19"/>
        </w:rPr>
        <w:t xml:space="preserve"> </w:t>
      </w:r>
      <w:r w:rsidRPr="00765164">
        <w:rPr>
          <w:rFonts w:ascii="Arial" w:hAnsi="Arial" w:cs="Arial"/>
          <w:bCs/>
          <w:sz w:val="19"/>
          <w:szCs w:val="19"/>
        </w:rPr>
        <w:t>i</w:t>
      </w:r>
      <w:r w:rsidRPr="00765164">
        <w:rPr>
          <w:rFonts w:ascii="Arial" w:eastAsia="Times New Roman" w:hAnsi="Arial" w:cs="Arial"/>
          <w:bCs/>
          <w:sz w:val="19"/>
          <w:szCs w:val="19"/>
        </w:rPr>
        <w:t xml:space="preserve"> </w:t>
      </w:r>
      <w:r w:rsidRPr="00765164">
        <w:rPr>
          <w:rFonts w:ascii="Arial" w:hAnsi="Arial" w:cs="Arial"/>
          <w:bCs/>
          <w:sz w:val="19"/>
          <w:szCs w:val="19"/>
        </w:rPr>
        <w:t>dalszego</w:t>
      </w:r>
      <w:r w:rsidRPr="00765164">
        <w:rPr>
          <w:rFonts w:ascii="Arial" w:eastAsia="Times New Roman" w:hAnsi="Arial" w:cs="Arial"/>
          <w:bCs/>
          <w:sz w:val="19"/>
          <w:szCs w:val="19"/>
        </w:rPr>
        <w:t xml:space="preserve"> </w:t>
      </w:r>
      <w:r w:rsidRPr="00765164">
        <w:rPr>
          <w:rFonts w:ascii="Arial" w:hAnsi="Arial" w:cs="Arial"/>
          <w:bCs/>
          <w:sz w:val="19"/>
          <w:szCs w:val="19"/>
        </w:rPr>
        <w:t>zagospodarowania</w:t>
      </w:r>
      <w:r w:rsidRPr="00765164">
        <w:rPr>
          <w:rFonts w:ascii="Arial" w:eastAsia="Times New Roman" w:hAnsi="Arial" w:cs="Arial"/>
          <w:bCs/>
          <w:sz w:val="19"/>
          <w:szCs w:val="19"/>
        </w:rPr>
        <w:t xml:space="preserve"> </w:t>
      </w:r>
      <w:r w:rsidRPr="00765164">
        <w:rPr>
          <w:rFonts w:ascii="Arial" w:hAnsi="Arial" w:cs="Arial"/>
          <w:bCs/>
          <w:sz w:val="19"/>
          <w:szCs w:val="19"/>
        </w:rPr>
        <w:t>odpadów</w:t>
      </w:r>
      <w:r w:rsidRPr="00765164">
        <w:rPr>
          <w:rFonts w:ascii="Arial" w:eastAsia="Times New Roman" w:hAnsi="Arial" w:cs="Arial"/>
          <w:bCs/>
          <w:sz w:val="19"/>
          <w:szCs w:val="19"/>
        </w:rPr>
        <w:t xml:space="preserve"> </w:t>
      </w:r>
      <w:r w:rsidRPr="00765164">
        <w:rPr>
          <w:rFonts w:ascii="Arial" w:hAnsi="Arial" w:cs="Arial"/>
          <w:bCs/>
          <w:sz w:val="19"/>
          <w:szCs w:val="19"/>
        </w:rPr>
        <w:t>o</w:t>
      </w:r>
      <w:r w:rsidRPr="00765164">
        <w:rPr>
          <w:rFonts w:ascii="Arial" w:eastAsia="Times New Roman" w:hAnsi="Arial" w:cs="Arial"/>
          <w:bCs/>
          <w:sz w:val="19"/>
          <w:szCs w:val="19"/>
        </w:rPr>
        <w:t xml:space="preserve"> </w:t>
      </w:r>
      <w:r w:rsidRPr="00765164">
        <w:rPr>
          <w:rFonts w:ascii="Arial" w:hAnsi="Arial" w:cs="Arial"/>
          <w:bCs/>
          <w:sz w:val="19"/>
          <w:szCs w:val="19"/>
        </w:rPr>
        <w:t>kodach:</w:t>
      </w:r>
      <w:r w:rsidRPr="00765164">
        <w:rPr>
          <w:rFonts w:ascii="Arial" w:eastAsia="Times New Roman" w:hAnsi="Arial" w:cs="Arial"/>
          <w:bCs/>
          <w:sz w:val="19"/>
          <w:szCs w:val="19"/>
        </w:rPr>
        <w:t xml:space="preserve"> </w:t>
      </w:r>
    </w:p>
    <w:p w14:paraId="4FB1A3A3" w14:textId="77777777" w:rsidR="0067719D" w:rsidRPr="00765164" w:rsidRDefault="0067719D" w:rsidP="0067719D">
      <w:pPr>
        <w:pStyle w:val="Bezodstpw"/>
        <w:spacing w:line="360" w:lineRule="auto"/>
        <w:rPr>
          <w:rFonts w:ascii="Arial" w:hAnsi="Arial" w:cs="Arial"/>
          <w:sz w:val="19"/>
          <w:szCs w:val="19"/>
        </w:rPr>
      </w:pPr>
      <w:r w:rsidRPr="00765164">
        <w:rPr>
          <w:rFonts w:ascii="Arial" w:hAnsi="Arial" w:cs="Arial"/>
          <w:bCs/>
          <w:sz w:val="19"/>
          <w:szCs w:val="19"/>
        </w:rPr>
        <w:t>16</w:t>
      </w:r>
      <w:r w:rsidRPr="00765164">
        <w:rPr>
          <w:rFonts w:ascii="Arial" w:eastAsia="Times New Roman" w:hAnsi="Arial" w:cs="Arial"/>
          <w:bCs/>
          <w:sz w:val="19"/>
          <w:szCs w:val="19"/>
        </w:rPr>
        <w:t xml:space="preserve"> </w:t>
      </w:r>
      <w:r w:rsidRPr="00765164">
        <w:rPr>
          <w:rFonts w:ascii="Arial" w:hAnsi="Arial" w:cs="Arial"/>
          <w:bCs/>
          <w:sz w:val="19"/>
          <w:szCs w:val="19"/>
        </w:rPr>
        <w:t>02</w:t>
      </w:r>
      <w:r w:rsidRPr="00765164">
        <w:rPr>
          <w:rFonts w:ascii="Arial" w:eastAsia="Times New Roman" w:hAnsi="Arial" w:cs="Arial"/>
          <w:bCs/>
          <w:sz w:val="19"/>
          <w:szCs w:val="19"/>
        </w:rPr>
        <w:t xml:space="preserve"> </w:t>
      </w:r>
      <w:r w:rsidRPr="00765164">
        <w:rPr>
          <w:rFonts w:ascii="Arial" w:hAnsi="Arial" w:cs="Arial"/>
          <w:bCs/>
          <w:sz w:val="19"/>
          <w:szCs w:val="19"/>
        </w:rPr>
        <w:t>13*</w:t>
      </w:r>
      <w:r w:rsidRPr="00765164">
        <w:rPr>
          <w:rFonts w:ascii="Arial" w:eastAsia="Times New Roman" w:hAnsi="Arial" w:cs="Arial"/>
          <w:bCs/>
          <w:sz w:val="19"/>
          <w:szCs w:val="19"/>
        </w:rPr>
        <w:t xml:space="preserve"> – </w:t>
      </w:r>
      <w:r w:rsidRPr="00765164">
        <w:rPr>
          <w:rFonts w:ascii="Arial" w:hAnsi="Arial" w:cs="Arial"/>
          <w:bCs/>
          <w:sz w:val="19"/>
          <w:szCs w:val="19"/>
        </w:rPr>
        <w:t>zużyte</w:t>
      </w:r>
      <w:r w:rsidRPr="00765164">
        <w:rPr>
          <w:rFonts w:ascii="Arial" w:eastAsia="Times New Roman" w:hAnsi="Arial" w:cs="Arial"/>
          <w:bCs/>
          <w:sz w:val="19"/>
          <w:szCs w:val="19"/>
        </w:rPr>
        <w:t xml:space="preserve"> </w:t>
      </w:r>
      <w:r w:rsidRPr="00765164">
        <w:rPr>
          <w:rFonts w:ascii="Arial" w:hAnsi="Arial" w:cs="Arial"/>
          <w:bCs/>
          <w:sz w:val="19"/>
          <w:szCs w:val="19"/>
        </w:rPr>
        <w:t>urządzenia</w:t>
      </w:r>
      <w:r w:rsidRPr="00765164">
        <w:rPr>
          <w:rFonts w:ascii="Arial" w:eastAsia="Times New Roman" w:hAnsi="Arial" w:cs="Arial"/>
          <w:bCs/>
          <w:sz w:val="19"/>
          <w:szCs w:val="19"/>
        </w:rPr>
        <w:t xml:space="preserve"> </w:t>
      </w:r>
      <w:r w:rsidRPr="00765164">
        <w:rPr>
          <w:rFonts w:ascii="Arial" w:hAnsi="Arial" w:cs="Arial"/>
          <w:bCs/>
          <w:sz w:val="19"/>
          <w:szCs w:val="19"/>
        </w:rPr>
        <w:t>zawierające</w:t>
      </w:r>
      <w:r w:rsidRPr="00765164">
        <w:rPr>
          <w:rFonts w:ascii="Arial" w:eastAsia="Times New Roman" w:hAnsi="Arial" w:cs="Arial"/>
          <w:bCs/>
          <w:sz w:val="19"/>
          <w:szCs w:val="19"/>
        </w:rPr>
        <w:t xml:space="preserve"> </w:t>
      </w:r>
      <w:r w:rsidRPr="00765164">
        <w:rPr>
          <w:rFonts w:ascii="Arial" w:hAnsi="Arial" w:cs="Arial"/>
          <w:bCs/>
          <w:sz w:val="19"/>
          <w:szCs w:val="19"/>
        </w:rPr>
        <w:t>niebezpieczne</w:t>
      </w:r>
      <w:r w:rsidRPr="00765164">
        <w:rPr>
          <w:rFonts w:ascii="Arial" w:eastAsia="Times New Roman" w:hAnsi="Arial" w:cs="Arial"/>
          <w:bCs/>
          <w:sz w:val="19"/>
          <w:szCs w:val="19"/>
        </w:rPr>
        <w:t xml:space="preserve"> </w:t>
      </w:r>
      <w:r w:rsidRPr="00765164">
        <w:rPr>
          <w:rFonts w:ascii="Arial" w:hAnsi="Arial" w:cs="Arial"/>
          <w:bCs/>
          <w:sz w:val="19"/>
          <w:szCs w:val="19"/>
        </w:rPr>
        <w:t>elementy</w:t>
      </w:r>
      <w:r w:rsidRPr="00765164">
        <w:rPr>
          <w:rFonts w:ascii="Arial" w:eastAsia="Times New Roman" w:hAnsi="Arial" w:cs="Arial"/>
          <w:bCs/>
          <w:sz w:val="19"/>
          <w:szCs w:val="19"/>
        </w:rPr>
        <w:t xml:space="preserve"> </w:t>
      </w:r>
      <w:r w:rsidRPr="00765164">
        <w:rPr>
          <w:rFonts w:ascii="Arial" w:hAnsi="Arial" w:cs="Arial"/>
          <w:bCs/>
          <w:sz w:val="19"/>
          <w:szCs w:val="19"/>
        </w:rPr>
        <w:t>inne</w:t>
      </w:r>
      <w:r w:rsidRPr="00765164">
        <w:rPr>
          <w:rFonts w:ascii="Arial" w:eastAsia="Times New Roman" w:hAnsi="Arial" w:cs="Arial"/>
          <w:bCs/>
          <w:sz w:val="19"/>
          <w:szCs w:val="19"/>
        </w:rPr>
        <w:t xml:space="preserve"> </w:t>
      </w:r>
      <w:r w:rsidRPr="00765164">
        <w:rPr>
          <w:rFonts w:ascii="Arial" w:hAnsi="Arial" w:cs="Arial"/>
          <w:bCs/>
          <w:sz w:val="19"/>
          <w:szCs w:val="19"/>
        </w:rPr>
        <w:t>niż</w:t>
      </w:r>
      <w:r w:rsidRPr="00765164">
        <w:rPr>
          <w:rFonts w:ascii="Arial" w:eastAsia="Times New Roman" w:hAnsi="Arial" w:cs="Arial"/>
          <w:bCs/>
          <w:sz w:val="19"/>
          <w:szCs w:val="19"/>
        </w:rPr>
        <w:t xml:space="preserve"> </w:t>
      </w:r>
      <w:r w:rsidRPr="00765164">
        <w:rPr>
          <w:rFonts w:ascii="Arial" w:hAnsi="Arial" w:cs="Arial"/>
          <w:bCs/>
          <w:sz w:val="19"/>
          <w:szCs w:val="19"/>
        </w:rPr>
        <w:t>wymienione</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16</w:t>
      </w:r>
      <w:r w:rsidRPr="00765164">
        <w:rPr>
          <w:rFonts w:ascii="Arial" w:eastAsia="Times New Roman" w:hAnsi="Arial" w:cs="Arial"/>
          <w:bCs/>
          <w:sz w:val="19"/>
          <w:szCs w:val="19"/>
        </w:rPr>
        <w:t xml:space="preserve"> </w:t>
      </w:r>
      <w:r w:rsidRPr="00765164">
        <w:rPr>
          <w:rFonts w:ascii="Arial" w:hAnsi="Arial" w:cs="Arial"/>
          <w:bCs/>
          <w:sz w:val="19"/>
          <w:szCs w:val="19"/>
        </w:rPr>
        <w:t>02</w:t>
      </w:r>
      <w:r w:rsidRPr="00765164">
        <w:rPr>
          <w:rFonts w:ascii="Arial" w:eastAsia="Times New Roman" w:hAnsi="Arial" w:cs="Arial"/>
          <w:bCs/>
          <w:sz w:val="19"/>
          <w:szCs w:val="19"/>
        </w:rPr>
        <w:t xml:space="preserve"> </w:t>
      </w:r>
      <w:r w:rsidRPr="00765164">
        <w:rPr>
          <w:rFonts w:ascii="Arial" w:hAnsi="Arial" w:cs="Arial"/>
          <w:bCs/>
          <w:sz w:val="19"/>
          <w:szCs w:val="19"/>
        </w:rPr>
        <w:t>09</w:t>
      </w:r>
      <w:r w:rsidRPr="00765164">
        <w:rPr>
          <w:rFonts w:ascii="Arial" w:eastAsia="Times New Roman" w:hAnsi="Arial" w:cs="Arial"/>
          <w:bCs/>
          <w:sz w:val="19"/>
          <w:szCs w:val="19"/>
        </w:rPr>
        <w:t xml:space="preserve"> </w:t>
      </w:r>
      <w:r w:rsidRPr="00765164">
        <w:rPr>
          <w:rFonts w:ascii="Arial" w:hAnsi="Arial" w:cs="Arial"/>
          <w:bCs/>
          <w:sz w:val="19"/>
          <w:szCs w:val="19"/>
        </w:rPr>
        <w:t>do</w:t>
      </w:r>
      <w:r w:rsidRPr="00765164">
        <w:rPr>
          <w:rFonts w:ascii="Arial" w:eastAsia="Times New Roman" w:hAnsi="Arial" w:cs="Arial"/>
          <w:bCs/>
          <w:sz w:val="19"/>
          <w:szCs w:val="19"/>
        </w:rPr>
        <w:t xml:space="preserve"> </w:t>
      </w:r>
      <w:r w:rsidRPr="00765164">
        <w:rPr>
          <w:rFonts w:ascii="Arial" w:hAnsi="Arial" w:cs="Arial"/>
          <w:bCs/>
          <w:sz w:val="19"/>
          <w:szCs w:val="19"/>
        </w:rPr>
        <w:t>16</w:t>
      </w:r>
      <w:r w:rsidRPr="00765164">
        <w:rPr>
          <w:rFonts w:ascii="Arial" w:eastAsia="Times New Roman" w:hAnsi="Arial" w:cs="Arial"/>
          <w:bCs/>
          <w:sz w:val="19"/>
          <w:szCs w:val="19"/>
        </w:rPr>
        <w:t xml:space="preserve"> </w:t>
      </w:r>
      <w:r w:rsidRPr="00765164">
        <w:rPr>
          <w:rFonts w:ascii="Arial" w:hAnsi="Arial" w:cs="Arial"/>
          <w:bCs/>
          <w:sz w:val="19"/>
          <w:szCs w:val="19"/>
        </w:rPr>
        <w:t>02</w:t>
      </w:r>
      <w:r w:rsidRPr="00765164">
        <w:rPr>
          <w:rFonts w:ascii="Arial" w:eastAsia="Times New Roman" w:hAnsi="Arial" w:cs="Arial"/>
          <w:bCs/>
          <w:sz w:val="19"/>
          <w:szCs w:val="19"/>
        </w:rPr>
        <w:t xml:space="preserve"> </w:t>
      </w:r>
      <w:r w:rsidRPr="00765164">
        <w:rPr>
          <w:rFonts w:ascii="Arial" w:hAnsi="Arial" w:cs="Arial"/>
          <w:bCs/>
          <w:sz w:val="19"/>
          <w:szCs w:val="19"/>
        </w:rPr>
        <w:t>12</w:t>
      </w:r>
      <w:r w:rsidRPr="00765164">
        <w:rPr>
          <w:rFonts w:ascii="Arial" w:eastAsia="Times New Roman" w:hAnsi="Arial" w:cs="Arial"/>
          <w:bCs/>
          <w:sz w:val="19"/>
          <w:szCs w:val="19"/>
        </w:rPr>
        <w:t xml:space="preserve"> </w:t>
      </w:r>
      <w:r w:rsidRPr="00765164">
        <w:rPr>
          <w:rFonts w:ascii="Arial" w:hAnsi="Arial" w:cs="Arial"/>
          <w:bCs/>
          <w:sz w:val="19"/>
          <w:szCs w:val="19"/>
        </w:rPr>
        <w:t>(świetlówki)</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ilości</w:t>
      </w:r>
      <w:r w:rsidRPr="00765164">
        <w:rPr>
          <w:rFonts w:ascii="Arial" w:eastAsia="Times New Roman" w:hAnsi="Arial" w:cs="Arial"/>
          <w:bCs/>
          <w:sz w:val="19"/>
          <w:szCs w:val="19"/>
        </w:rPr>
        <w:t xml:space="preserve"> </w:t>
      </w:r>
      <w:r w:rsidRPr="00765164">
        <w:rPr>
          <w:rFonts w:ascii="Arial" w:hAnsi="Arial" w:cs="Arial"/>
          <w:bCs/>
          <w:sz w:val="19"/>
          <w:szCs w:val="19"/>
        </w:rPr>
        <w:t>do</w:t>
      </w:r>
      <w:r w:rsidRPr="00765164">
        <w:rPr>
          <w:rFonts w:ascii="Arial" w:eastAsia="Times New Roman" w:hAnsi="Arial" w:cs="Arial"/>
          <w:bCs/>
          <w:sz w:val="19"/>
          <w:szCs w:val="19"/>
        </w:rPr>
        <w:t xml:space="preserve"> </w:t>
      </w:r>
      <w:r w:rsidRPr="00765164">
        <w:rPr>
          <w:rFonts w:ascii="Arial" w:hAnsi="Arial" w:cs="Arial"/>
          <w:bCs/>
          <w:sz w:val="19"/>
          <w:szCs w:val="19"/>
        </w:rPr>
        <w:t>0,50</w:t>
      </w:r>
      <w:r>
        <w:rPr>
          <w:rFonts w:ascii="Arial" w:hAnsi="Arial" w:cs="Arial"/>
          <w:bCs/>
          <w:sz w:val="19"/>
          <w:szCs w:val="19"/>
        </w:rPr>
        <w:t xml:space="preserve"> </w:t>
      </w:r>
      <w:r w:rsidRPr="00765164">
        <w:rPr>
          <w:rFonts w:ascii="Arial" w:hAnsi="Arial" w:cs="Arial"/>
          <w:bCs/>
          <w:sz w:val="19"/>
          <w:szCs w:val="19"/>
        </w:rPr>
        <w:t>Mg;</w:t>
      </w:r>
    </w:p>
    <w:p w14:paraId="6CDF7EE0" w14:textId="77777777" w:rsidR="0067719D" w:rsidRPr="00765164" w:rsidRDefault="0067719D" w:rsidP="0067719D">
      <w:pPr>
        <w:pStyle w:val="Bezodstpw"/>
        <w:spacing w:line="360" w:lineRule="auto"/>
        <w:rPr>
          <w:rFonts w:ascii="Arial" w:hAnsi="Arial" w:cs="Arial"/>
          <w:sz w:val="19"/>
          <w:szCs w:val="19"/>
        </w:rPr>
      </w:pPr>
      <w:r w:rsidRPr="00765164">
        <w:rPr>
          <w:rFonts w:ascii="Arial" w:hAnsi="Arial" w:cs="Arial"/>
          <w:bCs/>
          <w:sz w:val="19"/>
          <w:szCs w:val="19"/>
        </w:rPr>
        <w:t>16</w:t>
      </w:r>
      <w:r w:rsidRPr="00765164">
        <w:rPr>
          <w:rFonts w:ascii="Arial" w:eastAsia="Times New Roman" w:hAnsi="Arial" w:cs="Arial"/>
          <w:bCs/>
          <w:sz w:val="19"/>
          <w:szCs w:val="19"/>
        </w:rPr>
        <w:t xml:space="preserve"> </w:t>
      </w:r>
      <w:r w:rsidRPr="00765164">
        <w:rPr>
          <w:rFonts w:ascii="Arial" w:hAnsi="Arial" w:cs="Arial"/>
          <w:bCs/>
          <w:sz w:val="19"/>
          <w:szCs w:val="19"/>
        </w:rPr>
        <w:t>02</w:t>
      </w:r>
      <w:r w:rsidRPr="00765164">
        <w:rPr>
          <w:rFonts w:ascii="Arial" w:eastAsia="Times New Roman" w:hAnsi="Arial" w:cs="Arial"/>
          <w:bCs/>
          <w:sz w:val="19"/>
          <w:szCs w:val="19"/>
        </w:rPr>
        <w:t xml:space="preserve"> </w:t>
      </w:r>
      <w:r w:rsidRPr="00765164">
        <w:rPr>
          <w:rFonts w:ascii="Arial" w:hAnsi="Arial" w:cs="Arial"/>
          <w:bCs/>
          <w:sz w:val="19"/>
          <w:szCs w:val="19"/>
        </w:rPr>
        <w:t>16</w:t>
      </w:r>
      <w:r w:rsidRPr="00765164">
        <w:rPr>
          <w:rFonts w:ascii="Arial" w:eastAsia="Times New Roman" w:hAnsi="Arial" w:cs="Arial"/>
          <w:bCs/>
          <w:sz w:val="19"/>
          <w:szCs w:val="19"/>
        </w:rPr>
        <w:t xml:space="preserve"> – </w:t>
      </w:r>
      <w:r w:rsidRPr="00765164">
        <w:rPr>
          <w:rFonts w:ascii="Arial" w:hAnsi="Arial" w:cs="Arial"/>
          <w:bCs/>
          <w:sz w:val="19"/>
          <w:szCs w:val="19"/>
        </w:rPr>
        <w:t>Elementy</w:t>
      </w:r>
      <w:r w:rsidRPr="00765164">
        <w:rPr>
          <w:rFonts w:ascii="Arial" w:eastAsia="Times New Roman" w:hAnsi="Arial" w:cs="Arial"/>
          <w:bCs/>
          <w:sz w:val="19"/>
          <w:szCs w:val="19"/>
        </w:rPr>
        <w:t xml:space="preserve"> </w:t>
      </w:r>
      <w:r w:rsidRPr="00765164">
        <w:rPr>
          <w:rFonts w:ascii="Arial" w:hAnsi="Arial" w:cs="Arial"/>
          <w:bCs/>
          <w:sz w:val="19"/>
          <w:szCs w:val="19"/>
        </w:rPr>
        <w:t>usunięte</w:t>
      </w:r>
      <w:r w:rsidRPr="00765164">
        <w:rPr>
          <w:rFonts w:ascii="Arial" w:eastAsia="Times New Roman" w:hAnsi="Arial" w:cs="Arial"/>
          <w:bCs/>
          <w:sz w:val="19"/>
          <w:szCs w:val="19"/>
        </w:rPr>
        <w:t xml:space="preserve"> </w:t>
      </w:r>
      <w:r w:rsidRPr="00765164">
        <w:rPr>
          <w:rFonts w:ascii="Arial" w:hAnsi="Arial" w:cs="Arial"/>
          <w:bCs/>
          <w:sz w:val="19"/>
          <w:szCs w:val="19"/>
        </w:rPr>
        <w:t>z</w:t>
      </w:r>
      <w:r w:rsidRPr="00765164">
        <w:rPr>
          <w:rFonts w:ascii="Arial" w:eastAsia="Times New Roman" w:hAnsi="Arial" w:cs="Arial"/>
          <w:bCs/>
          <w:sz w:val="19"/>
          <w:szCs w:val="19"/>
        </w:rPr>
        <w:t xml:space="preserve"> </w:t>
      </w:r>
      <w:r w:rsidRPr="00765164">
        <w:rPr>
          <w:rFonts w:ascii="Arial" w:hAnsi="Arial" w:cs="Arial"/>
          <w:bCs/>
          <w:sz w:val="19"/>
          <w:szCs w:val="19"/>
        </w:rPr>
        <w:t>zużytych</w:t>
      </w:r>
      <w:r w:rsidRPr="00765164">
        <w:rPr>
          <w:rFonts w:ascii="Arial" w:eastAsia="Times New Roman" w:hAnsi="Arial" w:cs="Arial"/>
          <w:bCs/>
          <w:sz w:val="19"/>
          <w:szCs w:val="19"/>
        </w:rPr>
        <w:t xml:space="preserve"> </w:t>
      </w:r>
      <w:r w:rsidRPr="00765164">
        <w:rPr>
          <w:rFonts w:ascii="Arial" w:hAnsi="Arial" w:cs="Arial"/>
          <w:bCs/>
          <w:sz w:val="19"/>
          <w:szCs w:val="19"/>
        </w:rPr>
        <w:t>urządzeń</w:t>
      </w:r>
      <w:r w:rsidRPr="00765164">
        <w:rPr>
          <w:rFonts w:ascii="Arial" w:eastAsia="Times New Roman" w:hAnsi="Arial" w:cs="Arial"/>
          <w:bCs/>
          <w:sz w:val="19"/>
          <w:szCs w:val="19"/>
        </w:rPr>
        <w:t xml:space="preserve"> </w:t>
      </w:r>
      <w:r w:rsidRPr="00765164">
        <w:rPr>
          <w:rFonts w:ascii="Arial" w:hAnsi="Arial" w:cs="Arial"/>
          <w:bCs/>
          <w:sz w:val="19"/>
          <w:szCs w:val="19"/>
        </w:rPr>
        <w:t>inne</w:t>
      </w:r>
      <w:r w:rsidRPr="00765164">
        <w:rPr>
          <w:rFonts w:ascii="Arial" w:eastAsia="Times New Roman" w:hAnsi="Arial" w:cs="Arial"/>
          <w:bCs/>
          <w:sz w:val="19"/>
          <w:szCs w:val="19"/>
        </w:rPr>
        <w:t xml:space="preserve"> </w:t>
      </w:r>
      <w:r w:rsidRPr="00765164">
        <w:rPr>
          <w:rFonts w:ascii="Arial" w:hAnsi="Arial" w:cs="Arial"/>
          <w:bCs/>
          <w:sz w:val="19"/>
          <w:szCs w:val="19"/>
        </w:rPr>
        <w:t>niż</w:t>
      </w:r>
      <w:r w:rsidRPr="00765164">
        <w:rPr>
          <w:rFonts w:ascii="Arial" w:eastAsia="Times New Roman" w:hAnsi="Arial" w:cs="Arial"/>
          <w:bCs/>
          <w:sz w:val="19"/>
          <w:szCs w:val="19"/>
        </w:rPr>
        <w:t xml:space="preserve"> </w:t>
      </w:r>
      <w:r w:rsidRPr="00765164">
        <w:rPr>
          <w:rFonts w:ascii="Arial" w:hAnsi="Arial" w:cs="Arial"/>
          <w:bCs/>
          <w:sz w:val="19"/>
          <w:szCs w:val="19"/>
        </w:rPr>
        <w:t>wymienione</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16</w:t>
      </w:r>
      <w:r w:rsidRPr="00765164">
        <w:rPr>
          <w:rFonts w:ascii="Arial" w:eastAsia="Times New Roman" w:hAnsi="Arial" w:cs="Arial"/>
          <w:bCs/>
          <w:sz w:val="19"/>
          <w:szCs w:val="19"/>
        </w:rPr>
        <w:t xml:space="preserve"> </w:t>
      </w:r>
      <w:r w:rsidRPr="00765164">
        <w:rPr>
          <w:rFonts w:ascii="Arial" w:hAnsi="Arial" w:cs="Arial"/>
          <w:bCs/>
          <w:sz w:val="19"/>
          <w:szCs w:val="19"/>
        </w:rPr>
        <w:t>02</w:t>
      </w:r>
      <w:r w:rsidRPr="00765164">
        <w:rPr>
          <w:rFonts w:ascii="Arial" w:eastAsia="Times New Roman" w:hAnsi="Arial" w:cs="Arial"/>
          <w:bCs/>
          <w:sz w:val="19"/>
          <w:szCs w:val="19"/>
        </w:rPr>
        <w:t xml:space="preserve"> </w:t>
      </w:r>
      <w:r w:rsidRPr="00765164">
        <w:rPr>
          <w:rFonts w:ascii="Arial" w:hAnsi="Arial" w:cs="Arial"/>
          <w:bCs/>
          <w:sz w:val="19"/>
          <w:szCs w:val="19"/>
        </w:rPr>
        <w:t>15</w:t>
      </w:r>
      <w:r w:rsidRPr="00765164">
        <w:rPr>
          <w:rFonts w:ascii="Arial" w:eastAsia="Times New Roman" w:hAnsi="Arial" w:cs="Arial"/>
          <w:bCs/>
          <w:sz w:val="19"/>
          <w:szCs w:val="19"/>
        </w:rPr>
        <w:t xml:space="preserve"> </w:t>
      </w:r>
      <w:r w:rsidRPr="00765164">
        <w:rPr>
          <w:rFonts w:ascii="Arial" w:hAnsi="Arial" w:cs="Arial"/>
          <w:bCs/>
          <w:sz w:val="19"/>
          <w:szCs w:val="19"/>
        </w:rPr>
        <w:t>(tonery)</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ilości</w:t>
      </w:r>
      <w:r w:rsidRPr="00765164">
        <w:rPr>
          <w:rFonts w:ascii="Arial" w:eastAsia="Times New Roman" w:hAnsi="Arial" w:cs="Arial"/>
          <w:bCs/>
          <w:sz w:val="19"/>
          <w:szCs w:val="19"/>
        </w:rPr>
        <w:t xml:space="preserve"> </w:t>
      </w:r>
      <w:r w:rsidRPr="00765164">
        <w:rPr>
          <w:rFonts w:ascii="Arial" w:hAnsi="Arial" w:cs="Arial"/>
          <w:bCs/>
          <w:sz w:val="19"/>
          <w:szCs w:val="19"/>
        </w:rPr>
        <w:t>do</w:t>
      </w:r>
      <w:r w:rsidRPr="00765164">
        <w:rPr>
          <w:rFonts w:ascii="Arial" w:eastAsia="Times New Roman" w:hAnsi="Arial" w:cs="Arial"/>
          <w:bCs/>
          <w:sz w:val="19"/>
          <w:szCs w:val="19"/>
        </w:rPr>
        <w:t xml:space="preserve"> </w:t>
      </w:r>
      <w:r w:rsidRPr="00765164">
        <w:rPr>
          <w:rFonts w:ascii="Arial" w:hAnsi="Arial" w:cs="Arial"/>
          <w:bCs/>
          <w:sz w:val="19"/>
          <w:szCs w:val="19"/>
        </w:rPr>
        <w:t>0,50 Mg;</w:t>
      </w:r>
    </w:p>
    <w:p w14:paraId="55134F56" w14:textId="77777777" w:rsidR="0067719D" w:rsidRPr="00765164" w:rsidRDefault="0067719D" w:rsidP="0067719D">
      <w:pPr>
        <w:spacing w:line="360" w:lineRule="auto"/>
        <w:ind w:right="57"/>
        <w:rPr>
          <w:rFonts w:ascii="Arial" w:hAnsi="Arial" w:cs="Arial"/>
          <w:sz w:val="19"/>
          <w:szCs w:val="19"/>
        </w:rPr>
      </w:pPr>
      <w:r w:rsidRPr="00765164">
        <w:rPr>
          <w:rFonts w:ascii="Arial" w:hAnsi="Arial" w:cs="Arial"/>
          <w:bCs/>
          <w:sz w:val="19"/>
          <w:szCs w:val="19"/>
        </w:rPr>
        <w:t>20</w:t>
      </w:r>
      <w:r w:rsidRPr="00765164">
        <w:rPr>
          <w:rFonts w:ascii="Arial" w:eastAsia="Times New Roman" w:hAnsi="Arial" w:cs="Arial"/>
          <w:bCs/>
          <w:sz w:val="19"/>
          <w:szCs w:val="19"/>
        </w:rPr>
        <w:t xml:space="preserve"> </w:t>
      </w:r>
      <w:r w:rsidRPr="00765164">
        <w:rPr>
          <w:rFonts w:ascii="Arial" w:hAnsi="Arial" w:cs="Arial"/>
          <w:bCs/>
          <w:sz w:val="19"/>
          <w:szCs w:val="19"/>
        </w:rPr>
        <w:t>01</w:t>
      </w:r>
      <w:r w:rsidRPr="00765164">
        <w:rPr>
          <w:rFonts w:ascii="Arial" w:eastAsia="Times New Roman" w:hAnsi="Arial" w:cs="Arial"/>
          <w:bCs/>
          <w:sz w:val="19"/>
          <w:szCs w:val="19"/>
        </w:rPr>
        <w:t xml:space="preserve"> </w:t>
      </w:r>
      <w:r w:rsidRPr="00765164">
        <w:rPr>
          <w:rFonts w:ascii="Arial" w:hAnsi="Arial" w:cs="Arial"/>
          <w:bCs/>
          <w:sz w:val="19"/>
          <w:szCs w:val="19"/>
        </w:rPr>
        <w:t>19*</w:t>
      </w:r>
      <w:r w:rsidRPr="00765164">
        <w:rPr>
          <w:rFonts w:ascii="Arial" w:eastAsia="Times New Roman" w:hAnsi="Arial" w:cs="Arial"/>
          <w:bCs/>
          <w:sz w:val="19"/>
          <w:szCs w:val="19"/>
        </w:rPr>
        <w:t xml:space="preserve"> </w:t>
      </w:r>
      <w:r w:rsidRPr="00765164">
        <w:rPr>
          <w:rFonts w:ascii="Arial" w:hAnsi="Arial" w:cs="Arial"/>
          <w:bCs/>
          <w:sz w:val="19"/>
          <w:szCs w:val="19"/>
        </w:rPr>
        <w:t>-</w:t>
      </w:r>
      <w:r w:rsidRPr="00765164">
        <w:rPr>
          <w:rFonts w:ascii="Arial" w:eastAsia="Times New Roman" w:hAnsi="Arial" w:cs="Arial"/>
          <w:bCs/>
          <w:sz w:val="19"/>
          <w:szCs w:val="19"/>
        </w:rPr>
        <w:t xml:space="preserve"> </w:t>
      </w:r>
      <w:r w:rsidRPr="00765164">
        <w:rPr>
          <w:rFonts w:ascii="Arial" w:hAnsi="Arial" w:cs="Arial"/>
          <w:bCs/>
          <w:sz w:val="19"/>
          <w:szCs w:val="19"/>
        </w:rPr>
        <w:t>Środki</w:t>
      </w:r>
      <w:r w:rsidRPr="00765164">
        <w:rPr>
          <w:rFonts w:ascii="Arial" w:eastAsia="Times New Roman" w:hAnsi="Arial" w:cs="Arial"/>
          <w:bCs/>
          <w:sz w:val="19"/>
          <w:szCs w:val="19"/>
        </w:rPr>
        <w:t xml:space="preserve"> </w:t>
      </w:r>
      <w:r w:rsidRPr="00765164">
        <w:rPr>
          <w:rFonts w:ascii="Arial" w:hAnsi="Arial" w:cs="Arial"/>
          <w:bCs/>
          <w:sz w:val="19"/>
          <w:szCs w:val="19"/>
        </w:rPr>
        <w:t>ochrony</w:t>
      </w:r>
      <w:r w:rsidRPr="00765164">
        <w:rPr>
          <w:rFonts w:ascii="Arial" w:eastAsia="Times New Roman" w:hAnsi="Arial" w:cs="Arial"/>
          <w:bCs/>
          <w:sz w:val="19"/>
          <w:szCs w:val="19"/>
        </w:rPr>
        <w:t xml:space="preserve"> </w:t>
      </w:r>
      <w:r w:rsidRPr="00765164">
        <w:rPr>
          <w:rFonts w:ascii="Arial" w:hAnsi="Arial" w:cs="Arial"/>
          <w:bCs/>
          <w:sz w:val="19"/>
          <w:szCs w:val="19"/>
        </w:rPr>
        <w:t>roślin</w:t>
      </w:r>
      <w:r w:rsidRPr="00765164">
        <w:rPr>
          <w:rFonts w:ascii="Arial" w:eastAsia="Times New Roman" w:hAnsi="Arial" w:cs="Arial"/>
          <w:bCs/>
          <w:sz w:val="19"/>
          <w:szCs w:val="19"/>
        </w:rPr>
        <w:t xml:space="preserve"> </w:t>
      </w:r>
      <w:r w:rsidRPr="00765164">
        <w:rPr>
          <w:rFonts w:ascii="Arial" w:hAnsi="Arial" w:cs="Arial"/>
          <w:bCs/>
          <w:sz w:val="19"/>
          <w:szCs w:val="19"/>
        </w:rPr>
        <w:t>I</w:t>
      </w:r>
      <w:r w:rsidRPr="00765164">
        <w:rPr>
          <w:rFonts w:ascii="Arial" w:eastAsia="Times New Roman" w:hAnsi="Arial" w:cs="Arial"/>
          <w:bCs/>
          <w:sz w:val="19"/>
          <w:szCs w:val="19"/>
        </w:rPr>
        <w:t xml:space="preserve"> </w:t>
      </w:r>
      <w:proofErr w:type="spellStart"/>
      <w:r w:rsidRPr="00765164">
        <w:rPr>
          <w:rFonts w:ascii="Arial" w:hAnsi="Arial" w:cs="Arial"/>
          <w:bCs/>
          <w:sz w:val="19"/>
          <w:szCs w:val="19"/>
        </w:rPr>
        <w:t>i</w:t>
      </w:r>
      <w:proofErr w:type="spellEnd"/>
      <w:r w:rsidRPr="00765164">
        <w:rPr>
          <w:rFonts w:ascii="Arial" w:eastAsia="Times New Roman" w:hAnsi="Arial" w:cs="Arial"/>
          <w:bCs/>
          <w:sz w:val="19"/>
          <w:szCs w:val="19"/>
        </w:rPr>
        <w:t xml:space="preserve"> </w:t>
      </w:r>
      <w:r w:rsidRPr="00765164">
        <w:rPr>
          <w:rFonts w:ascii="Arial" w:hAnsi="Arial" w:cs="Arial"/>
          <w:bCs/>
          <w:sz w:val="19"/>
          <w:szCs w:val="19"/>
        </w:rPr>
        <w:t>II</w:t>
      </w:r>
      <w:r w:rsidRPr="00765164">
        <w:rPr>
          <w:rFonts w:ascii="Arial" w:eastAsia="Times New Roman" w:hAnsi="Arial" w:cs="Arial"/>
          <w:bCs/>
          <w:sz w:val="19"/>
          <w:szCs w:val="19"/>
        </w:rPr>
        <w:t xml:space="preserve"> </w:t>
      </w:r>
      <w:r w:rsidRPr="00765164">
        <w:rPr>
          <w:rFonts w:ascii="Arial" w:hAnsi="Arial" w:cs="Arial"/>
          <w:bCs/>
          <w:sz w:val="19"/>
          <w:szCs w:val="19"/>
        </w:rPr>
        <w:t>klasy</w:t>
      </w:r>
      <w:r w:rsidRPr="00765164">
        <w:rPr>
          <w:rFonts w:ascii="Arial" w:eastAsia="Times New Roman" w:hAnsi="Arial" w:cs="Arial"/>
          <w:bCs/>
          <w:sz w:val="19"/>
          <w:szCs w:val="19"/>
        </w:rPr>
        <w:t xml:space="preserve"> </w:t>
      </w:r>
      <w:r w:rsidRPr="00765164">
        <w:rPr>
          <w:rFonts w:ascii="Arial" w:hAnsi="Arial" w:cs="Arial"/>
          <w:bCs/>
          <w:sz w:val="19"/>
          <w:szCs w:val="19"/>
        </w:rPr>
        <w:t>toksyczności</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ilości</w:t>
      </w:r>
      <w:r w:rsidRPr="00765164">
        <w:rPr>
          <w:rFonts w:ascii="Arial" w:eastAsia="Times New Roman" w:hAnsi="Arial" w:cs="Arial"/>
          <w:bCs/>
          <w:sz w:val="19"/>
          <w:szCs w:val="19"/>
        </w:rPr>
        <w:t xml:space="preserve"> </w:t>
      </w:r>
      <w:r w:rsidRPr="00765164">
        <w:rPr>
          <w:rFonts w:ascii="Arial" w:hAnsi="Arial" w:cs="Arial"/>
          <w:bCs/>
          <w:sz w:val="19"/>
          <w:szCs w:val="19"/>
        </w:rPr>
        <w:t>do</w:t>
      </w:r>
      <w:r w:rsidRPr="00765164">
        <w:rPr>
          <w:rFonts w:ascii="Arial" w:eastAsia="Times New Roman" w:hAnsi="Arial" w:cs="Arial"/>
          <w:bCs/>
          <w:sz w:val="19"/>
          <w:szCs w:val="19"/>
        </w:rPr>
        <w:t xml:space="preserve"> </w:t>
      </w:r>
      <w:r w:rsidRPr="00765164">
        <w:rPr>
          <w:rFonts w:ascii="Arial" w:hAnsi="Arial" w:cs="Arial"/>
          <w:bCs/>
          <w:sz w:val="19"/>
          <w:szCs w:val="19"/>
        </w:rPr>
        <w:t>0,50</w:t>
      </w:r>
      <w:r w:rsidRPr="00765164">
        <w:rPr>
          <w:rFonts w:ascii="Arial" w:eastAsia="Times New Roman" w:hAnsi="Arial" w:cs="Arial"/>
          <w:bCs/>
          <w:sz w:val="19"/>
          <w:szCs w:val="19"/>
        </w:rPr>
        <w:t xml:space="preserve"> </w:t>
      </w:r>
      <w:r w:rsidRPr="00765164">
        <w:rPr>
          <w:rFonts w:ascii="Arial" w:hAnsi="Arial" w:cs="Arial"/>
          <w:bCs/>
          <w:sz w:val="19"/>
          <w:szCs w:val="19"/>
        </w:rPr>
        <w:t>Mg;</w:t>
      </w:r>
    </w:p>
    <w:p w14:paraId="60D768BD" w14:textId="60F1260B" w:rsidR="0067719D" w:rsidRPr="00765164" w:rsidRDefault="0067719D" w:rsidP="0067719D">
      <w:pPr>
        <w:pStyle w:val="Bezodstpw"/>
        <w:spacing w:line="360" w:lineRule="auto"/>
        <w:rPr>
          <w:rFonts w:ascii="Arial" w:hAnsi="Arial" w:cs="Arial"/>
          <w:sz w:val="19"/>
          <w:szCs w:val="19"/>
        </w:rPr>
      </w:pPr>
      <w:r w:rsidRPr="00765164">
        <w:rPr>
          <w:rFonts w:ascii="Arial" w:hAnsi="Arial" w:cs="Arial"/>
          <w:bCs/>
          <w:sz w:val="19"/>
          <w:szCs w:val="19"/>
        </w:rPr>
        <w:t>20</w:t>
      </w:r>
      <w:r w:rsidRPr="00765164">
        <w:rPr>
          <w:rFonts w:ascii="Arial" w:eastAsia="Times New Roman" w:hAnsi="Arial" w:cs="Arial"/>
          <w:bCs/>
          <w:sz w:val="19"/>
          <w:szCs w:val="19"/>
        </w:rPr>
        <w:t xml:space="preserve"> </w:t>
      </w:r>
      <w:r w:rsidRPr="00765164">
        <w:rPr>
          <w:rFonts w:ascii="Arial" w:hAnsi="Arial" w:cs="Arial"/>
          <w:bCs/>
          <w:sz w:val="19"/>
          <w:szCs w:val="19"/>
        </w:rPr>
        <w:t>01</w:t>
      </w:r>
      <w:r w:rsidRPr="00765164">
        <w:rPr>
          <w:rFonts w:ascii="Arial" w:eastAsia="Times New Roman" w:hAnsi="Arial" w:cs="Arial"/>
          <w:bCs/>
          <w:sz w:val="19"/>
          <w:szCs w:val="19"/>
        </w:rPr>
        <w:t xml:space="preserve"> </w:t>
      </w:r>
      <w:r w:rsidRPr="00765164">
        <w:rPr>
          <w:rFonts w:ascii="Arial" w:hAnsi="Arial" w:cs="Arial"/>
          <w:bCs/>
          <w:sz w:val="19"/>
          <w:szCs w:val="19"/>
        </w:rPr>
        <w:t>28</w:t>
      </w:r>
      <w:r w:rsidRPr="00765164">
        <w:rPr>
          <w:rFonts w:ascii="Arial" w:eastAsia="Times New Roman" w:hAnsi="Arial" w:cs="Arial"/>
          <w:bCs/>
          <w:sz w:val="19"/>
          <w:szCs w:val="19"/>
        </w:rPr>
        <w:t xml:space="preserve"> – </w:t>
      </w:r>
      <w:r w:rsidRPr="00765164">
        <w:rPr>
          <w:rFonts w:ascii="Arial" w:hAnsi="Arial" w:cs="Arial"/>
          <w:bCs/>
          <w:sz w:val="19"/>
          <w:szCs w:val="19"/>
        </w:rPr>
        <w:t>Farby</w:t>
      </w:r>
      <w:r w:rsidRPr="00765164">
        <w:rPr>
          <w:rFonts w:ascii="Arial" w:eastAsia="Times New Roman" w:hAnsi="Arial" w:cs="Arial"/>
          <w:bCs/>
          <w:sz w:val="19"/>
          <w:szCs w:val="19"/>
        </w:rPr>
        <w:t xml:space="preserve"> </w:t>
      </w:r>
      <w:r w:rsidRPr="00765164">
        <w:rPr>
          <w:rFonts w:ascii="Arial" w:hAnsi="Arial" w:cs="Arial"/>
          <w:bCs/>
          <w:sz w:val="19"/>
          <w:szCs w:val="19"/>
        </w:rPr>
        <w:t>tusze,</w:t>
      </w:r>
      <w:r w:rsidRPr="00765164">
        <w:rPr>
          <w:rFonts w:ascii="Arial" w:eastAsia="Times New Roman" w:hAnsi="Arial" w:cs="Arial"/>
          <w:bCs/>
          <w:sz w:val="19"/>
          <w:szCs w:val="19"/>
        </w:rPr>
        <w:t xml:space="preserve"> </w:t>
      </w:r>
      <w:r w:rsidRPr="00765164">
        <w:rPr>
          <w:rFonts w:ascii="Arial" w:hAnsi="Arial" w:cs="Arial"/>
          <w:bCs/>
          <w:sz w:val="19"/>
          <w:szCs w:val="19"/>
        </w:rPr>
        <w:t>farby</w:t>
      </w:r>
      <w:r w:rsidRPr="00765164">
        <w:rPr>
          <w:rFonts w:ascii="Arial" w:eastAsia="Times New Roman" w:hAnsi="Arial" w:cs="Arial"/>
          <w:bCs/>
          <w:sz w:val="19"/>
          <w:szCs w:val="19"/>
        </w:rPr>
        <w:t xml:space="preserve"> </w:t>
      </w:r>
      <w:r w:rsidRPr="00765164">
        <w:rPr>
          <w:rFonts w:ascii="Arial" w:hAnsi="Arial" w:cs="Arial"/>
          <w:bCs/>
          <w:sz w:val="19"/>
          <w:szCs w:val="19"/>
        </w:rPr>
        <w:t>drukarskie,</w:t>
      </w:r>
      <w:r w:rsidRPr="00765164">
        <w:rPr>
          <w:rFonts w:ascii="Arial" w:eastAsia="Times New Roman" w:hAnsi="Arial" w:cs="Arial"/>
          <w:bCs/>
          <w:sz w:val="19"/>
          <w:szCs w:val="19"/>
        </w:rPr>
        <w:t xml:space="preserve"> </w:t>
      </w:r>
      <w:r w:rsidRPr="00765164">
        <w:rPr>
          <w:rFonts w:ascii="Arial" w:hAnsi="Arial" w:cs="Arial"/>
          <w:bCs/>
          <w:sz w:val="19"/>
          <w:szCs w:val="19"/>
        </w:rPr>
        <w:t>kleje,</w:t>
      </w:r>
      <w:r w:rsidRPr="00765164">
        <w:rPr>
          <w:rFonts w:ascii="Arial" w:eastAsia="Times New Roman" w:hAnsi="Arial" w:cs="Arial"/>
          <w:bCs/>
          <w:sz w:val="19"/>
          <w:szCs w:val="19"/>
        </w:rPr>
        <w:t xml:space="preserve"> </w:t>
      </w:r>
      <w:r w:rsidRPr="00765164">
        <w:rPr>
          <w:rFonts w:ascii="Arial" w:hAnsi="Arial" w:cs="Arial"/>
          <w:bCs/>
          <w:sz w:val="19"/>
          <w:szCs w:val="19"/>
        </w:rPr>
        <w:t>lepiszcze</w:t>
      </w:r>
      <w:r w:rsidRPr="00765164">
        <w:rPr>
          <w:rFonts w:ascii="Arial" w:eastAsia="Times New Roman" w:hAnsi="Arial" w:cs="Arial"/>
          <w:bCs/>
          <w:sz w:val="19"/>
          <w:szCs w:val="19"/>
        </w:rPr>
        <w:t xml:space="preserve"> </w:t>
      </w:r>
      <w:r w:rsidRPr="00765164">
        <w:rPr>
          <w:rFonts w:ascii="Arial" w:hAnsi="Arial" w:cs="Arial"/>
          <w:bCs/>
          <w:sz w:val="19"/>
          <w:szCs w:val="19"/>
        </w:rPr>
        <w:t>i</w:t>
      </w:r>
      <w:r w:rsidRPr="00765164">
        <w:rPr>
          <w:rFonts w:ascii="Arial" w:eastAsia="Times New Roman" w:hAnsi="Arial" w:cs="Arial"/>
          <w:bCs/>
          <w:sz w:val="19"/>
          <w:szCs w:val="19"/>
        </w:rPr>
        <w:t xml:space="preserve"> </w:t>
      </w:r>
      <w:r w:rsidRPr="00765164">
        <w:rPr>
          <w:rFonts w:ascii="Arial" w:hAnsi="Arial" w:cs="Arial"/>
          <w:bCs/>
          <w:sz w:val="19"/>
          <w:szCs w:val="19"/>
        </w:rPr>
        <w:t>żywice</w:t>
      </w:r>
      <w:r w:rsidRPr="00765164">
        <w:rPr>
          <w:rFonts w:ascii="Arial" w:eastAsia="Times New Roman" w:hAnsi="Arial" w:cs="Arial"/>
          <w:bCs/>
          <w:sz w:val="19"/>
          <w:szCs w:val="19"/>
        </w:rPr>
        <w:t xml:space="preserve"> </w:t>
      </w:r>
      <w:r w:rsidRPr="00765164">
        <w:rPr>
          <w:rFonts w:ascii="Arial" w:hAnsi="Arial" w:cs="Arial"/>
          <w:bCs/>
          <w:sz w:val="19"/>
          <w:szCs w:val="19"/>
        </w:rPr>
        <w:t>inne</w:t>
      </w:r>
      <w:r w:rsidRPr="00765164">
        <w:rPr>
          <w:rFonts w:ascii="Arial" w:eastAsia="Times New Roman" w:hAnsi="Arial" w:cs="Arial"/>
          <w:bCs/>
          <w:sz w:val="19"/>
          <w:szCs w:val="19"/>
        </w:rPr>
        <w:t xml:space="preserve"> </w:t>
      </w:r>
      <w:r w:rsidRPr="00765164">
        <w:rPr>
          <w:rFonts w:ascii="Arial" w:hAnsi="Arial" w:cs="Arial"/>
          <w:bCs/>
          <w:sz w:val="19"/>
          <w:szCs w:val="19"/>
        </w:rPr>
        <w:t>niż</w:t>
      </w:r>
      <w:r w:rsidRPr="00765164">
        <w:rPr>
          <w:rFonts w:ascii="Arial" w:eastAsia="Times New Roman" w:hAnsi="Arial" w:cs="Arial"/>
          <w:bCs/>
          <w:sz w:val="19"/>
          <w:szCs w:val="19"/>
        </w:rPr>
        <w:t xml:space="preserve"> </w:t>
      </w:r>
      <w:r w:rsidRPr="00765164">
        <w:rPr>
          <w:rFonts w:ascii="Arial" w:hAnsi="Arial" w:cs="Arial"/>
          <w:bCs/>
          <w:sz w:val="19"/>
          <w:szCs w:val="19"/>
        </w:rPr>
        <w:t>wymienione</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20</w:t>
      </w:r>
      <w:r w:rsidRPr="00765164">
        <w:rPr>
          <w:rFonts w:ascii="Arial" w:eastAsia="Times New Roman" w:hAnsi="Arial" w:cs="Arial"/>
          <w:bCs/>
          <w:sz w:val="19"/>
          <w:szCs w:val="19"/>
        </w:rPr>
        <w:t xml:space="preserve"> </w:t>
      </w:r>
      <w:r w:rsidRPr="00765164">
        <w:rPr>
          <w:rFonts w:ascii="Arial" w:hAnsi="Arial" w:cs="Arial"/>
          <w:bCs/>
          <w:sz w:val="19"/>
          <w:szCs w:val="19"/>
        </w:rPr>
        <w:t>01</w:t>
      </w:r>
      <w:r w:rsidRPr="00765164">
        <w:rPr>
          <w:rFonts w:ascii="Arial" w:eastAsia="Times New Roman" w:hAnsi="Arial" w:cs="Arial"/>
          <w:bCs/>
          <w:sz w:val="19"/>
          <w:szCs w:val="19"/>
        </w:rPr>
        <w:t xml:space="preserve"> </w:t>
      </w:r>
      <w:r w:rsidRPr="00765164">
        <w:rPr>
          <w:rFonts w:ascii="Arial" w:hAnsi="Arial" w:cs="Arial"/>
          <w:bCs/>
          <w:sz w:val="19"/>
          <w:szCs w:val="19"/>
        </w:rPr>
        <w:t>27</w:t>
      </w:r>
      <w:r w:rsidRPr="00765164">
        <w:rPr>
          <w:rFonts w:ascii="Arial" w:eastAsia="Times New Roman" w:hAnsi="Arial" w:cs="Arial"/>
          <w:bCs/>
          <w:sz w:val="19"/>
          <w:szCs w:val="19"/>
        </w:rPr>
        <w:t xml:space="preserve"> </w:t>
      </w:r>
      <w:r w:rsidRPr="00765164">
        <w:rPr>
          <w:rFonts w:ascii="Arial" w:hAnsi="Arial" w:cs="Arial"/>
          <w:bCs/>
          <w:sz w:val="19"/>
          <w:szCs w:val="19"/>
        </w:rPr>
        <w:t>w</w:t>
      </w:r>
      <w:r w:rsidRPr="00765164">
        <w:rPr>
          <w:rFonts w:ascii="Arial" w:eastAsia="Times New Roman" w:hAnsi="Arial" w:cs="Arial"/>
          <w:bCs/>
          <w:sz w:val="19"/>
          <w:szCs w:val="19"/>
        </w:rPr>
        <w:t xml:space="preserve"> </w:t>
      </w:r>
      <w:r w:rsidRPr="00765164">
        <w:rPr>
          <w:rFonts w:ascii="Arial" w:hAnsi="Arial" w:cs="Arial"/>
          <w:bCs/>
          <w:sz w:val="19"/>
          <w:szCs w:val="19"/>
        </w:rPr>
        <w:t>ilości</w:t>
      </w:r>
      <w:r w:rsidRPr="00765164">
        <w:rPr>
          <w:rFonts w:ascii="Arial" w:eastAsia="Times New Roman" w:hAnsi="Arial" w:cs="Arial"/>
          <w:bCs/>
          <w:sz w:val="19"/>
          <w:szCs w:val="19"/>
        </w:rPr>
        <w:t xml:space="preserve"> </w:t>
      </w:r>
      <w:r w:rsidRPr="00765164">
        <w:rPr>
          <w:rFonts w:ascii="Arial" w:hAnsi="Arial" w:cs="Arial"/>
          <w:bCs/>
          <w:sz w:val="19"/>
          <w:szCs w:val="19"/>
        </w:rPr>
        <w:t>do</w:t>
      </w:r>
      <w:r w:rsidRPr="00765164">
        <w:rPr>
          <w:rFonts w:ascii="Arial" w:eastAsia="Times New Roman" w:hAnsi="Arial" w:cs="Arial"/>
          <w:bCs/>
          <w:sz w:val="19"/>
          <w:szCs w:val="19"/>
        </w:rPr>
        <w:t xml:space="preserve"> </w:t>
      </w:r>
      <w:r>
        <w:rPr>
          <w:rFonts w:ascii="Arial" w:hAnsi="Arial" w:cs="Arial"/>
          <w:bCs/>
          <w:sz w:val="19"/>
          <w:szCs w:val="19"/>
        </w:rPr>
        <w:t>3</w:t>
      </w:r>
      <w:r w:rsidRPr="00765164">
        <w:rPr>
          <w:rFonts w:ascii="Arial" w:hAnsi="Arial" w:cs="Arial"/>
          <w:bCs/>
          <w:sz w:val="19"/>
          <w:szCs w:val="19"/>
        </w:rPr>
        <w:t>5</w:t>
      </w:r>
      <w:r w:rsidRPr="00765164">
        <w:rPr>
          <w:rFonts w:ascii="Arial" w:eastAsia="Times New Roman" w:hAnsi="Arial" w:cs="Arial"/>
          <w:bCs/>
          <w:sz w:val="19"/>
          <w:szCs w:val="19"/>
        </w:rPr>
        <w:t xml:space="preserve"> </w:t>
      </w:r>
      <w:r w:rsidRPr="00765164">
        <w:rPr>
          <w:rFonts w:ascii="Arial" w:hAnsi="Arial" w:cs="Arial"/>
          <w:bCs/>
          <w:sz w:val="19"/>
          <w:szCs w:val="19"/>
        </w:rPr>
        <w:t>Mg;</w:t>
      </w:r>
    </w:p>
    <w:p w14:paraId="42D9F3FA" w14:textId="77777777" w:rsidR="0067719D" w:rsidRPr="00765164" w:rsidRDefault="0067719D" w:rsidP="0067719D">
      <w:pPr>
        <w:pStyle w:val="Standard"/>
        <w:spacing w:line="360" w:lineRule="auto"/>
        <w:rPr>
          <w:rFonts w:ascii="Arial" w:hAnsi="Arial" w:cs="Arial"/>
          <w:sz w:val="19"/>
          <w:szCs w:val="19"/>
        </w:rPr>
      </w:pPr>
      <w:r w:rsidRPr="00765164">
        <w:rPr>
          <w:rFonts w:ascii="Arial" w:hAnsi="Arial" w:cs="Arial"/>
          <w:bCs/>
          <w:sz w:val="19"/>
          <w:szCs w:val="19"/>
        </w:rPr>
        <w:t>poprzez</w:t>
      </w:r>
      <w:r w:rsidRPr="00765164">
        <w:rPr>
          <w:rFonts w:ascii="Arial" w:eastAsia="Times New Roman" w:hAnsi="Arial" w:cs="Arial"/>
          <w:bCs/>
          <w:sz w:val="19"/>
          <w:szCs w:val="19"/>
        </w:rPr>
        <w:t xml:space="preserve"> </w:t>
      </w:r>
      <w:r w:rsidRPr="00765164">
        <w:rPr>
          <w:rFonts w:ascii="Arial" w:hAnsi="Arial" w:cs="Arial"/>
          <w:bCs/>
          <w:sz w:val="19"/>
          <w:szCs w:val="19"/>
        </w:rPr>
        <w:t>ich</w:t>
      </w:r>
      <w:r w:rsidRPr="00765164">
        <w:rPr>
          <w:rFonts w:ascii="Arial" w:eastAsia="Times New Roman" w:hAnsi="Arial" w:cs="Arial"/>
          <w:bCs/>
          <w:sz w:val="19"/>
          <w:szCs w:val="19"/>
        </w:rPr>
        <w:t xml:space="preserve"> </w:t>
      </w:r>
      <w:r w:rsidRPr="00765164">
        <w:rPr>
          <w:rFonts w:ascii="Arial" w:hAnsi="Arial" w:cs="Arial"/>
          <w:bCs/>
          <w:sz w:val="19"/>
          <w:szCs w:val="19"/>
        </w:rPr>
        <w:t>odzysk</w:t>
      </w:r>
      <w:r w:rsidRPr="00765164">
        <w:rPr>
          <w:rFonts w:ascii="Arial" w:eastAsia="Times New Roman" w:hAnsi="Arial" w:cs="Arial"/>
          <w:bCs/>
          <w:sz w:val="19"/>
          <w:szCs w:val="19"/>
        </w:rPr>
        <w:t xml:space="preserve"> </w:t>
      </w:r>
      <w:r w:rsidRPr="00765164">
        <w:rPr>
          <w:rFonts w:ascii="Arial" w:hAnsi="Arial" w:cs="Arial"/>
          <w:bCs/>
          <w:sz w:val="19"/>
          <w:szCs w:val="19"/>
        </w:rPr>
        <w:t>i/lub</w:t>
      </w:r>
      <w:r w:rsidRPr="00765164">
        <w:rPr>
          <w:rFonts w:ascii="Arial" w:eastAsia="Times New Roman" w:hAnsi="Arial" w:cs="Arial"/>
          <w:bCs/>
          <w:sz w:val="19"/>
          <w:szCs w:val="19"/>
        </w:rPr>
        <w:t xml:space="preserve"> </w:t>
      </w:r>
      <w:r w:rsidRPr="00765164">
        <w:rPr>
          <w:rFonts w:ascii="Arial" w:hAnsi="Arial" w:cs="Arial"/>
          <w:bCs/>
          <w:sz w:val="19"/>
          <w:szCs w:val="19"/>
        </w:rPr>
        <w:t>unieszkodliwienie.</w:t>
      </w:r>
    </w:p>
    <w:p w14:paraId="1947F58C" w14:textId="77777777" w:rsidR="0067719D" w:rsidRDefault="0067719D" w:rsidP="0067719D">
      <w:pPr>
        <w:pStyle w:val="NormalnyWeb"/>
        <w:spacing w:before="0" w:after="0" w:line="360" w:lineRule="auto"/>
        <w:rPr>
          <w:rFonts w:ascii="Arial" w:hAnsi="Arial" w:cs="Arial"/>
          <w:color w:val="000000"/>
        </w:rPr>
      </w:pPr>
    </w:p>
    <w:p w14:paraId="04E57B2A" w14:textId="3A2E4C0E" w:rsidR="0067719D" w:rsidRPr="00B42366" w:rsidRDefault="0067719D" w:rsidP="0067719D">
      <w:pPr>
        <w:pStyle w:val="NormalnyWeb"/>
        <w:spacing w:before="0" w:after="0" w:line="360" w:lineRule="auto"/>
        <w:rPr>
          <w:color w:val="000000"/>
        </w:rPr>
      </w:pPr>
      <w:r>
        <w:rPr>
          <w:rStyle w:val="Domylnaczcionkaakapitu3"/>
          <w:rFonts w:ascii="Arial" w:hAnsi="Arial" w:cs="Arial"/>
          <w:b/>
          <w:bCs/>
          <w:color w:val="000000"/>
        </w:rPr>
        <w:t>1</w:t>
      </w:r>
      <w:r w:rsidRPr="00B42366">
        <w:rPr>
          <w:rStyle w:val="Domylnaczcionkaakapitu3"/>
          <w:rFonts w:ascii="Arial" w:hAnsi="Arial" w:cs="Arial"/>
          <w:b/>
          <w:bCs/>
          <w:color w:val="000000"/>
        </w:rPr>
        <w:t>. WYKONAWCA:</w:t>
      </w:r>
    </w:p>
    <w:p w14:paraId="72B2A7A9" w14:textId="77777777" w:rsidR="0067719D" w:rsidRPr="00B42366" w:rsidRDefault="0067719D" w:rsidP="0067719D">
      <w:pPr>
        <w:pStyle w:val="NormalnyWeb"/>
        <w:spacing w:before="0" w:after="0" w:line="360" w:lineRule="auto"/>
        <w:rPr>
          <w:color w:val="000000"/>
        </w:rPr>
      </w:pPr>
      <w:r w:rsidRPr="00B42366">
        <w:rPr>
          <w:rStyle w:val="Domylnaczcionkaakapitu3"/>
          <w:rFonts w:ascii="Arial" w:hAnsi="Arial" w:cs="Arial"/>
          <w:color w:val="000000"/>
        </w:rPr>
        <w:t>Niniejsza oferta zostaje złożona przez</w:t>
      </w:r>
      <w:r w:rsidRPr="00B42366">
        <w:rPr>
          <w:rFonts w:ascii="Arial" w:hAnsi="Arial" w:cs="Arial"/>
          <w:color w:val="000000"/>
        </w:rPr>
        <w:t>[1]</w:t>
      </w:r>
      <w:r w:rsidRPr="00B42366">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67719D" w:rsidRPr="00B42366" w14:paraId="311600D5" w14:textId="77777777" w:rsidTr="00F9670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AD70172" w14:textId="77777777" w:rsidR="0067719D" w:rsidRPr="00B42366" w:rsidRDefault="0067719D" w:rsidP="00F96705">
            <w:pPr>
              <w:pStyle w:val="Normalny2"/>
              <w:spacing w:line="360" w:lineRule="auto"/>
              <w:jc w:val="center"/>
              <w:rPr>
                <w:color w:val="000000"/>
              </w:rPr>
            </w:pPr>
            <w:proofErr w:type="spellStart"/>
            <w:r w:rsidRPr="00B42366">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55F406A"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36FFB9"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2FD0E2F"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Adres(y) Wykonawcy(ów)</w:t>
            </w:r>
          </w:p>
        </w:tc>
      </w:tr>
      <w:tr w:rsidR="0067719D" w:rsidRPr="00B42366" w14:paraId="3F93BD3F" w14:textId="77777777" w:rsidTr="00F9670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342ACA77" w14:textId="77777777" w:rsidR="0067719D" w:rsidRPr="00B42366" w:rsidRDefault="0067719D" w:rsidP="00F96705">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68A5FDF6" w14:textId="77777777" w:rsidR="0067719D" w:rsidRPr="00B42366" w:rsidRDefault="0067719D" w:rsidP="00F96705">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30CB230" w14:textId="77777777" w:rsidR="0067719D" w:rsidRPr="00B42366" w:rsidRDefault="0067719D" w:rsidP="00F96705">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91CC3E3" w14:textId="77777777" w:rsidR="0067719D" w:rsidRPr="00B42366" w:rsidRDefault="0067719D" w:rsidP="00F96705">
            <w:pPr>
              <w:pStyle w:val="Normalny2"/>
              <w:snapToGrid w:val="0"/>
              <w:spacing w:line="360" w:lineRule="auto"/>
              <w:rPr>
                <w:rFonts w:ascii="Arial" w:hAnsi="Arial" w:cs="Arial"/>
                <w:color w:val="000000"/>
              </w:rPr>
            </w:pPr>
          </w:p>
        </w:tc>
      </w:tr>
    </w:tbl>
    <w:p w14:paraId="42025587" w14:textId="34B89189" w:rsidR="0067719D" w:rsidRPr="00B42366" w:rsidRDefault="0067719D" w:rsidP="0067719D">
      <w:pPr>
        <w:pStyle w:val="NormalnyWeb"/>
        <w:spacing w:before="0" w:after="0" w:line="360" w:lineRule="auto"/>
        <w:rPr>
          <w:color w:val="000000"/>
        </w:rPr>
      </w:pPr>
      <w:r>
        <w:rPr>
          <w:rFonts w:ascii="Arial" w:hAnsi="Arial" w:cs="Arial"/>
          <w:b/>
          <w:bCs/>
          <w:color w:val="000000"/>
        </w:rPr>
        <w:t>2</w:t>
      </w:r>
      <w:r w:rsidRPr="00B42366">
        <w:rPr>
          <w:rFonts w:ascii="Arial" w:hAnsi="Arial" w:cs="Arial"/>
          <w:b/>
          <w:bCs/>
          <w:color w:val="000000"/>
        </w:rPr>
        <w:t>.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67719D" w:rsidRPr="00B42366" w14:paraId="359BCA60" w14:textId="77777777" w:rsidTr="00F96705">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E97EB9D" w14:textId="77777777" w:rsidR="0067719D" w:rsidRPr="00B42366" w:rsidRDefault="0067719D" w:rsidP="00F96705">
            <w:pPr>
              <w:pStyle w:val="Normalny2"/>
              <w:spacing w:line="360" w:lineRule="auto"/>
              <w:rPr>
                <w:color w:val="000000"/>
              </w:rPr>
            </w:pPr>
            <w:r w:rsidRPr="00B42366">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536E27D"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1ECB1141"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4AF8D1B" w14:textId="77777777" w:rsidR="0067719D" w:rsidRPr="00B42366" w:rsidRDefault="0067719D" w:rsidP="00F96705">
            <w:pPr>
              <w:pStyle w:val="Normalny2"/>
              <w:spacing w:line="360" w:lineRule="auto"/>
              <w:rPr>
                <w:color w:val="000000"/>
              </w:rPr>
            </w:pPr>
            <w:r w:rsidRPr="00B42366">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DC5228B"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7E02DD68"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F61AD86" w14:textId="77777777" w:rsidR="0067719D" w:rsidRPr="00B42366" w:rsidRDefault="0067719D" w:rsidP="00F96705">
            <w:pPr>
              <w:pStyle w:val="Normalny2"/>
              <w:spacing w:line="360" w:lineRule="auto"/>
              <w:rPr>
                <w:color w:val="000000"/>
              </w:rPr>
            </w:pPr>
            <w:r w:rsidRPr="00B42366">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14ACF64"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37C5CAC4"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EF4D3D2" w14:textId="77777777" w:rsidR="0067719D" w:rsidRPr="00B42366" w:rsidRDefault="0067719D" w:rsidP="00F96705">
            <w:pPr>
              <w:pStyle w:val="Normalny2"/>
              <w:spacing w:line="360" w:lineRule="auto"/>
              <w:rPr>
                <w:color w:val="000000"/>
              </w:rPr>
            </w:pPr>
            <w:r w:rsidRPr="00B42366">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16EEEA4" w14:textId="77777777" w:rsidR="0067719D" w:rsidRPr="00B42366" w:rsidRDefault="0067719D" w:rsidP="00F96705">
            <w:pPr>
              <w:pStyle w:val="Normalny2"/>
              <w:snapToGrid w:val="0"/>
              <w:spacing w:line="360" w:lineRule="auto"/>
              <w:rPr>
                <w:rFonts w:ascii="Arial" w:hAnsi="Arial" w:cs="Arial"/>
                <w:color w:val="000000"/>
              </w:rPr>
            </w:pPr>
          </w:p>
        </w:tc>
      </w:tr>
      <w:tr w:rsidR="0067719D" w:rsidRPr="00B42366" w14:paraId="3ED431FB"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009C18" w14:textId="77777777" w:rsidR="0067719D" w:rsidRPr="00B42366" w:rsidRDefault="0067719D" w:rsidP="00F96705">
            <w:pPr>
              <w:pStyle w:val="Normalny2"/>
              <w:spacing w:line="360" w:lineRule="auto"/>
              <w:rPr>
                <w:rFonts w:ascii="Arial" w:hAnsi="Arial" w:cs="Arial"/>
                <w:color w:val="000000"/>
              </w:rPr>
            </w:pPr>
            <w:r w:rsidRPr="00B42366">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47104DC" w14:textId="77777777" w:rsidR="0067719D" w:rsidRPr="00B42366" w:rsidRDefault="0067719D" w:rsidP="00F96705">
            <w:pPr>
              <w:pStyle w:val="Normalny2"/>
              <w:snapToGrid w:val="0"/>
              <w:spacing w:line="360" w:lineRule="auto"/>
              <w:rPr>
                <w:rFonts w:ascii="Arial" w:hAnsi="Arial" w:cs="Arial"/>
                <w:color w:val="000000"/>
              </w:rPr>
            </w:pPr>
          </w:p>
        </w:tc>
      </w:tr>
    </w:tbl>
    <w:p w14:paraId="6D8E3DA7" w14:textId="3DECB306" w:rsidR="0067719D" w:rsidRPr="00B42366" w:rsidRDefault="0067719D" w:rsidP="0067719D">
      <w:pPr>
        <w:pStyle w:val="NormalnyWeb"/>
        <w:spacing w:before="0" w:after="0" w:line="360" w:lineRule="auto"/>
        <w:rPr>
          <w:color w:val="000000"/>
        </w:rPr>
      </w:pPr>
      <w:r w:rsidRPr="00B42366">
        <w:rPr>
          <w:rFonts w:ascii="Arial" w:hAnsi="Arial" w:cs="Arial"/>
          <w:b/>
          <w:bCs/>
          <w:color w:val="000000"/>
        </w:rPr>
        <w:br/>
      </w:r>
      <w:r>
        <w:rPr>
          <w:rFonts w:ascii="Arial" w:hAnsi="Arial" w:cs="Arial"/>
          <w:b/>
          <w:bCs/>
          <w:color w:val="000000"/>
        </w:rPr>
        <w:t>3</w:t>
      </w:r>
      <w:r w:rsidRPr="00B42366">
        <w:rPr>
          <w:rFonts w:ascii="Arial" w:hAnsi="Arial" w:cs="Arial"/>
          <w:b/>
          <w:bCs/>
          <w:color w:val="000000"/>
        </w:rPr>
        <w:t>. Ja (my) niżej podpisany (i), działając w imieniu i na rzecz Wykonawcy składającego niniejszą ofertę oświadczam(y), że:</w:t>
      </w:r>
    </w:p>
    <w:p w14:paraId="04E016D9"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1. Zapoznałem(liśmy) się z treścią SWZ oraz jej załącznikami dla niniejszego postępowania o zamówienie publiczne i akceptuję (jemy) ją w całości bez zastrzeżeń.</w:t>
      </w:r>
    </w:p>
    <w:p w14:paraId="23D93AF5" w14:textId="77777777" w:rsidR="0067719D" w:rsidRPr="00B42366" w:rsidRDefault="0067719D" w:rsidP="0067719D">
      <w:pPr>
        <w:pStyle w:val="NormalnyWeb"/>
        <w:spacing w:after="0" w:line="360" w:lineRule="auto"/>
        <w:rPr>
          <w:rFonts w:ascii="Arial" w:hAnsi="Arial" w:cs="Arial"/>
          <w:color w:val="000000"/>
        </w:rPr>
      </w:pPr>
      <w:r w:rsidRPr="00B42366">
        <w:rPr>
          <w:rFonts w:ascii="Arial" w:hAnsi="Arial" w:cs="Arial"/>
          <w:color w:val="000000"/>
        </w:rPr>
        <w:t>2. Gwarantuje(my) wykonanie całości przedmiotu niniejszego zamówienia publicznego.</w:t>
      </w:r>
    </w:p>
    <w:p w14:paraId="5FB77E5A" w14:textId="77777777" w:rsidR="0067719D" w:rsidRPr="00B42366" w:rsidRDefault="0067719D" w:rsidP="0067719D">
      <w:pPr>
        <w:pStyle w:val="NormalnyWeb"/>
        <w:spacing w:after="0" w:line="360" w:lineRule="auto"/>
        <w:rPr>
          <w:color w:val="000000"/>
        </w:rPr>
      </w:pPr>
      <w:r w:rsidRPr="00B42366">
        <w:rPr>
          <w:rStyle w:val="Domylnaczcionkaakapitu3"/>
          <w:rFonts w:ascii="Arial" w:hAnsi="Arial" w:cs="Arial"/>
          <w:color w:val="000000"/>
        </w:rPr>
        <w:t xml:space="preserve">3. Gwarantuje(my) termin wykonania zamówienia zgodny z zapisami SWZ. </w:t>
      </w:r>
    </w:p>
    <w:p w14:paraId="16938283" w14:textId="77777777" w:rsidR="0067719D" w:rsidRDefault="0067719D" w:rsidP="0067719D">
      <w:pPr>
        <w:pStyle w:val="NormalnyWeb"/>
        <w:spacing w:after="0" w:line="360" w:lineRule="auto"/>
        <w:rPr>
          <w:rStyle w:val="Domylnaczcionkaakapitu3"/>
          <w:rFonts w:ascii="Arial" w:hAnsi="Arial" w:cs="Arial"/>
          <w:color w:val="000000"/>
        </w:rPr>
      </w:pPr>
      <w:r w:rsidRPr="00B42366">
        <w:rPr>
          <w:rFonts w:ascii="Arial" w:hAnsi="Arial" w:cs="Arial"/>
          <w:color w:val="000000"/>
        </w:rPr>
        <w:t>4. C</w:t>
      </w:r>
      <w:r w:rsidRPr="00B42366">
        <w:rPr>
          <w:rStyle w:val="Domylnaczcionkaakapitu3"/>
          <w:rFonts w:ascii="Arial" w:hAnsi="Arial" w:cs="Arial"/>
          <w:color w:val="000000"/>
        </w:rPr>
        <w:t>ena mojej (naszej) oferty za realizację całego zamówienia wynosi ...................PLN brutto</w:t>
      </w:r>
    </w:p>
    <w:p w14:paraId="1D772920" w14:textId="0FFDCC4E" w:rsidR="0067719D" w:rsidRPr="00B42366" w:rsidRDefault="0067719D" w:rsidP="0067719D">
      <w:pPr>
        <w:pStyle w:val="NormalnyWeb"/>
        <w:spacing w:after="0" w:line="360" w:lineRule="auto"/>
        <w:rPr>
          <w:color w:val="000000"/>
        </w:rPr>
      </w:pPr>
      <w:r w:rsidRPr="00B42366">
        <w:rPr>
          <w:rStyle w:val="Domylnaczcionkaakapitu3"/>
          <w:rFonts w:ascii="Arial" w:hAnsi="Arial" w:cs="Arial"/>
          <w:color w:val="000000"/>
          <w:shd w:val="clear" w:color="auto" w:fill="FFFFFF"/>
        </w:rPr>
        <w:lastRenderedPageBreak/>
        <w:t>Stawka VAT: …………….%</w:t>
      </w:r>
    </w:p>
    <w:p w14:paraId="7F716FB6" w14:textId="77777777" w:rsidR="0067719D" w:rsidRPr="00BA3760" w:rsidRDefault="0067719D" w:rsidP="0067719D">
      <w:pPr>
        <w:pStyle w:val="NormalnyWeb"/>
        <w:spacing w:before="0" w:after="0" w:line="360" w:lineRule="auto"/>
        <w:rPr>
          <w:rFonts w:ascii="Arial" w:hAnsi="Arial" w:cs="Arial"/>
        </w:rPr>
      </w:pPr>
      <w:r>
        <w:rPr>
          <w:rFonts w:ascii="Arial" w:eastAsia="TimesNewRomanPSMT" w:hAnsi="Arial" w:cs="Arial"/>
          <w:kern w:val="0"/>
          <w:lang w:bidi="ar-SA"/>
        </w:rPr>
        <w:br/>
      </w:r>
      <w:r w:rsidRPr="00BA3760">
        <w:rPr>
          <w:rFonts w:ascii="Arial" w:eastAsia="TimesNewRomanPSMT" w:hAnsi="Arial" w:cs="Arial"/>
          <w:kern w:val="0"/>
          <w:lang w:bidi="ar-SA"/>
        </w:rPr>
        <w:t>Tabela kalkulacji wartości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268"/>
        <w:gridCol w:w="2551"/>
      </w:tblGrid>
      <w:tr w:rsidR="0067719D" w14:paraId="1BBB8BC7" w14:textId="77777777" w:rsidTr="00F96705">
        <w:tc>
          <w:tcPr>
            <w:tcW w:w="2972" w:type="dxa"/>
            <w:shd w:val="clear" w:color="auto" w:fill="auto"/>
            <w:vAlign w:val="center"/>
          </w:tcPr>
          <w:p w14:paraId="3DD79712"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Odpad</w:t>
            </w:r>
          </w:p>
        </w:tc>
        <w:tc>
          <w:tcPr>
            <w:tcW w:w="1418" w:type="dxa"/>
            <w:shd w:val="clear" w:color="auto" w:fill="auto"/>
            <w:vAlign w:val="center"/>
          </w:tcPr>
          <w:p w14:paraId="12CB746B"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Ilość [Mg]</w:t>
            </w:r>
          </w:p>
        </w:tc>
        <w:tc>
          <w:tcPr>
            <w:tcW w:w="2268" w:type="dxa"/>
            <w:shd w:val="clear" w:color="auto" w:fill="auto"/>
            <w:vAlign w:val="center"/>
          </w:tcPr>
          <w:p w14:paraId="223DEF69"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jednostkowa brutto dla 1 Mg </w:t>
            </w:r>
          </w:p>
        </w:tc>
        <w:tc>
          <w:tcPr>
            <w:tcW w:w="2551" w:type="dxa"/>
            <w:shd w:val="clear" w:color="auto" w:fill="auto"/>
            <w:vAlign w:val="center"/>
          </w:tcPr>
          <w:p w14:paraId="3D164E03"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całkowita brutto </w:t>
            </w:r>
            <w:r w:rsidRPr="00D766C5">
              <w:rPr>
                <w:rFonts w:ascii="Arial" w:hAnsi="Arial" w:cs="Arial"/>
                <w:sz w:val="18"/>
                <w:szCs w:val="18"/>
              </w:rPr>
              <w:br/>
            </w:r>
            <w:r w:rsidRPr="00D766C5">
              <w:rPr>
                <w:rFonts w:ascii="Arial" w:hAnsi="Arial" w:cs="Arial"/>
                <w:sz w:val="14"/>
                <w:szCs w:val="14"/>
              </w:rPr>
              <w:t>[pozycja 2x3]</w:t>
            </w:r>
          </w:p>
        </w:tc>
      </w:tr>
      <w:tr w:rsidR="0067719D" w14:paraId="1E0DD167" w14:textId="77777777" w:rsidTr="00F96705">
        <w:trPr>
          <w:trHeight w:val="191"/>
        </w:trPr>
        <w:tc>
          <w:tcPr>
            <w:tcW w:w="2972" w:type="dxa"/>
            <w:shd w:val="clear" w:color="auto" w:fill="auto"/>
          </w:tcPr>
          <w:p w14:paraId="04EE1E19"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1</w:t>
            </w:r>
          </w:p>
        </w:tc>
        <w:tc>
          <w:tcPr>
            <w:tcW w:w="1418" w:type="dxa"/>
            <w:shd w:val="clear" w:color="auto" w:fill="auto"/>
          </w:tcPr>
          <w:p w14:paraId="3E055F87"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2</w:t>
            </w:r>
          </w:p>
        </w:tc>
        <w:tc>
          <w:tcPr>
            <w:tcW w:w="2268" w:type="dxa"/>
            <w:shd w:val="clear" w:color="auto" w:fill="auto"/>
          </w:tcPr>
          <w:p w14:paraId="6F2E8B97"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3</w:t>
            </w:r>
          </w:p>
        </w:tc>
        <w:tc>
          <w:tcPr>
            <w:tcW w:w="2551" w:type="dxa"/>
            <w:shd w:val="clear" w:color="auto" w:fill="auto"/>
          </w:tcPr>
          <w:p w14:paraId="67AE1FFB"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4</w:t>
            </w:r>
          </w:p>
        </w:tc>
      </w:tr>
      <w:tr w:rsidR="0067719D" w14:paraId="77631F5E" w14:textId="77777777" w:rsidTr="00F96705">
        <w:trPr>
          <w:trHeight w:val="624"/>
        </w:trPr>
        <w:tc>
          <w:tcPr>
            <w:tcW w:w="2972" w:type="dxa"/>
            <w:shd w:val="clear" w:color="auto" w:fill="auto"/>
            <w:vAlign w:val="center"/>
          </w:tcPr>
          <w:p w14:paraId="13272181" w14:textId="77777777" w:rsidR="0067719D" w:rsidRPr="00D766C5" w:rsidRDefault="0067719D" w:rsidP="00F96705">
            <w:pPr>
              <w:pStyle w:val="NormalnyWeb"/>
              <w:spacing w:before="0" w:after="0" w:line="360" w:lineRule="auto"/>
              <w:rPr>
                <w:rFonts w:ascii="Arial" w:hAnsi="Arial" w:cs="Arial"/>
                <w:bCs/>
                <w:sz w:val="18"/>
                <w:szCs w:val="18"/>
              </w:rPr>
            </w:pPr>
            <w:r w:rsidRPr="00D766C5">
              <w:rPr>
                <w:rFonts w:ascii="Arial" w:hAnsi="Arial" w:cs="Arial"/>
                <w:bCs/>
                <w:sz w:val="18"/>
                <w:szCs w:val="18"/>
              </w:rPr>
              <w:t>16 02 13* – zużyte urządzenia zawierające niebezpieczne elementy inne niż wymienione w 16 02 09 do 16 02 12 (świetlówki)</w:t>
            </w:r>
          </w:p>
        </w:tc>
        <w:tc>
          <w:tcPr>
            <w:tcW w:w="1418" w:type="dxa"/>
            <w:shd w:val="clear" w:color="auto" w:fill="auto"/>
            <w:vAlign w:val="center"/>
          </w:tcPr>
          <w:p w14:paraId="5F3D1778"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0,50</w:t>
            </w:r>
          </w:p>
        </w:tc>
        <w:tc>
          <w:tcPr>
            <w:tcW w:w="2268" w:type="dxa"/>
            <w:shd w:val="clear" w:color="auto" w:fill="auto"/>
            <w:vAlign w:val="center"/>
          </w:tcPr>
          <w:p w14:paraId="45BA4CFB"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172812BA"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3F491EEA" w14:textId="77777777" w:rsidTr="00F96705">
        <w:tc>
          <w:tcPr>
            <w:tcW w:w="2972" w:type="dxa"/>
            <w:shd w:val="clear" w:color="auto" w:fill="auto"/>
            <w:vAlign w:val="center"/>
          </w:tcPr>
          <w:p w14:paraId="30B74306" w14:textId="77777777" w:rsidR="0067719D" w:rsidRPr="00D766C5" w:rsidRDefault="0067719D" w:rsidP="00F96705">
            <w:pPr>
              <w:pStyle w:val="NormalnyWeb"/>
              <w:spacing w:before="0" w:after="0" w:line="360" w:lineRule="auto"/>
              <w:rPr>
                <w:rFonts w:ascii="Arial" w:hAnsi="Arial" w:cs="Arial"/>
                <w:b/>
                <w:bCs/>
                <w:sz w:val="18"/>
                <w:szCs w:val="18"/>
              </w:rPr>
            </w:pPr>
            <w:r w:rsidRPr="00D766C5">
              <w:rPr>
                <w:rFonts w:ascii="Arial" w:hAnsi="Arial" w:cs="Arial"/>
                <w:bCs/>
                <w:sz w:val="18"/>
                <w:szCs w:val="18"/>
              </w:rPr>
              <w:t>16 02 16 – Elementy usunięte z zużytych urządzeń inne niż wymienione  w 16 02 15 (tonery)</w:t>
            </w:r>
          </w:p>
        </w:tc>
        <w:tc>
          <w:tcPr>
            <w:tcW w:w="1418" w:type="dxa"/>
            <w:shd w:val="clear" w:color="auto" w:fill="auto"/>
            <w:vAlign w:val="center"/>
          </w:tcPr>
          <w:p w14:paraId="019309FC"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0,50</w:t>
            </w:r>
          </w:p>
        </w:tc>
        <w:tc>
          <w:tcPr>
            <w:tcW w:w="2268" w:type="dxa"/>
            <w:shd w:val="clear" w:color="auto" w:fill="auto"/>
            <w:vAlign w:val="center"/>
          </w:tcPr>
          <w:p w14:paraId="00F2C2FF"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7C2F57D2"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707E3470" w14:textId="77777777" w:rsidTr="00F96705">
        <w:tc>
          <w:tcPr>
            <w:tcW w:w="2972" w:type="dxa"/>
            <w:shd w:val="clear" w:color="auto" w:fill="auto"/>
            <w:vAlign w:val="center"/>
          </w:tcPr>
          <w:p w14:paraId="7333DFD4" w14:textId="77777777" w:rsidR="0067719D" w:rsidRPr="00D766C5" w:rsidRDefault="0067719D" w:rsidP="00F96705">
            <w:pPr>
              <w:pStyle w:val="NormalnyWeb"/>
              <w:spacing w:before="0" w:after="0" w:line="360" w:lineRule="auto"/>
              <w:rPr>
                <w:rFonts w:ascii="Arial" w:hAnsi="Arial" w:cs="Arial"/>
                <w:bCs/>
                <w:sz w:val="18"/>
                <w:szCs w:val="18"/>
              </w:rPr>
            </w:pPr>
            <w:r w:rsidRPr="00D766C5">
              <w:rPr>
                <w:rFonts w:ascii="Arial" w:hAnsi="Arial" w:cs="Arial"/>
                <w:bCs/>
                <w:sz w:val="18"/>
                <w:szCs w:val="18"/>
              </w:rPr>
              <w:t xml:space="preserve">20 01 19* - Środki ochrony roślin I </w:t>
            </w:r>
            <w:proofErr w:type="spellStart"/>
            <w:r w:rsidRPr="00D766C5">
              <w:rPr>
                <w:rFonts w:ascii="Arial" w:hAnsi="Arial" w:cs="Arial"/>
                <w:bCs/>
                <w:sz w:val="18"/>
                <w:szCs w:val="18"/>
              </w:rPr>
              <w:t>i</w:t>
            </w:r>
            <w:proofErr w:type="spellEnd"/>
            <w:r w:rsidRPr="00D766C5">
              <w:rPr>
                <w:rFonts w:ascii="Arial" w:hAnsi="Arial" w:cs="Arial"/>
                <w:bCs/>
                <w:sz w:val="18"/>
                <w:szCs w:val="18"/>
              </w:rPr>
              <w:t xml:space="preserve"> II klasy toksyczności</w:t>
            </w:r>
          </w:p>
        </w:tc>
        <w:tc>
          <w:tcPr>
            <w:tcW w:w="1418" w:type="dxa"/>
            <w:shd w:val="clear" w:color="auto" w:fill="auto"/>
            <w:vAlign w:val="center"/>
          </w:tcPr>
          <w:p w14:paraId="281ECCA4"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0,50</w:t>
            </w:r>
          </w:p>
        </w:tc>
        <w:tc>
          <w:tcPr>
            <w:tcW w:w="2268" w:type="dxa"/>
            <w:shd w:val="clear" w:color="auto" w:fill="auto"/>
            <w:vAlign w:val="center"/>
          </w:tcPr>
          <w:p w14:paraId="409D7689"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73D94021"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43436722" w14:textId="77777777" w:rsidTr="00F96705">
        <w:tc>
          <w:tcPr>
            <w:tcW w:w="2972" w:type="dxa"/>
            <w:shd w:val="clear" w:color="auto" w:fill="auto"/>
            <w:vAlign w:val="center"/>
          </w:tcPr>
          <w:p w14:paraId="34AE8FAB" w14:textId="77777777" w:rsidR="0067719D" w:rsidRPr="00D766C5" w:rsidRDefault="0067719D" w:rsidP="00F96705">
            <w:pPr>
              <w:pStyle w:val="NormalnyWeb"/>
              <w:spacing w:before="0" w:after="0" w:line="360" w:lineRule="auto"/>
              <w:rPr>
                <w:rFonts w:ascii="Arial" w:hAnsi="Arial" w:cs="Arial"/>
                <w:bCs/>
                <w:sz w:val="18"/>
                <w:szCs w:val="18"/>
              </w:rPr>
            </w:pPr>
            <w:r w:rsidRPr="00D766C5">
              <w:rPr>
                <w:rFonts w:ascii="Arial" w:hAnsi="Arial" w:cs="Arial"/>
                <w:bCs/>
                <w:sz w:val="18"/>
                <w:szCs w:val="18"/>
              </w:rPr>
              <w:t>20 01 28 – Farby tusze, farby drukarskie, kleje, lepiszcze i żywice inne niż wymienione w 20 01 27</w:t>
            </w:r>
          </w:p>
        </w:tc>
        <w:tc>
          <w:tcPr>
            <w:tcW w:w="1418" w:type="dxa"/>
            <w:shd w:val="clear" w:color="auto" w:fill="auto"/>
            <w:vAlign w:val="center"/>
          </w:tcPr>
          <w:p w14:paraId="27CA6B04" w14:textId="63175B40" w:rsidR="0067719D" w:rsidRPr="00D766C5" w:rsidRDefault="0067719D" w:rsidP="00F96705">
            <w:pPr>
              <w:pStyle w:val="NormalnyWeb"/>
              <w:spacing w:before="0" w:after="0" w:line="360" w:lineRule="auto"/>
              <w:jc w:val="center"/>
              <w:rPr>
                <w:rFonts w:ascii="Arial" w:hAnsi="Arial" w:cs="Arial"/>
                <w:sz w:val="18"/>
                <w:szCs w:val="18"/>
              </w:rPr>
            </w:pPr>
            <w:r>
              <w:rPr>
                <w:rFonts w:ascii="Arial" w:hAnsi="Arial" w:cs="Arial"/>
                <w:sz w:val="18"/>
                <w:szCs w:val="18"/>
              </w:rPr>
              <w:t>3</w:t>
            </w:r>
            <w:r w:rsidRPr="00D766C5">
              <w:rPr>
                <w:rFonts w:ascii="Arial" w:hAnsi="Arial" w:cs="Arial"/>
                <w:sz w:val="18"/>
                <w:szCs w:val="18"/>
              </w:rPr>
              <w:t>5</w:t>
            </w:r>
          </w:p>
        </w:tc>
        <w:tc>
          <w:tcPr>
            <w:tcW w:w="2268" w:type="dxa"/>
            <w:shd w:val="clear" w:color="auto" w:fill="auto"/>
            <w:vAlign w:val="center"/>
          </w:tcPr>
          <w:p w14:paraId="1B782E67"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6C98F6DD" w14:textId="77777777" w:rsidR="0067719D" w:rsidRPr="00D766C5" w:rsidRDefault="0067719D" w:rsidP="00F96705">
            <w:pPr>
              <w:pStyle w:val="NormalnyWeb"/>
              <w:spacing w:before="0" w:after="0" w:line="360" w:lineRule="auto"/>
              <w:rPr>
                <w:rFonts w:ascii="Arial" w:hAnsi="Arial" w:cs="Arial"/>
                <w:b/>
                <w:bCs/>
                <w:sz w:val="18"/>
                <w:szCs w:val="18"/>
              </w:rPr>
            </w:pPr>
          </w:p>
        </w:tc>
      </w:tr>
      <w:tr w:rsidR="0067719D" w14:paraId="075EDC0A" w14:textId="77777777" w:rsidTr="00F96705">
        <w:tc>
          <w:tcPr>
            <w:tcW w:w="6658" w:type="dxa"/>
            <w:gridSpan w:val="3"/>
            <w:shd w:val="clear" w:color="auto" w:fill="auto"/>
            <w:vAlign w:val="center"/>
          </w:tcPr>
          <w:p w14:paraId="0BD85E18" w14:textId="77777777" w:rsidR="0067719D" w:rsidRPr="00D766C5" w:rsidRDefault="0067719D" w:rsidP="0067719D">
            <w:pPr>
              <w:pStyle w:val="NormalnyWeb"/>
              <w:spacing w:before="0" w:after="0" w:line="360" w:lineRule="auto"/>
              <w:jc w:val="right"/>
              <w:rPr>
                <w:rFonts w:ascii="Arial" w:hAnsi="Arial" w:cs="Arial"/>
                <w:b/>
                <w:bCs/>
                <w:sz w:val="18"/>
                <w:szCs w:val="18"/>
              </w:rPr>
            </w:pPr>
            <w:r w:rsidRPr="00D766C5">
              <w:rPr>
                <w:rFonts w:ascii="Arial" w:hAnsi="Arial" w:cs="Arial"/>
                <w:sz w:val="20"/>
                <w:szCs w:val="20"/>
              </w:rPr>
              <w:t xml:space="preserve">Cena za realizację całego zamówienia </w:t>
            </w:r>
          </w:p>
        </w:tc>
        <w:tc>
          <w:tcPr>
            <w:tcW w:w="2551" w:type="dxa"/>
            <w:shd w:val="clear" w:color="auto" w:fill="auto"/>
            <w:vAlign w:val="center"/>
          </w:tcPr>
          <w:p w14:paraId="131847D9" w14:textId="77777777" w:rsidR="00A65CF5" w:rsidRDefault="00A65CF5" w:rsidP="00F96705">
            <w:pPr>
              <w:pStyle w:val="NormalnyWeb"/>
              <w:spacing w:before="0" w:after="0" w:line="360" w:lineRule="auto"/>
              <w:rPr>
                <w:rFonts w:ascii="Arial" w:hAnsi="Arial" w:cs="Arial"/>
                <w:b/>
                <w:bCs/>
                <w:sz w:val="18"/>
                <w:szCs w:val="18"/>
              </w:rPr>
            </w:pPr>
            <w:r>
              <w:rPr>
                <w:rFonts w:ascii="Arial" w:hAnsi="Arial" w:cs="Arial"/>
                <w:b/>
                <w:bCs/>
                <w:sz w:val="18"/>
                <w:szCs w:val="18"/>
              </w:rPr>
              <w:t xml:space="preserve"> </w:t>
            </w:r>
          </w:p>
          <w:p w14:paraId="7E478EB8" w14:textId="77777777" w:rsidR="00A65CF5" w:rsidRDefault="00A65CF5" w:rsidP="00F96705">
            <w:pPr>
              <w:pStyle w:val="NormalnyWeb"/>
              <w:spacing w:before="0" w:after="0" w:line="360" w:lineRule="auto"/>
              <w:rPr>
                <w:rFonts w:ascii="Arial" w:hAnsi="Arial" w:cs="Arial"/>
                <w:b/>
                <w:bCs/>
                <w:sz w:val="18"/>
                <w:szCs w:val="18"/>
              </w:rPr>
            </w:pPr>
          </w:p>
          <w:p w14:paraId="157049C6" w14:textId="75387CCA" w:rsidR="0067719D" w:rsidRDefault="00A65CF5" w:rsidP="00F96705">
            <w:pPr>
              <w:pStyle w:val="NormalnyWeb"/>
              <w:spacing w:before="0" w:after="0" w:line="360" w:lineRule="auto"/>
              <w:rPr>
                <w:rFonts w:ascii="Arial" w:hAnsi="Arial" w:cs="Arial"/>
                <w:b/>
                <w:bCs/>
                <w:sz w:val="18"/>
                <w:szCs w:val="18"/>
              </w:rPr>
            </w:pPr>
            <w:r>
              <w:rPr>
                <w:rFonts w:ascii="Arial" w:hAnsi="Arial" w:cs="Arial"/>
                <w:b/>
                <w:bCs/>
                <w:sz w:val="18"/>
                <w:szCs w:val="18"/>
              </w:rPr>
              <w:t xml:space="preserve"> ……………………………..</w:t>
            </w:r>
          </w:p>
          <w:p w14:paraId="069E70ED" w14:textId="6972D3E9" w:rsidR="00A65CF5" w:rsidRPr="00D766C5" w:rsidRDefault="00A65CF5" w:rsidP="00F96705">
            <w:pPr>
              <w:pStyle w:val="NormalnyWeb"/>
              <w:spacing w:before="0" w:after="0" w:line="360" w:lineRule="auto"/>
              <w:rPr>
                <w:rFonts w:ascii="Arial" w:hAnsi="Arial" w:cs="Arial"/>
                <w:b/>
                <w:bCs/>
                <w:sz w:val="18"/>
                <w:szCs w:val="18"/>
              </w:rPr>
            </w:pPr>
            <w:r w:rsidRPr="00BA3895">
              <w:rPr>
                <w:rFonts w:ascii="Arial" w:hAnsi="Arial" w:cs="Arial"/>
                <w:color w:val="000000"/>
                <w:sz w:val="16"/>
                <w:szCs w:val="16"/>
                <w:lang w:eastAsia="pl-PL"/>
              </w:rPr>
              <w:t>*należy wpisać  sumę poszczególnych kwot z kolumny</w:t>
            </w:r>
            <w:r>
              <w:rPr>
                <w:rFonts w:ascii="Arial" w:hAnsi="Arial" w:cs="Arial"/>
                <w:color w:val="000000"/>
                <w:sz w:val="16"/>
                <w:szCs w:val="16"/>
                <w:lang w:eastAsia="pl-PL"/>
              </w:rPr>
              <w:t xml:space="preserve"> 4</w:t>
            </w:r>
          </w:p>
        </w:tc>
      </w:tr>
    </w:tbl>
    <w:p w14:paraId="5D2C17FD" w14:textId="77777777" w:rsidR="0067719D" w:rsidRPr="00B42366" w:rsidRDefault="0067719D" w:rsidP="0067719D">
      <w:pPr>
        <w:pStyle w:val="NormalnyWeb"/>
        <w:spacing w:before="0" w:after="0" w:line="360" w:lineRule="auto"/>
        <w:rPr>
          <w:color w:val="000000"/>
        </w:rPr>
      </w:pPr>
      <w:r>
        <w:rPr>
          <w:rStyle w:val="Domylnaczcionkaakapitu3"/>
          <w:rFonts w:ascii="Arial" w:hAnsi="Arial" w:cs="Arial"/>
          <w:b/>
          <w:bCs/>
          <w:color w:val="000000"/>
          <w:shd w:val="clear" w:color="auto" w:fill="FFFFFF"/>
        </w:rPr>
        <w:br/>
      </w:r>
      <w:r w:rsidRPr="00B42366">
        <w:rPr>
          <w:rStyle w:val="Domylnaczcionkaakapitu3"/>
          <w:rFonts w:ascii="Arial" w:hAnsi="Arial" w:cs="Arial"/>
          <w:b/>
          <w:bCs/>
          <w:color w:val="000000"/>
          <w:shd w:val="clear" w:color="auto" w:fill="FFFFFF"/>
        </w:rPr>
        <w:t>Uwaga</w:t>
      </w:r>
      <w:r w:rsidRPr="00B42366">
        <w:rPr>
          <w:rStyle w:val="Domylnaczcionkaakapitu3"/>
          <w:rFonts w:ascii="Arial" w:hAnsi="Arial" w:cs="Arial"/>
          <w:color w:val="000000"/>
          <w:shd w:val="clear" w:color="auto" w:fill="FFFFFF"/>
        </w:rPr>
        <w:t>: Ceny należy podać w zaokrągleniu do dwóch miejsc po przecinku.</w:t>
      </w:r>
    </w:p>
    <w:p w14:paraId="7FA13320" w14:textId="77777777" w:rsidR="0067719D" w:rsidRPr="00B42366" w:rsidRDefault="0067719D" w:rsidP="0067719D">
      <w:pPr>
        <w:pStyle w:val="NormalnyWeb"/>
        <w:spacing w:after="0" w:line="360" w:lineRule="auto"/>
        <w:rPr>
          <w:color w:val="000000"/>
        </w:rPr>
      </w:pPr>
      <w:r w:rsidRPr="00B42366">
        <w:rPr>
          <w:rStyle w:val="Domylnaczcionkaakapitu3"/>
          <w:rFonts w:ascii="Arial" w:hAnsi="Arial" w:cs="Arial"/>
          <w:color w:val="000000"/>
        </w:rPr>
        <w:t>5. Akceptuje(my) bez zastrzeżeń wzór umowy przedstawiony w Części III SWZ.</w:t>
      </w:r>
    </w:p>
    <w:p w14:paraId="5B19F408" w14:textId="25890A0E" w:rsidR="0067719D" w:rsidRPr="00B42366" w:rsidRDefault="0067719D" w:rsidP="00A65CF5">
      <w:pPr>
        <w:pStyle w:val="NormalnyWeb"/>
        <w:spacing w:after="0" w:line="360" w:lineRule="auto"/>
        <w:rPr>
          <w:rFonts w:ascii="Arial" w:hAnsi="Arial" w:cs="Arial"/>
          <w:color w:val="000000"/>
        </w:rPr>
      </w:pPr>
      <w:r w:rsidRPr="00B42366">
        <w:rPr>
          <w:rFonts w:ascii="Arial" w:hAnsi="Arial" w:cs="Arial"/>
          <w:color w:val="000000"/>
        </w:rPr>
        <w:t>6. W przypadku uznania mojej(naszej) oferty za najkorzystniejszą, umowę zobowiązuję(my) się zawrzeć w miejscu i terminie jakie zostaną wskazane przez Zamawiającego.</w:t>
      </w:r>
    </w:p>
    <w:p w14:paraId="45AF5199" w14:textId="155373BC" w:rsidR="0067719D" w:rsidRPr="00A65CF5" w:rsidRDefault="0067719D" w:rsidP="0067719D">
      <w:pPr>
        <w:pStyle w:val="NormalnyWeb"/>
        <w:spacing w:before="0" w:after="0" w:line="360" w:lineRule="auto"/>
        <w:rPr>
          <w:color w:val="000000"/>
        </w:rPr>
      </w:pPr>
      <w:r w:rsidRPr="00B42366">
        <w:rPr>
          <w:rFonts w:ascii="Arial" w:hAnsi="Arial" w:cs="Arial"/>
          <w:color w:val="000000"/>
        </w:rPr>
        <w:t xml:space="preserve">7. Składam(y) niniejszą ofertę </w:t>
      </w:r>
      <w:r w:rsidRPr="00B42366">
        <w:rPr>
          <w:rStyle w:val="Domylnaczcionkaakapitu3"/>
          <w:rFonts w:ascii="Arial" w:hAnsi="Arial" w:cs="Arial"/>
          <w:i/>
          <w:iCs/>
          <w:color w:val="000000"/>
        </w:rPr>
        <w:t>[we własnym imieniu] / [jako Wykonawcy wspólnie ubiegający się o udzielenie zamówienia],</w:t>
      </w:r>
    </w:p>
    <w:p w14:paraId="71DA23B6" w14:textId="7FE4BE4F"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8. </w:t>
      </w:r>
      <w:r w:rsidRPr="00B42366">
        <w:rPr>
          <w:rStyle w:val="Domylnaczcionkaakapitu3"/>
          <w:rFonts w:ascii="Arial" w:hAnsi="Arial" w:cs="Arial"/>
          <w:i/>
          <w:iCs/>
          <w:color w:val="000000"/>
        </w:rPr>
        <w:t>[żadne z informacji zawartych w ofercie nie stanowią tajemnicy przedsiębiorstwa w rozumieniu przepisów o zwalczaniu nieuczciwej konkurencji</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 xml:space="preserve"> / </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F924F5">
        <w:rPr>
          <w:rStyle w:val="Domylnaczcionkaakapitu3"/>
          <w:rFonts w:ascii="Arial" w:hAnsi="Arial" w:cs="Arial"/>
          <w:i/>
          <w:iCs/>
          <w:color w:val="000000"/>
        </w:rPr>
        <w:t>]</w:t>
      </w:r>
      <w:r w:rsidRPr="00B42366">
        <w:rPr>
          <w:rStyle w:val="Domylnaczcionkaakapitu3"/>
          <w:rFonts w:ascii="Arial" w:hAnsi="Arial" w:cs="Arial"/>
          <w:i/>
          <w:iCs/>
          <w:color w:val="000000"/>
        </w:rPr>
        <w:t>:</w:t>
      </w:r>
    </w:p>
    <w:p w14:paraId="5898E1BF" w14:textId="77777777" w:rsidR="0067719D" w:rsidRPr="00B42366" w:rsidRDefault="0067719D" w:rsidP="0067719D">
      <w:pPr>
        <w:pStyle w:val="NormalnyWeb"/>
        <w:spacing w:before="0" w:after="0" w:line="360" w:lineRule="auto"/>
        <w:rPr>
          <w:rFonts w:ascii="Arial" w:hAnsi="Arial" w:cs="Arial"/>
          <w:color w:val="000000"/>
        </w:rPr>
      </w:pP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67719D" w:rsidRPr="00B42366" w14:paraId="028394E0" w14:textId="77777777" w:rsidTr="00F96705">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193420"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lastRenderedPageBreak/>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DF1A45C"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A3B5D9F"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Strony w ofercie (wyrażone cyfrą)</w:t>
            </w:r>
          </w:p>
        </w:tc>
      </w:tr>
      <w:tr w:rsidR="0067719D" w:rsidRPr="00B42366" w14:paraId="64DE8B05" w14:textId="77777777" w:rsidTr="00F96705">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CF30F5F" w14:textId="77777777" w:rsidR="0067719D" w:rsidRPr="00B42366" w:rsidRDefault="0067719D" w:rsidP="00F96705">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3A1799E" w14:textId="77777777" w:rsidR="0067719D" w:rsidRPr="00B42366" w:rsidRDefault="0067719D" w:rsidP="00F96705">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4C38585"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E615C9" w14:textId="77777777" w:rsidR="0067719D" w:rsidRPr="00B42366" w:rsidRDefault="0067719D" w:rsidP="00F96705">
            <w:pPr>
              <w:pStyle w:val="Normalny2"/>
              <w:spacing w:line="360" w:lineRule="auto"/>
              <w:jc w:val="center"/>
              <w:rPr>
                <w:color w:val="000000"/>
              </w:rPr>
            </w:pPr>
            <w:r w:rsidRPr="00B42366">
              <w:rPr>
                <w:rFonts w:ascii="Arial" w:hAnsi="Arial" w:cs="Arial"/>
                <w:color w:val="000000"/>
              </w:rPr>
              <w:t>do</w:t>
            </w:r>
          </w:p>
        </w:tc>
      </w:tr>
      <w:tr w:rsidR="0067719D" w:rsidRPr="00B42366" w14:paraId="6FD23025" w14:textId="77777777" w:rsidTr="00F96705">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48883833" w14:textId="77777777" w:rsidR="0067719D" w:rsidRPr="00B42366" w:rsidRDefault="0067719D" w:rsidP="00F96705">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4A0814C0" w14:textId="77777777" w:rsidR="0067719D" w:rsidRPr="00B42366" w:rsidRDefault="0067719D" w:rsidP="00F96705">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310DC3F" w14:textId="77777777" w:rsidR="0067719D" w:rsidRPr="00B42366" w:rsidRDefault="0067719D" w:rsidP="00F96705">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8DE3634" w14:textId="77777777" w:rsidR="0067719D" w:rsidRPr="00B42366" w:rsidRDefault="0067719D" w:rsidP="00F96705">
            <w:pPr>
              <w:pStyle w:val="Normalny2"/>
              <w:snapToGrid w:val="0"/>
              <w:spacing w:line="360" w:lineRule="auto"/>
              <w:rPr>
                <w:rFonts w:ascii="Arial" w:hAnsi="Arial" w:cs="Arial"/>
                <w:color w:val="000000"/>
              </w:rPr>
            </w:pPr>
          </w:p>
        </w:tc>
      </w:tr>
    </w:tbl>
    <w:p w14:paraId="6D8DF1AD" w14:textId="77777777" w:rsidR="0067719D" w:rsidRPr="00B42366" w:rsidRDefault="0067719D" w:rsidP="0067719D">
      <w:pPr>
        <w:pStyle w:val="NormalnyWeb"/>
        <w:spacing w:before="0" w:after="0" w:line="360" w:lineRule="auto"/>
        <w:rPr>
          <w:rFonts w:ascii="Arial" w:hAnsi="Arial" w:cs="Arial"/>
          <w:color w:val="000000"/>
        </w:rPr>
      </w:pPr>
    </w:p>
    <w:p w14:paraId="797D6BF6"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67719D" w:rsidRPr="00B42366" w14:paraId="73F0297E" w14:textId="77777777" w:rsidTr="00F9670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BA3AEC8" w14:textId="77777777" w:rsidR="0067719D" w:rsidRPr="00B42366" w:rsidRDefault="0067719D" w:rsidP="00F96705">
            <w:pPr>
              <w:pStyle w:val="Normalny2"/>
              <w:spacing w:line="360" w:lineRule="auto"/>
              <w:rPr>
                <w:color w:val="000000"/>
              </w:rPr>
            </w:pPr>
            <w:r w:rsidRPr="00B42366">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1751695" w14:textId="77777777" w:rsidR="0067719D" w:rsidRPr="00B42366" w:rsidRDefault="0067719D" w:rsidP="00F96705">
            <w:pPr>
              <w:pStyle w:val="Normalny2"/>
              <w:spacing w:line="360" w:lineRule="auto"/>
              <w:rPr>
                <w:color w:val="000000"/>
              </w:rPr>
            </w:pPr>
            <w:r w:rsidRPr="00B42366">
              <w:rPr>
                <w:rFonts w:ascii="Arial" w:hAnsi="Arial" w:cs="Arial"/>
                <w:color w:val="000000"/>
              </w:rPr>
              <w:t>Nazwa firm podwykonawców</w:t>
            </w:r>
          </w:p>
        </w:tc>
      </w:tr>
      <w:tr w:rsidR="0067719D" w:rsidRPr="00B42366" w14:paraId="2CCC60A0" w14:textId="77777777" w:rsidTr="00F96705">
        <w:trPr>
          <w:trHeight w:val="285"/>
        </w:trPr>
        <w:tc>
          <w:tcPr>
            <w:tcW w:w="4815" w:type="dxa"/>
            <w:tcBorders>
              <w:left w:val="single" w:sz="6" w:space="0" w:color="000000"/>
              <w:bottom w:val="single" w:sz="6" w:space="0" w:color="000000"/>
            </w:tcBorders>
            <w:shd w:val="clear" w:color="auto" w:fill="auto"/>
            <w:tcMar>
              <w:top w:w="0" w:type="dxa"/>
              <w:left w:w="57" w:type="dxa"/>
              <w:bottom w:w="57" w:type="dxa"/>
              <w:right w:w="57" w:type="dxa"/>
            </w:tcMar>
          </w:tcPr>
          <w:p w14:paraId="5F74BF08" w14:textId="77777777" w:rsidR="0067719D" w:rsidRPr="00B42366" w:rsidRDefault="0067719D" w:rsidP="00F96705">
            <w:pPr>
              <w:pStyle w:val="Normalny2"/>
              <w:snapToGrid w:val="0"/>
              <w:spacing w:line="360" w:lineRule="auto"/>
              <w:rPr>
                <w:rFonts w:ascii="Arial" w:hAnsi="Arial" w:cs="Arial"/>
                <w:color w:val="000000"/>
              </w:rPr>
            </w:pPr>
          </w:p>
        </w:tc>
        <w:tc>
          <w:tcPr>
            <w:tcW w:w="4845" w:type="dxa"/>
            <w:tcBorders>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14:paraId="1CD18447" w14:textId="77777777" w:rsidR="0067719D" w:rsidRPr="00B42366" w:rsidRDefault="0067719D" w:rsidP="00F96705">
            <w:pPr>
              <w:pStyle w:val="Normalny2"/>
              <w:snapToGrid w:val="0"/>
              <w:spacing w:line="360" w:lineRule="auto"/>
              <w:rPr>
                <w:rFonts w:ascii="Arial" w:hAnsi="Arial" w:cs="Arial"/>
                <w:color w:val="000000"/>
              </w:rPr>
            </w:pPr>
          </w:p>
        </w:tc>
      </w:tr>
    </w:tbl>
    <w:p w14:paraId="37A3A2E2" w14:textId="77777777" w:rsidR="0067719D" w:rsidRPr="00B42366" w:rsidRDefault="0067719D" w:rsidP="0067719D">
      <w:pPr>
        <w:pStyle w:val="NormalnyWeb"/>
        <w:spacing w:before="0" w:after="0" w:line="360" w:lineRule="auto"/>
        <w:rPr>
          <w:rFonts w:ascii="Arial" w:hAnsi="Arial" w:cs="Arial"/>
          <w:color w:val="000000"/>
        </w:rPr>
      </w:pPr>
    </w:p>
    <w:p w14:paraId="1BAC79E4"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10. Inne oświadczenia:</w:t>
      </w:r>
    </w:p>
    <w:p w14:paraId="42CCE5BD" w14:textId="77777777" w:rsidR="0067719D" w:rsidRPr="00B42366" w:rsidRDefault="0067719D" w:rsidP="0067719D">
      <w:pPr>
        <w:pStyle w:val="Akapitzlist"/>
        <w:spacing w:line="360" w:lineRule="auto"/>
        <w:ind w:left="0"/>
        <w:rPr>
          <w:color w:val="000000"/>
        </w:rPr>
      </w:pPr>
      <w:r w:rsidRPr="00B42366">
        <w:rPr>
          <w:rFonts w:ascii="Arial" w:hAnsi="Arial" w:cs="Arial"/>
          <w:color w:val="000000"/>
        </w:rPr>
        <w:t xml:space="preserve">a) </w:t>
      </w:r>
      <w:r w:rsidRPr="00B42366">
        <w:rPr>
          <w:rFonts w:ascii="Arial" w:hAnsi="Arial" w:cs="Arial"/>
          <w:color w:val="000000"/>
          <w:sz w:val="24"/>
          <w:szCs w:val="24"/>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49964931" w14:textId="77777777" w:rsidR="0067719D" w:rsidRPr="00B42366" w:rsidRDefault="0067719D" w:rsidP="0067719D">
      <w:pPr>
        <w:pStyle w:val="NormalnyWeb"/>
        <w:spacing w:line="360" w:lineRule="auto"/>
        <w:jc w:val="both"/>
        <w:rPr>
          <w:color w:val="000000"/>
        </w:rPr>
      </w:pPr>
      <w:r w:rsidRPr="00B42366">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B42366">
        <w:rPr>
          <w:rFonts w:ascii="Arial" w:hAnsi="Arial" w:cs="Arial"/>
          <w:color w:val="000000"/>
          <w:sz w:val="20"/>
          <w:szCs w:val="20"/>
        </w:rPr>
        <w:t>. 5 RODO treści oświadczenia wykonawca nie składa (usunięcie treści oświadczenia np. przez jego wykreślenie).</w:t>
      </w:r>
    </w:p>
    <w:p w14:paraId="2582CC39" w14:textId="77777777" w:rsidR="0067719D" w:rsidRPr="00B42366" w:rsidRDefault="0067719D" w:rsidP="0067719D">
      <w:pPr>
        <w:widowControl/>
        <w:suppressAutoHyphens w:val="0"/>
        <w:spacing w:line="360" w:lineRule="auto"/>
        <w:textAlignment w:val="auto"/>
        <w:rPr>
          <w:color w:val="000000"/>
        </w:rPr>
      </w:pPr>
      <w:r w:rsidRPr="00B42366">
        <w:rPr>
          <w:rFonts w:ascii="Arial" w:hAnsi="Arial" w:cs="Arial"/>
          <w:color w:val="000000"/>
        </w:rPr>
        <w:t xml:space="preserve">b) W myśl </w:t>
      </w:r>
      <w:r w:rsidRPr="00B42366">
        <w:rPr>
          <w:rFonts w:ascii="Arial" w:hAnsi="Arial" w:cs="Arial"/>
          <w:iCs/>
          <w:color w:val="000000"/>
        </w:rPr>
        <w:t xml:space="preserve">art. 225 </w:t>
      </w:r>
      <w:proofErr w:type="spellStart"/>
      <w:r w:rsidRPr="00B42366">
        <w:rPr>
          <w:rFonts w:ascii="Arial" w:hAnsi="Arial" w:cs="Arial"/>
          <w:iCs/>
          <w:color w:val="000000"/>
        </w:rPr>
        <w:t>u.p.z.p</w:t>
      </w:r>
      <w:proofErr w:type="spellEnd"/>
      <w:r w:rsidRPr="00B42366">
        <w:rPr>
          <w:rFonts w:ascii="Arial" w:hAnsi="Arial" w:cs="Arial"/>
          <w:color w:val="000000"/>
        </w:rPr>
        <w:t xml:space="preserve"> informuję(my), że zgodnie z przepisami o podatku od towarów i usług wybór mojej/ naszej oferty (należy zaznaczyć właściwy kwadrat):</w:t>
      </w:r>
    </w:p>
    <w:p w14:paraId="25E15E02" w14:textId="77777777" w:rsidR="0067719D" w:rsidRPr="00B42366" w:rsidRDefault="0067719D" w:rsidP="0067719D">
      <w:pPr>
        <w:spacing w:line="360" w:lineRule="auto"/>
        <w:ind w:left="284"/>
        <w:jc w:val="both"/>
        <w:rPr>
          <w:rFonts w:ascii="Arial" w:hAnsi="Arial" w:cs="Arial"/>
          <w:b/>
          <w:color w:val="000000"/>
          <w:sz w:val="10"/>
        </w:rPr>
      </w:pPr>
    </w:p>
    <w:p w14:paraId="51E02826" w14:textId="77777777" w:rsidR="0067719D" w:rsidRPr="00B42366" w:rsidRDefault="0067719D" w:rsidP="0067719D">
      <w:pPr>
        <w:widowControl/>
        <w:suppressAutoHyphens w:val="0"/>
        <w:spacing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nie będzie</w:t>
      </w:r>
      <w:r w:rsidRPr="00B42366">
        <w:rPr>
          <w:rFonts w:ascii="Arial" w:hAnsi="Arial" w:cs="Arial"/>
          <w:color w:val="000000"/>
        </w:rPr>
        <w:t xml:space="preserve"> prowadzić do powstania u zamawiającego obowiązku podatkowego.</w:t>
      </w:r>
    </w:p>
    <w:p w14:paraId="1F712734" w14:textId="77777777" w:rsidR="0067719D" w:rsidRPr="00B42366" w:rsidRDefault="0067719D" w:rsidP="0067719D">
      <w:pPr>
        <w:widowControl/>
        <w:suppressAutoHyphens w:val="0"/>
        <w:spacing w:before="100" w:line="360" w:lineRule="auto"/>
        <w:ind w:left="709"/>
        <w:jc w:val="both"/>
        <w:textAlignment w:val="auto"/>
        <w:rPr>
          <w:color w:val="000000"/>
        </w:rPr>
      </w:pPr>
      <w:r w:rsidRPr="00B42366">
        <w:rPr>
          <w:rFonts w:ascii="Arial" w:eastAsia="Symbol" w:hAnsi="Arial" w:cs="Arial"/>
          <w:bCs/>
          <w:color w:val="000000"/>
          <w:lang w:val="en-GB"/>
        </w:rPr>
        <w:t></w:t>
      </w:r>
      <w:r w:rsidRPr="00B42366">
        <w:rPr>
          <w:rFonts w:ascii="Arial" w:hAnsi="Arial" w:cs="Arial"/>
          <w:bCs/>
          <w:color w:val="000000"/>
          <w:lang w:val="en-GB"/>
        </w:rPr>
        <w:t xml:space="preserve">  </w:t>
      </w:r>
      <w:r w:rsidRPr="00B42366">
        <w:rPr>
          <w:rFonts w:ascii="Arial" w:hAnsi="Arial" w:cs="Arial"/>
          <w:b/>
          <w:color w:val="000000"/>
        </w:rPr>
        <w:t>będzie</w:t>
      </w:r>
      <w:r w:rsidRPr="00B42366">
        <w:rPr>
          <w:rFonts w:ascii="Arial" w:hAnsi="Arial" w:cs="Arial"/>
          <w:color w:val="000000"/>
        </w:rPr>
        <w:t xml:space="preserve"> prowadzić do powstania u zamawiającego obowiązku podatkowego w następującym zakresie:</w:t>
      </w:r>
    </w:p>
    <w:p w14:paraId="52F9B0DC" w14:textId="77777777" w:rsidR="0067719D" w:rsidRPr="00B42366" w:rsidRDefault="0067719D" w:rsidP="0067719D">
      <w:pPr>
        <w:pStyle w:val="Tekstpodstawowy3"/>
        <w:spacing w:line="360" w:lineRule="auto"/>
        <w:ind w:left="720"/>
        <w:rPr>
          <w:rFonts w:ascii="Arial" w:hAnsi="Arial" w:cs="Arial"/>
          <w:color w:val="000000"/>
          <w:sz w:val="8"/>
        </w:rPr>
      </w:pP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67719D" w:rsidRPr="00B42366" w14:paraId="12E08758"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2BFE3"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84ABF"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4EB6" w14:textId="77777777" w:rsidR="0067719D" w:rsidRPr="00B42366" w:rsidRDefault="0067719D" w:rsidP="00F96705">
            <w:pPr>
              <w:pStyle w:val="Tekstpodstawowy3"/>
              <w:spacing w:line="360" w:lineRule="auto"/>
              <w:jc w:val="center"/>
              <w:rPr>
                <w:rFonts w:ascii="Arial" w:hAnsi="Arial" w:cs="Arial"/>
                <w:color w:val="000000"/>
              </w:rPr>
            </w:pPr>
            <w:r w:rsidRPr="00B42366">
              <w:rPr>
                <w:rFonts w:ascii="Arial" w:hAnsi="Arial" w:cs="Arial"/>
                <w:color w:val="000000"/>
              </w:rPr>
              <w:t>Stawka podatku od towarów i usług, która zgodnie z wiedzą wykonawcy, będzie miała zastosowanie.</w:t>
            </w:r>
          </w:p>
        </w:tc>
      </w:tr>
      <w:tr w:rsidR="0067719D" w:rsidRPr="00B42366" w14:paraId="0BED5C54"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EBAC" w14:textId="77777777" w:rsidR="0067719D" w:rsidRPr="00B42366" w:rsidRDefault="0067719D" w:rsidP="00F96705">
            <w:pPr>
              <w:pStyle w:val="Tekstpodstawowy3"/>
              <w:spacing w:line="360" w:lineRule="auto"/>
              <w:rPr>
                <w:rFonts w:ascii="Arial" w:hAnsi="Arial" w:cs="Arial"/>
                <w:color w:val="000000"/>
                <w:sz w:val="20"/>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01E0" w14:textId="77777777" w:rsidR="0067719D" w:rsidRPr="00B42366" w:rsidRDefault="0067719D" w:rsidP="00F96705">
            <w:pPr>
              <w:pStyle w:val="Tekstpodstawowy3"/>
              <w:spacing w:line="360" w:lineRule="auto"/>
              <w:rPr>
                <w:rFonts w:ascii="Arial" w:hAnsi="Arial" w:cs="Arial"/>
                <w:color w:val="00000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EA06D" w14:textId="77777777" w:rsidR="0067719D" w:rsidRPr="00B42366" w:rsidRDefault="0067719D" w:rsidP="00F96705">
            <w:pPr>
              <w:pStyle w:val="Tekstpodstawowy3"/>
              <w:spacing w:line="360" w:lineRule="auto"/>
              <w:rPr>
                <w:rFonts w:ascii="Arial" w:hAnsi="Arial" w:cs="Arial"/>
                <w:color w:val="000000"/>
                <w:sz w:val="20"/>
              </w:rPr>
            </w:pPr>
          </w:p>
        </w:tc>
      </w:tr>
    </w:tbl>
    <w:p w14:paraId="4139B39A" w14:textId="77777777" w:rsidR="0067719D" w:rsidRPr="00B42366" w:rsidRDefault="0067719D" w:rsidP="0067719D">
      <w:pPr>
        <w:pStyle w:val="NormalnyWeb"/>
        <w:spacing w:before="0" w:after="0" w:line="360" w:lineRule="auto"/>
        <w:rPr>
          <w:rFonts w:ascii="Arial" w:hAnsi="Arial" w:cs="Arial"/>
          <w:color w:val="000000"/>
        </w:rPr>
      </w:pPr>
    </w:p>
    <w:p w14:paraId="5DABE4E6" w14:textId="77777777" w:rsidR="0067719D" w:rsidRPr="00B42366" w:rsidRDefault="0067719D" w:rsidP="0067719D">
      <w:pPr>
        <w:pStyle w:val="NormalnyWeb"/>
        <w:spacing w:before="0" w:after="0" w:line="360" w:lineRule="auto"/>
        <w:rPr>
          <w:rFonts w:ascii="Arial" w:hAnsi="Arial" w:cs="Arial"/>
          <w:color w:val="000000"/>
        </w:rPr>
      </w:pPr>
      <w:r w:rsidRPr="00B42366">
        <w:rPr>
          <w:rFonts w:ascii="Arial" w:hAnsi="Arial" w:cs="Arial"/>
          <w:color w:val="000000"/>
        </w:rPr>
        <w:t xml:space="preserve">c) Wykonawca oświadcza iż jest* (należy zaznaczyć właściwy kwadrat): </w:t>
      </w:r>
    </w:p>
    <w:p w14:paraId="2679301C"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Mikro przedsiębiorstwem</w:t>
      </w:r>
    </w:p>
    <w:p w14:paraId="123772DF"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lastRenderedPageBreak/>
        <w:t xml:space="preserve"> </w:t>
      </w:r>
      <w:r w:rsidRPr="00B42366">
        <w:rPr>
          <w:rFonts w:ascii="Arial" w:eastAsia="Symbol" w:hAnsi="Arial" w:cs="Arial"/>
          <w:color w:val="000000"/>
        </w:rPr>
        <w:t></w:t>
      </w:r>
      <w:r w:rsidRPr="00B42366">
        <w:rPr>
          <w:rFonts w:ascii="Arial" w:hAnsi="Arial" w:cs="Arial"/>
          <w:color w:val="000000"/>
        </w:rPr>
        <w:t xml:space="preserve"> Małym przedsiębiorstwem</w:t>
      </w:r>
    </w:p>
    <w:p w14:paraId="743EA089"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Średnim przedsiębiorstwem</w:t>
      </w:r>
    </w:p>
    <w:p w14:paraId="21A1AB92" w14:textId="77777777" w:rsidR="0067719D" w:rsidRPr="00B42366" w:rsidRDefault="0067719D" w:rsidP="0067719D">
      <w:pPr>
        <w:pStyle w:val="NormalnyWeb"/>
        <w:spacing w:before="0" w:after="0" w:line="360" w:lineRule="auto"/>
        <w:rPr>
          <w:color w:val="000000"/>
        </w:rPr>
      </w:pPr>
      <w:r w:rsidRPr="00B42366">
        <w:rPr>
          <w:rFonts w:ascii="Arial" w:hAnsi="Arial" w:cs="Arial"/>
          <w:color w:val="000000"/>
        </w:rPr>
        <w:t xml:space="preserve"> </w:t>
      </w:r>
      <w:r w:rsidRPr="00B42366">
        <w:rPr>
          <w:rFonts w:ascii="Arial" w:eastAsia="Symbol" w:hAnsi="Arial" w:cs="Arial"/>
          <w:color w:val="000000"/>
        </w:rPr>
        <w:t></w:t>
      </w:r>
      <w:r w:rsidRPr="00B42366">
        <w:rPr>
          <w:rFonts w:ascii="Arial" w:hAnsi="Arial" w:cs="Arial"/>
          <w:color w:val="000000"/>
        </w:rPr>
        <w:t xml:space="preserve"> Dużym przedsiębiorstwem</w:t>
      </w:r>
    </w:p>
    <w:p w14:paraId="523FC6FF" w14:textId="77777777" w:rsidR="0067719D" w:rsidRPr="00B42366" w:rsidRDefault="0067719D" w:rsidP="0067719D">
      <w:pPr>
        <w:pStyle w:val="NormalnyWeb"/>
        <w:spacing w:before="0" w:after="0" w:line="360" w:lineRule="auto"/>
        <w:rPr>
          <w:rFonts w:ascii="Arial" w:hAnsi="Arial" w:cs="Arial"/>
          <w:color w:val="000000"/>
        </w:rPr>
      </w:pPr>
    </w:p>
    <w:p w14:paraId="73C1FEFF"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xml:space="preserve">* zaznaczyć właściwe - Por. zalecenie Komisji z dnia 6 maja 2003 r. dotyczące definicji mikroprzedsiębiorstw oraz małych, średnich i dużych przedsiębiorstw (Dz.U. L 124 z 20.5.2003, s. 36). </w:t>
      </w:r>
    </w:p>
    <w:p w14:paraId="74607F16"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W przypadku konsorcjum wymaganą informację należy podać w odniesieniu do lidera konsorcjum.</w:t>
      </w:r>
    </w:p>
    <w:p w14:paraId="34F851F9"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Mikro przedsiębiorstwo: przedsiębiorstwo zatrudnia mniej niż 10 pracowników a jego roczny obrót nie przekracza (lub/i jego całkowity bilans roczny) 2 milionów EUR.</w:t>
      </w:r>
    </w:p>
    <w:p w14:paraId="356D9559"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Małe przedsiębiorstwo: przedsiębiorstwo, które zatrudnia mniej niż 50 osób i którego roczny obrót lub roczna suma bilansowa nie przekracza 10 milionów EUR.</w:t>
      </w:r>
    </w:p>
    <w:p w14:paraId="480753A5"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C20B263"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 Duże przedsiębiorstwo: jest to przedsiębiorstwo, które nie kwalifikuje się do żadnej z ww. kategorii przedsiębiorstw.</w:t>
      </w:r>
    </w:p>
    <w:p w14:paraId="6D686ACF" w14:textId="77777777" w:rsidR="0067719D" w:rsidRPr="00B42366" w:rsidRDefault="0067719D" w:rsidP="0067719D">
      <w:pPr>
        <w:pStyle w:val="NormalnyWeb"/>
        <w:spacing w:before="0" w:after="0" w:line="360" w:lineRule="auto"/>
        <w:rPr>
          <w:rFonts w:ascii="Arial" w:hAnsi="Arial" w:cs="Arial"/>
          <w:b/>
          <w:bCs/>
          <w:color w:val="000000"/>
        </w:rPr>
      </w:pPr>
    </w:p>
    <w:p w14:paraId="59D68826" w14:textId="77777777" w:rsidR="0067719D" w:rsidRPr="00B42366" w:rsidRDefault="0067719D" w:rsidP="0067719D">
      <w:pPr>
        <w:pStyle w:val="NormalnyWeb"/>
        <w:spacing w:before="0" w:after="0" w:line="360" w:lineRule="auto"/>
        <w:rPr>
          <w:rFonts w:ascii="Arial" w:hAnsi="Arial" w:cs="Arial"/>
          <w:b/>
          <w:bCs/>
          <w:color w:val="000000"/>
        </w:rPr>
      </w:pPr>
    </w:p>
    <w:p w14:paraId="66EEEE5B" w14:textId="77777777" w:rsidR="0067719D" w:rsidRPr="00B42366" w:rsidRDefault="0067719D" w:rsidP="0067719D">
      <w:pPr>
        <w:pStyle w:val="NormalnyWeb"/>
        <w:spacing w:before="0" w:after="0" w:line="360" w:lineRule="auto"/>
        <w:rPr>
          <w:rFonts w:ascii="Arial" w:hAnsi="Arial" w:cs="Arial"/>
          <w:b/>
          <w:bCs/>
          <w:color w:val="000000"/>
        </w:rPr>
      </w:pPr>
      <w:r w:rsidRPr="00B42366">
        <w:rPr>
          <w:rFonts w:ascii="Arial" w:hAnsi="Arial" w:cs="Arial"/>
          <w:b/>
          <w:bCs/>
          <w:color w:val="000000"/>
        </w:rPr>
        <w:t>UWAGA:</w:t>
      </w:r>
    </w:p>
    <w:p w14:paraId="773B19EF" w14:textId="045F803C" w:rsidR="0067719D" w:rsidRDefault="0067719D" w:rsidP="0067719D">
      <w:pPr>
        <w:pStyle w:val="rozdzia"/>
      </w:pPr>
      <w:r>
        <w:t>Dokument należy wypełnić i podpisać kwalifikowanym podpisem elektronicznym lub podpisem zaufanym lub podpisem osobistym.</w:t>
      </w:r>
    </w:p>
    <w:p w14:paraId="315ECFD9" w14:textId="77777777" w:rsidR="0067719D" w:rsidRDefault="0067719D" w:rsidP="0067719D">
      <w:pPr>
        <w:pStyle w:val="NormalnyWeb"/>
        <w:spacing w:before="0" w:after="0" w:line="360" w:lineRule="auto"/>
        <w:rPr>
          <w:rFonts w:ascii="Arial" w:hAnsi="Arial" w:cs="Arial"/>
          <w:i/>
          <w:iCs/>
          <w:color w:val="000000"/>
        </w:rPr>
      </w:pPr>
    </w:p>
    <w:p w14:paraId="1D589293" w14:textId="77777777" w:rsidR="0067719D" w:rsidRDefault="0067719D" w:rsidP="0067719D">
      <w:pPr>
        <w:pStyle w:val="NormalnyWeb"/>
        <w:spacing w:before="0" w:after="0" w:line="360" w:lineRule="auto"/>
        <w:rPr>
          <w:rFonts w:ascii="Arial" w:hAnsi="Arial" w:cs="Arial"/>
          <w:i/>
          <w:iCs/>
          <w:color w:val="000000"/>
        </w:rPr>
      </w:pPr>
    </w:p>
    <w:p w14:paraId="69FBC39A" w14:textId="77777777" w:rsidR="0067719D" w:rsidRDefault="0067719D" w:rsidP="0067719D">
      <w:pPr>
        <w:pStyle w:val="NormalnyWeb"/>
        <w:spacing w:before="0" w:after="0" w:line="360" w:lineRule="auto"/>
        <w:rPr>
          <w:rFonts w:ascii="Arial" w:hAnsi="Arial" w:cs="Arial"/>
          <w:i/>
          <w:iCs/>
          <w:color w:val="000000"/>
        </w:rPr>
      </w:pPr>
    </w:p>
    <w:p w14:paraId="7A8BDF9B" w14:textId="77777777" w:rsidR="0067719D" w:rsidRDefault="0067719D" w:rsidP="0067719D">
      <w:pPr>
        <w:pStyle w:val="NormalnyWeb"/>
        <w:spacing w:before="0" w:after="0" w:line="360" w:lineRule="auto"/>
        <w:rPr>
          <w:rFonts w:ascii="Arial" w:hAnsi="Arial" w:cs="Arial"/>
          <w:i/>
          <w:iCs/>
          <w:color w:val="000000"/>
        </w:rPr>
      </w:pPr>
    </w:p>
    <w:p w14:paraId="630E3664" w14:textId="77777777" w:rsidR="0067719D" w:rsidRDefault="0067719D" w:rsidP="0067719D">
      <w:pPr>
        <w:pStyle w:val="NormalnyWeb"/>
        <w:spacing w:before="0" w:after="0" w:line="360" w:lineRule="auto"/>
        <w:rPr>
          <w:rFonts w:ascii="Arial" w:hAnsi="Arial" w:cs="Arial"/>
          <w:i/>
          <w:iCs/>
          <w:color w:val="000000"/>
        </w:rPr>
      </w:pPr>
    </w:p>
    <w:p w14:paraId="3349888C" w14:textId="77777777" w:rsidR="0067719D" w:rsidRPr="00B42366" w:rsidRDefault="0067719D" w:rsidP="0067719D">
      <w:pPr>
        <w:pStyle w:val="NormalnyWeb"/>
        <w:spacing w:before="0" w:after="0" w:line="360" w:lineRule="auto"/>
        <w:rPr>
          <w:rFonts w:ascii="Arial" w:hAnsi="Arial" w:cs="Arial"/>
          <w:i/>
          <w:iCs/>
          <w:color w:val="000000"/>
        </w:rPr>
      </w:pPr>
    </w:p>
    <w:p w14:paraId="2708441E" w14:textId="77777777"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[1] W przypadku Wykonawców wspólnie ubiegających się o udzielenie zamówienia zaleca się wpisanie danych wszystkich Wykonawców – wszystkich wspólników spółki cywilnej lub członków konsorcjum.</w:t>
      </w:r>
    </w:p>
    <w:p w14:paraId="1E0867CC" w14:textId="284E8271" w:rsidR="0067719D" w:rsidRPr="00B42366" w:rsidRDefault="0067719D" w:rsidP="0067719D">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w:t>
      </w:r>
    </w:p>
    <w:p w14:paraId="4382B5C1" w14:textId="77777777" w:rsidR="0067719D" w:rsidRDefault="0067719D" w:rsidP="0067719D">
      <w:pPr>
        <w:pStyle w:val="NormalnyWeb"/>
        <w:spacing w:before="0" w:after="0" w:line="360" w:lineRule="auto"/>
        <w:rPr>
          <w:rFonts w:ascii="Arial" w:hAnsi="Arial" w:cs="Arial"/>
          <w:b/>
          <w:bCs/>
          <w:color w:val="000000"/>
        </w:rPr>
      </w:pPr>
    </w:p>
    <w:p w14:paraId="68359F0A" w14:textId="77777777" w:rsidR="00A65CF5" w:rsidRDefault="00A65CF5" w:rsidP="0067719D">
      <w:pPr>
        <w:pStyle w:val="NormalnyWeb"/>
        <w:spacing w:before="0" w:after="0" w:line="360" w:lineRule="auto"/>
        <w:rPr>
          <w:rFonts w:ascii="Arial" w:hAnsi="Arial" w:cs="Arial"/>
          <w:b/>
          <w:bCs/>
          <w:color w:val="000000"/>
        </w:rPr>
      </w:pPr>
    </w:p>
    <w:p w14:paraId="1C2D26EE" w14:textId="77777777" w:rsidR="00A65CF5" w:rsidRDefault="00A65CF5" w:rsidP="0067719D">
      <w:pPr>
        <w:pStyle w:val="NormalnyWeb"/>
        <w:spacing w:before="0" w:after="0" w:line="360" w:lineRule="auto"/>
        <w:rPr>
          <w:rFonts w:ascii="Arial" w:hAnsi="Arial" w:cs="Arial"/>
          <w:b/>
          <w:bCs/>
          <w:color w:val="000000"/>
        </w:rPr>
      </w:pPr>
    </w:p>
    <w:p w14:paraId="38E37C85" w14:textId="77777777" w:rsidR="0067719D" w:rsidRPr="00B42366" w:rsidRDefault="0067719D" w:rsidP="0067719D">
      <w:pPr>
        <w:pStyle w:val="NormalnyWeb"/>
        <w:spacing w:before="0" w:after="0" w:line="360" w:lineRule="auto"/>
        <w:rPr>
          <w:rFonts w:ascii="Arial" w:hAnsi="Arial" w:cs="Arial"/>
          <w:b/>
          <w:bCs/>
          <w:color w:val="000000"/>
        </w:rPr>
      </w:pPr>
    </w:p>
    <w:p w14:paraId="0A2CDFA0" w14:textId="77777777" w:rsidR="0067719D" w:rsidRPr="00730B47" w:rsidRDefault="0067719D" w:rsidP="0067719D">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 xml:space="preserve">D </w:t>
      </w:r>
      <w:r w:rsidRPr="00730B47">
        <w:rPr>
          <w:rFonts w:ascii="Arial" w:hAnsi="Arial" w:cs="Arial"/>
          <w:color w:val="000000"/>
        </w:rPr>
        <w:t>do SWZ</w:t>
      </w:r>
    </w:p>
    <w:p w14:paraId="768BA06A" w14:textId="77777777" w:rsidR="0067719D" w:rsidRDefault="0067719D" w:rsidP="0067719D">
      <w:pPr>
        <w:pStyle w:val="NormalnyWeb"/>
        <w:spacing w:before="0" w:after="0" w:line="360" w:lineRule="auto"/>
        <w:jc w:val="center"/>
        <w:rPr>
          <w:rFonts w:ascii="Arial" w:hAnsi="Arial" w:cs="Arial"/>
          <w:b/>
          <w:bCs/>
          <w:color w:val="000000"/>
        </w:rPr>
      </w:pPr>
      <w:r w:rsidRPr="00730B47">
        <w:rPr>
          <w:rFonts w:ascii="Arial" w:hAnsi="Arial" w:cs="Arial"/>
          <w:b/>
          <w:bCs/>
          <w:color w:val="000000"/>
        </w:rPr>
        <w:t>FORMULARZ OFERTOWY</w:t>
      </w:r>
    </w:p>
    <w:p w14:paraId="6595F18D" w14:textId="7DE44F97" w:rsidR="0067719D" w:rsidRPr="003373AD" w:rsidRDefault="0067719D" w:rsidP="0067719D">
      <w:pPr>
        <w:spacing w:line="360" w:lineRule="auto"/>
        <w:rPr>
          <w:rFonts w:ascii="Arial" w:hAnsi="Arial" w:cs="Arial"/>
          <w:sz w:val="20"/>
          <w:szCs w:val="20"/>
        </w:rPr>
      </w:pPr>
      <w:r w:rsidRPr="006C2533">
        <w:rPr>
          <w:rFonts w:ascii="Arial" w:hAnsi="Arial" w:cs="Arial"/>
          <w:sz w:val="20"/>
          <w:szCs w:val="20"/>
        </w:rPr>
        <w:t>usługa odbioru i dalszego zagospodarowania odpadów o kodzie</w:t>
      </w:r>
      <w:r>
        <w:rPr>
          <w:rFonts w:ascii="Arial" w:hAnsi="Arial" w:cs="Arial"/>
          <w:sz w:val="20"/>
          <w:szCs w:val="20"/>
        </w:rPr>
        <w:t xml:space="preserve"> </w:t>
      </w:r>
      <w:r w:rsidRPr="006C2533">
        <w:rPr>
          <w:rFonts w:ascii="Arial" w:hAnsi="Arial" w:cs="Arial"/>
          <w:sz w:val="20"/>
          <w:szCs w:val="20"/>
        </w:rPr>
        <w:t xml:space="preserve">20 01 32 -  Leki inne niż wymienione w 20 01 31 w ilości </w:t>
      </w:r>
      <w:r>
        <w:rPr>
          <w:rFonts w:ascii="Arial" w:hAnsi="Arial" w:cs="Arial"/>
          <w:sz w:val="20"/>
          <w:szCs w:val="20"/>
        </w:rPr>
        <w:t xml:space="preserve">do </w:t>
      </w:r>
      <w:r w:rsidRPr="006C2533">
        <w:rPr>
          <w:rFonts w:ascii="Arial" w:hAnsi="Arial" w:cs="Arial"/>
          <w:sz w:val="20"/>
          <w:szCs w:val="20"/>
        </w:rPr>
        <w:t>3</w:t>
      </w:r>
      <w:r>
        <w:rPr>
          <w:rFonts w:ascii="Arial" w:hAnsi="Arial" w:cs="Arial"/>
          <w:sz w:val="20"/>
          <w:szCs w:val="20"/>
        </w:rPr>
        <w:t>,5</w:t>
      </w:r>
      <w:r w:rsidRPr="009A3D66">
        <w:rPr>
          <w:rFonts w:ascii="Arial" w:hAnsi="Arial" w:cs="Arial"/>
          <w:sz w:val="20"/>
          <w:szCs w:val="20"/>
        </w:rPr>
        <w:t xml:space="preserve"> Mg poprzez ich odzysk w procesie R1. </w:t>
      </w:r>
    </w:p>
    <w:p w14:paraId="3168B174" w14:textId="77777777" w:rsidR="0067719D" w:rsidRDefault="0067719D" w:rsidP="0067719D">
      <w:pPr>
        <w:pStyle w:val="NormalnyWeb"/>
        <w:spacing w:before="0" w:after="0" w:line="360" w:lineRule="auto"/>
        <w:rPr>
          <w:rFonts w:ascii="Arial" w:hAnsi="Arial" w:cs="Arial"/>
          <w:color w:val="000000"/>
        </w:rPr>
      </w:pPr>
    </w:p>
    <w:p w14:paraId="31848E81" w14:textId="137A1D45" w:rsidR="0067719D" w:rsidRPr="00730B47" w:rsidRDefault="0067719D" w:rsidP="0067719D">
      <w:pPr>
        <w:pStyle w:val="NormalnyWeb"/>
        <w:spacing w:before="0" w:after="0" w:line="360" w:lineRule="auto"/>
        <w:rPr>
          <w:rFonts w:ascii="Arial" w:hAnsi="Arial" w:cs="Arial"/>
        </w:rPr>
      </w:pPr>
      <w:r>
        <w:rPr>
          <w:rStyle w:val="Domylnaczcionkaakapitu3"/>
          <w:rFonts w:ascii="Arial" w:hAnsi="Arial" w:cs="Arial"/>
          <w:b/>
          <w:bCs/>
          <w:color w:val="000000"/>
        </w:rPr>
        <w:t>1</w:t>
      </w:r>
      <w:r w:rsidRPr="00730B47">
        <w:rPr>
          <w:rStyle w:val="Domylnaczcionkaakapitu3"/>
          <w:rFonts w:ascii="Arial" w:hAnsi="Arial" w:cs="Arial"/>
          <w:b/>
          <w:bCs/>
          <w:color w:val="000000"/>
        </w:rPr>
        <w:t>. WYKONAWCA:</w:t>
      </w:r>
    </w:p>
    <w:p w14:paraId="455BB830" w14:textId="77777777" w:rsidR="0067719D" w:rsidRPr="00730B47" w:rsidRDefault="0067719D" w:rsidP="0067719D">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67719D" w:rsidRPr="00730B47" w14:paraId="23679A46" w14:textId="77777777" w:rsidTr="00F9670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AB5F4A8" w14:textId="77777777" w:rsidR="0067719D" w:rsidRPr="00730B47" w:rsidRDefault="0067719D" w:rsidP="00F96705">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177CE76"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C386141"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9F7D308"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Adres(y) Wykonawcy(ów)</w:t>
            </w:r>
          </w:p>
        </w:tc>
      </w:tr>
      <w:tr w:rsidR="0067719D" w:rsidRPr="00730B47" w14:paraId="4F5EC4A3" w14:textId="77777777" w:rsidTr="00F9670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8962407" w14:textId="77777777" w:rsidR="0067719D" w:rsidRPr="00730B47" w:rsidRDefault="0067719D" w:rsidP="00F96705">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2F10E04" w14:textId="77777777" w:rsidR="0067719D" w:rsidRPr="00730B47" w:rsidRDefault="0067719D" w:rsidP="00F96705">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4B37164" w14:textId="77777777" w:rsidR="0067719D" w:rsidRPr="00730B47" w:rsidRDefault="0067719D" w:rsidP="00F96705">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311DD2D" w14:textId="77777777" w:rsidR="0067719D" w:rsidRPr="00730B47" w:rsidRDefault="0067719D" w:rsidP="00F96705">
            <w:pPr>
              <w:pStyle w:val="Normalny2"/>
              <w:snapToGrid w:val="0"/>
              <w:spacing w:line="360" w:lineRule="auto"/>
              <w:rPr>
                <w:rFonts w:ascii="Arial" w:hAnsi="Arial" w:cs="Arial"/>
                <w:color w:val="000000"/>
              </w:rPr>
            </w:pPr>
          </w:p>
        </w:tc>
      </w:tr>
    </w:tbl>
    <w:p w14:paraId="2D12077D" w14:textId="77777777" w:rsidR="00F924F5" w:rsidRDefault="00F924F5" w:rsidP="0067719D">
      <w:pPr>
        <w:pStyle w:val="NormalnyWeb"/>
        <w:spacing w:before="0" w:after="0" w:line="360" w:lineRule="auto"/>
        <w:rPr>
          <w:rFonts w:ascii="Arial" w:hAnsi="Arial" w:cs="Arial"/>
          <w:b/>
          <w:bCs/>
          <w:color w:val="000000"/>
        </w:rPr>
      </w:pPr>
    </w:p>
    <w:p w14:paraId="07983339" w14:textId="5F67D2E2" w:rsidR="0067719D" w:rsidRPr="00730B47" w:rsidRDefault="00F924F5" w:rsidP="0067719D">
      <w:pPr>
        <w:pStyle w:val="NormalnyWeb"/>
        <w:spacing w:before="0" w:after="0" w:line="360" w:lineRule="auto"/>
        <w:rPr>
          <w:rFonts w:ascii="Arial" w:hAnsi="Arial" w:cs="Arial"/>
        </w:rPr>
      </w:pPr>
      <w:r>
        <w:rPr>
          <w:rFonts w:ascii="Arial" w:hAnsi="Arial" w:cs="Arial"/>
          <w:b/>
          <w:bCs/>
          <w:color w:val="000000"/>
        </w:rPr>
        <w:t>2</w:t>
      </w:r>
      <w:r w:rsidR="0067719D" w:rsidRPr="00730B47">
        <w:rPr>
          <w:rFonts w:ascii="Arial" w:hAnsi="Arial" w:cs="Arial"/>
          <w:b/>
          <w:bCs/>
          <w:color w:val="000000"/>
        </w:rPr>
        <w:t>.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67719D" w:rsidRPr="00730B47" w14:paraId="07723774" w14:textId="77777777" w:rsidTr="00F96705">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4F1C448"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A04064A" w14:textId="77777777" w:rsidR="0067719D" w:rsidRPr="00730B47" w:rsidRDefault="0067719D" w:rsidP="00F96705">
            <w:pPr>
              <w:pStyle w:val="Normalny2"/>
              <w:snapToGrid w:val="0"/>
              <w:spacing w:line="360" w:lineRule="auto"/>
              <w:rPr>
                <w:rFonts w:ascii="Arial" w:hAnsi="Arial" w:cs="Arial"/>
                <w:color w:val="000000"/>
              </w:rPr>
            </w:pPr>
          </w:p>
        </w:tc>
      </w:tr>
      <w:tr w:rsidR="0067719D" w:rsidRPr="00730B47" w14:paraId="50892A04"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3C60647"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EEBA0EB" w14:textId="77777777" w:rsidR="0067719D" w:rsidRPr="00730B47" w:rsidRDefault="0067719D" w:rsidP="00F96705">
            <w:pPr>
              <w:pStyle w:val="Normalny2"/>
              <w:snapToGrid w:val="0"/>
              <w:spacing w:line="360" w:lineRule="auto"/>
              <w:rPr>
                <w:rFonts w:ascii="Arial" w:hAnsi="Arial" w:cs="Arial"/>
                <w:color w:val="000000"/>
              </w:rPr>
            </w:pPr>
          </w:p>
        </w:tc>
      </w:tr>
      <w:tr w:rsidR="0067719D" w:rsidRPr="00730B47" w14:paraId="72314E30"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91DC2B4"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C358C5" w14:textId="77777777" w:rsidR="0067719D" w:rsidRPr="00730B47" w:rsidRDefault="0067719D" w:rsidP="00F96705">
            <w:pPr>
              <w:pStyle w:val="Normalny2"/>
              <w:snapToGrid w:val="0"/>
              <w:spacing w:line="360" w:lineRule="auto"/>
              <w:rPr>
                <w:rFonts w:ascii="Arial" w:hAnsi="Arial" w:cs="Arial"/>
                <w:color w:val="000000"/>
              </w:rPr>
            </w:pPr>
          </w:p>
        </w:tc>
      </w:tr>
      <w:tr w:rsidR="0067719D" w:rsidRPr="00730B47" w14:paraId="727D878F"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891725C"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EDD150E" w14:textId="77777777" w:rsidR="0067719D" w:rsidRPr="00730B47" w:rsidRDefault="0067719D" w:rsidP="00F96705">
            <w:pPr>
              <w:pStyle w:val="Normalny2"/>
              <w:snapToGrid w:val="0"/>
              <w:spacing w:line="360" w:lineRule="auto"/>
              <w:rPr>
                <w:rFonts w:ascii="Arial" w:hAnsi="Arial" w:cs="Arial"/>
                <w:color w:val="000000"/>
              </w:rPr>
            </w:pPr>
          </w:p>
        </w:tc>
      </w:tr>
      <w:tr w:rsidR="0067719D" w:rsidRPr="00730B47" w14:paraId="165C75A5" w14:textId="77777777" w:rsidTr="00F9670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4C6721B" w14:textId="77777777" w:rsidR="0067719D" w:rsidRPr="00730B47" w:rsidRDefault="0067719D" w:rsidP="00F96705">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C146B12" w14:textId="77777777" w:rsidR="0067719D" w:rsidRPr="00730B47" w:rsidRDefault="0067719D" w:rsidP="00F96705">
            <w:pPr>
              <w:pStyle w:val="Normalny2"/>
              <w:snapToGrid w:val="0"/>
              <w:spacing w:line="360" w:lineRule="auto"/>
              <w:rPr>
                <w:rFonts w:ascii="Arial" w:hAnsi="Arial" w:cs="Arial"/>
                <w:color w:val="000000"/>
              </w:rPr>
            </w:pPr>
          </w:p>
        </w:tc>
      </w:tr>
    </w:tbl>
    <w:p w14:paraId="741A0831" w14:textId="0AB5115D" w:rsidR="0067719D" w:rsidRPr="00730B47" w:rsidRDefault="0067719D" w:rsidP="0067719D">
      <w:pPr>
        <w:pStyle w:val="NormalnyWeb"/>
        <w:spacing w:before="0" w:after="0" w:line="360" w:lineRule="auto"/>
        <w:rPr>
          <w:rFonts w:ascii="Arial" w:hAnsi="Arial" w:cs="Arial"/>
        </w:rPr>
      </w:pPr>
      <w:r w:rsidRPr="00730B47">
        <w:rPr>
          <w:rFonts w:ascii="Arial" w:hAnsi="Arial" w:cs="Arial"/>
          <w:b/>
          <w:bCs/>
          <w:color w:val="000000"/>
        </w:rPr>
        <w:br/>
      </w:r>
      <w:r w:rsidR="00F924F5">
        <w:rPr>
          <w:rFonts w:ascii="Arial" w:hAnsi="Arial" w:cs="Arial"/>
          <w:b/>
          <w:bCs/>
        </w:rPr>
        <w:t>3</w:t>
      </w:r>
      <w:r w:rsidRPr="00730B47">
        <w:rPr>
          <w:rFonts w:ascii="Arial" w:hAnsi="Arial" w:cs="Arial"/>
          <w:b/>
          <w:bCs/>
        </w:rPr>
        <w:t>. Ja (my) niżej podpisany (i), działając w imieniu i na rzecz Wykonawcy składającego niniejszą ofertę oświadczam(y), że:</w:t>
      </w:r>
    </w:p>
    <w:p w14:paraId="25B9240F"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4AA9086C"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51B5012F" w14:textId="77777777" w:rsidR="0067719D" w:rsidRPr="00662384" w:rsidRDefault="0067719D" w:rsidP="0067719D">
      <w:pPr>
        <w:pStyle w:val="NormalnyWeb"/>
        <w:spacing w:before="0" w:after="0" w:line="360" w:lineRule="auto"/>
        <w:rPr>
          <w:rFonts w:ascii="Arial" w:hAnsi="Arial" w:cs="Arial"/>
          <w:i/>
          <w:iCs/>
          <w:color w:val="FF0000"/>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wynosi </w:t>
      </w:r>
      <w:r w:rsidRPr="00730B47">
        <w:rPr>
          <w:rStyle w:val="Domylnaczcionkaakapitu3"/>
          <w:rFonts w:ascii="Arial" w:hAnsi="Arial" w:cs="Arial"/>
          <w:b/>
          <w:bCs/>
        </w:rPr>
        <w:t>.......................</w:t>
      </w:r>
      <w:r w:rsidRPr="00730B47">
        <w:rPr>
          <w:rStyle w:val="Domylnaczcionkaakapitu3"/>
          <w:rFonts w:ascii="Arial" w:hAnsi="Arial" w:cs="Arial"/>
        </w:rPr>
        <w:t xml:space="preserve">PLN brutto. </w:t>
      </w:r>
    </w:p>
    <w:p w14:paraId="27FB3BC5" w14:textId="77777777" w:rsidR="0067719D" w:rsidRPr="00730B47" w:rsidRDefault="0067719D" w:rsidP="0067719D">
      <w:pPr>
        <w:pStyle w:val="Bezodstpw"/>
        <w:spacing w:line="360" w:lineRule="auto"/>
        <w:rPr>
          <w:rFonts w:ascii="Arial" w:hAnsi="Arial" w:cs="Arial"/>
        </w:rPr>
      </w:pPr>
      <w:r w:rsidRPr="00730B47">
        <w:rPr>
          <w:rStyle w:val="Domylnaczcionkaakapitu3"/>
          <w:rFonts w:ascii="Arial" w:hAnsi="Arial" w:cs="Arial"/>
          <w:color w:val="000000"/>
          <w:szCs w:val="24"/>
          <w:shd w:val="clear" w:color="auto" w:fill="FFFFFF"/>
        </w:rPr>
        <w:t>Stawka VAT: …………….%</w:t>
      </w:r>
    </w:p>
    <w:p w14:paraId="6C30CA48" w14:textId="77777777" w:rsidR="0067719D" w:rsidRDefault="0067719D" w:rsidP="0067719D">
      <w:pPr>
        <w:pStyle w:val="NormalnyWeb"/>
        <w:spacing w:before="0" w:after="0" w:line="360" w:lineRule="auto"/>
        <w:rPr>
          <w:rFonts w:ascii="Arial" w:eastAsia="TimesNewRomanPSMT" w:hAnsi="Arial" w:cs="Arial"/>
          <w:kern w:val="0"/>
          <w:lang w:bidi="ar-SA"/>
        </w:rPr>
      </w:pPr>
    </w:p>
    <w:p w14:paraId="0C909C02" w14:textId="77777777" w:rsidR="00F924F5" w:rsidRDefault="00F924F5" w:rsidP="0067719D">
      <w:pPr>
        <w:pStyle w:val="NormalnyWeb"/>
        <w:spacing w:before="0" w:after="0" w:line="360" w:lineRule="auto"/>
        <w:rPr>
          <w:rFonts w:ascii="Arial" w:eastAsia="TimesNewRomanPSMT" w:hAnsi="Arial" w:cs="Arial"/>
          <w:kern w:val="0"/>
          <w:lang w:bidi="ar-SA"/>
        </w:rPr>
      </w:pPr>
    </w:p>
    <w:p w14:paraId="63EE1CC1" w14:textId="77777777" w:rsidR="00F924F5" w:rsidRDefault="00F924F5" w:rsidP="0067719D">
      <w:pPr>
        <w:pStyle w:val="NormalnyWeb"/>
        <w:spacing w:before="0" w:after="0" w:line="360" w:lineRule="auto"/>
        <w:rPr>
          <w:rFonts w:ascii="Arial" w:eastAsia="TimesNewRomanPSMT" w:hAnsi="Arial" w:cs="Arial"/>
          <w:kern w:val="0"/>
          <w:lang w:bidi="ar-SA"/>
        </w:rPr>
      </w:pPr>
    </w:p>
    <w:p w14:paraId="26CD2491" w14:textId="77777777" w:rsidR="0067719D" w:rsidRPr="006600A4" w:rsidRDefault="0067719D" w:rsidP="0067719D">
      <w:pPr>
        <w:pStyle w:val="NormalnyWeb"/>
        <w:spacing w:before="0" w:after="0" w:line="360" w:lineRule="auto"/>
        <w:rPr>
          <w:rFonts w:ascii="Arial" w:hAnsi="Arial" w:cs="Arial"/>
        </w:rPr>
      </w:pPr>
      <w:r w:rsidRPr="006600A4">
        <w:rPr>
          <w:rFonts w:ascii="Arial" w:eastAsia="TimesNewRomanPSMT" w:hAnsi="Arial" w:cs="Arial"/>
          <w:kern w:val="0"/>
          <w:lang w:bidi="ar-SA"/>
        </w:rPr>
        <w:lastRenderedPageBreak/>
        <w:t>Tabela kalkulacji wartości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268"/>
        <w:gridCol w:w="2551"/>
      </w:tblGrid>
      <w:tr w:rsidR="0067719D" w14:paraId="157F3F47" w14:textId="77777777" w:rsidTr="00F96705">
        <w:tc>
          <w:tcPr>
            <w:tcW w:w="2972" w:type="dxa"/>
            <w:shd w:val="clear" w:color="auto" w:fill="auto"/>
            <w:vAlign w:val="center"/>
          </w:tcPr>
          <w:p w14:paraId="2700A49F"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Odpad</w:t>
            </w:r>
          </w:p>
        </w:tc>
        <w:tc>
          <w:tcPr>
            <w:tcW w:w="1418" w:type="dxa"/>
            <w:shd w:val="clear" w:color="auto" w:fill="auto"/>
            <w:vAlign w:val="center"/>
          </w:tcPr>
          <w:p w14:paraId="5EB82859"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Ilość [Mg]</w:t>
            </w:r>
          </w:p>
        </w:tc>
        <w:tc>
          <w:tcPr>
            <w:tcW w:w="2268" w:type="dxa"/>
            <w:shd w:val="clear" w:color="auto" w:fill="auto"/>
            <w:vAlign w:val="center"/>
          </w:tcPr>
          <w:p w14:paraId="59F0CE33"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jednostkowa brutto dla 1 Mg </w:t>
            </w:r>
          </w:p>
        </w:tc>
        <w:tc>
          <w:tcPr>
            <w:tcW w:w="2551" w:type="dxa"/>
            <w:shd w:val="clear" w:color="auto" w:fill="auto"/>
            <w:vAlign w:val="center"/>
          </w:tcPr>
          <w:p w14:paraId="06235BA3" w14:textId="7777777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 xml:space="preserve">Cena całkowita brutto </w:t>
            </w:r>
            <w:r w:rsidRPr="00D766C5">
              <w:rPr>
                <w:rFonts w:ascii="Arial" w:hAnsi="Arial" w:cs="Arial"/>
                <w:sz w:val="18"/>
                <w:szCs w:val="18"/>
              </w:rPr>
              <w:br/>
            </w:r>
            <w:r w:rsidRPr="00D766C5">
              <w:rPr>
                <w:rFonts w:ascii="Arial" w:hAnsi="Arial" w:cs="Arial"/>
                <w:sz w:val="14"/>
                <w:szCs w:val="14"/>
              </w:rPr>
              <w:t>[pozycja 2x3]</w:t>
            </w:r>
          </w:p>
        </w:tc>
      </w:tr>
      <w:tr w:rsidR="0067719D" w14:paraId="59857468" w14:textId="77777777" w:rsidTr="00F96705">
        <w:trPr>
          <w:trHeight w:val="191"/>
        </w:trPr>
        <w:tc>
          <w:tcPr>
            <w:tcW w:w="2972" w:type="dxa"/>
            <w:shd w:val="clear" w:color="auto" w:fill="auto"/>
          </w:tcPr>
          <w:p w14:paraId="4DAB5013"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1</w:t>
            </w:r>
          </w:p>
        </w:tc>
        <w:tc>
          <w:tcPr>
            <w:tcW w:w="1418" w:type="dxa"/>
            <w:shd w:val="clear" w:color="auto" w:fill="auto"/>
          </w:tcPr>
          <w:p w14:paraId="402BB51B"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2</w:t>
            </w:r>
          </w:p>
        </w:tc>
        <w:tc>
          <w:tcPr>
            <w:tcW w:w="2268" w:type="dxa"/>
            <w:shd w:val="clear" w:color="auto" w:fill="auto"/>
          </w:tcPr>
          <w:p w14:paraId="67CF9C3B"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3</w:t>
            </w:r>
          </w:p>
        </w:tc>
        <w:tc>
          <w:tcPr>
            <w:tcW w:w="2551" w:type="dxa"/>
            <w:shd w:val="clear" w:color="auto" w:fill="auto"/>
          </w:tcPr>
          <w:p w14:paraId="22A971F4" w14:textId="77777777" w:rsidR="0067719D" w:rsidRPr="00D766C5" w:rsidRDefault="0067719D" w:rsidP="00F96705">
            <w:pPr>
              <w:pStyle w:val="NormalnyWeb"/>
              <w:spacing w:before="0" w:after="0" w:line="360" w:lineRule="auto"/>
              <w:jc w:val="center"/>
              <w:rPr>
                <w:rFonts w:ascii="Arial" w:hAnsi="Arial" w:cs="Arial"/>
                <w:bCs/>
                <w:sz w:val="12"/>
                <w:szCs w:val="12"/>
              </w:rPr>
            </w:pPr>
            <w:r w:rsidRPr="00D766C5">
              <w:rPr>
                <w:rFonts w:ascii="Arial" w:hAnsi="Arial" w:cs="Arial"/>
                <w:bCs/>
                <w:sz w:val="12"/>
                <w:szCs w:val="12"/>
              </w:rPr>
              <w:t>4</w:t>
            </w:r>
          </w:p>
        </w:tc>
      </w:tr>
      <w:tr w:rsidR="0067719D" w14:paraId="19E32EB7" w14:textId="77777777" w:rsidTr="00F96705">
        <w:trPr>
          <w:trHeight w:val="624"/>
        </w:trPr>
        <w:tc>
          <w:tcPr>
            <w:tcW w:w="2972" w:type="dxa"/>
            <w:shd w:val="clear" w:color="auto" w:fill="auto"/>
            <w:vAlign w:val="center"/>
          </w:tcPr>
          <w:p w14:paraId="6FCFA0A8" w14:textId="77777777" w:rsidR="0067719D" w:rsidRPr="00D766C5" w:rsidRDefault="0067719D" w:rsidP="00F96705">
            <w:pPr>
              <w:pStyle w:val="NormalnyWeb"/>
              <w:spacing w:before="0" w:after="0" w:line="360" w:lineRule="auto"/>
              <w:rPr>
                <w:rFonts w:ascii="Arial" w:hAnsi="Arial" w:cs="Arial"/>
                <w:bCs/>
                <w:sz w:val="18"/>
                <w:szCs w:val="18"/>
              </w:rPr>
            </w:pPr>
            <w:r w:rsidRPr="00D766C5">
              <w:rPr>
                <w:rFonts w:ascii="Arial" w:hAnsi="Arial" w:cs="Arial"/>
                <w:sz w:val="20"/>
                <w:szCs w:val="20"/>
              </w:rPr>
              <w:t>20 01 32 -  Leki inne niż wymienione w 20 01 31</w:t>
            </w:r>
          </w:p>
        </w:tc>
        <w:tc>
          <w:tcPr>
            <w:tcW w:w="1418" w:type="dxa"/>
            <w:shd w:val="clear" w:color="auto" w:fill="auto"/>
            <w:vAlign w:val="center"/>
          </w:tcPr>
          <w:p w14:paraId="0B5335EF" w14:textId="5EA4C207" w:rsidR="0067719D" w:rsidRPr="00D766C5" w:rsidRDefault="0067719D" w:rsidP="00F96705">
            <w:pPr>
              <w:pStyle w:val="NormalnyWeb"/>
              <w:spacing w:before="0" w:after="0" w:line="360" w:lineRule="auto"/>
              <w:jc w:val="center"/>
              <w:rPr>
                <w:rFonts w:ascii="Arial" w:hAnsi="Arial" w:cs="Arial"/>
                <w:sz w:val="18"/>
                <w:szCs w:val="18"/>
              </w:rPr>
            </w:pPr>
            <w:r w:rsidRPr="00D766C5">
              <w:rPr>
                <w:rFonts w:ascii="Arial" w:hAnsi="Arial" w:cs="Arial"/>
                <w:sz w:val="18"/>
                <w:szCs w:val="18"/>
              </w:rPr>
              <w:t>3</w:t>
            </w:r>
            <w:r w:rsidR="00F924F5">
              <w:rPr>
                <w:rFonts w:ascii="Arial" w:hAnsi="Arial" w:cs="Arial"/>
                <w:sz w:val="18"/>
                <w:szCs w:val="18"/>
              </w:rPr>
              <w:t>,5</w:t>
            </w:r>
          </w:p>
        </w:tc>
        <w:tc>
          <w:tcPr>
            <w:tcW w:w="2268" w:type="dxa"/>
            <w:shd w:val="clear" w:color="auto" w:fill="auto"/>
            <w:vAlign w:val="center"/>
          </w:tcPr>
          <w:p w14:paraId="1248D0B1" w14:textId="77777777" w:rsidR="0067719D" w:rsidRPr="00D766C5" w:rsidRDefault="0067719D" w:rsidP="00F96705">
            <w:pPr>
              <w:pStyle w:val="NormalnyWeb"/>
              <w:spacing w:before="0" w:after="0" w:line="360" w:lineRule="auto"/>
              <w:rPr>
                <w:rFonts w:ascii="Arial" w:hAnsi="Arial" w:cs="Arial"/>
                <w:b/>
                <w:bCs/>
                <w:sz w:val="18"/>
                <w:szCs w:val="18"/>
              </w:rPr>
            </w:pPr>
          </w:p>
        </w:tc>
        <w:tc>
          <w:tcPr>
            <w:tcW w:w="2551" w:type="dxa"/>
            <w:shd w:val="clear" w:color="auto" w:fill="auto"/>
            <w:vAlign w:val="center"/>
          </w:tcPr>
          <w:p w14:paraId="0E7AD8FE" w14:textId="77777777" w:rsidR="0067719D" w:rsidRPr="00D766C5" w:rsidRDefault="0067719D" w:rsidP="00F96705">
            <w:pPr>
              <w:pStyle w:val="NormalnyWeb"/>
              <w:spacing w:before="0" w:after="0" w:line="360" w:lineRule="auto"/>
              <w:rPr>
                <w:rFonts w:ascii="Arial" w:hAnsi="Arial" w:cs="Arial"/>
                <w:b/>
                <w:bCs/>
                <w:sz w:val="18"/>
                <w:szCs w:val="18"/>
              </w:rPr>
            </w:pPr>
          </w:p>
        </w:tc>
      </w:tr>
    </w:tbl>
    <w:p w14:paraId="3B83DCED" w14:textId="77777777" w:rsidR="0067719D" w:rsidRPr="00D72F97" w:rsidRDefault="0067719D" w:rsidP="0067719D">
      <w:pPr>
        <w:widowControl/>
        <w:suppressAutoHyphens w:val="0"/>
        <w:autoSpaceDE w:val="0"/>
        <w:adjustRightInd w:val="0"/>
        <w:spacing w:line="360" w:lineRule="auto"/>
        <w:textAlignment w:val="auto"/>
        <w:rPr>
          <w:rFonts w:ascii="Arial" w:hAnsi="Arial" w:cs="Arial"/>
          <w:color w:val="000000"/>
          <w:kern w:val="0"/>
          <w:lang w:eastAsia="zh-CN" w:bidi="ar-SA"/>
        </w:rPr>
      </w:pPr>
      <w:r w:rsidRPr="00765164">
        <w:rPr>
          <w:rFonts w:ascii="Arial" w:hAnsi="Arial" w:cs="Arial"/>
          <w:b/>
          <w:bCs/>
          <w:sz w:val="28"/>
          <w:szCs w:val="28"/>
        </w:rPr>
        <w:br/>
      </w:r>
      <w:r w:rsidRPr="00C64590">
        <w:rPr>
          <w:rFonts w:ascii="Arial" w:hAnsi="Arial" w:cs="Arial"/>
          <w:b/>
          <w:bCs/>
        </w:rPr>
        <w:t>Uwaga</w:t>
      </w:r>
      <w:r w:rsidRPr="00C64590">
        <w:rPr>
          <w:rFonts w:ascii="Arial" w:hAnsi="Arial" w:cs="Arial"/>
        </w:rPr>
        <w:t>: Ceny należy podać w zaokrągleniu do dwóch miejsc po przecinku</w:t>
      </w:r>
    </w:p>
    <w:p w14:paraId="4CBF3DA6" w14:textId="77777777" w:rsidR="0067719D" w:rsidRPr="00C64590" w:rsidRDefault="0067719D" w:rsidP="0067719D">
      <w:pPr>
        <w:pStyle w:val="NormalnyWeb"/>
        <w:spacing w:before="0" w:after="0" w:line="360" w:lineRule="auto"/>
        <w:rPr>
          <w:rFonts w:ascii="Arial" w:hAnsi="Arial" w:cs="Arial"/>
          <w:color w:val="FF0000"/>
        </w:rPr>
      </w:pPr>
      <w:r>
        <w:rPr>
          <w:rFonts w:ascii="Arial" w:hAnsi="Arial" w:cs="Arial"/>
          <w:color w:val="FF0000"/>
        </w:rPr>
        <w:br/>
      </w:r>
      <w:r w:rsidRPr="00730B47">
        <w:rPr>
          <w:rFonts w:ascii="Arial" w:hAnsi="Arial" w:cs="Arial"/>
        </w:rPr>
        <w:t>5. Akceptuje(my) bez zastrzeżeń wzór umowy</w:t>
      </w:r>
      <w:r>
        <w:rPr>
          <w:rFonts w:ascii="Arial" w:hAnsi="Arial" w:cs="Arial"/>
        </w:rPr>
        <w:t xml:space="preserve"> </w:t>
      </w:r>
      <w:r w:rsidRPr="00730B47">
        <w:rPr>
          <w:rFonts w:ascii="Arial" w:hAnsi="Arial" w:cs="Arial"/>
        </w:rPr>
        <w:t>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5FACE311"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068FF43F" w14:textId="70B8EFBC"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F924F5">
        <w:rPr>
          <w:rFonts w:ascii="Arial" w:hAnsi="Arial" w:cs="Arial"/>
          <w:i/>
          <w:iCs/>
          <w:color w:val="000000"/>
        </w:rPr>
        <w:t>]</w:t>
      </w:r>
      <w:r w:rsidRPr="00730B47">
        <w:rPr>
          <w:rFonts w:ascii="Arial" w:hAnsi="Arial" w:cs="Arial"/>
          <w:i/>
          <w:iCs/>
          <w:color w:val="000000"/>
        </w:rPr>
        <w:t xml:space="preserve"> / </w:t>
      </w:r>
      <w:r w:rsidR="00F924F5">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F924F5">
        <w:rPr>
          <w:rFonts w:ascii="Arial" w:hAnsi="Arial" w:cs="Arial"/>
          <w:i/>
          <w:iCs/>
          <w:color w:val="000000"/>
        </w:rPr>
        <w:t>]</w:t>
      </w:r>
      <w:r w:rsidRPr="00730B47">
        <w:rPr>
          <w:rFonts w:ascii="Arial" w:hAnsi="Arial" w:cs="Arial"/>
          <w:i/>
          <w:iCs/>
          <w:color w:val="000000"/>
        </w:rPr>
        <w:t>:</w:t>
      </w:r>
      <w:r w:rsidRPr="00730B47">
        <w:rPr>
          <w:rFonts w:ascii="Arial" w:hAnsi="Arial" w:cs="Arial"/>
          <w:i/>
          <w:iCs/>
          <w:color w:val="000000"/>
        </w:rPr>
        <w:br/>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67719D" w:rsidRPr="00730B47" w14:paraId="66F9275A" w14:textId="77777777" w:rsidTr="00F96705">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B99CC08"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635431F"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45CCB89"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67719D" w:rsidRPr="00730B47" w14:paraId="4E33A4E5" w14:textId="77777777" w:rsidTr="00F96705">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F6786B3" w14:textId="77777777" w:rsidR="0067719D" w:rsidRPr="00730B47" w:rsidRDefault="0067719D" w:rsidP="00F96705">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A78D85" w14:textId="77777777" w:rsidR="0067719D" w:rsidRPr="00730B47" w:rsidRDefault="0067719D" w:rsidP="00F96705">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3ECF0F8"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3E54923" w14:textId="77777777" w:rsidR="0067719D" w:rsidRPr="00730B47" w:rsidRDefault="0067719D" w:rsidP="00F96705">
            <w:pPr>
              <w:pStyle w:val="Normalny2"/>
              <w:spacing w:line="360" w:lineRule="auto"/>
              <w:jc w:val="center"/>
              <w:rPr>
                <w:rFonts w:ascii="Arial" w:hAnsi="Arial" w:cs="Arial"/>
              </w:rPr>
            </w:pPr>
            <w:r w:rsidRPr="00730B47">
              <w:rPr>
                <w:rFonts w:ascii="Arial" w:hAnsi="Arial" w:cs="Arial"/>
                <w:color w:val="000000"/>
              </w:rPr>
              <w:t>do</w:t>
            </w:r>
          </w:p>
        </w:tc>
      </w:tr>
      <w:tr w:rsidR="0067719D" w:rsidRPr="00730B47" w14:paraId="0682B660" w14:textId="77777777" w:rsidTr="00F96705">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2E49D596" w14:textId="77777777" w:rsidR="0067719D" w:rsidRPr="00730B47" w:rsidRDefault="0067719D" w:rsidP="00F96705">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6193A0A6" w14:textId="77777777" w:rsidR="0067719D" w:rsidRPr="00730B47" w:rsidRDefault="0067719D" w:rsidP="00F96705">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786F33E" w14:textId="77777777" w:rsidR="0067719D" w:rsidRPr="00730B47" w:rsidRDefault="0067719D" w:rsidP="00F96705">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F2E83CB" w14:textId="77777777" w:rsidR="0067719D" w:rsidRPr="00730B47" w:rsidRDefault="0067719D" w:rsidP="00F96705">
            <w:pPr>
              <w:pStyle w:val="Normalny2"/>
              <w:snapToGrid w:val="0"/>
              <w:spacing w:line="360" w:lineRule="auto"/>
              <w:rPr>
                <w:rFonts w:ascii="Arial" w:hAnsi="Arial" w:cs="Arial"/>
                <w:color w:val="000000"/>
              </w:rPr>
            </w:pPr>
          </w:p>
        </w:tc>
      </w:tr>
    </w:tbl>
    <w:p w14:paraId="5F9B3A1E" w14:textId="77777777" w:rsidR="0067719D" w:rsidRPr="00730B47" w:rsidRDefault="0067719D" w:rsidP="0067719D">
      <w:pPr>
        <w:pStyle w:val="NormalnyWeb"/>
        <w:spacing w:before="0" w:after="0" w:line="360" w:lineRule="auto"/>
        <w:rPr>
          <w:rFonts w:ascii="Arial" w:hAnsi="Arial" w:cs="Arial"/>
        </w:rPr>
      </w:pPr>
    </w:p>
    <w:p w14:paraId="61118868"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67719D" w:rsidRPr="00730B47" w14:paraId="46BB09A9" w14:textId="77777777" w:rsidTr="00F9670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8AAF31E"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13DB0F8" w14:textId="77777777" w:rsidR="0067719D" w:rsidRPr="00730B47" w:rsidRDefault="0067719D" w:rsidP="00F96705">
            <w:pPr>
              <w:pStyle w:val="Normalny2"/>
              <w:spacing w:line="360" w:lineRule="auto"/>
              <w:rPr>
                <w:rFonts w:ascii="Arial" w:hAnsi="Arial" w:cs="Arial"/>
              </w:rPr>
            </w:pPr>
            <w:r w:rsidRPr="00730B47">
              <w:rPr>
                <w:rFonts w:ascii="Arial" w:hAnsi="Arial" w:cs="Arial"/>
                <w:color w:val="000000"/>
              </w:rPr>
              <w:t>Nazwa firm podwykonawców</w:t>
            </w:r>
          </w:p>
        </w:tc>
      </w:tr>
      <w:tr w:rsidR="0067719D" w:rsidRPr="00730B47" w14:paraId="44D69212" w14:textId="77777777" w:rsidTr="00F9670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06E83FF" w14:textId="77777777" w:rsidR="0067719D" w:rsidRPr="00730B47" w:rsidRDefault="0067719D" w:rsidP="00F96705">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ACA7AD1" w14:textId="77777777" w:rsidR="0067719D" w:rsidRPr="00730B47" w:rsidRDefault="0067719D" w:rsidP="00F96705">
            <w:pPr>
              <w:pStyle w:val="Normalny2"/>
              <w:spacing w:line="360" w:lineRule="auto"/>
              <w:rPr>
                <w:rFonts w:ascii="Arial" w:hAnsi="Arial" w:cs="Arial"/>
                <w:color w:val="000000"/>
              </w:rPr>
            </w:pPr>
          </w:p>
        </w:tc>
      </w:tr>
    </w:tbl>
    <w:p w14:paraId="76AE96F9"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t>10. Inne oświadczenia:</w:t>
      </w:r>
    </w:p>
    <w:p w14:paraId="22E2D7E1" w14:textId="77777777" w:rsidR="0067719D" w:rsidRPr="00730B47" w:rsidRDefault="0067719D" w:rsidP="0067719D">
      <w:pPr>
        <w:pStyle w:val="NormalnyWeb"/>
        <w:spacing w:before="0" w:after="0" w:line="360" w:lineRule="auto"/>
        <w:ind w:left="284" w:hanging="284"/>
        <w:rPr>
          <w:rFonts w:ascii="Arial" w:hAnsi="Arial" w:cs="Arial"/>
        </w:rPr>
      </w:pPr>
      <w:r w:rsidRPr="00730B47">
        <w:rPr>
          <w:rFonts w:ascii="Arial" w:hAnsi="Arial" w:cs="Arial"/>
          <w:color w:val="000000"/>
        </w:rPr>
        <w:t xml:space="preserve">a) Oświadczam(y), że wypełniłem(liśmy) obowiązki informacyjne przewidziane w art. 13 lub art. 14 RODO wobec osób fizycznych, od których dane osobowe bezpośrednio lub </w:t>
      </w:r>
      <w:r w:rsidRPr="00730B47">
        <w:rPr>
          <w:rFonts w:ascii="Arial" w:hAnsi="Arial" w:cs="Arial"/>
          <w:color w:val="000000"/>
        </w:rPr>
        <w:lastRenderedPageBreak/>
        <w:t>pośrednio pozyskałem(liśmy) w celu ubiegania się o udzielenie zamówienia publicznego w niniejszym postępowaniu.*</w:t>
      </w:r>
    </w:p>
    <w:p w14:paraId="73808B4E"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sidRPr="00730B47">
        <w:rPr>
          <w:rFonts w:ascii="Arial" w:hAnsi="Arial" w:cs="Arial"/>
          <w:color w:val="000000"/>
        </w:rPr>
        <w:t>. 5 RODO treści oświadczenia wykonawca nie składa (usunięcie treści oświadczenia np. przez jego wykreślenie).</w:t>
      </w:r>
    </w:p>
    <w:p w14:paraId="256D34DC"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6991A9C5" w14:textId="77777777" w:rsidR="0067719D" w:rsidRPr="00730B47" w:rsidRDefault="0067719D" w:rsidP="0067719D">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u zamawiającego obowiązku podatkowego.</w:t>
      </w:r>
    </w:p>
    <w:p w14:paraId="142AE035" w14:textId="77777777" w:rsidR="0067719D" w:rsidRPr="00730B47" w:rsidRDefault="0067719D" w:rsidP="0067719D">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67719D" w:rsidRPr="00730B47" w14:paraId="685C9D80"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80B79" w14:textId="77777777" w:rsidR="0067719D" w:rsidRPr="00730B47" w:rsidRDefault="0067719D" w:rsidP="00F96705">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CFFF8" w14:textId="77777777" w:rsidR="0067719D" w:rsidRPr="00730B47" w:rsidRDefault="0067719D" w:rsidP="00F96705">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8CDC" w14:textId="77777777" w:rsidR="0067719D" w:rsidRPr="00730B47" w:rsidRDefault="0067719D" w:rsidP="00F96705">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67719D" w:rsidRPr="00730B47" w14:paraId="617110D3" w14:textId="77777777" w:rsidTr="00F967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1F93" w14:textId="77777777" w:rsidR="0067719D" w:rsidRPr="00730B47" w:rsidRDefault="0067719D" w:rsidP="00F96705">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2FB5" w14:textId="77777777" w:rsidR="0067719D" w:rsidRPr="00730B47" w:rsidRDefault="0067719D" w:rsidP="00F96705">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FC68" w14:textId="77777777" w:rsidR="0067719D" w:rsidRPr="00730B47" w:rsidRDefault="0067719D" w:rsidP="00F96705">
            <w:pPr>
              <w:pStyle w:val="Tekstpodstawowy3"/>
              <w:spacing w:after="0" w:line="360" w:lineRule="auto"/>
              <w:rPr>
                <w:rFonts w:ascii="Arial" w:hAnsi="Arial" w:cs="Arial"/>
                <w:color w:val="000000"/>
                <w:sz w:val="24"/>
                <w:szCs w:val="24"/>
              </w:rPr>
            </w:pPr>
          </w:p>
        </w:tc>
      </w:tr>
    </w:tbl>
    <w:p w14:paraId="79DE81AB"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6821803E"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6841C5EE"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3E531B85"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55391EA"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42117442"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2A5CEEF"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W przypadku konsorcjum wymaganą informację należy podać w odniesieniu do lidera konsorcjum.</w:t>
      </w:r>
    </w:p>
    <w:p w14:paraId="1E008131"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 Mikro przedsiębiorstwo: przedsiębiorstwo zatrudnia mniej niż 10 pracowników a jego roczny obrót nie przekracza (lub/i jego całkowity bilans roczny) 2 milionów EUR.</w:t>
      </w:r>
    </w:p>
    <w:p w14:paraId="1468EA87"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 Małe przedsiębiorstwo: przedsiębiorstwo, które zatrudnia mniej niż 50 osób i którego roczny obrót lub roczna suma bilansowa nie przekracza 10 milionów EUR.</w:t>
      </w:r>
    </w:p>
    <w:p w14:paraId="17F9F996"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lastRenderedPageBreak/>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BE8C056" w14:textId="77777777" w:rsidR="0067719D" w:rsidRPr="00730B47" w:rsidRDefault="0067719D" w:rsidP="0067719D">
      <w:pPr>
        <w:pStyle w:val="NormalnyWeb"/>
        <w:spacing w:before="0" w:after="0" w:line="360" w:lineRule="auto"/>
        <w:rPr>
          <w:rFonts w:ascii="Arial" w:hAnsi="Arial" w:cs="Arial"/>
        </w:rPr>
      </w:pPr>
      <w:r w:rsidRPr="00730B47">
        <w:rPr>
          <w:rFonts w:ascii="Arial" w:hAnsi="Arial" w:cs="Arial"/>
          <w:i/>
          <w:iCs/>
          <w:color w:val="000000"/>
        </w:rPr>
        <w:t>- Duże przedsiębiorstwo: jest to przedsiębiorstwo, które nie kwalifikuje się do żadnej z ww. kategorii przedsiębiorstw.</w:t>
      </w:r>
    </w:p>
    <w:p w14:paraId="5B27A312" w14:textId="77777777" w:rsidR="0067719D" w:rsidRPr="00730B47" w:rsidRDefault="0067719D" w:rsidP="0067719D">
      <w:pPr>
        <w:pStyle w:val="NormalnyWeb"/>
        <w:spacing w:before="0" w:after="0" w:line="360" w:lineRule="auto"/>
        <w:rPr>
          <w:rFonts w:ascii="Arial" w:hAnsi="Arial" w:cs="Arial"/>
        </w:rPr>
      </w:pPr>
    </w:p>
    <w:p w14:paraId="01D1E428" w14:textId="77777777" w:rsidR="00F924F5" w:rsidRPr="00B42366" w:rsidRDefault="00F924F5" w:rsidP="00F924F5">
      <w:pPr>
        <w:pStyle w:val="NormalnyWeb"/>
        <w:spacing w:before="0" w:after="0" w:line="360" w:lineRule="auto"/>
        <w:rPr>
          <w:rFonts w:ascii="Arial" w:hAnsi="Arial" w:cs="Arial"/>
          <w:b/>
          <w:bCs/>
          <w:color w:val="000000"/>
        </w:rPr>
      </w:pPr>
      <w:r w:rsidRPr="00B42366">
        <w:rPr>
          <w:rFonts w:ascii="Arial" w:hAnsi="Arial" w:cs="Arial"/>
          <w:b/>
          <w:bCs/>
          <w:color w:val="000000"/>
        </w:rPr>
        <w:t>UWAGA:</w:t>
      </w:r>
    </w:p>
    <w:p w14:paraId="6C2A7286" w14:textId="5EC73BD6" w:rsidR="00F924F5" w:rsidRDefault="00F924F5" w:rsidP="00F924F5">
      <w:pPr>
        <w:pStyle w:val="rozdzia"/>
      </w:pPr>
      <w:r>
        <w:t>Dokument należy wypełnić i podpisać kwalifikowanym podpisem elektronicznym lub podpisem zaufanym lub podpisem osobistym.</w:t>
      </w:r>
    </w:p>
    <w:p w14:paraId="33786E07" w14:textId="77777777" w:rsidR="00F924F5" w:rsidRDefault="00F924F5" w:rsidP="00F924F5">
      <w:pPr>
        <w:pStyle w:val="NormalnyWeb"/>
        <w:spacing w:before="0" w:after="0" w:line="360" w:lineRule="auto"/>
        <w:rPr>
          <w:rFonts w:ascii="Arial" w:hAnsi="Arial" w:cs="Arial"/>
          <w:i/>
          <w:iCs/>
          <w:color w:val="000000"/>
        </w:rPr>
      </w:pPr>
    </w:p>
    <w:p w14:paraId="2E21C9F3" w14:textId="77777777" w:rsidR="00F924F5" w:rsidRDefault="00F924F5" w:rsidP="00F924F5">
      <w:pPr>
        <w:pStyle w:val="NormalnyWeb"/>
        <w:spacing w:before="0" w:after="0" w:line="360" w:lineRule="auto"/>
        <w:rPr>
          <w:rFonts w:ascii="Arial" w:hAnsi="Arial" w:cs="Arial"/>
          <w:i/>
          <w:iCs/>
          <w:color w:val="000000"/>
        </w:rPr>
      </w:pPr>
    </w:p>
    <w:p w14:paraId="614D4D16" w14:textId="77777777" w:rsidR="00F924F5" w:rsidRDefault="00F924F5" w:rsidP="00F924F5">
      <w:pPr>
        <w:pStyle w:val="NormalnyWeb"/>
        <w:spacing w:before="0" w:after="0" w:line="360" w:lineRule="auto"/>
        <w:rPr>
          <w:rFonts w:ascii="Arial" w:hAnsi="Arial" w:cs="Arial"/>
          <w:i/>
          <w:iCs/>
          <w:color w:val="000000"/>
        </w:rPr>
      </w:pPr>
    </w:p>
    <w:p w14:paraId="6D932EB7" w14:textId="77777777" w:rsidR="00F924F5" w:rsidRDefault="00F924F5" w:rsidP="00F924F5">
      <w:pPr>
        <w:pStyle w:val="NormalnyWeb"/>
        <w:spacing w:before="0" w:after="0" w:line="360" w:lineRule="auto"/>
        <w:rPr>
          <w:rFonts w:ascii="Arial" w:hAnsi="Arial" w:cs="Arial"/>
          <w:i/>
          <w:iCs/>
          <w:color w:val="000000"/>
        </w:rPr>
      </w:pPr>
    </w:p>
    <w:p w14:paraId="427407A2" w14:textId="77777777" w:rsidR="00F924F5" w:rsidRDefault="00F924F5" w:rsidP="00F924F5">
      <w:pPr>
        <w:pStyle w:val="NormalnyWeb"/>
        <w:spacing w:before="0" w:after="0" w:line="360" w:lineRule="auto"/>
        <w:rPr>
          <w:rFonts w:ascii="Arial" w:hAnsi="Arial" w:cs="Arial"/>
          <w:i/>
          <w:iCs/>
          <w:color w:val="000000"/>
        </w:rPr>
      </w:pPr>
    </w:p>
    <w:p w14:paraId="7855B414" w14:textId="77777777" w:rsidR="00F924F5" w:rsidRPr="00B42366" w:rsidRDefault="00F924F5" w:rsidP="00F924F5">
      <w:pPr>
        <w:pStyle w:val="NormalnyWeb"/>
        <w:spacing w:before="0" w:after="0" w:line="360" w:lineRule="auto"/>
        <w:rPr>
          <w:rFonts w:ascii="Arial" w:hAnsi="Arial" w:cs="Arial"/>
          <w:i/>
          <w:iCs/>
          <w:color w:val="000000"/>
        </w:rPr>
      </w:pPr>
    </w:p>
    <w:p w14:paraId="0AEA687E" w14:textId="77777777" w:rsidR="00F924F5" w:rsidRPr="00B42366" w:rsidRDefault="00F924F5" w:rsidP="00F924F5">
      <w:pPr>
        <w:pStyle w:val="NormalnyWeb"/>
        <w:spacing w:before="0" w:after="0" w:line="360" w:lineRule="auto"/>
        <w:rPr>
          <w:rFonts w:ascii="Arial" w:hAnsi="Arial" w:cs="Arial"/>
          <w:i/>
          <w:iCs/>
          <w:color w:val="000000"/>
          <w:sz w:val="20"/>
          <w:szCs w:val="20"/>
        </w:rPr>
      </w:pPr>
      <w:r w:rsidRPr="00B42366">
        <w:rPr>
          <w:rFonts w:ascii="Arial" w:hAnsi="Arial" w:cs="Arial"/>
          <w:i/>
          <w:iCs/>
          <w:color w:val="000000"/>
          <w:sz w:val="20"/>
          <w:szCs w:val="20"/>
        </w:rPr>
        <w:t>[1] W przypadku Wykonawców wspólnie ubiegających się o udzielenie zamówienia zaleca się wpisanie danych wszystkich Wykonawców – wszystkich wspólników spółki cywilnej lub członków konsorcjum.</w:t>
      </w:r>
    </w:p>
    <w:p w14:paraId="32EBB4D8" w14:textId="77777777" w:rsidR="0067719D" w:rsidRDefault="0067719D" w:rsidP="008A4032">
      <w:pPr>
        <w:pStyle w:val="NormalnyWeb"/>
        <w:spacing w:before="0" w:after="0" w:line="360" w:lineRule="auto"/>
        <w:rPr>
          <w:rFonts w:ascii="Arial" w:hAnsi="Arial" w:cs="Arial"/>
        </w:rPr>
      </w:pPr>
    </w:p>
    <w:p w14:paraId="7B011D6C" w14:textId="77777777" w:rsidR="0067719D" w:rsidRDefault="0067719D" w:rsidP="008A4032">
      <w:pPr>
        <w:pStyle w:val="NormalnyWeb"/>
        <w:spacing w:before="0" w:after="0" w:line="360" w:lineRule="auto"/>
        <w:rPr>
          <w:rFonts w:ascii="Arial" w:hAnsi="Arial" w:cs="Arial"/>
        </w:rPr>
      </w:pPr>
    </w:p>
    <w:p w14:paraId="50261306" w14:textId="77777777" w:rsidR="0067719D" w:rsidRDefault="0067719D" w:rsidP="008A4032">
      <w:pPr>
        <w:pStyle w:val="NormalnyWeb"/>
        <w:spacing w:before="0" w:after="0" w:line="360" w:lineRule="auto"/>
        <w:rPr>
          <w:rFonts w:ascii="Arial" w:hAnsi="Arial" w:cs="Arial"/>
        </w:rPr>
      </w:pPr>
    </w:p>
    <w:p w14:paraId="287FDA6E" w14:textId="77777777" w:rsidR="00F924F5" w:rsidRDefault="00F924F5" w:rsidP="008A4032">
      <w:pPr>
        <w:pStyle w:val="NormalnyWeb"/>
        <w:spacing w:before="0" w:after="0" w:line="360" w:lineRule="auto"/>
        <w:rPr>
          <w:rFonts w:ascii="Arial" w:hAnsi="Arial" w:cs="Arial"/>
        </w:rPr>
      </w:pPr>
    </w:p>
    <w:p w14:paraId="225BBC76" w14:textId="77777777" w:rsidR="00F924F5" w:rsidRDefault="00F924F5" w:rsidP="008A4032">
      <w:pPr>
        <w:pStyle w:val="NormalnyWeb"/>
        <w:spacing w:before="0" w:after="0" w:line="360" w:lineRule="auto"/>
        <w:rPr>
          <w:rFonts w:ascii="Arial" w:hAnsi="Arial" w:cs="Arial"/>
        </w:rPr>
      </w:pPr>
    </w:p>
    <w:p w14:paraId="7336CCF6" w14:textId="77777777" w:rsidR="00F924F5" w:rsidRDefault="00F924F5" w:rsidP="008A4032">
      <w:pPr>
        <w:pStyle w:val="NormalnyWeb"/>
        <w:spacing w:before="0" w:after="0" w:line="360" w:lineRule="auto"/>
        <w:rPr>
          <w:rFonts w:ascii="Arial" w:hAnsi="Arial" w:cs="Arial"/>
        </w:rPr>
      </w:pPr>
    </w:p>
    <w:p w14:paraId="7F09C64E" w14:textId="77777777" w:rsidR="00F924F5" w:rsidRDefault="00F924F5" w:rsidP="008A4032">
      <w:pPr>
        <w:pStyle w:val="NormalnyWeb"/>
        <w:spacing w:before="0" w:after="0" w:line="360" w:lineRule="auto"/>
        <w:rPr>
          <w:rFonts w:ascii="Arial" w:hAnsi="Arial" w:cs="Arial"/>
        </w:rPr>
      </w:pPr>
    </w:p>
    <w:p w14:paraId="4A53A5A4" w14:textId="77777777" w:rsidR="00F924F5" w:rsidRDefault="00F924F5" w:rsidP="008A4032">
      <w:pPr>
        <w:pStyle w:val="NormalnyWeb"/>
        <w:spacing w:before="0" w:after="0" w:line="360" w:lineRule="auto"/>
        <w:rPr>
          <w:rFonts w:ascii="Arial" w:hAnsi="Arial" w:cs="Arial"/>
        </w:rPr>
      </w:pPr>
    </w:p>
    <w:p w14:paraId="3B7B3666" w14:textId="77777777" w:rsidR="00F924F5" w:rsidRDefault="00F924F5" w:rsidP="008A4032">
      <w:pPr>
        <w:pStyle w:val="NormalnyWeb"/>
        <w:spacing w:before="0" w:after="0" w:line="360" w:lineRule="auto"/>
        <w:rPr>
          <w:rFonts w:ascii="Arial" w:hAnsi="Arial" w:cs="Arial"/>
        </w:rPr>
      </w:pPr>
    </w:p>
    <w:p w14:paraId="16E0B96D" w14:textId="77777777" w:rsidR="00F924F5" w:rsidRDefault="00F924F5" w:rsidP="008A4032">
      <w:pPr>
        <w:pStyle w:val="NormalnyWeb"/>
        <w:spacing w:before="0" w:after="0" w:line="360" w:lineRule="auto"/>
        <w:rPr>
          <w:rFonts w:ascii="Arial" w:hAnsi="Arial" w:cs="Arial"/>
        </w:rPr>
      </w:pPr>
    </w:p>
    <w:p w14:paraId="2ACFD261" w14:textId="77777777" w:rsidR="00F924F5" w:rsidRDefault="00F924F5" w:rsidP="008A4032">
      <w:pPr>
        <w:pStyle w:val="NormalnyWeb"/>
        <w:spacing w:before="0" w:after="0" w:line="360" w:lineRule="auto"/>
        <w:rPr>
          <w:rFonts w:ascii="Arial" w:hAnsi="Arial" w:cs="Arial"/>
        </w:rPr>
      </w:pPr>
    </w:p>
    <w:p w14:paraId="39F9B755" w14:textId="77777777" w:rsidR="00F924F5" w:rsidRDefault="00F924F5" w:rsidP="008A4032">
      <w:pPr>
        <w:pStyle w:val="NormalnyWeb"/>
        <w:spacing w:before="0" w:after="0" w:line="360" w:lineRule="auto"/>
        <w:rPr>
          <w:rFonts w:ascii="Arial" w:hAnsi="Arial" w:cs="Arial"/>
        </w:rPr>
      </w:pPr>
    </w:p>
    <w:p w14:paraId="28205CD3" w14:textId="77777777" w:rsidR="00F924F5" w:rsidRDefault="00F924F5" w:rsidP="008A4032">
      <w:pPr>
        <w:pStyle w:val="NormalnyWeb"/>
        <w:spacing w:before="0" w:after="0" w:line="360" w:lineRule="auto"/>
        <w:rPr>
          <w:rFonts w:ascii="Arial" w:hAnsi="Arial" w:cs="Arial"/>
        </w:rPr>
      </w:pPr>
    </w:p>
    <w:p w14:paraId="1B3820CC" w14:textId="77777777" w:rsidR="00F924F5" w:rsidRPr="008A4032" w:rsidRDefault="00F924F5" w:rsidP="008A4032">
      <w:pPr>
        <w:pStyle w:val="NormalnyWeb"/>
        <w:spacing w:before="0" w:after="0" w:line="360" w:lineRule="auto"/>
        <w:rPr>
          <w:rFonts w:ascii="Arial" w:hAnsi="Arial" w:cs="Arial"/>
        </w:rPr>
      </w:pPr>
    </w:p>
    <w:p w14:paraId="2626E1E1" w14:textId="77777777" w:rsidR="00702AEA" w:rsidRPr="008A4032" w:rsidRDefault="00702AEA" w:rsidP="008A4032">
      <w:pPr>
        <w:pStyle w:val="NormalnyWeb"/>
        <w:spacing w:before="0" w:after="0" w:line="360" w:lineRule="auto"/>
        <w:jc w:val="right"/>
        <w:rPr>
          <w:rFonts w:ascii="Arial" w:hAnsi="Arial" w:cs="Arial"/>
        </w:rPr>
      </w:pPr>
      <w:r w:rsidRPr="008A4032">
        <w:rPr>
          <w:rFonts w:ascii="Arial" w:hAnsi="Arial" w:cs="Arial"/>
          <w:color w:val="000000"/>
        </w:rPr>
        <w:lastRenderedPageBreak/>
        <w:t>Załącznik nr 2 do SWZ</w:t>
      </w:r>
    </w:p>
    <w:p w14:paraId="3CB434A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Oświadczenie</w:t>
      </w:r>
      <w:r w:rsidRPr="008A4032">
        <w:rPr>
          <w:rFonts w:ascii="Arial" w:hAnsi="Arial" w:cs="Arial"/>
          <w:color w:val="000000"/>
        </w:rPr>
        <w:t xml:space="preserve"> </w:t>
      </w:r>
      <w:r w:rsidRPr="008A4032">
        <w:rPr>
          <w:rFonts w:ascii="Arial" w:hAnsi="Arial" w:cs="Arial"/>
          <w:b/>
          <w:bCs/>
          <w:color w:val="000000"/>
        </w:rPr>
        <w:t xml:space="preserve">składane na podstawie art. 125 ust. 1 </w:t>
      </w:r>
      <w:proofErr w:type="spellStart"/>
      <w:r w:rsidRPr="008A4032">
        <w:rPr>
          <w:rFonts w:ascii="Arial" w:hAnsi="Arial" w:cs="Arial"/>
          <w:b/>
          <w:bCs/>
          <w:color w:val="000000"/>
        </w:rPr>
        <w:t>u.p.z.p</w:t>
      </w:r>
      <w:proofErr w:type="spellEnd"/>
      <w:r w:rsidRPr="008A4032">
        <w:rPr>
          <w:rFonts w:ascii="Arial" w:hAnsi="Arial" w:cs="Arial"/>
          <w:b/>
          <w:bCs/>
          <w:color w:val="000000"/>
        </w:rPr>
        <w:t>.</w:t>
      </w:r>
    </w:p>
    <w:p w14:paraId="6854C22F"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 niepodleganiu wykluczeniu</w:t>
      </w:r>
    </w:p>
    <w:p w14:paraId="16AA64E9" w14:textId="0F48B5BE" w:rsidR="00702AEA" w:rsidRDefault="00F924F5" w:rsidP="00F924F5">
      <w:pPr>
        <w:pStyle w:val="NormalnyWeb"/>
        <w:spacing w:before="0" w:after="0" w:line="360" w:lineRule="auto"/>
        <w:jc w:val="center"/>
        <w:rPr>
          <w:rFonts w:ascii="Arial" w:hAnsi="Arial" w:cs="Arial"/>
        </w:rPr>
      </w:pPr>
      <w:r>
        <w:rPr>
          <w:rFonts w:ascii="Arial" w:hAnsi="Arial" w:cs="Arial"/>
        </w:rPr>
        <w:t>część ……………..</w:t>
      </w:r>
    </w:p>
    <w:p w14:paraId="5195B3AB" w14:textId="77777777" w:rsidR="00F924F5" w:rsidRPr="008A4032" w:rsidRDefault="00F924F5" w:rsidP="00F924F5">
      <w:pPr>
        <w:pStyle w:val="NormalnyWeb"/>
        <w:spacing w:before="0" w:after="0" w:line="360" w:lineRule="auto"/>
        <w:jc w:val="center"/>
        <w:rPr>
          <w:rFonts w:ascii="Arial" w:hAnsi="Arial" w:cs="Arial"/>
        </w:rPr>
      </w:pPr>
    </w:p>
    <w:p w14:paraId="306EFD19" w14:textId="731E8765"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WYKONAWCA:</w:t>
      </w:r>
      <w:r w:rsidR="001C5AD0" w:rsidRPr="008A4032">
        <w:rPr>
          <w:rFonts w:ascii="Arial" w:hAnsi="Arial" w:cs="Arial"/>
          <w:b/>
          <w:bCs/>
          <w:color w:val="000000"/>
        </w:rPr>
        <w:t xml:space="preserve"> …………………………………….</w:t>
      </w:r>
      <w:r w:rsidR="001C5AD0" w:rsidRPr="008A4032">
        <w:rPr>
          <w:rFonts w:ascii="Arial" w:hAnsi="Arial" w:cs="Arial"/>
        </w:rPr>
        <w:t xml:space="preserve"> </w:t>
      </w:r>
    </w:p>
    <w:p w14:paraId="460B280A" w14:textId="6C27E61B" w:rsidR="001C5AD0" w:rsidRPr="008A4032" w:rsidRDefault="001C5AD0" w:rsidP="008A4032">
      <w:pPr>
        <w:pStyle w:val="NormalnyWeb"/>
        <w:spacing w:before="0" w:after="0" w:line="360" w:lineRule="auto"/>
        <w:rPr>
          <w:rFonts w:ascii="Arial" w:hAnsi="Arial" w:cs="Arial"/>
        </w:rPr>
      </w:pPr>
      <w:r w:rsidRPr="008A4032">
        <w:rPr>
          <w:rFonts w:ascii="Arial" w:hAnsi="Arial" w:cs="Arial"/>
        </w:rPr>
        <w:t xml:space="preserve">                                    </w:t>
      </w:r>
    </w:p>
    <w:p w14:paraId="25CF99DF" w14:textId="77777777" w:rsidR="001C5AD0" w:rsidRPr="008A4032" w:rsidRDefault="001C5AD0" w:rsidP="008A4032">
      <w:pPr>
        <w:pStyle w:val="NormalnyWeb"/>
        <w:spacing w:before="0" w:after="0" w:line="360" w:lineRule="auto"/>
        <w:rPr>
          <w:rFonts w:ascii="Arial" w:hAnsi="Arial" w:cs="Arial"/>
        </w:rPr>
      </w:pPr>
    </w:p>
    <w:p w14:paraId="2CF06659" w14:textId="77777777"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1D933C00" w14:textId="0F8B477E" w:rsidR="00702AEA" w:rsidRPr="008A4032" w:rsidRDefault="00292DA6" w:rsidP="008A4032">
      <w:pPr>
        <w:pStyle w:val="NormalnyWeb"/>
        <w:spacing w:before="0" w:after="0" w:line="360" w:lineRule="auto"/>
        <w:rPr>
          <w:rFonts w:ascii="Arial" w:hAnsi="Arial" w:cs="Arial"/>
          <w:color w:val="000000"/>
        </w:rPr>
      </w:pPr>
      <w:r w:rsidRPr="008A4032">
        <w:rPr>
          <w:rFonts w:ascii="Arial" w:hAnsi="Arial" w:cs="Arial"/>
          <w:color w:val="000000"/>
        </w:rPr>
        <w:t xml:space="preserve">1. </w:t>
      </w:r>
      <w:r w:rsidR="00702AEA" w:rsidRPr="008A4032">
        <w:rPr>
          <w:rFonts w:ascii="Arial" w:hAnsi="Arial" w:cs="Arial"/>
          <w:color w:val="000000"/>
        </w:rPr>
        <w:t xml:space="preserve">Nie podlegam wykluczeniu z postępowania na podstawie art. 108 ust 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30E1A4D5" w14:textId="16B0E969" w:rsidR="00BE506C" w:rsidRPr="008A4032" w:rsidRDefault="00292DA6" w:rsidP="008A4032">
      <w:pPr>
        <w:pStyle w:val="NormalnyWeb"/>
        <w:spacing w:before="0" w:after="0" w:line="360" w:lineRule="auto"/>
        <w:rPr>
          <w:rFonts w:ascii="Arial" w:hAnsi="Arial" w:cs="Arial"/>
        </w:rPr>
      </w:pPr>
      <w:r w:rsidRPr="008A4032">
        <w:rPr>
          <w:rFonts w:ascii="Arial" w:hAnsi="Arial" w:cs="Arial"/>
        </w:rPr>
        <w:t xml:space="preserve">2. </w:t>
      </w:r>
      <w:r w:rsidR="00BE506C" w:rsidRPr="008A4032">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8A4032" w:rsidRDefault="00662384" w:rsidP="008A4032">
      <w:pPr>
        <w:pStyle w:val="NormalnyWeb"/>
        <w:spacing w:before="0" w:after="0" w:line="360" w:lineRule="auto"/>
        <w:jc w:val="center"/>
        <w:rPr>
          <w:rFonts w:ascii="Arial" w:hAnsi="Arial" w:cs="Arial"/>
          <w:color w:val="000000"/>
        </w:rPr>
      </w:pPr>
    </w:p>
    <w:p w14:paraId="07A76B65" w14:textId="77777777" w:rsidR="00662384" w:rsidRPr="008A4032" w:rsidRDefault="00662384" w:rsidP="008A4032">
      <w:pPr>
        <w:pStyle w:val="NormalnyWeb"/>
        <w:spacing w:before="0" w:after="0" w:line="360" w:lineRule="auto"/>
        <w:jc w:val="center"/>
        <w:rPr>
          <w:rFonts w:ascii="Arial" w:hAnsi="Arial" w:cs="Arial"/>
          <w:color w:val="000000"/>
        </w:rPr>
      </w:pPr>
    </w:p>
    <w:p w14:paraId="72DFF5F5" w14:textId="1FCC9CC8"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i/>
          <w:iCs/>
          <w:color w:val="000000"/>
        </w:rPr>
        <w:t>Lub:</w:t>
      </w:r>
    </w:p>
    <w:p w14:paraId="2F5A79C8" w14:textId="3A256F4F"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3CFEBD61" w14:textId="02A8F5B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Oświadczam, że zachodzą w stosunku do mnie podstawy wykluczenia z postępowania na podstawie art. …………. ustawy </w:t>
      </w:r>
      <w:proofErr w:type="spellStart"/>
      <w:r w:rsidRPr="008A4032">
        <w:rPr>
          <w:rFonts w:ascii="Arial" w:hAnsi="Arial" w:cs="Arial"/>
          <w:color w:val="000000"/>
        </w:rPr>
        <w:t>Pzp</w:t>
      </w:r>
      <w:proofErr w:type="spellEnd"/>
      <w:r w:rsidRPr="008A4032">
        <w:rPr>
          <w:rFonts w:ascii="Arial" w:hAnsi="Arial" w:cs="Arial"/>
          <w:color w:val="000000"/>
        </w:rPr>
        <w:t xml:space="preserve"> </w:t>
      </w:r>
      <w:r w:rsidRPr="008A4032">
        <w:rPr>
          <w:rFonts w:ascii="Arial" w:hAnsi="Arial" w:cs="Arial"/>
          <w:i/>
          <w:iCs/>
          <w:color w:val="000000"/>
        </w:rPr>
        <w:t xml:space="preserve">(podać mającą zastosowanie podstawę wykluczenia spośród wymienionych w art. 108 ust. 1 pkt 1, 2, 5 </w:t>
      </w:r>
      <w:proofErr w:type="spellStart"/>
      <w:r w:rsidRPr="008A4032">
        <w:rPr>
          <w:rFonts w:ascii="Arial" w:hAnsi="Arial" w:cs="Arial"/>
          <w:i/>
          <w:iCs/>
          <w:color w:val="000000"/>
        </w:rPr>
        <w:t>u.p.z.p</w:t>
      </w:r>
      <w:proofErr w:type="spellEnd"/>
      <w:r w:rsidRPr="008A4032">
        <w:rPr>
          <w:rFonts w:ascii="Arial" w:hAnsi="Arial" w:cs="Arial"/>
          <w:i/>
          <w:iCs/>
          <w:color w:val="000000"/>
        </w:rPr>
        <w:t>.).</w:t>
      </w:r>
      <w:r w:rsidRPr="008A4032">
        <w:rPr>
          <w:rFonts w:ascii="Arial" w:hAnsi="Arial" w:cs="Arial"/>
          <w:color w:val="000000"/>
        </w:rPr>
        <w:t xml:space="preserve"> Jednocześnie oświadczam, że w związku z ww. okolicznością, na podstawie art. 110 ust. 2 ustawy </w:t>
      </w:r>
      <w:proofErr w:type="spellStart"/>
      <w:r w:rsidRPr="008A4032">
        <w:rPr>
          <w:rFonts w:ascii="Arial" w:hAnsi="Arial" w:cs="Arial"/>
          <w:color w:val="000000"/>
        </w:rPr>
        <w:t>Pzp</w:t>
      </w:r>
      <w:proofErr w:type="spellEnd"/>
      <w:r w:rsidRPr="008A4032">
        <w:rPr>
          <w:rFonts w:ascii="Arial" w:hAnsi="Arial" w:cs="Arial"/>
          <w:color w:val="000000"/>
        </w:rPr>
        <w:t xml:space="preserve"> podjąłem następujące środki naprawcze: </w:t>
      </w:r>
    </w:p>
    <w:p w14:paraId="13B4164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t>
      </w:r>
    </w:p>
    <w:p w14:paraId="7EC71B58" w14:textId="77777777" w:rsidR="00702AEA" w:rsidRPr="008A4032" w:rsidRDefault="00702AEA" w:rsidP="008A4032">
      <w:pPr>
        <w:pStyle w:val="NormalnyWeb"/>
        <w:spacing w:before="0" w:after="0" w:line="360" w:lineRule="auto"/>
        <w:rPr>
          <w:rFonts w:ascii="Arial" w:hAnsi="Arial" w:cs="Arial"/>
          <w:spacing w:val="8"/>
        </w:rPr>
      </w:pPr>
      <w:r w:rsidRPr="008A4032">
        <w:rPr>
          <w:rFonts w:ascii="Arial" w:hAnsi="Arial" w:cs="Arial"/>
          <w:b/>
          <w:bCs/>
          <w:color w:val="000000"/>
          <w:spacing w:val="8"/>
        </w:rPr>
        <w:br/>
        <w:t>UWAGA:</w:t>
      </w:r>
    </w:p>
    <w:p w14:paraId="37710DB5" w14:textId="77777777" w:rsidR="00702AEA" w:rsidRPr="008A4032" w:rsidRDefault="00702AEA" w:rsidP="008A4032">
      <w:pPr>
        <w:pStyle w:val="NormalnyWeb"/>
        <w:spacing w:before="0" w:after="0" w:line="360" w:lineRule="auto"/>
        <w:rPr>
          <w:rFonts w:ascii="Arial" w:hAnsi="Arial" w:cs="Arial"/>
          <w:i/>
          <w:iCs/>
          <w:spacing w:val="8"/>
        </w:rPr>
      </w:pPr>
      <w:r w:rsidRPr="008A4032">
        <w:rPr>
          <w:rFonts w:ascii="Arial" w:hAnsi="Arial" w:cs="Arial"/>
          <w:i/>
          <w:iCs/>
          <w:color w:val="000000"/>
          <w:spacing w:val="8"/>
        </w:rPr>
        <w:t>1. W przypadku Wykonawców wspólnie ubiegających się o udzielenie zamówienia wymóg złożenia niniejszego oświadczenia dotyczy każdego z wykonawców</w:t>
      </w:r>
    </w:p>
    <w:p w14:paraId="6FDAD753" w14:textId="1C4F69DE" w:rsidR="009C22AF" w:rsidRPr="008A4032" w:rsidRDefault="00702AEA" w:rsidP="008A4032">
      <w:pPr>
        <w:pStyle w:val="NormalnyWeb"/>
        <w:spacing w:before="0" w:after="0" w:line="360" w:lineRule="auto"/>
        <w:rPr>
          <w:rFonts w:ascii="Arial" w:hAnsi="Arial" w:cs="Arial"/>
          <w:spacing w:val="8"/>
        </w:rPr>
      </w:pPr>
      <w:r w:rsidRPr="008A4032">
        <w:rPr>
          <w:rFonts w:ascii="Arial" w:hAnsi="Arial" w:cs="Arial"/>
          <w:i/>
          <w:iCs/>
          <w:color w:val="000000"/>
          <w:spacing w:val="8"/>
        </w:rPr>
        <w:t>2. Dokument należy wypełnić i podpisać kwalifikowanym podpisem elektronicznym lub podpisem zaufanym lub podpisem osobistym</w:t>
      </w:r>
      <w:r w:rsidRPr="008A4032">
        <w:rPr>
          <w:rFonts w:ascii="Arial" w:hAnsi="Arial" w:cs="Arial"/>
          <w:color w:val="000000"/>
          <w:spacing w:val="8"/>
        </w:rPr>
        <w:t>.</w:t>
      </w:r>
    </w:p>
    <w:p w14:paraId="700DCB30" w14:textId="77777777" w:rsidR="004E07BB" w:rsidRPr="008A4032" w:rsidRDefault="004E07BB" w:rsidP="008A4032">
      <w:pPr>
        <w:pStyle w:val="NormalnyWeb"/>
        <w:spacing w:before="0" w:after="0" w:line="360" w:lineRule="auto"/>
        <w:rPr>
          <w:rStyle w:val="Pogrubienie"/>
          <w:rFonts w:ascii="Arial" w:hAnsi="Arial" w:cs="Arial"/>
        </w:rPr>
      </w:pPr>
    </w:p>
    <w:p w14:paraId="0D4F8DF4" w14:textId="77777777" w:rsidR="004E07BB" w:rsidRPr="008A4032" w:rsidRDefault="004E07BB" w:rsidP="008A4032">
      <w:pPr>
        <w:pStyle w:val="NormalnyWeb"/>
        <w:spacing w:before="0" w:after="0" w:line="360" w:lineRule="auto"/>
        <w:rPr>
          <w:rStyle w:val="Pogrubienie"/>
          <w:rFonts w:ascii="Arial" w:hAnsi="Arial" w:cs="Arial"/>
        </w:rPr>
      </w:pPr>
    </w:p>
    <w:p w14:paraId="725BF482" w14:textId="77777777" w:rsidR="001C5AD0" w:rsidRPr="008A4032" w:rsidRDefault="001C5AD0" w:rsidP="008A4032">
      <w:pPr>
        <w:pStyle w:val="Textbody"/>
        <w:spacing w:after="0" w:line="360" w:lineRule="auto"/>
        <w:jc w:val="right"/>
        <w:rPr>
          <w:rStyle w:val="StrongEmphasis"/>
          <w:rFonts w:ascii="Arial" w:hAnsi="Arial" w:cs="Arial"/>
          <w:b w:val="0"/>
          <w:bCs w:val="0"/>
          <w:iCs/>
          <w:color w:val="000000"/>
        </w:rPr>
      </w:pPr>
    </w:p>
    <w:p w14:paraId="7D1EA332" w14:textId="77777777" w:rsidR="001C5AD0" w:rsidRPr="008A4032" w:rsidRDefault="001C5AD0" w:rsidP="008A4032">
      <w:pPr>
        <w:pStyle w:val="Textbody"/>
        <w:spacing w:after="0" w:line="360" w:lineRule="auto"/>
        <w:jc w:val="right"/>
        <w:rPr>
          <w:rStyle w:val="StrongEmphasis"/>
          <w:rFonts w:ascii="Arial" w:hAnsi="Arial" w:cs="Arial"/>
          <w:b w:val="0"/>
          <w:bCs w:val="0"/>
          <w:iCs/>
          <w:color w:val="000000"/>
        </w:rPr>
      </w:pPr>
    </w:p>
    <w:p w14:paraId="62CF7F7C" w14:textId="4CC00222" w:rsidR="00F94E5B" w:rsidRPr="008A4032" w:rsidRDefault="00F94E5B" w:rsidP="008A4032">
      <w:pPr>
        <w:pStyle w:val="Textbody"/>
        <w:spacing w:after="0" w:line="360" w:lineRule="auto"/>
        <w:jc w:val="right"/>
        <w:rPr>
          <w:rFonts w:ascii="Arial" w:hAnsi="Arial" w:cs="Arial"/>
        </w:rPr>
      </w:pPr>
      <w:r w:rsidRPr="008A4032">
        <w:rPr>
          <w:rStyle w:val="StrongEmphasis"/>
          <w:rFonts w:ascii="Arial" w:hAnsi="Arial" w:cs="Arial"/>
          <w:b w:val="0"/>
          <w:bCs w:val="0"/>
          <w:iCs/>
          <w:color w:val="000000"/>
        </w:rPr>
        <w:t xml:space="preserve">Załącznik </w:t>
      </w:r>
      <w:r w:rsidRPr="008A4032">
        <w:rPr>
          <w:rStyle w:val="Pogrubienie1"/>
          <w:rFonts w:ascii="Arial" w:hAnsi="Arial" w:cs="Arial"/>
          <w:b w:val="0"/>
          <w:bCs w:val="0"/>
          <w:color w:val="000000"/>
        </w:rPr>
        <w:t>nr 3 do SWZ</w:t>
      </w:r>
    </w:p>
    <w:p w14:paraId="4D5A9302" w14:textId="77777777" w:rsidR="00F94E5B" w:rsidRPr="008A4032" w:rsidRDefault="00F94E5B" w:rsidP="008A4032">
      <w:pPr>
        <w:pStyle w:val="Textbody"/>
        <w:spacing w:after="0" w:line="360" w:lineRule="auto"/>
        <w:jc w:val="center"/>
        <w:rPr>
          <w:rFonts w:ascii="Arial" w:hAnsi="Arial" w:cs="Arial"/>
        </w:rPr>
      </w:pPr>
      <w:r w:rsidRPr="008A4032">
        <w:rPr>
          <w:rStyle w:val="StrongEmphasis"/>
          <w:rFonts w:ascii="Arial" w:hAnsi="Arial" w:cs="Arial"/>
          <w:color w:val="000000"/>
        </w:rPr>
        <w:t xml:space="preserve">Oświadczenie </w:t>
      </w:r>
      <w:r w:rsidRPr="008A4032">
        <w:rPr>
          <w:rFonts w:ascii="Arial" w:hAnsi="Arial" w:cs="Arial"/>
          <w:b/>
          <w:bCs/>
          <w:color w:val="000000"/>
        </w:rPr>
        <w:t>o spełnianiu warunków udziału w postępowaniu</w:t>
      </w:r>
    </w:p>
    <w:p w14:paraId="26C6A133" w14:textId="77777777" w:rsidR="00F94E5B" w:rsidRPr="008A4032" w:rsidRDefault="00F94E5B"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t xml:space="preserve">składane na podstawie art. 125 ust. 1 </w:t>
      </w:r>
      <w:proofErr w:type="spellStart"/>
      <w:r w:rsidRPr="008A4032">
        <w:rPr>
          <w:rStyle w:val="Domylnaczcionkaakapitu3"/>
          <w:rFonts w:ascii="Arial" w:hAnsi="Arial" w:cs="Arial"/>
          <w:b/>
          <w:bCs/>
          <w:color w:val="000000"/>
        </w:rPr>
        <w:t>u.p.z.p</w:t>
      </w:r>
      <w:proofErr w:type="spellEnd"/>
      <w:r w:rsidRPr="008A4032">
        <w:rPr>
          <w:rStyle w:val="Domylnaczcionkaakapitu3"/>
          <w:rFonts w:ascii="Arial" w:hAnsi="Arial" w:cs="Arial"/>
          <w:b/>
          <w:bCs/>
          <w:color w:val="000000"/>
        </w:rPr>
        <w:t>.</w:t>
      </w:r>
    </w:p>
    <w:p w14:paraId="2E7D2014" w14:textId="1B18E12C" w:rsidR="00F94E5B" w:rsidRDefault="00F924F5" w:rsidP="00F924F5">
      <w:pPr>
        <w:pStyle w:val="Standard"/>
        <w:spacing w:line="360" w:lineRule="auto"/>
        <w:jc w:val="center"/>
        <w:rPr>
          <w:rFonts w:ascii="Arial" w:hAnsi="Arial" w:cs="Arial"/>
          <w:b/>
          <w:bCs/>
          <w:color w:val="000000"/>
        </w:rPr>
      </w:pPr>
      <w:r>
        <w:rPr>
          <w:rFonts w:ascii="Arial" w:hAnsi="Arial" w:cs="Arial"/>
          <w:b/>
          <w:bCs/>
          <w:color w:val="000000"/>
        </w:rPr>
        <w:t>część …………..</w:t>
      </w:r>
    </w:p>
    <w:p w14:paraId="4DE0B9E7" w14:textId="77777777" w:rsidR="00F924F5" w:rsidRPr="008A4032" w:rsidRDefault="00F924F5" w:rsidP="008A4032">
      <w:pPr>
        <w:pStyle w:val="Standard"/>
        <w:spacing w:line="360" w:lineRule="auto"/>
        <w:rPr>
          <w:rFonts w:ascii="Arial" w:hAnsi="Arial" w:cs="Arial"/>
          <w:b/>
          <w:bCs/>
          <w:color w:val="000000"/>
        </w:rPr>
      </w:pPr>
    </w:p>
    <w:p w14:paraId="069FA3C2" w14:textId="57279FB4" w:rsidR="00F94E5B" w:rsidRPr="008A4032" w:rsidRDefault="00F94E5B" w:rsidP="008A4032">
      <w:pPr>
        <w:pStyle w:val="Standard"/>
        <w:spacing w:line="360" w:lineRule="auto"/>
        <w:rPr>
          <w:rFonts w:ascii="Arial" w:hAnsi="Arial" w:cs="Arial"/>
          <w:b/>
          <w:bCs/>
          <w:color w:val="000000"/>
        </w:rPr>
      </w:pPr>
      <w:r w:rsidRPr="008A4032">
        <w:rPr>
          <w:rFonts w:ascii="Arial" w:hAnsi="Arial" w:cs="Arial"/>
          <w:b/>
          <w:bCs/>
          <w:color w:val="000000"/>
        </w:rPr>
        <w:t>WYKONAWCA:</w:t>
      </w:r>
      <w:r w:rsidR="001C5AD0" w:rsidRPr="008A4032">
        <w:rPr>
          <w:rFonts w:ascii="Arial" w:hAnsi="Arial" w:cs="Arial"/>
          <w:b/>
          <w:bCs/>
          <w:color w:val="000000"/>
        </w:rPr>
        <w:t xml:space="preserve"> …………………………………………………</w:t>
      </w:r>
    </w:p>
    <w:p w14:paraId="33E4EA02" w14:textId="77777777" w:rsidR="001C5AD0" w:rsidRDefault="001C5AD0" w:rsidP="008A4032">
      <w:pPr>
        <w:pStyle w:val="Standard"/>
        <w:spacing w:line="360" w:lineRule="auto"/>
        <w:rPr>
          <w:rFonts w:ascii="Arial" w:hAnsi="Arial" w:cs="Arial"/>
          <w:b/>
          <w:bCs/>
          <w:color w:val="000000"/>
        </w:rPr>
      </w:pPr>
    </w:p>
    <w:p w14:paraId="2BDE6C66" w14:textId="77777777" w:rsidR="00F924F5" w:rsidRDefault="00F924F5" w:rsidP="008A4032">
      <w:pPr>
        <w:pStyle w:val="Standard"/>
        <w:spacing w:line="360" w:lineRule="auto"/>
        <w:rPr>
          <w:rFonts w:ascii="Arial" w:hAnsi="Arial" w:cs="Arial"/>
          <w:b/>
          <w:bCs/>
          <w:color w:val="000000"/>
        </w:rPr>
      </w:pPr>
    </w:p>
    <w:p w14:paraId="598AEEA0" w14:textId="77777777" w:rsidR="00F924F5" w:rsidRPr="008A4032" w:rsidRDefault="00F924F5" w:rsidP="008A4032">
      <w:pPr>
        <w:pStyle w:val="Standard"/>
        <w:spacing w:line="360" w:lineRule="auto"/>
        <w:rPr>
          <w:rFonts w:ascii="Arial" w:hAnsi="Arial" w:cs="Arial"/>
          <w:b/>
          <w:bCs/>
          <w:color w:val="000000"/>
        </w:rPr>
      </w:pPr>
    </w:p>
    <w:p w14:paraId="1694962A" w14:textId="77777777" w:rsidR="00F94E5B" w:rsidRPr="008A4032" w:rsidRDefault="00F94E5B" w:rsidP="008A4032">
      <w:pPr>
        <w:pStyle w:val="Standard"/>
        <w:spacing w:line="360" w:lineRule="auto"/>
        <w:rPr>
          <w:rFonts w:ascii="Arial" w:hAnsi="Arial" w:cs="Arial"/>
          <w:color w:val="000000"/>
        </w:rPr>
      </w:pPr>
    </w:p>
    <w:p w14:paraId="5D518187" w14:textId="77777777" w:rsidR="00F94E5B" w:rsidRPr="008A4032" w:rsidRDefault="00F94E5B" w:rsidP="008A4032">
      <w:pPr>
        <w:pStyle w:val="Standard"/>
        <w:spacing w:line="360" w:lineRule="auto"/>
        <w:jc w:val="center"/>
        <w:rPr>
          <w:rFonts w:ascii="Arial" w:hAnsi="Arial" w:cs="Arial"/>
        </w:rPr>
      </w:pPr>
      <w:r w:rsidRPr="008A4032">
        <w:rPr>
          <w:rStyle w:val="StrongEmphasis"/>
          <w:rFonts w:ascii="Arial" w:hAnsi="Arial" w:cs="Arial"/>
          <w:color w:val="000000"/>
          <w:u w:val="single"/>
        </w:rPr>
        <w:t>OŚWIADCZAM, ŻE:</w:t>
      </w:r>
    </w:p>
    <w:p w14:paraId="1AE301B2" w14:textId="150F7A10" w:rsidR="00F94E5B" w:rsidRPr="008A4032" w:rsidRDefault="00F94E5B" w:rsidP="008A4032">
      <w:pPr>
        <w:pStyle w:val="Textbody"/>
        <w:spacing w:after="0" w:line="360" w:lineRule="auto"/>
        <w:rPr>
          <w:rFonts w:ascii="Arial" w:hAnsi="Arial" w:cs="Arial"/>
        </w:rPr>
      </w:pPr>
      <w:r w:rsidRPr="008A4032">
        <w:rPr>
          <w:rFonts w:ascii="Arial" w:hAnsi="Arial" w:cs="Arial"/>
          <w:color w:val="000000"/>
        </w:rPr>
        <w:t xml:space="preserve">Spełniam warunki udziału w postępowaniu określone przez zamawiającego w </w:t>
      </w:r>
      <w:r w:rsidRPr="008A4032">
        <w:rPr>
          <w:rFonts w:ascii="Arial" w:hAnsi="Arial" w:cs="Arial"/>
          <w:color w:val="000000" w:themeColor="text1"/>
        </w:rPr>
        <w:t>pkt 1</w:t>
      </w:r>
      <w:r w:rsidR="00F924F5">
        <w:rPr>
          <w:rFonts w:ascii="Arial" w:hAnsi="Arial" w:cs="Arial"/>
          <w:color w:val="000000" w:themeColor="text1"/>
        </w:rPr>
        <w:t>1</w:t>
      </w:r>
      <w:r w:rsidRPr="008A4032">
        <w:rPr>
          <w:rFonts w:ascii="Arial" w:hAnsi="Arial" w:cs="Arial"/>
          <w:color w:val="000000" w:themeColor="text1"/>
        </w:rPr>
        <w:t xml:space="preserve"> SWZ</w:t>
      </w:r>
      <w:r w:rsidRPr="008A4032">
        <w:rPr>
          <w:rFonts w:ascii="Arial" w:hAnsi="Arial" w:cs="Arial"/>
          <w:color w:val="000000"/>
        </w:rPr>
        <w:t>.</w:t>
      </w:r>
    </w:p>
    <w:p w14:paraId="11C4C17D" w14:textId="77777777" w:rsidR="00F94E5B" w:rsidRPr="008A4032" w:rsidRDefault="00F94E5B" w:rsidP="008A4032">
      <w:pPr>
        <w:pStyle w:val="Textbody"/>
        <w:spacing w:after="0" w:line="360" w:lineRule="auto"/>
        <w:rPr>
          <w:rFonts w:ascii="Arial" w:hAnsi="Arial" w:cs="Arial"/>
          <w:color w:val="000000"/>
        </w:rPr>
      </w:pPr>
    </w:p>
    <w:p w14:paraId="5DAEA244" w14:textId="77777777" w:rsidR="00F94E5B" w:rsidRPr="008A4032" w:rsidRDefault="00F94E5B" w:rsidP="008A4032">
      <w:pPr>
        <w:pStyle w:val="Textbody"/>
        <w:spacing w:after="0" w:line="360" w:lineRule="auto"/>
        <w:rPr>
          <w:rFonts w:ascii="Arial" w:hAnsi="Arial" w:cs="Arial"/>
          <w:color w:val="000000"/>
        </w:rPr>
      </w:pPr>
    </w:p>
    <w:p w14:paraId="3CBB403B" w14:textId="77777777" w:rsidR="00F94E5B" w:rsidRPr="008A4032" w:rsidRDefault="00F94E5B" w:rsidP="008A4032">
      <w:pPr>
        <w:pStyle w:val="Textbody"/>
        <w:spacing w:after="0" w:line="360" w:lineRule="auto"/>
        <w:rPr>
          <w:rFonts w:ascii="Arial" w:hAnsi="Arial" w:cs="Arial"/>
          <w:color w:val="000000"/>
        </w:rPr>
      </w:pPr>
    </w:p>
    <w:p w14:paraId="554D5AC9" w14:textId="77777777" w:rsidR="00292DA6" w:rsidRPr="008A4032" w:rsidRDefault="00292DA6" w:rsidP="008A4032">
      <w:pPr>
        <w:pStyle w:val="rozdzia"/>
      </w:pPr>
    </w:p>
    <w:p w14:paraId="6EAA3D58" w14:textId="77777777" w:rsidR="00292DA6" w:rsidRPr="008A4032" w:rsidRDefault="00292DA6" w:rsidP="008A4032">
      <w:pPr>
        <w:pStyle w:val="rozdzia"/>
      </w:pPr>
    </w:p>
    <w:p w14:paraId="69D49C79" w14:textId="77777777" w:rsidR="00292DA6" w:rsidRPr="008A4032" w:rsidRDefault="00292DA6" w:rsidP="008A4032">
      <w:pPr>
        <w:pStyle w:val="rozdzia"/>
      </w:pPr>
    </w:p>
    <w:p w14:paraId="13A0C22A" w14:textId="77777777" w:rsidR="00292DA6" w:rsidRPr="008A4032" w:rsidRDefault="00292DA6" w:rsidP="008A4032">
      <w:pPr>
        <w:pStyle w:val="rozdzia"/>
      </w:pPr>
      <w:r w:rsidRPr="008A4032">
        <w:t>UWAGA:</w:t>
      </w:r>
    </w:p>
    <w:p w14:paraId="19458360" w14:textId="77777777" w:rsidR="00292DA6" w:rsidRPr="008A4032" w:rsidRDefault="00292DA6" w:rsidP="008A4032">
      <w:pPr>
        <w:spacing w:line="360" w:lineRule="auto"/>
        <w:jc w:val="both"/>
        <w:rPr>
          <w:rFonts w:ascii="Arial" w:hAnsi="Arial" w:cs="Arial"/>
        </w:rPr>
      </w:pPr>
      <w:r w:rsidRPr="008A4032">
        <w:rPr>
          <w:rFonts w:ascii="Arial" w:hAnsi="Arial" w:cs="Arial"/>
        </w:rPr>
        <w:t>1. W przypadku Wykonawców wspólnie ubiegających się o udzielenie zamówienia wymóg złożenia niniejszego oświadczenia dotyczy każdego z wykonawców</w:t>
      </w:r>
    </w:p>
    <w:p w14:paraId="1ACDC39B" w14:textId="2D9D3D6B" w:rsidR="00292DA6" w:rsidRPr="008A4032" w:rsidRDefault="00292DA6" w:rsidP="008A4032">
      <w:pPr>
        <w:spacing w:line="360" w:lineRule="auto"/>
        <w:jc w:val="both"/>
        <w:rPr>
          <w:rFonts w:ascii="Arial" w:hAnsi="Arial" w:cs="Arial"/>
        </w:rPr>
      </w:pPr>
      <w:r w:rsidRPr="008A4032">
        <w:rPr>
          <w:rFonts w:ascii="Arial" w:hAnsi="Arial" w:cs="Arial"/>
        </w:rPr>
        <w:t>2. Dokument należy wypełnić i podpisać kwalifikowanym podpisem elektronicznym lub podpisem zaufanym lub podpisem osobistym.</w:t>
      </w:r>
    </w:p>
    <w:p w14:paraId="539DABAA" w14:textId="77777777" w:rsidR="00F94E5B" w:rsidRPr="008A4032" w:rsidRDefault="00F94E5B" w:rsidP="008A4032">
      <w:pPr>
        <w:pStyle w:val="NormalnyWeb"/>
        <w:spacing w:before="0" w:after="0" w:line="360" w:lineRule="auto"/>
        <w:rPr>
          <w:rStyle w:val="Pogrubienie"/>
          <w:rFonts w:ascii="Arial" w:hAnsi="Arial" w:cs="Arial"/>
          <w:b w:val="0"/>
          <w:i/>
          <w:iCs/>
        </w:rPr>
      </w:pPr>
    </w:p>
    <w:p w14:paraId="349FF2CD" w14:textId="77777777" w:rsidR="00292DA6" w:rsidRDefault="00292DA6" w:rsidP="008A4032">
      <w:pPr>
        <w:pStyle w:val="NormalnyWeb"/>
        <w:spacing w:before="0" w:after="0" w:line="360" w:lineRule="auto"/>
        <w:rPr>
          <w:rStyle w:val="Pogrubienie"/>
          <w:rFonts w:ascii="Arial" w:hAnsi="Arial" w:cs="Arial"/>
        </w:rPr>
      </w:pPr>
    </w:p>
    <w:p w14:paraId="5141B00A" w14:textId="77777777" w:rsidR="00F924F5" w:rsidRDefault="00F924F5" w:rsidP="008A4032">
      <w:pPr>
        <w:pStyle w:val="NormalnyWeb"/>
        <w:spacing w:before="0" w:after="0" w:line="360" w:lineRule="auto"/>
        <w:rPr>
          <w:rStyle w:val="Pogrubienie"/>
          <w:rFonts w:ascii="Arial" w:hAnsi="Arial" w:cs="Arial"/>
        </w:rPr>
      </w:pPr>
    </w:p>
    <w:p w14:paraId="2D506A25" w14:textId="77777777" w:rsidR="00F924F5" w:rsidRDefault="00F924F5" w:rsidP="008A4032">
      <w:pPr>
        <w:pStyle w:val="NormalnyWeb"/>
        <w:spacing w:before="0" w:after="0" w:line="360" w:lineRule="auto"/>
        <w:rPr>
          <w:rStyle w:val="Pogrubienie"/>
          <w:rFonts w:ascii="Arial" w:hAnsi="Arial" w:cs="Arial"/>
        </w:rPr>
      </w:pPr>
    </w:p>
    <w:p w14:paraId="33EA49AD" w14:textId="77777777" w:rsidR="00F924F5" w:rsidRDefault="00F924F5" w:rsidP="008A4032">
      <w:pPr>
        <w:pStyle w:val="NormalnyWeb"/>
        <w:spacing w:before="0" w:after="0" w:line="360" w:lineRule="auto"/>
        <w:rPr>
          <w:rStyle w:val="Pogrubienie"/>
          <w:rFonts w:ascii="Arial" w:hAnsi="Arial" w:cs="Arial"/>
        </w:rPr>
      </w:pPr>
    </w:p>
    <w:p w14:paraId="67BF270B" w14:textId="77777777" w:rsidR="00F924F5" w:rsidRDefault="00F924F5" w:rsidP="008A4032">
      <w:pPr>
        <w:pStyle w:val="NormalnyWeb"/>
        <w:spacing w:before="0" w:after="0" w:line="360" w:lineRule="auto"/>
        <w:rPr>
          <w:rStyle w:val="Pogrubienie"/>
          <w:rFonts w:ascii="Arial" w:hAnsi="Arial" w:cs="Arial"/>
        </w:rPr>
      </w:pPr>
    </w:p>
    <w:p w14:paraId="4A1C4100" w14:textId="77777777" w:rsidR="00F924F5" w:rsidRDefault="00F924F5" w:rsidP="008A4032">
      <w:pPr>
        <w:pStyle w:val="NormalnyWeb"/>
        <w:spacing w:before="0" w:after="0" w:line="360" w:lineRule="auto"/>
        <w:rPr>
          <w:rStyle w:val="Pogrubienie"/>
          <w:rFonts w:ascii="Arial" w:hAnsi="Arial" w:cs="Arial"/>
        </w:rPr>
      </w:pPr>
    </w:p>
    <w:p w14:paraId="15642717" w14:textId="77777777" w:rsidR="001C7B1D" w:rsidRPr="008A4032" w:rsidRDefault="001C7B1D" w:rsidP="008A4032">
      <w:pPr>
        <w:pStyle w:val="NormalnyWeb"/>
        <w:spacing w:before="0" w:after="0" w:line="360" w:lineRule="auto"/>
        <w:rPr>
          <w:rStyle w:val="Pogrubienie"/>
          <w:rFonts w:ascii="Arial" w:hAnsi="Arial" w:cs="Arial"/>
        </w:rPr>
      </w:pPr>
    </w:p>
    <w:p w14:paraId="1D564F13" w14:textId="18C886A2" w:rsidR="00AF164A" w:rsidRPr="008A4032" w:rsidRDefault="00AF164A" w:rsidP="008A4032">
      <w:pPr>
        <w:spacing w:line="360" w:lineRule="auto"/>
        <w:jc w:val="right"/>
        <w:rPr>
          <w:rFonts w:ascii="Arial" w:eastAsia="Times New Roman" w:hAnsi="Arial" w:cs="Arial"/>
          <w:color w:val="000000"/>
          <w:lang w:eastAsia="pl-PL"/>
        </w:rPr>
      </w:pPr>
      <w:r w:rsidRPr="008A4032">
        <w:rPr>
          <w:rFonts w:ascii="Arial" w:eastAsia="Times New Roman" w:hAnsi="Arial" w:cs="Arial"/>
          <w:color w:val="000000"/>
          <w:lang w:eastAsia="pl-PL"/>
        </w:rPr>
        <w:lastRenderedPageBreak/>
        <w:t xml:space="preserve">Załącznik nr </w:t>
      </w:r>
      <w:r w:rsidR="00F924F5">
        <w:rPr>
          <w:rFonts w:ascii="Arial" w:eastAsia="Times New Roman" w:hAnsi="Arial" w:cs="Arial"/>
          <w:color w:val="000000"/>
          <w:lang w:eastAsia="pl-PL"/>
        </w:rPr>
        <w:t>4</w:t>
      </w:r>
      <w:r w:rsidRPr="008A4032">
        <w:rPr>
          <w:rFonts w:ascii="Arial" w:eastAsia="Times New Roman" w:hAnsi="Arial" w:cs="Arial"/>
          <w:color w:val="000000"/>
          <w:lang w:eastAsia="pl-PL"/>
        </w:rPr>
        <w:t xml:space="preserve"> do SWZ</w:t>
      </w:r>
    </w:p>
    <w:p w14:paraId="13245C61" w14:textId="77777777" w:rsidR="00AF164A" w:rsidRPr="008A4032" w:rsidRDefault="00AF164A" w:rsidP="008A4032">
      <w:pPr>
        <w:spacing w:line="360" w:lineRule="auto"/>
        <w:ind w:left="-426" w:firstLine="426"/>
        <w:jc w:val="center"/>
        <w:rPr>
          <w:rFonts w:ascii="Arial" w:hAnsi="Arial" w:cs="Arial"/>
          <w:b/>
        </w:rPr>
      </w:pPr>
      <w:r w:rsidRPr="008A4032">
        <w:rPr>
          <w:rFonts w:ascii="Arial" w:hAnsi="Arial" w:cs="Arial"/>
          <w:b/>
        </w:rPr>
        <w:t>OŚWIADCZENIE WYKONAWCY</w:t>
      </w:r>
    </w:p>
    <w:p w14:paraId="74F8ABDC" w14:textId="4C2B74D9" w:rsidR="00AF164A" w:rsidRPr="008A4032" w:rsidRDefault="00AF164A" w:rsidP="008A4032">
      <w:pPr>
        <w:spacing w:line="360" w:lineRule="auto"/>
        <w:ind w:left="-426" w:firstLine="426"/>
        <w:jc w:val="center"/>
        <w:rPr>
          <w:rFonts w:ascii="Arial" w:hAnsi="Arial" w:cs="Arial"/>
          <w:b/>
          <w:u w:val="single"/>
        </w:rPr>
      </w:pPr>
      <w:r w:rsidRPr="008A4032">
        <w:rPr>
          <w:rStyle w:val="Domylnaczcionkaakapitu3"/>
          <w:rFonts w:ascii="Arial" w:hAnsi="Arial" w:cs="Arial"/>
          <w:color w:val="000000"/>
        </w:rPr>
        <w:t xml:space="preserve">z którego wynika, które </w:t>
      </w:r>
      <w:r w:rsidR="002E7975" w:rsidRPr="008A4032">
        <w:rPr>
          <w:rStyle w:val="Domylnaczcionkaakapitu3"/>
          <w:rFonts w:ascii="Arial" w:hAnsi="Arial" w:cs="Arial"/>
          <w:color w:val="000000"/>
        </w:rPr>
        <w:t>usługi</w:t>
      </w:r>
      <w:r w:rsidRPr="008A4032">
        <w:rPr>
          <w:rStyle w:val="Domylnaczcionkaakapitu3"/>
          <w:rFonts w:ascii="Arial" w:hAnsi="Arial" w:cs="Arial"/>
          <w:color w:val="000000"/>
        </w:rPr>
        <w:t xml:space="preserve"> wykonają poszczególni wykonawcy</w:t>
      </w:r>
    </w:p>
    <w:p w14:paraId="02E600BA" w14:textId="77777777" w:rsidR="00AF164A" w:rsidRPr="008A4032" w:rsidRDefault="00AF164A" w:rsidP="008A4032">
      <w:pPr>
        <w:spacing w:line="360" w:lineRule="auto"/>
        <w:jc w:val="center"/>
        <w:rPr>
          <w:rFonts w:ascii="Arial" w:hAnsi="Arial" w:cs="Arial"/>
          <w:b/>
          <w:bCs/>
        </w:rPr>
      </w:pPr>
      <w:r w:rsidRPr="008A4032">
        <w:rPr>
          <w:rFonts w:ascii="Arial" w:hAnsi="Arial" w:cs="Arial"/>
          <w:b/>
          <w:bCs/>
        </w:rPr>
        <w:t xml:space="preserve">składane na podstawie art. 117 ust. 4 </w:t>
      </w:r>
      <w:proofErr w:type="spellStart"/>
      <w:r w:rsidRPr="008A4032">
        <w:rPr>
          <w:rFonts w:ascii="Arial" w:hAnsi="Arial" w:cs="Arial"/>
          <w:b/>
          <w:bCs/>
        </w:rPr>
        <w:t>u.p.z.p</w:t>
      </w:r>
      <w:proofErr w:type="spellEnd"/>
      <w:r w:rsidRPr="008A4032">
        <w:rPr>
          <w:rFonts w:ascii="Arial" w:hAnsi="Arial" w:cs="Arial"/>
          <w:b/>
          <w:bCs/>
        </w:rPr>
        <w:t xml:space="preserve">. </w:t>
      </w:r>
    </w:p>
    <w:p w14:paraId="4CB67EF7" w14:textId="77777777" w:rsidR="00AF164A" w:rsidRPr="008A4032" w:rsidRDefault="00AF164A" w:rsidP="008A4032">
      <w:pPr>
        <w:spacing w:line="360" w:lineRule="auto"/>
        <w:rPr>
          <w:rFonts w:ascii="Arial" w:hAnsi="Arial" w:cs="Arial"/>
          <w:b/>
          <w:bCs/>
          <w:color w:val="000000"/>
          <w:u w:val="single"/>
        </w:rPr>
      </w:pPr>
    </w:p>
    <w:p w14:paraId="55F769C9" w14:textId="77777777" w:rsidR="00AF164A" w:rsidRPr="008A4032" w:rsidRDefault="00AF164A" w:rsidP="008A4032">
      <w:pPr>
        <w:pStyle w:val="Zwykytekst1"/>
        <w:tabs>
          <w:tab w:val="left" w:pos="9214"/>
        </w:tabs>
        <w:spacing w:before="0" w:after="0" w:line="360" w:lineRule="auto"/>
        <w:ind w:right="-1"/>
        <w:jc w:val="both"/>
        <w:rPr>
          <w:rFonts w:ascii="Arial" w:hAnsi="Arial" w:cs="Arial"/>
          <w:sz w:val="24"/>
          <w:szCs w:val="24"/>
        </w:rPr>
      </w:pPr>
    </w:p>
    <w:p w14:paraId="0FA22C06" w14:textId="7E8ED089" w:rsidR="00AF164A" w:rsidRPr="008A4032" w:rsidRDefault="00AF164A" w:rsidP="008A4032">
      <w:pPr>
        <w:pStyle w:val="Zwykytekst1"/>
        <w:tabs>
          <w:tab w:val="left" w:pos="9214"/>
        </w:tabs>
        <w:spacing w:before="0" w:after="0" w:line="360" w:lineRule="auto"/>
        <w:rPr>
          <w:rFonts w:ascii="Arial" w:hAnsi="Arial" w:cs="Arial"/>
          <w:sz w:val="24"/>
          <w:szCs w:val="24"/>
        </w:rPr>
      </w:pPr>
      <w:r w:rsidRPr="008A4032">
        <w:rPr>
          <w:rFonts w:ascii="Arial" w:hAnsi="Arial" w:cs="Arial"/>
          <w:sz w:val="24"/>
          <w:szCs w:val="24"/>
        </w:rPr>
        <w:t xml:space="preserve">Oświadczam/y, że stosowne uprawnienia do prowadzenia działalności gospodarczej lub zawodowej posiadają niżej wymienieni Wykonawcy, którzy wykonają </w:t>
      </w:r>
      <w:r w:rsidRPr="008A4032">
        <w:rPr>
          <w:rFonts w:ascii="Arial" w:hAnsi="Arial" w:cs="Arial"/>
          <w:iCs/>
          <w:sz w:val="24"/>
          <w:szCs w:val="24"/>
        </w:rPr>
        <w:t>usługi</w:t>
      </w:r>
      <w:r w:rsidRPr="008A4032">
        <w:rPr>
          <w:rFonts w:ascii="Arial" w:hAnsi="Arial" w:cs="Arial"/>
          <w:i/>
          <w:iCs/>
          <w:sz w:val="24"/>
          <w:szCs w:val="24"/>
        </w:rPr>
        <w:t xml:space="preserve"> </w:t>
      </w:r>
      <w:r w:rsidRPr="008A4032">
        <w:rPr>
          <w:rFonts w:ascii="Arial" w:hAnsi="Arial" w:cs="Arial"/>
          <w:sz w:val="24"/>
          <w:szCs w:val="24"/>
        </w:rPr>
        <w:t>do zrealizowania których te uprawnienia są wymagane, w następującym zakresie:</w:t>
      </w:r>
    </w:p>
    <w:p w14:paraId="5B7F9A26" w14:textId="77777777" w:rsidR="00AF164A" w:rsidRPr="008A4032" w:rsidRDefault="00AF164A" w:rsidP="008A4032">
      <w:pPr>
        <w:pStyle w:val="Zwykytekst1"/>
        <w:tabs>
          <w:tab w:val="left" w:pos="9214"/>
        </w:tabs>
        <w:spacing w:before="0" w:after="0" w:line="360" w:lineRule="auto"/>
        <w:ind w:right="-1"/>
        <w:jc w:val="both"/>
        <w:rPr>
          <w:rFonts w:ascii="Arial" w:hAnsi="Arial" w:cs="Arial"/>
          <w:sz w:val="24"/>
          <w:szCs w:val="24"/>
        </w:rPr>
      </w:pPr>
    </w:p>
    <w:tbl>
      <w:tblPr>
        <w:tblW w:w="10200" w:type="dxa"/>
        <w:jc w:val="center"/>
        <w:tblLayout w:type="fixed"/>
        <w:tblLook w:val="04A0" w:firstRow="1" w:lastRow="0" w:firstColumn="1" w:lastColumn="0" w:noHBand="0" w:noVBand="1"/>
      </w:tblPr>
      <w:tblGrid>
        <w:gridCol w:w="3868"/>
        <w:gridCol w:w="6332"/>
      </w:tblGrid>
      <w:tr w:rsidR="00AF164A" w:rsidRPr="008A4032" w14:paraId="4BF1340C"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97F1" w14:textId="77777777" w:rsidR="00AF164A" w:rsidRPr="008A4032" w:rsidRDefault="00AF164A" w:rsidP="008A4032">
            <w:pPr>
              <w:pStyle w:val="Zwykytekst1"/>
              <w:widowControl w:val="0"/>
              <w:tabs>
                <w:tab w:val="left" w:pos="9214"/>
              </w:tabs>
              <w:spacing w:before="0" w:after="0" w:line="360" w:lineRule="auto"/>
              <w:ind w:right="-1"/>
              <w:jc w:val="center"/>
              <w:rPr>
                <w:rFonts w:ascii="Arial" w:hAnsi="Arial" w:cs="Arial"/>
                <w:sz w:val="24"/>
                <w:szCs w:val="24"/>
              </w:rPr>
            </w:pPr>
            <w:r w:rsidRPr="008A4032">
              <w:rPr>
                <w:rFonts w:ascii="Arial" w:hAnsi="Arial" w:cs="Arial"/>
                <w:sz w:val="24"/>
                <w:szCs w:val="24"/>
              </w:rPr>
              <w:t>Nazwa i adres Wykonawcy</w:t>
            </w:r>
          </w:p>
        </w:tc>
        <w:tc>
          <w:tcPr>
            <w:tcW w:w="6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E739" w14:textId="5DBA5AF2" w:rsidR="00AF164A" w:rsidRPr="008A4032" w:rsidRDefault="00AF164A" w:rsidP="008A4032">
            <w:pPr>
              <w:pStyle w:val="Zwykytekst1"/>
              <w:widowControl w:val="0"/>
              <w:tabs>
                <w:tab w:val="left" w:pos="9214"/>
              </w:tabs>
              <w:spacing w:before="0" w:after="0" w:line="360" w:lineRule="auto"/>
              <w:ind w:right="-1"/>
              <w:jc w:val="center"/>
              <w:rPr>
                <w:rFonts w:ascii="Arial" w:hAnsi="Arial" w:cs="Arial"/>
                <w:sz w:val="24"/>
                <w:szCs w:val="24"/>
              </w:rPr>
            </w:pPr>
            <w:r w:rsidRPr="008A4032">
              <w:rPr>
                <w:rFonts w:ascii="Arial" w:hAnsi="Arial" w:cs="Arial"/>
                <w:sz w:val="24"/>
                <w:szCs w:val="24"/>
              </w:rPr>
              <w:t xml:space="preserve">Zakres </w:t>
            </w:r>
            <w:r w:rsidRPr="008A4032">
              <w:rPr>
                <w:rFonts w:ascii="Arial" w:hAnsi="Arial" w:cs="Arial"/>
                <w:iCs/>
                <w:sz w:val="24"/>
                <w:szCs w:val="24"/>
              </w:rPr>
              <w:t xml:space="preserve">usługi, </w:t>
            </w:r>
            <w:r w:rsidRPr="008A4032">
              <w:rPr>
                <w:rFonts w:ascii="Arial" w:hAnsi="Arial" w:cs="Arial"/>
                <w:sz w:val="24"/>
                <w:szCs w:val="24"/>
              </w:rPr>
              <w:t>jaki wykona Wykonawca  - do zrealizowania, którego wskazane uprawnienia są wymagane</w:t>
            </w:r>
          </w:p>
        </w:tc>
      </w:tr>
      <w:tr w:rsidR="00AF164A" w:rsidRPr="008A4032" w14:paraId="0E489351"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7F668EFE"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14:paraId="1C888FED"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p w14:paraId="3E062F12"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r>
      <w:tr w:rsidR="00AF164A" w:rsidRPr="008A4032" w14:paraId="0B37017C"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114852BC"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14:paraId="1E9AB4A4"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p w14:paraId="3010AFDA"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r>
    </w:tbl>
    <w:p w14:paraId="5840A9DE" w14:textId="77777777" w:rsidR="00AF164A" w:rsidRPr="008A4032" w:rsidRDefault="00AF164A" w:rsidP="008A4032">
      <w:pPr>
        <w:spacing w:line="360" w:lineRule="auto"/>
        <w:jc w:val="both"/>
        <w:rPr>
          <w:rFonts w:ascii="Arial" w:hAnsi="Arial" w:cs="Arial"/>
          <w:lang w:eastAsia="ar-SA"/>
        </w:rPr>
      </w:pPr>
    </w:p>
    <w:p w14:paraId="43C18FDA" w14:textId="77777777" w:rsidR="00AF164A" w:rsidRPr="008A4032" w:rsidRDefault="00AF164A" w:rsidP="008A4032">
      <w:pPr>
        <w:spacing w:line="360" w:lineRule="auto"/>
        <w:jc w:val="right"/>
        <w:rPr>
          <w:rFonts w:ascii="Arial" w:hAnsi="Arial" w:cs="Arial"/>
          <w:lang w:eastAsia="ar-SA"/>
        </w:rPr>
      </w:pPr>
    </w:p>
    <w:p w14:paraId="73B86EBE" w14:textId="77777777" w:rsidR="00AF164A" w:rsidRPr="008A4032" w:rsidRDefault="00AF164A" w:rsidP="008A4032">
      <w:pPr>
        <w:spacing w:line="360" w:lineRule="auto"/>
        <w:rPr>
          <w:rFonts w:ascii="Arial" w:hAnsi="Arial" w:cs="Arial"/>
          <w:b/>
          <w:bCs/>
          <w:lang w:eastAsia="ar-SA"/>
        </w:rPr>
      </w:pPr>
    </w:p>
    <w:p w14:paraId="057D52FB" w14:textId="77777777" w:rsidR="00AF164A" w:rsidRPr="008A4032" w:rsidRDefault="00AF164A" w:rsidP="008A4032">
      <w:pPr>
        <w:spacing w:line="360" w:lineRule="auto"/>
        <w:rPr>
          <w:rFonts w:ascii="Arial" w:hAnsi="Arial" w:cs="Arial"/>
          <w:b/>
          <w:bCs/>
          <w:lang w:eastAsia="ar-SA"/>
        </w:rPr>
      </w:pPr>
      <w:r w:rsidRPr="008A4032">
        <w:rPr>
          <w:rFonts w:ascii="Arial" w:hAnsi="Arial" w:cs="Arial"/>
          <w:b/>
          <w:bCs/>
          <w:lang w:eastAsia="ar-SA"/>
        </w:rPr>
        <w:t>Uwaga:</w:t>
      </w:r>
    </w:p>
    <w:p w14:paraId="33E526A6" w14:textId="77777777" w:rsidR="00AF164A" w:rsidRPr="008A4032" w:rsidRDefault="00AF164A" w:rsidP="008A4032">
      <w:pPr>
        <w:spacing w:line="360" w:lineRule="auto"/>
        <w:jc w:val="both"/>
        <w:rPr>
          <w:rFonts w:ascii="Arial" w:hAnsi="Arial" w:cs="Arial"/>
        </w:rPr>
      </w:pPr>
      <w:r w:rsidRPr="008A4032">
        <w:rPr>
          <w:rFonts w:ascii="Arial" w:hAnsi="Arial" w:cs="Arial"/>
          <w:lang w:eastAsia="ar-SA"/>
        </w:rPr>
        <w:t xml:space="preserve">1. Oświadczenie dotyczy wykonawców wspólnie ubiegających się o udzielenie zamówienia </w:t>
      </w:r>
      <w:r w:rsidRPr="008A4032">
        <w:rPr>
          <w:rFonts w:ascii="Arial" w:hAnsi="Arial" w:cs="Arial"/>
        </w:rPr>
        <w:t>w celu potwierdzenia spełniania warunków udziału w  postępowaniu.</w:t>
      </w:r>
    </w:p>
    <w:p w14:paraId="7908825F" w14:textId="044A0E90" w:rsidR="00AF164A" w:rsidRPr="008A4032" w:rsidRDefault="00AF164A" w:rsidP="008A4032">
      <w:pPr>
        <w:spacing w:line="360" w:lineRule="auto"/>
        <w:jc w:val="both"/>
        <w:rPr>
          <w:rFonts w:ascii="Arial" w:hAnsi="Arial" w:cs="Arial"/>
        </w:rPr>
      </w:pPr>
      <w:r w:rsidRPr="008A4032">
        <w:rPr>
          <w:rFonts w:ascii="Arial" w:hAnsi="Arial" w:cs="Arial"/>
        </w:rPr>
        <w:t>2. Dokument należy wypełnić i podpisać kwalifikowanym podpisem elektronicznym lub podpisem zaufanym lub podpisem osobistym.</w:t>
      </w:r>
    </w:p>
    <w:p w14:paraId="659EEF7C" w14:textId="77777777" w:rsidR="00AF164A" w:rsidRPr="008A4032" w:rsidRDefault="00AF164A" w:rsidP="008A4032">
      <w:pPr>
        <w:pStyle w:val="NormalnyWeb"/>
        <w:spacing w:before="0" w:after="0" w:line="360" w:lineRule="auto"/>
        <w:rPr>
          <w:rStyle w:val="Pogrubienie"/>
          <w:rFonts w:ascii="Arial" w:hAnsi="Arial" w:cs="Arial"/>
        </w:rPr>
      </w:pPr>
    </w:p>
    <w:p w14:paraId="1A341837" w14:textId="77777777" w:rsidR="00AF164A" w:rsidRPr="008A4032" w:rsidRDefault="00AF164A" w:rsidP="008A4032">
      <w:pPr>
        <w:pStyle w:val="NormalnyWeb"/>
        <w:spacing w:before="0" w:after="0" w:line="360" w:lineRule="auto"/>
        <w:rPr>
          <w:rStyle w:val="Pogrubienie"/>
          <w:rFonts w:ascii="Arial" w:hAnsi="Arial" w:cs="Arial"/>
        </w:rPr>
      </w:pPr>
    </w:p>
    <w:p w14:paraId="017198E6" w14:textId="77777777" w:rsidR="00AF164A" w:rsidRPr="008A4032" w:rsidRDefault="00AF164A" w:rsidP="008A4032">
      <w:pPr>
        <w:pStyle w:val="NormalnyWeb"/>
        <w:spacing w:before="0" w:after="0" w:line="360" w:lineRule="auto"/>
        <w:rPr>
          <w:rStyle w:val="Pogrubienie"/>
          <w:rFonts w:ascii="Arial" w:hAnsi="Arial" w:cs="Arial"/>
        </w:rPr>
      </w:pPr>
    </w:p>
    <w:p w14:paraId="6414AEE7" w14:textId="77777777" w:rsidR="00AF164A" w:rsidRPr="008A4032" w:rsidRDefault="00AF164A" w:rsidP="008A4032">
      <w:pPr>
        <w:pStyle w:val="NormalnyWeb"/>
        <w:spacing w:before="0" w:after="0" w:line="360" w:lineRule="auto"/>
        <w:rPr>
          <w:rStyle w:val="Pogrubienie"/>
          <w:rFonts w:ascii="Arial" w:hAnsi="Arial" w:cs="Arial"/>
        </w:rPr>
      </w:pPr>
    </w:p>
    <w:p w14:paraId="3625CAB6" w14:textId="77777777" w:rsidR="00AF164A" w:rsidRPr="008A4032" w:rsidRDefault="00AF164A" w:rsidP="008A4032">
      <w:pPr>
        <w:pStyle w:val="NormalnyWeb"/>
        <w:spacing w:before="0" w:after="0" w:line="360" w:lineRule="auto"/>
        <w:rPr>
          <w:rStyle w:val="Pogrubienie"/>
          <w:rFonts w:ascii="Arial" w:hAnsi="Arial" w:cs="Arial"/>
        </w:rPr>
      </w:pPr>
    </w:p>
    <w:p w14:paraId="0DB65F79" w14:textId="77777777" w:rsidR="00AF164A" w:rsidRPr="008A4032" w:rsidRDefault="00AF164A" w:rsidP="008A4032">
      <w:pPr>
        <w:pStyle w:val="NormalnyWeb"/>
        <w:spacing w:before="0" w:after="0" w:line="360" w:lineRule="auto"/>
        <w:rPr>
          <w:rStyle w:val="Pogrubienie"/>
          <w:rFonts w:ascii="Arial" w:hAnsi="Arial" w:cs="Arial"/>
        </w:rPr>
      </w:pPr>
    </w:p>
    <w:p w14:paraId="6ABBDDCF" w14:textId="77777777" w:rsidR="00AF164A" w:rsidRPr="008A4032" w:rsidRDefault="00AF164A" w:rsidP="008A4032">
      <w:pPr>
        <w:pStyle w:val="NormalnyWeb"/>
        <w:spacing w:before="0" w:after="0" w:line="360" w:lineRule="auto"/>
        <w:rPr>
          <w:rStyle w:val="Pogrubienie"/>
          <w:rFonts w:ascii="Arial" w:hAnsi="Arial" w:cs="Arial"/>
        </w:rPr>
      </w:pPr>
    </w:p>
    <w:p w14:paraId="3E1AE7BC" w14:textId="5C38E254"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rPr>
        <w:lastRenderedPageBreak/>
        <w:t>CZĘŚĆ II – OPIS PRZEDMIOTU ZAMÓWIENIA</w:t>
      </w:r>
    </w:p>
    <w:p w14:paraId="73EF4C09" w14:textId="77777777" w:rsidR="00F924F5" w:rsidRPr="003826F6" w:rsidRDefault="00F924F5" w:rsidP="00F924F5">
      <w:pPr>
        <w:pStyle w:val="NormalnyWeb"/>
        <w:spacing w:before="0" w:after="0" w:line="360" w:lineRule="auto"/>
        <w:rPr>
          <w:rFonts w:ascii="Arial" w:hAnsi="Arial" w:cs="Arial"/>
        </w:rPr>
      </w:pPr>
      <w:r w:rsidRPr="003826F6">
        <w:rPr>
          <w:rFonts w:ascii="Arial" w:hAnsi="Arial" w:cs="Arial"/>
          <w:bCs/>
          <w:u w:val="single"/>
        </w:rPr>
        <w:t>Część 1</w:t>
      </w:r>
    </w:p>
    <w:p w14:paraId="3E44F76C"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kodzie</w:t>
      </w:r>
      <w:r>
        <w:rPr>
          <w:rFonts w:ascii="Arial" w:hAnsi="Arial" w:cs="Arial"/>
          <w:bCs/>
        </w:rPr>
        <w:t xml:space="preserve"> </w:t>
      </w:r>
      <w:r w:rsidRPr="003826F6">
        <w:rPr>
          <w:rFonts w:ascii="Arial" w:hAnsi="Arial" w:cs="Arial"/>
          <w:bCs/>
        </w:rPr>
        <w:t>16</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  </w:t>
      </w:r>
      <w:r w:rsidRPr="003826F6">
        <w:rPr>
          <w:rFonts w:ascii="Arial" w:hAnsi="Arial" w:cs="Arial"/>
          <w:bCs/>
        </w:rPr>
        <w:t>Zużyte</w:t>
      </w:r>
      <w:r w:rsidRPr="003826F6">
        <w:rPr>
          <w:rFonts w:ascii="Arial" w:eastAsia="Times New Roman" w:hAnsi="Arial" w:cs="Arial"/>
          <w:bCs/>
        </w:rPr>
        <w:t xml:space="preserve"> </w:t>
      </w:r>
      <w:r w:rsidRPr="003826F6">
        <w:rPr>
          <w:rFonts w:ascii="Arial" w:hAnsi="Arial" w:cs="Arial"/>
          <w:bCs/>
        </w:rPr>
        <w:t>opony</w:t>
      </w:r>
      <w:r w:rsidRPr="003826F6">
        <w:rPr>
          <w:rFonts w:ascii="Arial" w:eastAsia="Times New Roman" w:hAnsi="Arial" w:cs="Arial"/>
          <w:bCs/>
        </w:rPr>
        <w:t xml:space="preserve"> </w:t>
      </w:r>
      <w:r w:rsidRPr="003826F6">
        <w:rPr>
          <w:rFonts w:ascii="Arial" w:hAnsi="Arial" w:cs="Arial"/>
          <w:bCs/>
        </w:rPr>
        <w:t>(opony</w:t>
      </w:r>
      <w:r w:rsidRPr="003826F6">
        <w:rPr>
          <w:rFonts w:ascii="Arial" w:eastAsia="Times New Roman" w:hAnsi="Arial" w:cs="Arial"/>
          <w:bCs/>
        </w:rPr>
        <w:t xml:space="preserve"> </w:t>
      </w:r>
      <w:r w:rsidRPr="003826F6">
        <w:rPr>
          <w:rFonts w:ascii="Arial" w:hAnsi="Arial" w:cs="Arial"/>
          <w:bCs/>
        </w:rPr>
        <w:t>rolnicze</w:t>
      </w:r>
      <w:r w:rsidRPr="003826F6">
        <w:rPr>
          <w:rFonts w:ascii="Arial" w:eastAsia="Times New Roman" w:hAnsi="Arial" w:cs="Arial"/>
          <w:bCs/>
        </w:rPr>
        <w:t xml:space="preserve">, </w:t>
      </w:r>
      <w:r w:rsidRPr="003826F6">
        <w:rPr>
          <w:rFonts w:ascii="Arial" w:hAnsi="Arial" w:cs="Arial"/>
          <w:bCs/>
        </w:rPr>
        <w:t>ciężarowe, przemysłowe, przemysłowe z domieszką kauczuku, opony pocięte, opony rowerowe i dętki)</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3826F6">
        <w:rPr>
          <w:rFonts w:ascii="Arial" w:hAnsi="Arial" w:cs="Arial"/>
          <w:bCs/>
        </w:rPr>
        <w:t>do</w:t>
      </w:r>
      <w:r w:rsidRPr="003826F6">
        <w:rPr>
          <w:rFonts w:ascii="Arial" w:eastAsia="Times New Roman" w:hAnsi="Arial" w:cs="Arial"/>
          <w:bCs/>
        </w:rPr>
        <w:t xml:space="preserve"> </w:t>
      </w:r>
      <w:r w:rsidRPr="003826F6">
        <w:rPr>
          <w:rFonts w:ascii="Arial" w:hAnsi="Arial" w:cs="Arial"/>
          <w:bCs/>
        </w:rPr>
        <w:t>40</w:t>
      </w:r>
      <w:r w:rsidRPr="003826F6">
        <w:rPr>
          <w:rFonts w:ascii="Arial" w:eastAsia="Times New Roman" w:hAnsi="Arial" w:cs="Arial"/>
          <w:bCs/>
        </w:rPr>
        <w:t xml:space="preserve"> </w:t>
      </w:r>
      <w:r w:rsidRPr="003826F6">
        <w:rPr>
          <w:rFonts w:ascii="Arial" w:hAnsi="Arial" w:cs="Arial"/>
          <w:bCs/>
        </w:rPr>
        <w:t>Mg</w:t>
      </w:r>
      <w:r w:rsidRPr="003826F6">
        <w:rPr>
          <w:rFonts w:ascii="Arial" w:eastAsia="Times New Roman" w:hAnsi="Arial" w:cs="Arial"/>
          <w:bCs/>
        </w:rPr>
        <w:t xml:space="preserve"> </w:t>
      </w: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w:t>
      </w:r>
      <w:r w:rsidRPr="003826F6">
        <w:rPr>
          <w:rFonts w:ascii="Arial" w:hAnsi="Arial" w:cs="Arial"/>
          <w:bCs/>
        </w:rPr>
        <w:t>odzysk.</w:t>
      </w:r>
    </w:p>
    <w:p w14:paraId="76D4BFB9" w14:textId="77777777" w:rsidR="00F924F5" w:rsidRPr="003826F6" w:rsidRDefault="00F924F5" w:rsidP="00F924F5">
      <w:pPr>
        <w:pStyle w:val="Standard"/>
        <w:spacing w:line="360" w:lineRule="auto"/>
        <w:rPr>
          <w:rFonts w:ascii="Arial" w:hAnsi="Arial" w:cs="Arial"/>
        </w:rPr>
      </w:pPr>
    </w:p>
    <w:p w14:paraId="5ACC2613"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Wyżej</w:t>
      </w:r>
      <w:r w:rsidRPr="003826F6">
        <w:rPr>
          <w:rFonts w:ascii="Arial" w:eastAsia="Times New Roman" w:hAnsi="Arial" w:cs="Arial"/>
          <w:bCs/>
        </w:rPr>
        <w:t xml:space="preserve"> </w:t>
      </w:r>
      <w:r w:rsidRPr="003826F6">
        <w:rPr>
          <w:rFonts w:ascii="Arial" w:hAnsi="Arial" w:cs="Arial"/>
          <w:bCs/>
        </w:rPr>
        <w:t>wymienione</w:t>
      </w:r>
      <w:r w:rsidRPr="003826F6">
        <w:rPr>
          <w:rFonts w:ascii="Arial" w:eastAsia="Times New Roman" w:hAnsi="Arial" w:cs="Arial"/>
          <w:bCs/>
        </w:rPr>
        <w:t xml:space="preserve"> </w:t>
      </w:r>
      <w:r w:rsidRPr="003826F6">
        <w:rPr>
          <w:rFonts w:ascii="Arial" w:hAnsi="Arial" w:cs="Arial"/>
          <w:bCs/>
        </w:rPr>
        <w:t>odpady</w:t>
      </w:r>
      <w:r w:rsidRPr="003826F6">
        <w:rPr>
          <w:rFonts w:ascii="Arial" w:eastAsia="Times New Roman" w:hAnsi="Arial" w:cs="Arial"/>
          <w:bCs/>
        </w:rPr>
        <w:t xml:space="preserve"> </w:t>
      </w:r>
      <w:r w:rsidRPr="003826F6">
        <w:rPr>
          <w:rFonts w:ascii="Arial" w:hAnsi="Arial" w:cs="Arial"/>
          <w:bCs/>
        </w:rPr>
        <w:t>są</w:t>
      </w:r>
      <w:r w:rsidRPr="003826F6">
        <w:rPr>
          <w:rFonts w:ascii="Arial" w:eastAsia="Times New Roman" w:hAnsi="Arial" w:cs="Arial"/>
          <w:bCs/>
        </w:rPr>
        <w:t xml:space="preserve"> </w:t>
      </w:r>
      <w:r w:rsidRPr="003826F6">
        <w:rPr>
          <w:rFonts w:ascii="Arial" w:hAnsi="Arial" w:cs="Arial"/>
          <w:bCs/>
        </w:rPr>
        <w:t>wytwarzane</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zbierane</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Zakładzie</w:t>
      </w:r>
      <w:r w:rsidRPr="003826F6">
        <w:rPr>
          <w:rFonts w:ascii="Arial" w:eastAsia="Times New Roman" w:hAnsi="Arial" w:cs="Arial"/>
          <w:bCs/>
        </w:rPr>
        <w:t xml:space="preserve"> </w:t>
      </w:r>
      <w:r w:rsidRPr="003826F6">
        <w:rPr>
          <w:rFonts w:ascii="Arial" w:hAnsi="Arial" w:cs="Arial"/>
          <w:bCs/>
        </w:rPr>
        <w:t>Unieszkodliwiania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Komunalnych</w:t>
      </w:r>
      <w:r w:rsidRPr="003826F6">
        <w:rPr>
          <w:rFonts w:ascii="Arial" w:eastAsia="Times New Roman" w:hAnsi="Arial" w:cs="Arial"/>
          <w:bCs/>
        </w:rPr>
        <w:t xml:space="preserve"> </w:t>
      </w:r>
      <w:r w:rsidRPr="003826F6">
        <w:rPr>
          <w:rFonts w:ascii="Arial" w:hAnsi="Arial" w:cs="Arial"/>
          <w:bCs/>
        </w:rPr>
        <w:t>Spytkowo</w:t>
      </w:r>
      <w:r w:rsidRPr="003826F6">
        <w:rPr>
          <w:rFonts w:ascii="Arial" w:eastAsia="Times New Roman" w:hAnsi="Arial" w:cs="Arial"/>
          <w:bCs/>
        </w:rPr>
        <w:t xml:space="preserve"> </w:t>
      </w:r>
      <w:r w:rsidRPr="003826F6">
        <w:rPr>
          <w:rFonts w:ascii="Arial" w:hAnsi="Arial" w:cs="Arial"/>
          <w:bCs/>
        </w:rPr>
        <w:t>Sp.</w:t>
      </w:r>
      <w:r w:rsidRPr="003826F6">
        <w:rPr>
          <w:rFonts w:ascii="Arial" w:eastAsia="Times New Roman" w:hAnsi="Arial" w:cs="Arial"/>
          <w:bCs/>
        </w:rPr>
        <w:t xml:space="preserve"> </w:t>
      </w:r>
      <w:r w:rsidRPr="003826F6">
        <w:rPr>
          <w:rFonts w:ascii="Arial" w:hAnsi="Arial" w:cs="Arial"/>
          <w:bCs/>
        </w:rPr>
        <w:t>z</w:t>
      </w:r>
      <w:r w:rsidRPr="003826F6">
        <w:rPr>
          <w:rFonts w:ascii="Arial" w:eastAsia="Times New Roman" w:hAnsi="Arial" w:cs="Arial"/>
          <w:bCs/>
        </w:rPr>
        <w:t xml:space="preserve"> </w:t>
      </w:r>
      <w:r w:rsidRPr="003826F6">
        <w:rPr>
          <w:rFonts w:ascii="Arial" w:hAnsi="Arial" w:cs="Arial"/>
          <w:bCs/>
        </w:rPr>
        <w:t>o.o.</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dpady są przechowywane na placach lub w boksach magazynowych.</w:t>
      </w:r>
    </w:p>
    <w:p w14:paraId="64DD8922" w14:textId="77777777" w:rsidR="00F924F5" w:rsidRPr="003826F6" w:rsidRDefault="00F924F5" w:rsidP="00F924F5">
      <w:pPr>
        <w:pStyle w:val="Standard"/>
        <w:spacing w:line="360" w:lineRule="auto"/>
        <w:rPr>
          <w:rFonts w:ascii="Arial" w:hAnsi="Arial" w:cs="Arial"/>
        </w:rPr>
      </w:pPr>
    </w:p>
    <w:p w14:paraId="21E2BC37" w14:textId="77777777" w:rsidR="00F924F5" w:rsidRPr="003826F6" w:rsidRDefault="00F924F5" w:rsidP="00F924F5">
      <w:pPr>
        <w:pStyle w:val="Standard"/>
        <w:spacing w:line="360" w:lineRule="auto"/>
        <w:rPr>
          <w:rFonts w:ascii="Arial" w:hAnsi="Arial" w:cs="Arial"/>
        </w:rPr>
      </w:pPr>
      <w:r w:rsidRPr="003826F6">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125B3BD0" w14:textId="6C62B9B4" w:rsidR="00F924F5" w:rsidRPr="003826F6" w:rsidRDefault="00F924F5" w:rsidP="00F924F5">
      <w:pPr>
        <w:pStyle w:val="Standard"/>
        <w:spacing w:line="360" w:lineRule="auto"/>
        <w:rPr>
          <w:rFonts w:ascii="Arial" w:eastAsia="Times New Roman" w:hAnsi="Arial" w:cs="Arial"/>
        </w:rPr>
      </w:pPr>
      <w:r w:rsidRPr="003826F6">
        <w:rPr>
          <w:rFonts w:ascii="Arial" w:eastAsia="Times New Roman" w:hAnsi="Arial" w:cs="Arial"/>
        </w:rPr>
        <w:t xml:space="preserve">Szacunkowa ilość odpadów do odebrania wynosi </w:t>
      </w:r>
      <w:r>
        <w:rPr>
          <w:rFonts w:ascii="Arial" w:eastAsia="Times New Roman" w:hAnsi="Arial" w:cs="Arial"/>
        </w:rPr>
        <w:t>do</w:t>
      </w:r>
      <w:r w:rsidRPr="003826F6">
        <w:rPr>
          <w:rFonts w:ascii="Arial" w:eastAsia="Times New Roman" w:hAnsi="Arial" w:cs="Arial"/>
        </w:rPr>
        <w:t>: 40 Mg.</w:t>
      </w:r>
    </w:p>
    <w:p w14:paraId="51124605" w14:textId="6BCC26DA" w:rsidR="00F924F5" w:rsidRPr="003826F6" w:rsidRDefault="00F924F5" w:rsidP="00F924F5">
      <w:pPr>
        <w:pStyle w:val="Standard"/>
        <w:spacing w:line="360" w:lineRule="auto"/>
        <w:rPr>
          <w:rFonts w:ascii="Arial" w:hAnsi="Arial" w:cs="Arial"/>
        </w:rPr>
      </w:pPr>
      <w:r w:rsidRPr="003826F6">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r w:rsidRPr="00F924F5">
        <w:rPr>
          <w:rFonts w:ascii="Arial" w:eastAsia="Times New Roman" w:hAnsi="Arial" w:cs="Arial"/>
          <w:color w:val="2F5496" w:themeColor="accent1" w:themeShade="BF"/>
          <w:lang w:eastAsia="pl-PL"/>
        </w:rPr>
        <w:br/>
      </w:r>
    </w:p>
    <w:p w14:paraId="45151524" w14:textId="77777777" w:rsidR="00F924F5" w:rsidRPr="003826F6" w:rsidRDefault="00F924F5" w:rsidP="00F924F5">
      <w:pPr>
        <w:pStyle w:val="NormalnyWeb"/>
        <w:spacing w:before="0" w:after="0" w:line="360" w:lineRule="auto"/>
        <w:rPr>
          <w:rFonts w:ascii="Arial" w:hAnsi="Arial" w:cs="Arial"/>
        </w:rPr>
      </w:pPr>
      <w:r w:rsidRPr="003826F6">
        <w:rPr>
          <w:rFonts w:ascii="Arial" w:hAnsi="Arial" w:cs="Arial"/>
          <w:color w:val="000000"/>
          <w:lang w:eastAsia="pl-PL"/>
        </w:rPr>
        <w:t xml:space="preserve">Odbiór odpadów odbywał się będzie z terenu Zakładu Unieszkodliwiania Odpadów Komunalnych Spytkowo Sp. z o.o. mieszczącego się w Spytkowie 69, 11-500 Giżycko (położenie geograficzne: DMS N 54° 05’20,24” E 21º48’07,37”). Załadunek wyżej wymienionych odpadów leży po stronie Zamawiającego, zaś </w:t>
      </w:r>
      <w:r w:rsidRPr="003826F6">
        <w:rPr>
          <w:rFonts w:ascii="Arial" w:hAnsi="Arial" w:cs="Arial"/>
          <w:color w:val="000000"/>
        </w:rPr>
        <w:t>zabezpieczenie ładunku na czas transportu i transport po stronie Wykonawcy.</w:t>
      </w:r>
    </w:p>
    <w:p w14:paraId="54D8F26C"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3826F6">
        <w:rPr>
          <w:rFonts w:ascii="Arial" w:hAnsi="Arial" w:cs="Arial"/>
        </w:rPr>
        <w:t>w</w:t>
      </w:r>
      <w:r w:rsidRPr="003826F6">
        <w:rPr>
          <w:rFonts w:ascii="Arial" w:eastAsia="Times New Roman" w:hAnsi="Arial" w:cs="Arial"/>
        </w:rPr>
        <w:t xml:space="preserve"> </w:t>
      </w:r>
      <w:r w:rsidRPr="003826F6">
        <w:rPr>
          <w:rFonts w:ascii="Arial" w:hAnsi="Arial" w:cs="Arial"/>
        </w:rPr>
        <w:t>systemie</w:t>
      </w:r>
      <w:r w:rsidRPr="003826F6">
        <w:rPr>
          <w:rFonts w:ascii="Arial" w:eastAsia="Times New Roman" w:hAnsi="Arial" w:cs="Arial"/>
        </w:rPr>
        <w:t xml:space="preserve"> </w:t>
      </w:r>
      <w:r w:rsidRPr="003826F6">
        <w:rPr>
          <w:rFonts w:ascii="Arial" w:hAnsi="Arial" w:cs="Arial"/>
        </w:rPr>
        <w:t>BDO.</w:t>
      </w:r>
      <w:r w:rsidRPr="003826F6">
        <w:rPr>
          <w:rFonts w:ascii="Arial" w:eastAsia="Times New Roman" w:hAnsi="Arial" w:cs="Arial"/>
        </w:rPr>
        <w:t xml:space="preserve"> </w:t>
      </w:r>
      <w:r w:rsidRPr="003826F6">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r>
        <w:rPr>
          <w:rFonts w:ascii="Arial" w:eastAsia="Times New Roman" w:hAnsi="Arial" w:cs="Arial"/>
          <w:lang w:eastAsia="pl-PL"/>
        </w:rPr>
        <w:br/>
      </w:r>
    </w:p>
    <w:p w14:paraId="21D90C1A" w14:textId="77777777" w:rsidR="00F924F5" w:rsidRPr="003826F6" w:rsidRDefault="00F924F5" w:rsidP="00F924F5">
      <w:pPr>
        <w:spacing w:line="360" w:lineRule="auto"/>
        <w:rPr>
          <w:rFonts w:ascii="Arial" w:hAnsi="Arial" w:cs="Arial"/>
        </w:rPr>
      </w:pPr>
      <w:r w:rsidRPr="003826F6">
        <w:rPr>
          <w:rFonts w:ascii="Arial" w:hAnsi="Arial" w:cs="Arial"/>
        </w:rPr>
        <w:t>Odpowiedzialność</w:t>
      </w:r>
      <w:r w:rsidRPr="003826F6">
        <w:rPr>
          <w:rFonts w:ascii="Arial" w:eastAsia="Times New Roman" w:hAnsi="Arial" w:cs="Arial"/>
        </w:rPr>
        <w:t xml:space="preserve"> </w:t>
      </w:r>
      <w:r w:rsidRPr="003826F6">
        <w:rPr>
          <w:rFonts w:ascii="Arial" w:hAnsi="Arial" w:cs="Arial"/>
        </w:rPr>
        <w:t>za</w:t>
      </w:r>
      <w:r w:rsidRPr="003826F6">
        <w:rPr>
          <w:rFonts w:ascii="Arial" w:eastAsia="Times New Roman" w:hAnsi="Arial" w:cs="Arial"/>
        </w:rPr>
        <w:t xml:space="preserve"> </w:t>
      </w:r>
      <w:r w:rsidRPr="003826F6">
        <w:rPr>
          <w:rFonts w:ascii="Arial" w:hAnsi="Arial" w:cs="Arial"/>
        </w:rPr>
        <w:t>odpady,</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załadunku</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środek</w:t>
      </w:r>
      <w:r w:rsidRPr="003826F6">
        <w:rPr>
          <w:rFonts w:ascii="Arial" w:eastAsia="Times New Roman" w:hAnsi="Arial" w:cs="Arial"/>
        </w:rPr>
        <w:t xml:space="preserve"> </w:t>
      </w:r>
      <w:r w:rsidRPr="003826F6">
        <w:rPr>
          <w:rFonts w:ascii="Arial" w:hAnsi="Arial" w:cs="Arial"/>
        </w:rPr>
        <w:t>transportu</w:t>
      </w:r>
      <w:r w:rsidRPr="003826F6">
        <w:rPr>
          <w:rFonts w:ascii="Arial" w:eastAsia="Times New Roman" w:hAnsi="Arial" w:cs="Arial"/>
        </w:rPr>
        <w:t xml:space="preserve"> </w:t>
      </w:r>
      <w:r w:rsidRPr="003826F6">
        <w:rPr>
          <w:rFonts w:ascii="Arial" w:hAnsi="Arial" w:cs="Arial"/>
        </w:rPr>
        <w:t>przechodzi</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Wykonawcę</w:t>
      </w:r>
      <w:r w:rsidRPr="003826F6">
        <w:rPr>
          <w:rFonts w:ascii="Arial" w:eastAsia="Times New Roman" w:hAnsi="Arial" w:cs="Arial"/>
        </w:rPr>
        <w:t xml:space="preserve"> </w:t>
      </w:r>
      <w:r w:rsidRPr="003826F6">
        <w:rPr>
          <w:rFonts w:ascii="Arial" w:hAnsi="Arial" w:cs="Arial"/>
        </w:rPr>
        <w:t>niniejszej</w:t>
      </w:r>
      <w:r w:rsidRPr="003826F6">
        <w:rPr>
          <w:rFonts w:ascii="Arial" w:eastAsia="Times New Roman" w:hAnsi="Arial" w:cs="Arial"/>
        </w:rPr>
        <w:t xml:space="preserve"> </w:t>
      </w:r>
      <w:r w:rsidRPr="003826F6">
        <w:rPr>
          <w:rFonts w:ascii="Arial" w:hAnsi="Arial" w:cs="Arial"/>
        </w:rPr>
        <w:t>Umowy.</w:t>
      </w:r>
      <w:r w:rsidRPr="003826F6">
        <w:rPr>
          <w:rFonts w:ascii="Arial" w:eastAsia="Times New Roman" w:hAnsi="Arial" w:cs="Arial"/>
        </w:rPr>
        <w:t xml:space="preserve"> </w:t>
      </w:r>
    </w:p>
    <w:p w14:paraId="1EB20662" w14:textId="77777777" w:rsidR="00F924F5" w:rsidRPr="003826F6" w:rsidRDefault="00F924F5" w:rsidP="00F924F5">
      <w:pPr>
        <w:spacing w:line="360" w:lineRule="auto"/>
        <w:rPr>
          <w:rFonts w:ascii="Arial" w:hAnsi="Arial" w:cs="Arial"/>
        </w:rPr>
      </w:pPr>
    </w:p>
    <w:p w14:paraId="2EAB9546"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UWAGA! 7 dniowy termin na odbiór odpadów od wysłania dyspozycji dotyczy każdej ilości wskazanej przez Zamawiającego w dyspozycji.</w:t>
      </w:r>
    </w:p>
    <w:p w14:paraId="078A76B3" w14:textId="77777777" w:rsidR="00F924F5" w:rsidRPr="003826F6" w:rsidRDefault="00F924F5" w:rsidP="00F924F5">
      <w:pPr>
        <w:spacing w:line="360" w:lineRule="auto"/>
        <w:rPr>
          <w:rFonts w:ascii="Arial" w:eastAsia="Times New Roman" w:hAnsi="Arial" w:cs="Arial"/>
          <w:lang w:eastAsia="pl-PL"/>
        </w:rPr>
      </w:pPr>
    </w:p>
    <w:p w14:paraId="65F86374"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Oferowany sposób zagospodarowania odpadów musi być zgodny z obowiązującymi w tym zakresie przepisami prawa.</w:t>
      </w:r>
      <w:r>
        <w:rPr>
          <w:rFonts w:ascii="Arial" w:eastAsia="Times New Roman" w:hAnsi="Arial" w:cs="Arial"/>
          <w:lang w:eastAsia="pl-PL"/>
        </w:rPr>
        <w:br/>
      </w:r>
    </w:p>
    <w:p w14:paraId="050C3C59"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r>
        <w:rPr>
          <w:rFonts w:ascii="Arial" w:eastAsia="Times New Roman" w:hAnsi="Arial" w:cs="Arial"/>
          <w:lang w:eastAsia="pl-PL"/>
        </w:rPr>
        <w:br/>
      </w:r>
    </w:p>
    <w:p w14:paraId="4173E8B1"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 xml:space="preserve">Dostarczone Zamawiającemu dokumenty potwierdzające odzysk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16B29749"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C627BD9" w14:textId="77777777" w:rsidR="00F924F5" w:rsidRPr="003826F6" w:rsidRDefault="00F924F5" w:rsidP="00F924F5">
      <w:pPr>
        <w:spacing w:line="360" w:lineRule="auto"/>
        <w:rPr>
          <w:rFonts w:ascii="Arial" w:eastAsia="Times New Roman" w:hAnsi="Arial" w:cs="Arial"/>
          <w:u w:val="single"/>
          <w:lang w:eastAsia="pl-PL"/>
        </w:rPr>
      </w:pPr>
      <w:bookmarkStart w:id="1" w:name="_Hlk88650396"/>
    </w:p>
    <w:p w14:paraId="493613BD" w14:textId="77777777" w:rsidR="00F924F5" w:rsidRPr="003826F6" w:rsidRDefault="00F924F5" w:rsidP="00F924F5">
      <w:pPr>
        <w:spacing w:line="360" w:lineRule="auto"/>
        <w:rPr>
          <w:rFonts w:ascii="Arial" w:hAnsi="Arial" w:cs="Arial"/>
        </w:rPr>
      </w:pPr>
      <w:r w:rsidRPr="003826F6">
        <w:rPr>
          <w:rFonts w:ascii="Arial" w:eastAsia="Times New Roman" w:hAnsi="Arial" w:cs="Arial"/>
          <w:u w:val="single"/>
          <w:lang w:eastAsia="pl-PL"/>
        </w:rPr>
        <w:t>Część 2</w:t>
      </w:r>
      <w:bookmarkEnd w:id="1"/>
    </w:p>
    <w:p w14:paraId="3AA026AE"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kodach:</w:t>
      </w:r>
      <w:r w:rsidRPr="003826F6">
        <w:rPr>
          <w:rFonts w:ascii="Arial" w:eastAsia="Times New Roman" w:hAnsi="Arial" w:cs="Arial"/>
          <w:bCs/>
        </w:rPr>
        <w:t xml:space="preserve"> </w:t>
      </w:r>
    </w:p>
    <w:p w14:paraId="2CF8C611"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w:t>
      </w:r>
      <w:r w:rsidRPr="003826F6">
        <w:rPr>
          <w:rFonts w:ascii="Arial" w:hAnsi="Arial" w:cs="Arial"/>
          <w:bCs/>
        </w:rPr>
        <w:t>80</w:t>
      </w:r>
      <w:r w:rsidRPr="003826F6">
        <w:rPr>
          <w:rFonts w:ascii="Arial" w:eastAsia="Times New Roman" w:hAnsi="Arial" w:cs="Arial"/>
          <w:bCs/>
        </w:rPr>
        <w:t xml:space="preserve"> – </w:t>
      </w:r>
      <w:r w:rsidRPr="003826F6">
        <w:rPr>
          <w:rFonts w:ascii="Arial" w:hAnsi="Arial" w:cs="Arial"/>
          <w:bCs/>
        </w:rPr>
        <w:t>Odpadowa</w:t>
      </w:r>
      <w:r w:rsidRPr="003826F6">
        <w:rPr>
          <w:rFonts w:ascii="Arial" w:eastAsia="Times New Roman" w:hAnsi="Arial" w:cs="Arial"/>
          <w:bCs/>
        </w:rPr>
        <w:t xml:space="preserve"> </w:t>
      </w:r>
      <w:r w:rsidRPr="003826F6">
        <w:rPr>
          <w:rFonts w:ascii="Arial" w:hAnsi="Arial" w:cs="Arial"/>
          <w:bCs/>
        </w:rPr>
        <w:t>papa</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3826F6">
        <w:rPr>
          <w:rFonts w:ascii="Arial" w:hAnsi="Arial" w:cs="Arial"/>
          <w:bCs/>
        </w:rPr>
        <w:t>do</w:t>
      </w:r>
      <w:r w:rsidRPr="003826F6">
        <w:rPr>
          <w:rFonts w:ascii="Arial" w:eastAsia="Times New Roman" w:hAnsi="Arial" w:cs="Arial"/>
          <w:bCs/>
        </w:rPr>
        <w:t xml:space="preserve"> </w:t>
      </w:r>
      <w:r w:rsidRPr="003826F6">
        <w:rPr>
          <w:rFonts w:ascii="Arial" w:hAnsi="Arial" w:cs="Arial"/>
          <w:bCs/>
        </w:rPr>
        <w:t>130</w:t>
      </w:r>
      <w:r w:rsidRPr="003826F6">
        <w:rPr>
          <w:rFonts w:ascii="Arial" w:eastAsia="Times New Roman" w:hAnsi="Arial" w:cs="Arial"/>
          <w:bCs/>
        </w:rPr>
        <w:t xml:space="preserve"> </w:t>
      </w:r>
      <w:r w:rsidRPr="003826F6">
        <w:rPr>
          <w:rFonts w:ascii="Arial" w:hAnsi="Arial" w:cs="Arial"/>
          <w:bCs/>
        </w:rPr>
        <w:t>Mg;</w:t>
      </w:r>
    </w:p>
    <w:p w14:paraId="5ED34062" w14:textId="77777777" w:rsidR="00F924F5" w:rsidRPr="00213929" w:rsidRDefault="00F924F5" w:rsidP="00F924F5">
      <w:pPr>
        <w:pStyle w:val="Standard"/>
        <w:spacing w:line="360" w:lineRule="auto"/>
        <w:rPr>
          <w:rFonts w:ascii="Arial" w:hAnsi="Arial" w:cs="Arial"/>
          <w:color w:val="FF0000"/>
        </w:rPr>
      </w:pP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04</w:t>
      </w:r>
      <w:r w:rsidRPr="003826F6">
        <w:rPr>
          <w:rFonts w:ascii="Arial" w:eastAsia="Times New Roman" w:hAnsi="Arial" w:cs="Arial"/>
          <w:bCs/>
        </w:rPr>
        <w:t xml:space="preserve"> – </w:t>
      </w:r>
      <w:r w:rsidRPr="003826F6">
        <w:rPr>
          <w:rFonts w:ascii="Arial" w:hAnsi="Arial" w:cs="Arial"/>
          <w:bCs/>
        </w:rPr>
        <w:t>Materiały</w:t>
      </w:r>
      <w:r w:rsidRPr="003826F6">
        <w:rPr>
          <w:rFonts w:ascii="Arial" w:eastAsia="Times New Roman" w:hAnsi="Arial" w:cs="Arial"/>
          <w:bCs/>
        </w:rPr>
        <w:t xml:space="preserve"> </w:t>
      </w:r>
      <w:r w:rsidRPr="003826F6">
        <w:rPr>
          <w:rFonts w:ascii="Arial" w:hAnsi="Arial" w:cs="Arial"/>
          <w:bCs/>
        </w:rPr>
        <w:t>izolacyjne</w:t>
      </w:r>
      <w:r w:rsidRPr="003826F6">
        <w:rPr>
          <w:rFonts w:ascii="Arial" w:eastAsia="Times New Roman" w:hAnsi="Arial" w:cs="Arial"/>
          <w:bCs/>
        </w:rPr>
        <w:t xml:space="preserve"> </w:t>
      </w:r>
      <w:r w:rsidRPr="003826F6">
        <w:rPr>
          <w:rFonts w:ascii="Arial" w:hAnsi="Arial" w:cs="Arial"/>
          <w:bCs/>
        </w:rPr>
        <w:t>inne</w:t>
      </w:r>
      <w:r w:rsidRPr="003826F6">
        <w:rPr>
          <w:rFonts w:ascii="Arial" w:eastAsia="Times New Roman" w:hAnsi="Arial" w:cs="Arial"/>
          <w:bCs/>
        </w:rPr>
        <w:t xml:space="preserve"> </w:t>
      </w:r>
      <w:r w:rsidRPr="003826F6">
        <w:rPr>
          <w:rFonts w:ascii="Arial" w:hAnsi="Arial" w:cs="Arial"/>
          <w:bCs/>
        </w:rPr>
        <w:t>niż</w:t>
      </w:r>
      <w:r w:rsidRPr="003826F6">
        <w:rPr>
          <w:rFonts w:ascii="Arial" w:eastAsia="Times New Roman" w:hAnsi="Arial" w:cs="Arial"/>
          <w:bCs/>
        </w:rPr>
        <w:t xml:space="preserve"> </w:t>
      </w:r>
      <w:r w:rsidRPr="003826F6">
        <w:rPr>
          <w:rFonts w:ascii="Arial" w:hAnsi="Arial" w:cs="Arial"/>
          <w:bCs/>
        </w:rPr>
        <w:t>wymienione</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17</w:t>
      </w:r>
      <w:r w:rsidRPr="003826F6">
        <w:rPr>
          <w:rFonts w:ascii="Arial" w:eastAsia="Times New Roman" w:hAnsi="Arial" w:cs="Arial"/>
          <w:bCs/>
        </w:rPr>
        <w:t xml:space="preserve"> </w:t>
      </w:r>
      <w:r w:rsidRPr="003826F6">
        <w:rPr>
          <w:rFonts w:ascii="Arial" w:hAnsi="Arial" w:cs="Arial"/>
          <w:bCs/>
        </w:rPr>
        <w:t>06</w:t>
      </w:r>
      <w:r w:rsidRPr="003826F6">
        <w:rPr>
          <w:rFonts w:ascii="Arial" w:eastAsia="Times New Roman" w:hAnsi="Arial" w:cs="Arial"/>
          <w:bCs/>
        </w:rPr>
        <w:t xml:space="preserve"> </w:t>
      </w:r>
      <w:r w:rsidRPr="003826F6">
        <w:rPr>
          <w:rFonts w:ascii="Arial" w:hAnsi="Arial" w:cs="Arial"/>
          <w:bCs/>
        </w:rPr>
        <w:t>03</w:t>
      </w:r>
      <w:r w:rsidRPr="003826F6">
        <w:rPr>
          <w:rFonts w:ascii="Arial" w:eastAsia="Times New Roman" w:hAnsi="Arial" w:cs="Arial"/>
          <w:bCs/>
        </w:rPr>
        <w:t xml:space="preserve"> </w:t>
      </w:r>
      <w:r w:rsidRPr="003826F6">
        <w:rPr>
          <w:rFonts w:ascii="Arial" w:hAnsi="Arial" w:cs="Arial"/>
          <w:bCs/>
        </w:rPr>
        <w:t>(wełna</w:t>
      </w:r>
      <w:r w:rsidRPr="003826F6">
        <w:rPr>
          <w:rFonts w:ascii="Arial" w:eastAsia="Times New Roman" w:hAnsi="Arial" w:cs="Arial"/>
          <w:bCs/>
        </w:rPr>
        <w:t xml:space="preserve"> </w:t>
      </w:r>
      <w:r w:rsidRPr="003826F6">
        <w:rPr>
          <w:rFonts w:ascii="Arial" w:hAnsi="Arial" w:cs="Arial"/>
          <w:bCs/>
        </w:rPr>
        <w:t>mineralna,</w:t>
      </w:r>
      <w:r w:rsidRPr="003826F6">
        <w:rPr>
          <w:rFonts w:ascii="Arial" w:eastAsia="Times New Roman" w:hAnsi="Arial" w:cs="Arial"/>
          <w:bCs/>
        </w:rPr>
        <w:t xml:space="preserve"> </w:t>
      </w:r>
      <w:r w:rsidRPr="003826F6">
        <w:rPr>
          <w:rFonts w:ascii="Arial" w:hAnsi="Arial" w:cs="Arial"/>
          <w:bCs/>
        </w:rPr>
        <w:t xml:space="preserve">styropian czysty i </w:t>
      </w:r>
      <w:r w:rsidRPr="003826F6">
        <w:rPr>
          <w:rFonts w:ascii="Arial" w:eastAsia="Times New Roman" w:hAnsi="Arial" w:cs="Arial"/>
          <w:bCs/>
        </w:rPr>
        <w:t xml:space="preserve"> </w:t>
      </w:r>
      <w:r w:rsidRPr="003826F6">
        <w:rPr>
          <w:rFonts w:ascii="Arial" w:hAnsi="Arial" w:cs="Arial"/>
          <w:bCs/>
        </w:rPr>
        <w:t>zabrudzony)</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B0149E">
        <w:rPr>
          <w:rFonts w:ascii="Arial" w:hAnsi="Arial" w:cs="Arial"/>
          <w:bCs/>
        </w:rPr>
        <w:t>do</w:t>
      </w:r>
      <w:r w:rsidRPr="00B0149E">
        <w:rPr>
          <w:rFonts w:ascii="Arial" w:eastAsia="Times New Roman" w:hAnsi="Arial" w:cs="Arial"/>
          <w:bCs/>
        </w:rPr>
        <w:t xml:space="preserve"> </w:t>
      </w:r>
      <w:r w:rsidRPr="00B0149E">
        <w:rPr>
          <w:rFonts w:ascii="Arial" w:hAnsi="Arial" w:cs="Arial"/>
          <w:bCs/>
        </w:rPr>
        <w:t>140</w:t>
      </w:r>
      <w:r w:rsidRPr="00B0149E">
        <w:rPr>
          <w:rFonts w:ascii="Arial" w:eastAsia="Times New Roman" w:hAnsi="Arial" w:cs="Arial"/>
          <w:bCs/>
        </w:rPr>
        <w:t xml:space="preserve"> </w:t>
      </w:r>
      <w:r w:rsidRPr="00B0149E">
        <w:rPr>
          <w:rFonts w:ascii="Arial" w:hAnsi="Arial" w:cs="Arial"/>
          <w:bCs/>
        </w:rPr>
        <w:t>Mg</w:t>
      </w:r>
      <w:r w:rsidRPr="00B0149E">
        <w:rPr>
          <w:rFonts w:ascii="Arial" w:eastAsia="Times New Roman" w:hAnsi="Arial" w:cs="Arial"/>
          <w:bCs/>
        </w:rPr>
        <w:t>;</w:t>
      </w:r>
    </w:p>
    <w:p w14:paraId="6959D102"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odzysk i/lub </w:t>
      </w:r>
      <w:r w:rsidRPr="003826F6">
        <w:rPr>
          <w:rFonts w:ascii="Arial" w:hAnsi="Arial" w:cs="Arial"/>
          <w:bCs/>
        </w:rPr>
        <w:t>unieszkodliwienie.</w:t>
      </w:r>
    </w:p>
    <w:p w14:paraId="35B418A9" w14:textId="77777777" w:rsidR="00F924F5" w:rsidRPr="003826F6" w:rsidRDefault="00F924F5" w:rsidP="00F924F5">
      <w:pPr>
        <w:pStyle w:val="Standard"/>
        <w:spacing w:line="360" w:lineRule="auto"/>
        <w:rPr>
          <w:rFonts w:ascii="Arial" w:hAnsi="Arial" w:cs="Arial"/>
          <w:bCs/>
        </w:rPr>
      </w:pPr>
    </w:p>
    <w:p w14:paraId="5922EA8D" w14:textId="77777777" w:rsidR="00F924F5" w:rsidRPr="003826F6" w:rsidRDefault="00F924F5" w:rsidP="00F924F5">
      <w:pPr>
        <w:pStyle w:val="Standard"/>
        <w:spacing w:line="360" w:lineRule="auto"/>
        <w:rPr>
          <w:rFonts w:ascii="Arial" w:hAnsi="Arial" w:cs="Arial"/>
        </w:rPr>
      </w:pPr>
      <w:r w:rsidRPr="003826F6">
        <w:rPr>
          <w:rFonts w:ascii="Arial" w:hAnsi="Arial" w:cs="Arial"/>
          <w:bCs/>
        </w:rPr>
        <w:lastRenderedPageBreak/>
        <w:t>Wyżej</w:t>
      </w:r>
      <w:r w:rsidRPr="003826F6">
        <w:rPr>
          <w:rFonts w:ascii="Arial" w:eastAsia="Times New Roman" w:hAnsi="Arial" w:cs="Arial"/>
          <w:bCs/>
        </w:rPr>
        <w:t xml:space="preserve"> </w:t>
      </w:r>
      <w:r w:rsidRPr="003826F6">
        <w:rPr>
          <w:rFonts w:ascii="Arial" w:hAnsi="Arial" w:cs="Arial"/>
          <w:bCs/>
        </w:rPr>
        <w:t>wymienione</w:t>
      </w:r>
      <w:r w:rsidRPr="003826F6">
        <w:rPr>
          <w:rFonts w:ascii="Arial" w:eastAsia="Times New Roman" w:hAnsi="Arial" w:cs="Arial"/>
          <w:bCs/>
        </w:rPr>
        <w:t xml:space="preserve"> </w:t>
      </w:r>
      <w:r w:rsidRPr="003826F6">
        <w:rPr>
          <w:rFonts w:ascii="Arial" w:hAnsi="Arial" w:cs="Arial"/>
          <w:bCs/>
        </w:rPr>
        <w:t>odpady</w:t>
      </w:r>
      <w:r w:rsidRPr="003826F6">
        <w:rPr>
          <w:rFonts w:ascii="Arial" w:eastAsia="Times New Roman" w:hAnsi="Arial" w:cs="Arial"/>
          <w:bCs/>
        </w:rPr>
        <w:t xml:space="preserve"> </w:t>
      </w:r>
      <w:r w:rsidRPr="003826F6">
        <w:rPr>
          <w:rFonts w:ascii="Arial" w:hAnsi="Arial" w:cs="Arial"/>
          <w:bCs/>
        </w:rPr>
        <w:t>są</w:t>
      </w:r>
      <w:r w:rsidRPr="003826F6">
        <w:rPr>
          <w:rFonts w:ascii="Arial" w:eastAsia="Times New Roman" w:hAnsi="Arial" w:cs="Arial"/>
          <w:bCs/>
        </w:rPr>
        <w:t xml:space="preserve"> </w:t>
      </w:r>
      <w:r w:rsidRPr="003826F6">
        <w:rPr>
          <w:rFonts w:ascii="Arial" w:hAnsi="Arial" w:cs="Arial"/>
          <w:bCs/>
        </w:rPr>
        <w:t>zbierane</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Zakładzie</w:t>
      </w:r>
      <w:r w:rsidRPr="003826F6">
        <w:rPr>
          <w:rFonts w:ascii="Arial" w:eastAsia="Times New Roman" w:hAnsi="Arial" w:cs="Arial"/>
          <w:bCs/>
        </w:rPr>
        <w:t xml:space="preserve"> </w:t>
      </w:r>
      <w:r w:rsidRPr="003826F6">
        <w:rPr>
          <w:rFonts w:ascii="Arial" w:hAnsi="Arial" w:cs="Arial"/>
          <w:bCs/>
        </w:rPr>
        <w:t>Unieszkodliwiania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Komunalnych</w:t>
      </w:r>
      <w:r w:rsidRPr="003826F6">
        <w:rPr>
          <w:rFonts w:ascii="Arial" w:eastAsia="Times New Roman" w:hAnsi="Arial" w:cs="Arial"/>
          <w:bCs/>
        </w:rPr>
        <w:t xml:space="preserve"> </w:t>
      </w:r>
      <w:r w:rsidRPr="003826F6">
        <w:rPr>
          <w:rFonts w:ascii="Arial" w:hAnsi="Arial" w:cs="Arial"/>
          <w:bCs/>
        </w:rPr>
        <w:t>Spytkowo</w:t>
      </w:r>
      <w:r w:rsidRPr="003826F6">
        <w:rPr>
          <w:rFonts w:ascii="Arial" w:eastAsia="Times New Roman" w:hAnsi="Arial" w:cs="Arial"/>
          <w:bCs/>
        </w:rPr>
        <w:t xml:space="preserve"> </w:t>
      </w:r>
      <w:r w:rsidRPr="003826F6">
        <w:rPr>
          <w:rFonts w:ascii="Arial" w:hAnsi="Arial" w:cs="Arial"/>
          <w:bCs/>
        </w:rPr>
        <w:t>Sp.</w:t>
      </w:r>
      <w:r w:rsidRPr="003826F6">
        <w:rPr>
          <w:rFonts w:ascii="Arial" w:eastAsia="Times New Roman" w:hAnsi="Arial" w:cs="Arial"/>
          <w:bCs/>
        </w:rPr>
        <w:t xml:space="preserve"> </w:t>
      </w:r>
      <w:r w:rsidRPr="003826F6">
        <w:rPr>
          <w:rFonts w:ascii="Arial" w:hAnsi="Arial" w:cs="Arial"/>
          <w:bCs/>
        </w:rPr>
        <w:t>z</w:t>
      </w:r>
      <w:r w:rsidRPr="003826F6">
        <w:rPr>
          <w:rFonts w:ascii="Arial" w:eastAsia="Times New Roman" w:hAnsi="Arial" w:cs="Arial"/>
          <w:bCs/>
        </w:rPr>
        <w:t xml:space="preserve"> </w:t>
      </w:r>
      <w:r w:rsidRPr="003826F6">
        <w:rPr>
          <w:rFonts w:ascii="Arial" w:hAnsi="Arial" w:cs="Arial"/>
          <w:bCs/>
        </w:rPr>
        <w:t>o.o.</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dpady są przechowywane na placach lub boksach magazynowych.</w:t>
      </w:r>
    </w:p>
    <w:p w14:paraId="2B8D174A" w14:textId="77777777" w:rsidR="00F924F5" w:rsidRPr="003826F6" w:rsidRDefault="00F924F5" w:rsidP="00F924F5">
      <w:pPr>
        <w:pStyle w:val="Standard"/>
        <w:spacing w:line="360" w:lineRule="auto"/>
        <w:rPr>
          <w:rFonts w:ascii="Arial" w:hAnsi="Arial" w:cs="Arial"/>
        </w:rPr>
      </w:pPr>
    </w:p>
    <w:p w14:paraId="5EC33338" w14:textId="77777777" w:rsidR="00F924F5" w:rsidRPr="003826F6" w:rsidRDefault="00F924F5" w:rsidP="00F924F5">
      <w:pPr>
        <w:pStyle w:val="Standard"/>
        <w:spacing w:line="360" w:lineRule="auto"/>
        <w:rPr>
          <w:rFonts w:ascii="Arial" w:hAnsi="Arial" w:cs="Arial"/>
        </w:rPr>
      </w:pPr>
      <w:r w:rsidRPr="003826F6">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0190D42C" w14:textId="4C3A7041" w:rsidR="00F924F5" w:rsidRPr="003826F6" w:rsidRDefault="00F924F5" w:rsidP="00F924F5">
      <w:pPr>
        <w:pStyle w:val="Standard"/>
        <w:spacing w:line="360" w:lineRule="auto"/>
        <w:rPr>
          <w:rFonts w:ascii="Arial" w:eastAsia="Times New Roman" w:hAnsi="Arial" w:cs="Arial"/>
        </w:rPr>
      </w:pPr>
      <w:r w:rsidRPr="003826F6">
        <w:rPr>
          <w:rFonts w:ascii="Arial" w:eastAsia="Times New Roman" w:hAnsi="Arial" w:cs="Arial"/>
        </w:rPr>
        <w:t xml:space="preserve">Szacunkowa ilość odpadów do odebrania wynosi </w:t>
      </w:r>
      <w:r>
        <w:rPr>
          <w:rFonts w:ascii="Arial" w:eastAsia="Times New Roman" w:hAnsi="Arial" w:cs="Arial"/>
        </w:rPr>
        <w:t>do</w:t>
      </w:r>
      <w:r w:rsidRPr="003826F6">
        <w:rPr>
          <w:rFonts w:ascii="Arial" w:eastAsia="Times New Roman" w:hAnsi="Arial" w:cs="Arial"/>
        </w:rPr>
        <w:t>:</w:t>
      </w:r>
    </w:p>
    <w:p w14:paraId="2C2853E2" w14:textId="22BCB06D" w:rsidR="00F924F5" w:rsidRPr="00B0149E" w:rsidRDefault="00F924F5" w:rsidP="00F924F5">
      <w:pPr>
        <w:pStyle w:val="Standard"/>
        <w:spacing w:line="360" w:lineRule="auto"/>
        <w:rPr>
          <w:rFonts w:ascii="Arial" w:hAnsi="Arial" w:cs="Arial"/>
        </w:rPr>
      </w:pPr>
      <w:r w:rsidRPr="003826F6">
        <w:rPr>
          <w:rFonts w:ascii="Arial" w:eastAsia="Times New Roman" w:hAnsi="Arial" w:cs="Arial"/>
        </w:rPr>
        <w:t xml:space="preserve">dla </w:t>
      </w:r>
      <w:bookmarkStart w:id="2" w:name="_Hlk88650407"/>
      <w:r w:rsidRPr="003826F6">
        <w:rPr>
          <w:rFonts w:ascii="Arial" w:eastAsia="Times New Roman" w:hAnsi="Arial" w:cs="Arial"/>
        </w:rPr>
        <w:t xml:space="preserve">17 03 </w:t>
      </w:r>
      <w:r w:rsidRPr="00B0149E">
        <w:rPr>
          <w:rFonts w:ascii="Arial" w:eastAsia="Times New Roman" w:hAnsi="Arial" w:cs="Arial"/>
        </w:rPr>
        <w:t xml:space="preserve">80 – </w:t>
      </w:r>
      <w:r w:rsidR="007848E6">
        <w:rPr>
          <w:rFonts w:ascii="Arial" w:eastAsia="Times New Roman" w:hAnsi="Arial" w:cs="Arial"/>
        </w:rPr>
        <w:t xml:space="preserve">do </w:t>
      </w:r>
      <w:r w:rsidRPr="00B0149E">
        <w:rPr>
          <w:rFonts w:ascii="Arial" w:eastAsia="Times New Roman" w:hAnsi="Arial" w:cs="Arial"/>
        </w:rPr>
        <w:t>130 Mg</w:t>
      </w:r>
    </w:p>
    <w:p w14:paraId="2226CBEA" w14:textId="0B35523F" w:rsidR="00F924F5" w:rsidRPr="00B0149E" w:rsidRDefault="00F924F5" w:rsidP="00F924F5">
      <w:pPr>
        <w:pStyle w:val="Standard"/>
        <w:spacing w:line="360" w:lineRule="auto"/>
        <w:rPr>
          <w:rFonts w:ascii="Arial" w:hAnsi="Arial" w:cs="Arial"/>
        </w:rPr>
      </w:pPr>
      <w:r w:rsidRPr="00B0149E">
        <w:rPr>
          <w:rFonts w:ascii="Arial" w:eastAsia="Times New Roman" w:hAnsi="Arial" w:cs="Arial"/>
        </w:rPr>
        <w:t xml:space="preserve">dla 17 06 04 – </w:t>
      </w:r>
      <w:r w:rsidR="007848E6">
        <w:rPr>
          <w:rFonts w:ascii="Arial" w:eastAsia="Times New Roman" w:hAnsi="Arial" w:cs="Arial"/>
        </w:rPr>
        <w:t xml:space="preserve">do </w:t>
      </w:r>
      <w:r w:rsidRPr="00B0149E">
        <w:rPr>
          <w:rFonts w:ascii="Arial" w:eastAsia="Times New Roman" w:hAnsi="Arial" w:cs="Arial"/>
        </w:rPr>
        <w:t>140 Mg</w:t>
      </w:r>
    </w:p>
    <w:bookmarkEnd w:id="2"/>
    <w:p w14:paraId="45698193"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 xml:space="preserve">Zamawiający zastrzega, iż podana ilość wytworzonych odpadów do odebrania jest wielkością prognozowaną i w zależności od potrzeb Zamawiającego może ulec zmianie. </w:t>
      </w:r>
      <w:r>
        <w:rPr>
          <w:rFonts w:ascii="Arial" w:eastAsia="Times New Roman" w:hAnsi="Arial" w:cs="Arial"/>
          <w:lang w:eastAsia="pl-PL"/>
        </w:rPr>
        <w:br/>
      </w:r>
    </w:p>
    <w:p w14:paraId="7B9CB103" w14:textId="77777777" w:rsidR="00F924F5" w:rsidRPr="003826F6" w:rsidRDefault="00F924F5" w:rsidP="00F924F5">
      <w:pPr>
        <w:pStyle w:val="NormalnyWeb"/>
        <w:spacing w:before="0" w:after="0" w:line="360" w:lineRule="auto"/>
        <w:rPr>
          <w:rFonts w:ascii="Arial" w:hAnsi="Arial" w:cs="Arial"/>
        </w:rPr>
      </w:pPr>
      <w:r w:rsidRPr="003826F6">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sidRPr="003826F6">
        <w:rPr>
          <w:rFonts w:ascii="Arial" w:hAnsi="Arial" w:cs="Arial"/>
          <w:color w:val="000000"/>
          <w:lang w:eastAsia="pl-PL"/>
        </w:rPr>
        <w:t xml:space="preserve">Załadunek wyżej wymienionych odpadów leży po stronie Zamawiającego, zaś </w:t>
      </w:r>
      <w:r w:rsidRPr="003826F6">
        <w:rPr>
          <w:rFonts w:ascii="Arial" w:hAnsi="Arial" w:cs="Arial"/>
          <w:color w:val="000000"/>
        </w:rPr>
        <w:t>zabezpieczenie ładunku na czas transportu i transport po stronie Wykonawcy.</w:t>
      </w:r>
    </w:p>
    <w:p w14:paraId="453FC90F"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3826F6">
        <w:rPr>
          <w:rFonts w:ascii="Arial" w:hAnsi="Arial" w:cs="Arial"/>
        </w:rPr>
        <w:t>w</w:t>
      </w:r>
      <w:r w:rsidRPr="003826F6">
        <w:rPr>
          <w:rFonts w:ascii="Arial" w:eastAsia="Times New Roman" w:hAnsi="Arial" w:cs="Arial"/>
        </w:rPr>
        <w:t xml:space="preserve"> </w:t>
      </w:r>
      <w:r w:rsidRPr="003826F6">
        <w:rPr>
          <w:rFonts w:ascii="Arial" w:hAnsi="Arial" w:cs="Arial"/>
        </w:rPr>
        <w:t>systemie</w:t>
      </w:r>
      <w:r w:rsidRPr="003826F6">
        <w:rPr>
          <w:rFonts w:ascii="Arial" w:eastAsia="Times New Roman" w:hAnsi="Arial" w:cs="Arial"/>
        </w:rPr>
        <w:t xml:space="preserve"> </w:t>
      </w:r>
      <w:r w:rsidRPr="003826F6">
        <w:rPr>
          <w:rFonts w:ascii="Arial" w:hAnsi="Arial" w:cs="Arial"/>
        </w:rPr>
        <w:t>BDO.</w:t>
      </w:r>
      <w:r w:rsidRPr="003826F6">
        <w:rPr>
          <w:rFonts w:ascii="Arial" w:eastAsia="Times New Roman" w:hAnsi="Arial" w:cs="Arial"/>
        </w:rPr>
        <w:t xml:space="preserve"> </w:t>
      </w:r>
      <w:r w:rsidRPr="003826F6">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r>
        <w:rPr>
          <w:rFonts w:ascii="Arial" w:eastAsia="Times New Roman" w:hAnsi="Arial" w:cs="Arial"/>
          <w:lang w:eastAsia="pl-PL"/>
        </w:rPr>
        <w:br/>
      </w:r>
    </w:p>
    <w:p w14:paraId="3B111FCA" w14:textId="77777777" w:rsidR="00F924F5" w:rsidRPr="003826F6" w:rsidRDefault="00F924F5" w:rsidP="00F924F5">
      <w:pPr>
        <w:spacing w:line="360" w:lineRule="auto"/>
        <w:rPr>
          <w:rFonts w:ascii="Arial" w:hAnsi="Arial" w:cs="Arial"/>
        </w:rPr>
      </w:pPr>
      <w:r w:rsidRPr="003826F6">
        <w:rPr>
          <w:rFonts w:ascii="Arial" w:hAnsi="Arial" w:cs="Arial"/>
        </w:rPr>
        <w:t>Odpowiedzialność</w:t>
      </w:r>
      <w:r w:rsidRPr="003826F6">
        <w:rPr>
          <w:rFonts w:ascii="Arial" w:eastAsia="Times New Roman" w:hAnsi="Arial" w:cs="Arial"/>
        </w:rPr>
        <w:t xml:space="preserve"> </w:t>
      </w:r>
      <w:r w:rsidRPr="003826F6">
        <w:rPr>
          <w:rFonts w:ascii="Arial" w:hAnsi="Arial" w:cs="Arial"/>
        </w:rPr>
        <w:t>za</w:t>
      </w:r>
      <w:r w:rsidRPr="003826F6">
        <w:rPr>
          <w:rFonts w:ascii="Arial" w:eastAsia="Times New Roman" w:hAnsi="Arial" w:cs="Arial"/>
        </w:rPr>
        <w:t xml:space="preserve"> </w:t>
      </w:r>
      <w:r w:rsidRPr="003826F6">
        <w:rPr>
          <w:rFonts w:ascii="Arial" w:hAnsi="Arial" w:cs="Arial"/>
        </w:rPr>
        <w:t>odpady,</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załadunku</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środek</w:t>
      </w:r>
      <w:r w:rsidRPr="003826F6">
        <w:rPr>
          <w:rFonts w:ascii="Arial" w:eastAsia="Times New Roman" w:hAnsi="Arial" w:cs="Arial"/>
        </w:rPr>
        <w:t xml:space="preserve"> </w:t>
      </w:r>
      <w:r w:rsidRPr="003826F6">
        <w:rPr>
          <w:rFonts w:ascii="Arial" w:hAnsi="Arial" w:cs="Arial"/>
        </w:rPr>
        <w:t>transportu</w:t>
      </w:r>
      <w:r w:rsidRPr="003826F6">
        <w:rPr>
          <w:rFonts w:ascii="Arial" w:eastAsia="Times New Roman" w:hAnsi="Arial" w:cs="Arial"/>
        </w:rPr>
        <w:t xml:space="preserve"> </w:t>
      </w:r>
      <w:r w:rsidRPr="003826F6">
        <w:rPr>
          <w:rFonts w:ascii="Arial" w:hAnsi="Arial" w:cs="Arial"/>
        </w:rPr>
        <w:t>przechodzi</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Wykonawcę</w:t>
      </w:r>
      <w:r w:rsidRPr="003826F6">
        <w:rPr>
          <w:rFonts w:ascii="Arial" w:eastAsia="Times New Roman" w:hAnsi="Arial" w:cs="Arial"/>
        </w:rPr>
        <w:t xml:space="preserve"> </w:t>
      </w:r>
      <w:r w:rsidRPr="003826F6">
        <w:rPr>
          <w:rFonts w:ascii="Arial" w:hAnsi="Arial" w:cs="Arial"/>
        </w:rPr>
        <w:t>niniejszej</w:t>
      </w:r>
      <w:r w:rsidRPr="003826F6">
        <w:rPr>
          <w:rFonts w:ascii="Arial" w:eastAsia="Times New Roman" w:hAnsi="Arial" w:cs="Arial"/>
        </w:rPr>
        <w:t xml:space="preserve"> </w:t>
      </w:r>
      <w:r w:rsidRPr="003826F6">
        <w:rPr>
          <w:rFonts w:ascii="Arial" w:hAnsi="Arial" w:cs="Arial"/>
        </w:rPr>
        <w:t>Umowy.</w:t>
      </w:r>
      <w:r w:rsidRPr="003826F6">
        <w:rPr>
          <w:rFonts w:ascii="Arial" w:eastAsia="Times New Roman" w:hAnsi="Arial" w:cs="Arial"/>
        </w:rPr>
        <w:t xml:space="preserve"> </w:t>
      </w:r>
    </w:p>
    <w:p w14:paraId="1AFD4BF9" w14:textId="77777777" w:rsidR="00F924F5" w:rsidRPr="003826F6" w:rsidRDefault="00F924F5" w:rsidP="00F924F5">
      <w:pPr>
        <w:spacing w:line="360" w:lineRule="auto"/>
        <w:rPr>
          <w:rFonts w:ascii="Arial" w:eastAsia="Times New Roman" w:hAnsi="Arial" w:cs="Arial"/>
          <w:lang w:eastAsia="pl-PL"/>
        </w:rPr>
      </w:pPr>
    </w:p>
    <w:p w14:paraId="02583CCB"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 xml:space="preserve">UWAGA! 7 dniowy termin na odbiór odpadów od wysłania dyspozycji dotyczy każdej ilości </w:t>
      </w:r>
      <w:r w:rsidRPr="003826F6">
        <w:rPr>
          <w:rFonts w:ascii="Arial" w:eastAsia="Times New Roman" w:hAnsi="Arial" w:cs="Arial"/>
          <w:lang w:eastAsia="pl-PL"/>
        </w:rPr>
        <w:lastRenderedPageBreak/>
        <w:t>wskazanej przez Zamawiającego w dyspozycji.</w:t>
      </w:r>
    </w:p>
    <w:p w14:paraId="0E20E71B" w14:textId="77777777" w:rsidR="00F924F5" w:rsidRPr="003826F6" w:rsidRDefault="00F924F5" w:rsidP="00F924F5">
      <w:pPr>
        <w:spacing w:line="360" w:lineRule="auto"/>
        <w:rPr>
          <w:rFonts w:ascii="Arial" w:eastAsia="Times New Roman" w:hAnsi="Arial" w:cs="Arial"/>
          <w:lang w:eastAsia="pl-PL"/>
        </w:rPr>
      </w:pPr>
    </w:p>
    <w:p w14:paraId="1F4EA27F"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Oferowany sposób zagospodarowania odpadów musi być zgodny z obowiązującymi w tym zakresie przepisami prawa.</w:t>
      </w:r>
      <w:r>
        <w:rPr>
          <w:rFonts w:ascii="Arial" w:eastAsia="Times New Roman" w:hAnsi="Arial" w:cs="Arial"/>
          <w:lang w:eastAsia="pl-PL"/>
        </w:rPr>
        <w:br/>
      </w:r>
    </w:p>
    <w:p w14:paraId="26BCA8A5"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r>
        <w:rPr>
          <w:rFonts w:ascii="Arial" w:eastAsia="Times New Roman" w:hAnsi="Arial" w:cs="Arial"/>
          <w:lang w:eastAsia="pl-PL"/>
        </w:rPr>
        <w:br/>
      </w:r>
    </w:p>
    <w:p w14:paraId="2E9E98DC"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155AFE60"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EDD632B" w14:textId="77777777" w:rsidR="00F924F5" w:rsidRPr="003826F6" w:rsidRDefault="00F924F5" w:rsidP="00F924F5">
      <w:pPr>
        <w:pStyle w:val="Bezodstpw"/>
        <w:spacing w:line="360" w:lineRule="auto"/>
        <w:rPr>
          <w:rFonts w:ascii="Arial" w:hAnsi="Arial" w:cs="Arial"/>
          <w:bCs/>
          <w:szCs w:val="24"/>
        </w:rPr>
      </w:pPr>
    </w:p>
    <w:p w14:paraId="6E324E99" w14:textId="77777777" w:rsidR="00F924F5" w:rsidRPr="003826F6" w:rsidRDefault="00F924F5" w:rsidP="00F924F5">
      <w:pPr>
        <w:pStyle w:val="Bezodstpw"/>
        <w:spacing w:line="360" w:lineRule="auto"/>
        <w:rPr>
          <w:rFonts w:ascii="Arial" w:hAnsi="Arial" w:cs="Arial"/>
          <w:szCs w:val="24"/>
        </w:rPr>
      </w:pPr>
      <w:r w:rsidRPr="003826F6">
        <w:rPr>
          <w:rFonts w:ascii="Arial" w:hAnsi="Arial" w:cs="Arial"/>
          <w:bCs/>
          <w:szCs w:val="24"/>
          <w:u w:val="single"/>
        </w:rPr>
        <w:t>Część</w:t>
      </w:r>
      <w:r w:rsidRPr="003826F6">
        <w:rPr>
          <w:rFonts w:ascii="Arial" w:eastAsia="Times New Roman" w:hAnsi="Arial" w:cs="Arial"/>
          <w:bCs/>
          <w:szCs w:val="24"/>
          <w:u w:val="single"/>
        </w:rPr>
        <w:t xml:space="preserve"> </w:t>
      </w:r>
      <w:r w:rsidRPr="003826F6">
        <w:rPr>
          <w:rFonts w:ascii="Arial" w:hAnsi="Arial" w:cs="Arial"/>
          <w:bCs/>
          <w:szCs w:val="24"/>
          <w:u w:val="single"/>
        </w:rPr>
        <w:t>3</w:t>
      </w:r>
    </w:p>
    <w:p w14:paraId="1AFE2597"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Przedmiotem</w:t>
      </w:r>
      <w:r w:rsidRPr="003826F6">
        <w:rPr>
          <w:rFonts w:ascii="Arial" w:eastAsia="Times New Roman" w:hAnsi="Arial" w:cs="Arial"/>
          <w:bCs/>
        </w:rPr>
        <w:t xml:space="preserve"> </w:t>
      </w:r>
      <w:r w:rsidRPr="003826F6">
        <w:rPr>
          <w:rFonts w:ascii="Arial" w:hAnsi="Arial" w:cs="Arial"/>
          <w:bCs/>
        </w:rPr>
        <w:t>zamówienia</w:t>
      </w:r>
      <w:r w:rsidRPr="003826F6">
        <w:rPr>
          <w:rFonts w:ascii="Arial" w:eastAsia="Times New Roman" w:hAnsi="Arial" w:cs="Arial"/>
          <w:bCs/>
        </w:rPr>
        <w:t xml:space="preserve"> </w:t>
      </w:r>
      <w:r w:rsidRPr="003826F6">
        <w:rPr>
          <w:rFonts w:ascii="Arial" w:hAnsi="Arial" w:cs="Arial"/>
          <w:bCs/>
        </w:rPr>
        <w:t>jest</w:t>
      </w:r>
      <w:r w:rsidRPr="003826F6">
        <w:rPr>
          <w:rFonts w:ascii="Arial" w:eastAsia="Times New Roman" w:hAnsi="Arial" w:cs="Arial"/>
          <w:bCs/>
        </w:rPr>
        <w:t xml:space="preserve"> </w:t>
      </w:r>
      <w:r w:rsidRPr="003826F6">
        <w:rPr>
          <w:rFonts w:ascii="Arial" w:hAnsi="Arial" w:cs="Arial"/>
          <w:bCs/>
        </w:rPr>
        <w:t>usługa</w:t>
      </w:r>
      <w:r w:rsidRPr="003826F6">
        <w:rPr>
          <w:rFonts w:ascii="Arial" w:eastAsia="Times New Roman" w:hAnsi="Arial" w:cs="Arial"/>
          <w:bCs/>
        </w:rPr>
        <w:t xml:space="preserve"> </w:t>
      </w:r>
      <w:r w:rsidRPr="003826F6">
        <w:rPr>
          <w:rFonts w:ascii="Arial" w:hAnsi="Arial" w:cs="Arial"/>
          <w:bCs/>
        </w:rPr>
        <w:t>odbioru</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dalszego</w:t>
      </w:r>
      <w:r w:rsidRPr="003826F6">
        <w:rPr>
          <w:rFonts w:ascii="Arial" w:eastAsia="Times New Roman" w:hAnsi="Arial" w:cs="Arial"/>
          <w:bCs/>
        </w:rPr>
        <w:t xml:space="preserve"> </w:t>
      </w:r>
      <w:r w:rsidRPr="003826F6">
        <w:rPr>
          <w:rFonts w:ascii="Arial" w:hAnsi="Arial" w:cs="Arial"/>
          <w:bCs/>
        </w:rPr>
        <w:t>zagospodarowania</w:t>
      </w:r>
      <w:r w:rsidRPr="003826F6">
        <w:rPr>
          <w:rFonts w:ascii="Arial" w:eastAsia="Times New Roman" w:hAnsi="Arial" w:cs="Arial"/>
          <w:bCs/>
        </w:rPr>
        <w:t xml:space="preserve"> </w:t>
      </w:r>
      <w:r w:rsidRPr="003826F6">
        <w:rPr>
          <w:rFonts w:ascii="Arial" w:hAnsi="Arial" w:cs="Arial"/>
          <w:bCs/>
        </w:rPr>
        <w:t>odpadów</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 xml:space="preserve"> </w:t>
      </w:r>
      <w:r w:rsidRPr="003826F6">
        <w:rPr>
          <w:rFonts w:ascii="Arial" w:hAnsi="Arial" w:cs="Arial"/>
          <w:bCs/>
        </w:rPr>
        <w:t>kodach:</w:t>
      </w:r>
      <w:r w:rsidRPr="003826F6">
        <w:rPr>
          <w:rFonts w:ascii="Arial" w:eastAsia="Times New Roman" w:hAnsi="Arial" w:cs="Arial"/>
          <w:bCs/>
        </w:rPr>
        <w:t xml:space="preserve"> </w:t>
      </w:r>
    </w:p>
    <w:p w14:paraId="22F4DBD0" w14:textId="77777777" w:rsidR="00F924F5" w:rsidRPr="003826F6" w:rsidRDefault="00F924F5" w:rsidP="00F924F5">
      <w:pPr>
        <w:pStyle w:val="Bezodstpw"/>
        <w:spacing w:line="360" w:lineRule="auto"/>
        <w:rPr>
          <w:rFonts w:ascii="Arial" w:hAnsi="Arial" w:cs="Arial"/>
          <w:szCs w:val="24"/>
        </w:rPr>
      </w:pP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13*</w:t>
      </w:r>
      <w:r w:rsidRPr="003826F6">
        <w:rPr>
          <w:rFonts w:ascii="Arial" w:eastAsia="Times New Roman" w:hAnsi="Arial" w:cs="Arial"/>
          <w:bCs/>
          <w:szCs w:val="24"/>
        </w:rPr>
        <w:t xml:space="preserve"> – </w:t>
      </w:r>
      <w:r w:rsidRPr="003826F6">
        <w:rPr>
          <w:rFonts w:ascii="Arial" w:hAnsi="Arial" w:cs="Arial"/>
          <w:bCs/>
          <w:szCs w:val="24"/>
        </w:rPr>
        <w:t>zużyte</w:t>
      </w:r>
      <w:r w:rsidRPr="003826F6">
        <w:rPr>
          <w:rFonts w:ascii="Arial" w:eastAsia="Times New Roman" w:hAnsi="Arial" w:cs="Arial"/>
          <w:bCs/>
          <w:szCs w:val="24"/>
        </w:rPr>
        <w:t xml:space="preserve"> </w:t>
      </w:r>
      <w:r w:rsidRPr="003826F6">
        <w:rPr>
          <w:rFonts w:ascii="Arial" w:hAnsi="Arial" w:cs="Arial"/>
          <w:bCs/>
          <w:szCs w:val="24"/>
        </w:rPr>
        <w:t>urządzenia</w:t>
      </w:r>
      <w:r w:rsidRPr="003826F6">
        <w:rPr>
          <w:rFonts w:ascii="Arial" w:eastAsia="Times New Roman" w:hAnsi="Arial" w:cs="Arial"/>
          <w:bCs/>
          <w:szCs w:val="24"/>
        </w:rPr>
        <w:t xml:space="preserve"> </w:t>
      </w:r>
      <w:r w:rsidRPr="003826F6">
        <w:rPr>
          <w:rFonts w:ascii="Arial" w:hAnsi="Arial" w:cs="Arial"/>
          <w:bCs/>
          <w:szCs w:val="24"/>
        </w:rPr>
        <w:t>zawierające</w:t>
      </w:r>
      <w:r w:rsidRPr="003826F6">
        <w:rPr>
          <w:rFonts w:ascii="Arial" w:eastAsia="Times New Roman" w:hAnsi="Arial" w:cs="Arial"/>
          <w:bCs/>
          <w:szCs w:val="24"/>
        </w:rPr>
        <w:t xml:space="preserve"> </w:t>
      </w:r>
      <w:r w:rsidRPr="003826F6">
        <w:rPr>
          <w:rFonts w:ascii="Arial" w:hAnsi="Arial" w:cs="Arial"/>
          <w:bCs/>
          <w:szCs w:val="24"/>
        </w:rPr>
        <w:t>niebezpieczne</w:t>
      </w:r>
      <w:r w:rsidRPr="003826F6">
        <w:rPr>
          <w:rFonts w:ascii="Arial" w:eastAsia="Times New Roman" w:hAnsi="Arial" w:cs="Arial"/>
          <w:bCs/>
          <w:szCs w:val="24"/>
        </w:rPr>
        <w:t xml:space="preserve"> </w:t>
      </w:r>
      <w:r w:rsidRPr="003826F6">
        <w:rPr>
          <w:rFonts w:ascii="Arial" w:hAnsi="Arial" w:cs="Arial"/>
          <w:bCs/>
          <w:szCs w:val="24"/>
        </w:rPr>
        <w:t>elementy</w:t>
      </w:r>
      <w:r w:rsidRPr="003826F6">
        <w:rPr>
          <w:rFonts w:ascii="Arial" w:eastAsia="Times New Roman" w:hAnsi="Arial" w:cs="Arial"/>
          <w:bCs/>
          <w:szCs w:val="24"/>
        </w:rPr>
        <w:t xml:space="preserve"> </w:t>
      </w:r>
      <w:r w:rsidRPr="003826F6">
        <w:rPr>
          <w:rFonts w:ascii="Arial" w:hAnsi="Arial" w:cs="Arial"/>
          <w:bCs/>
          <w:szCs w:val="24"/>
        </w:rPr>
        <w:t>inne</w:t>
      </w:r>
      <w:r w:rsidRPr="003826F6">
        <w:rPr>
          <w:rFonts w:ascii="Arial" w:eastAsia="Times New Roman" w:hAnsi="Arial" w:cs="Arial"/>
          <w:bCs/>
          <w:szCs w:val="24"/>
        </w:rPr>
        <w:t xml:space="preserve"> </w:t>
      </w:r>
      <w:r w:rsidRPr="003826F6">
        <w:rPr>
          <w:rFonts w:ascii="Arial" w:hAnsi="Arial" w:cs="Arial"/>
          <w:bCs/>
          <w:szCs w:val="24"/>
        </w:rPr>
        <w:t>niż</w:t>
      </w:r>
      <w:r w:rsidRPr="003826F6">
        <w:rPr>
          <w:rFonts w:ascii="Arial" w:eastAsia="Times New Roman" w:hAnsi="Arial" w:cs="Arial"/>
          <w:bCs/>
          <w:szCs w:val="24"/>
        </w:rPr>
        <w:t xml:space="preserve"> </w:t>
      </w:r>
      <w:r w:rsidRPr="003826F6">
        <w:rPr>
          <w:rFonts w:ascii="Arial" w:hAnsi="Arial" w:cs="Arial"/>
          <w:bCs/>
          <w:szCs w:val="24"/>
        </w:rPr>
        <w:t>wymienione</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09</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12</w:t>
      </w:r>
      <w:r w:rsidRPr="003826F6">
        <w:rPr>
          <w:rFonts w:ascii="Arial" w:eastAsia="Times New Roman" w:hAnsi="Arial" w:cs="Arial"/>
          <w:bCs/>
          <w:szCs w:val="24"/>
        </w:rPr>
        <w:t xml:space="preserve"> </w:t>
      </w:r>
      <w:r w:rsidRPr="003826F6">
        <w:rPr>
          <w:rFonts w:ascii="Arial" w:hAnsi="Arial" w:cs="Arial"/>
          <w:bCs/>
          <w:szCs w:val="24"/>
        </w:rPr>
        <w:t>(świetlówki)</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ilości</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0,50</w:t>
      </w:r>
      <w:r>
        <w:rPr>
          <w:rFonts w:ascii="Arial" w:hAnsi="Arial" w:cs="Arial"/>
          <w:bCs/>
          <w:szCs w:val="24"/>
        </w:rPr>
        <w:t xml:space="preserve"> </w:t>
      </w:r>
      <w:r w:rsidRPr="003826F6">
        <w:rPr>
          <w:rFonts w:ascii="Arial" w:hAnsi="Arial" w:cs="Arial"/>
          <w:bCs/>
          <w:szCs w:val="24"/>
        </w:rPr>
        <w:t>Mg;</w:t>
      </w:r>
    </w:p>
    <w:p w14:paraId="26A178C1" w14:textId="77777777" w:rsidR="00F924F5" w:rsidRPr="003826F6" w:rsidRDefault="00F924F5" w:rsidP="00F924F5">
      <w:pPr>
        <w:pStyle w:val="Bezodstpw"/>
        <w:spacing w:line="360" w:lineRule="auto"/>
        <w:rPr>
          <w:rFonts w:ascii="Arial" w:hAnsi="Arial" w:cs="Arial"/>
          <w:szCs w:val="24"/>
        </w:rPr>
      </w:pP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 </w:t>
      </w:r>
      <w:r w:rsidRPr="003826F6">
        <w:rPr>
          <w:rFonts w:ascii="Arial" w:hAnsi="Arial" w:cs="Arial"/>
          <w:bCs/>
          <w:szCs w:val="24"/>
        </w:rPr>
        <w:t>Elementy</w:t>
      </w:r>
      <w:r w:rsidRPr="003826F6">
        <w:rPr>
          <w:rFonts w:ascii="Arial" w:eastAsia="Times New Roman" w:hAnsi="Arial" w:cs="Arial"/>
          <w:bCs/>
          <w:szCs w:val="24"/>
        </w:rPr>
        <w:t xml:space="preserve"> </w:t>
      </w:r>
      <w:r w:rsidRPr="003826F6">
        <w:rPr>
          <w:rFonts w:ascii="Arial" w:hAnsi="Arial" w:cs="Arial"/>
          <w:bCs/>
          <w:szCs w:val="24"/>
        </w:rPr>
        <w:t>usunięte</w:t>
      </w:r>
      <w:r w:rsidRPr="003826F6">
        <w:rPr>
          <w:rFonts w:ascii="Arial" w:eastAsia="Times New Roman" w:hAnsi="Arial" w:cs="Arial"/>
          <w:bCs/>
          <w:szCs w:val="24"/>
        </w:rPr>
        <w:t xml:space="preserve"> </w:t>
      </w:r>
      <w:r w:rsidRPr="003826F6">
        <w:rPr>
          <w:rFonts w:ascii="Arial" w:hAnsi="Arial" w:cs="Arial"/>
          <w:bCs/>
          <w:szCs w:val="24"/>
        </w:rPr>
        <w:t>z</w:t>
      </w:r>
      <w:r w:rsidRPr="003826F6">
        <w:rPr>
          <w:rFonts w:ascii="Arial" w:eastAsia="Times New Roman" w:hAnsi="Arial" w:cs="Arial"/>
          <w:bCs/>
          <w:szCs w:val="24"/>
        </w:rPr>
        <w:t xml:space="preserve"> </w:t>
      </w:r>
      <w:r w:rsidRPr="003826F6">
        <w:rPr>
          <w:rFonts w:ascii="Arial" w:hAnsi="Arial" w:cs="Arial"/>
          <w:bCs/>
          <w:szCs w:val="24"/>
        </w:rPr>
        <w:t>zużytych</w:t>
      </w:r>
      <w:r w:rsidRPr="003826F6">
        <w:rPr>
          <w:rFonts w:ascii="Arial" w:eastAsia="Times New Roman" w:hAnsi="Arial" w:cs="Arial"/>
          <w:bCs/>
          <w:szCs w:val="24"/>
        </w:rPr>
        <w:t xml:space="preserve"> </w:t>
      </w:r>
      <w:r w:rsidRPr="003826F6">
        <w:rPr>
          <w:rFonts w:ascii="Arial" w:hAnsi="Arial" w:cs="Arial"/>
          <w:bCs/>
          <w:szCs w:val="24"/>
        </w:rPr>
        <w:t>urządzeń</w:t>
      </w:r>
      <w:r w:rsidRPr="003826F6">
        <w:rPr>
          <w:rFonts w:ascii="Arial" w:eastAsia="Times New Roman" w:hAnsi="Arial" w:cs="Arial"/>
          <w:bCs/>
          <w:szCs w:val="24"/>
        </w:rPr>
        <w:t xml:space="preserve"> </w:t>
      </w:r>
      <w:r w:rsidRPr="003826F6">
        <w:rPr>
          <w:rFonts w:ascii="Arial" w:hAnsi="Arial" w:cs="Arial"/>
          <w:bCs/>
          <w:szCs w:val="24"/>
        </w:rPr>
        <w:t>inne</w:t>
      </w:r>
      <w:r w:rsidRPr="003826F6">
        <w:rPr>
          <w:rFonts w:ascii="Arial" w:eastAsia="Times New Roman" w:hAnsi="Arial" w:cs="Arial"/>
          <w:bCs/>
          <w:szCs w:val="24"/>
        </w:rPr>
        <w:t xml:space="preserve"> </w:t>
      </w:r>
      <w:r w:rsidRPr="003826F6">
        <w:rPr>
          <w:rFonts w:ascii="Arial" w:hAnsi="Arial" w:cs="Arial"/>
          <w:bCs/>
          <w:szCs w:val="24"/>
        </w:rPr>
        <w:t>niż</w:t>
      </w:r>
      <w:r w:rsidRPr="003826F6">
        <w:rPr>
          <w:rFonts w:ascii="Arial" w:eastAsia="Times New Roman" w:hAnsi="Arial" w:cs="Arial"/>
          <w:bCs/>
          <w:szCs w:val="24"/>
        </w:rPr>
        <w:t xml:space="preserve"> </w:t>
      </w:r>
      <w:r w:rsidRPr="003826F6">
        <w:rPr>
          <w:rFonts w:ascii="Arial" w:hAnsi="Arial" w:cs="Arial"/>
          <w:bCs/>
          <w:szCs w:val="24"/>
        </w:rPr>
        <w:t>wymienione</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16</w:t>
      </w:r>
      <w:r w:rsidRPr="003826F6">
        <w:rPr>
          <w:rFonts w:ascii="Arial" w:eastAsia="Times New Roman" w:hAnsi="Arial" w:cs="Arial"/>
          <w:bCs/>
          <w:szCs w:val="24"/>
        </w:rPr>
        <w:t xml:space="preserve"> </w:t>
      </w:r>
      <w:r w:rsidRPr="003826F6">
        <w:rPr>
          <w:rFonts w:ascii="Arial" w:hAnsi="Arial" w:cs="Arial"/>
          <w:bCs/>
          <w:szCs w:val="24"/>
        </w:rPr>
        <w:t>02</w:t>
      </w:r>
      <w:r w:rsidRPr="003826F6">
        <w:rPr>
          <w:rFonts w:ascii="Arial" w:eastAsia="Times New Roman" w:hAnsi="Arial" w:cs="Arial"/>
          <w:bCs/>
          <w:szCs w:val="24"/>
        </w:rPr>
        <w:t xml:space="preserve"> </w:t>
      </w:r>
      <w:r w:rsidRPr="003826F6">
        <w:rPr>
          <w:rFonts w:ascii="Arial" w:hAnsi="Arial" w:cs="Arial"/>
          <w:bCs/>
          <w:szCs w:val="24"/>
        </w:rPr>
        <w:t>15</w:t>
      </w:r>
      <w:r w:rsidRPr="003826F6">
        <w:rPr>
          <w:rFonts w:ascii="Arial" w:eastAsia="Times New Roman" w:hAnsi="Arial" w:cs="Arial"/>
          <w:bCs/>
          <w:szCs w:val="24"/>
        </w:rPr>
        <w:t xml:space="preserve"> </w:t>
      </w:r>
      <w:r w:rsidRPr="003826F6">
        <w:rPr>
          <w:rFonts w:ascii="Arial" w:hAnsi="Arial" w:cs="Arial"/>
          <w:bCs/>
          <w:szCs w:val="24"/>
        </w:rPr>
        <w:t>(tonery)</w:t>
      </w:r>
      <w:r w:rsidRPr="003826F6">
        <w:rPr>
          <w:rFonts w:ascii="Arial" w:eastAsia="Times New Roman" w:hAnsi="Arial" w:cs="Arial"/>
          <w:bCs/>
          <w:szCs w:val="24"/>
        </w:rPr>
        <w:t xml:space="preserve"> </w:t>
      </w:r>
      <w:r w:rsidRPr="003826F6">
        <w:rPr>
          <w:rFonts w:ascii="Arial" w:hAnsi="Arial" w:cs="Arial"/>
          <w:bCs/>
          <w:szCs w:val="24"/>
        </w:rPr>
        <w:t>w</w:t>
      </w:r>
      <w:r w:rsidRPr="003826F6">
        <w:rPr>
          <w:rFonts w:ascii="Arial" w:eastAsia="Times New Roman" w:hAnsi="Arial" w:cs="Arial"/>
          <w:bCs/>
          <w:szCs w:val="24"/>
        </w:rPr>
        <w:t xml:space="preserve"> </w:t>
      </w:r>
      <w:r w:rsidRPr="003826F6">
        <w:rPr>
          <w:rFonts w:ascii="Arial" w:hAnsi="Arial" w:cs="Arial"/>
          <w:bCs/>
          <w:szCs w:val="24"/>
        </w:rPr>
        <w:t>ilości</w:t>
      </w:r>
      <w:r w:rsidRPr="003826F6">
        <w:rPr>
          <w:rFonts w:ascii="Arial" w:eastAsia="Times New Roman" w:hAnsi="Arial" w:cs="Arial"/>
          <w:bCs/>
          <w:szCs w:val="24"/>
        </w:rPr>
        <w:t xml:space="preserve"> </w:t>
      </w:r>
      <w:r w:rsidRPr="003826F6">
        <w:rPr>
          <w:rFonts w:ascii="Arial" w:hAnsi="Arial" w:cs="Arial"/>
          <w:bCs/>
          <w:szCs w:val="24"/>
        </w:rPr>
        <w:t>do</w:t>
      </w:r>
      <w:r w:rsidRPr="003826F6">
        <w:rPr>
          <w:rFonts w:ascii="Arial" w:eastAsia="Times New Roman" w:hAnsi="Arial" w:cs="Arial"/>
          <w:bCs/>
          <w:szCs w:val="24"/>
        </w:rPr>
        <w:t xml:space="preserve"> </w:t>
      </w:r>
      <w:r w:rsidRPr="003826F6">
        <w:rPr>
          <w:rFonts w:ascii="Arial" w:hAnsi="Arial" w:cs="Arial"/>
          <w:bCs/>
          <w:szCs w:val="24"/>
        </w:rPr>
        <w:t>0,50 Mg;</w:t>
      </w:r>
    </w:p>
    <w:p w14:paraId="1BA254D0" w14:textId="77777777" w:rsidR="00F924F5" w:rsidRPr="003826F6" w:rsidRDefault="00F924F5" w:rsidP="00F924F5">
      <w:pPr>
        <w:spacing w:line="360" w:lineRule="auto"/>
        <w:ind w:right="57"/>
        <w:rPr>
          <w:rFonts w:ascii="Arial" w:hAnsi="Arial" w:cs="Arial"/>
        </w:rPr>
      </w:pPr>
      <w:r w:rsidRPr="003826F6">
        <w:rPr>
          <w:rFonts w:ascii="Arial" w:hAnsi="Arial" w:cs="Arial"/>
          <w:bCs/>
        </w:rPr>
        <w:t>20</w:t>
      </w:r>
      <w:r w:rsidRPr="003826F6">
        <w:rPr>
          <w:rFonts w:ascii="Arial" w:eastAsia="Times New Roman" w:hAnsi="Arial" w:cs="Arial"/>
          <w:bCs/>
        </w:rPr>
        <w:t xml:space="preserve"> </w:t>
      </w:r>
      <w:r w:rsidRPr="003826F6">
        <w:rPr>
          <w:rFonts w:ascii="Arial" w:hAnsi="Arial" w:cs="Arial"/>
          <w:bCs/>
        </w:rPr>
        <w:t>01</w:t>
      </w:r>
      <w:r w:rsidRPr="003826F6">
        <w:rPr>
          <w:rFonts w:ascii="Arial" w:eastAsia="Times New Roman" w:hAnsi="Arial" w:cs="Arial"/>
          <w:bCs/>
        </w:rPr>
        <w:t xml:space="preserve"> </w:t>
      </w:r>
      <w:r w:rsidRPr="003826F6">
        <w:rPr>
          <w:rFonts w:ascii="Arial" w:hAnsi="Arial" w:cs="Arial"/>
          <w:bCs/>
        </w:rPr>
        <w:t>19*</w:t>
      </w:r>
      <w:r w:rsidRPr="003826F6">
        <w:rPr>
          <w:rFonts w:ascii="Arial" w:eastAsia="Times New Roman" w:hAnsi="Arial" w:cs="Arial"/>
          <w:bCs/>
        </w:rPr>
        <w:t xml:space="preserve"> </w:t>
      </w:r>
      <w:r w:rsidRPr="003826F6">
        <w:rPr>
          <w:rFonts w:ascii="Arial" w:hAnsi="Arial" w:cs="Arial"/>
          <w:bCs/>
        </w:rPr>
        <w:t>-</w:t>
      </w:r>
      <w:r w:rsidRPr="003826F6">
        <w:rPr>
          <w:rFonts w:ascii="Arial" w:eastAsia="Times New Roman" w:hAnsi="Arial" w:cs="Arial"/>
          <w:bCs/>
        </w:rPr>
        <w:t xml:space="preserve"> </w:t>
      </w:r>
      <w:r w:rsidRPr="003826F6">
        <w:rPr>
          <w:rFonts w:ascii="Arial" w:hAnsi="Arial" w:cs="Arial"/>
          <w:bCs/>
        </w:rPr>
        <w:t>Środki</w:t>
      </w:r>
      <w:r w:rsidRPr="003826F6">
        <w:rPr>
          <w:rFonts w:ascii="Arial" w:eastAsia="Times New Roman" w:hAnsi="Arial" w:cs="Arial"/>
          <w:bCs/>
        </w:rPr>
        <w:t xml:space="preserve"> </w:t>
      </w:r>
      <w:r w:rsidRPr="003826F6">
        <w:rPr>
          <w:rFonts w:ascii="Arial" w:hAnsi="Arial" w:cs="Arial"/>
          <w:bCs/>
        </w:rPr>
        <w:t>ochrony</w:t>
      </w:r>
      <w:r w:rsidRPr="003826F6">
        <w:rPr>
          <w:rFonts w:ascii="Arial" w:eastAsia="Times New Roman" w:hAnsi="Arial" w:cs="Arial"/>
          <w:bCs/>
        </w:rPr>
        <w:t xml:space="preserve"> </w:t>
      </w:r>
      <w:r w:rsidRPr="003826F6">
        <w:rPr>
          <w:rFonts w:ascii="Arial" w:hAnsi="Arial" w:cs="Arial"/>
          <w:bCs/>
        </w:rPr>
        <w:t>roślin</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proofErr w:type="spellStart"/>
      <w:r w:rsidRPr="003826F6">
        <w:rPr>
          <w:rFonts w:ascii="Arial" w:hAnsi="Arial" w:cs="Arial"/>
          <w:bCs/>
        </w:rPr>
        <w:t>i</w:t>
      </w:r>
      <w:proofErr w:type="spellEnd"/>
      <w:r w:rsidRPr="003826F6">
        <w:rPr>
          <w:rFonts w:ascii="Arial" w:eastAsia="Times New Roman" w:hAnsi="Arial" w:cs="Arial"/>
          <w:bCs/>
        </w:rPr>
        <w:t xml:space="preserve"> </w:t>
      </w:r>
      <w:r w:rsidRPr="003826F6">
        <w:rPr>
          <w:rFonts w:ascii="Arial" w:hAnsi="Arial" w:cs="Arial"/>
          <w:bCs/>
        </w:rPr>
        <w:t>II</w:t>
      </w:r>
      <w:r w:rsidRPr="003826F6">
        <w:rPr>
          <w:rFonts w:ascii="Arial" w:eastAsia="Times New Roman" w:hAnsi="Arial" w:cs="Arial"/>
          <w:bCs/>
        </w:rPr>
        <w:t xml:space="preserve"> </w:t>
      </w:r>
      <w:r w:rsidRPr="003826F6">
        <w:rPr>
          <w:rFonts w:ascii="Arial" w:hAnsi="Arial" w:cs="Arial"/>
          <w:bCs/>
        </w:rPr>
        <w:t>klasy</w:t>
      </w:r>
      <w:r w:rsidRPr="003826F6">
        <w:rPr>
          <w:rFonts w:ascii="Arial" w:eastAsia="Times New Roman" w:hAnsi="Arial" w:cs="Arial"/>
          <w:bCs/>
        </w:rPr>
        <w:t xml:space="preserve"> </w:t>
      </w:r>
      <w:r w:rsidRPr="003826F6">
        <w:rPr>
          <w:rFonts w:ascii="Arial" w:hAnsi="Arial" w:cs="Arial"/>
          <w:bCs/>
        </w:rPr>
        <w:t>toksyczności</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ilości</w:t>
      </w:r>
      <w:r w:rsidRPr="003826F6">
        <w:rPr>
          <w:rFonts w:ascii="Arial" w:eastAsia="Times New Roman" w:hAnsi="Arial" w:cs="Arial"/>
          <w:bCs/>
        </w:rPr>
        <w:t xml:space="preserve"> </w:t>
      </w:r>
      <w:r w:rsidRPr="007B183A">
        <w:rPr>
          <w:rFonts w:ascii="Arial" w:hAnsi="Arial" w:cs="Arial"/>
          <w:bCs/>
        </w:rPr>
        <w:t>do</w:t>
      </w:r>
      <w:r w:rsidRPr="007B183A">
        <w:rPr>
          <w:rFonts w:ascii="Arial" w:eastAsia="Times New Roman" w:hAnsi="Arial" w:cs="Arial"/>
          <w:bCs/>
        </w:rPr>
        <w:t xml:space="preserve"> </w:t>
      </w:r>
      <w:r w:rsidRPr="007B183A">
        <w:rPr>
          <w:rFonts w:ascii="Arial" w:hAnsi="Arial" w:cs="Arial"/>
          <w:bCs/>
        </w:rPr>
        <w:t>0,50</w:t>
      </w:r>
      <w:r w:rsidRPr="007B183A">
        <w:rPr>
          <w:rFonts w:ascii="Arial" w:eastAsia="Times New Roman" w:hAnsi="Arial" w:cs="Arial"/>
          <w:bCs/>
        </w:rPr>
        <w:t xml:space="preserve"> </w:t>
      </w:r>
      <w:r w:rsidRPr="007B183A">
        <w:rPr>
          <w:rFonts w:ascii="Arial" w:hAnsi="Arial" w:cs="Arial"/>
          <w:bCs/>
        </w:rPr>
        <w:t>Mg;</w:t>
      </w:r>
    </w:p>
    <w:p w14:paraId="3D9C7B17" w14:textId="77777777" w:rsidR="00F924F5" w:rsidRPr="003826F6" w:rsidRDefault="00F924F5" w:rsidP="00F924F5">
      <w:pPr>
        <w:pStyle w:val="Bezodstpw"/>
        <w:spacing w:line="360" w:lineRule="auto"/>
        <w:rPr>
          <w:rFonts w:ascii="Arial" w:hAnsi="Arial" w:cs="Arial"/>
          <w:szCs w:val="24"/>
        </w:rPr>
      </w:pPr>
      <w:r w:rsidRPr="003826F6">
        <w:rPr>
          <w:rFonts w:ascii="Arial" w:hAnsi="Arial" w:cs="Arial"/>
          <w:bCs/>
          <w:szCs w:val="24"/>
        </w:rPr>
        <w:t>20</w:t>
      </w:r>
      <w:r w:rsidRPr="003826F6">
        <w:rPr>
          <w:rFonts w:ascii="Arial" w:eastAsia="Times New Roman" w:hAnsi="Arial" w:cs="Arial"/>
          <w:bCs/>
          <w:szCs w:val="24"/>
        </w:rPr>
        <w:t xml:space="preserve"> </w:t>
      </w:r>
      <w:r w:rsidRPr="003826F6">
        <w:rPr>
          <w:rFonts w:ascii="Arial" w:hAnsi="Arial" w:cs="Arial"/>
          <w:bCs/>
          <w:szCs w:val="24"/>
        </w:rPr>
        <w:t>01</w:t>
      </w:r>
      <w:r w:rsidRPr="003826F6">
        <w:rPr>
          <w:rFonts w:ascii="Arial" w:eastAsia="Times New Roman" w:hAnsi="Arial" w:cs="Arial"/>
          <w:bCs/>
          <w:szCs w:val="24"/>
        </w:rPr>
        <w:t xml:space="preserve"> </w:t>
      </w:r>
      <w:r w:rsidRPr="00B0149E">
        <w:rPr>
          <w:rFonts w:ascii="Arial" w:hAnsi="Arial" w:cs="Arial"/>
          <w:bCs/>
          <w:szCs w:val="24"/>
        </w:rPr>
        <w:t>28</w:t>
      </w:r>
      <w:r w:rsidRPr="00B0149E">
        <w:rPr>
          <w:rFonts w:ascii="Arial" w:eastAsia="Times New Roman" w:hAnsi="Arial" w:cs="Arial"/>
          <w:bCs/>
          <w:szCs w:val="24"/>
        </w:rPr>
        <w:t xml:space="preserve"> – </w:t>
      </w:r>
      <w:r w:rsidRPr="00B0149E">
        <w:rPr>
          <w:rFonts w:ascii="Arial" w:hAnsi="Arial" w:cs="Arial"/>
          <w:bCs/>
          <w:szCs w:val="24"/>
        </w:rPr>
        <w:t>Farby</w:t>
      </w:r>
      <w:r w:rsidRPr="00B0149E">
        <w:rPr>
          <w:rFonts w:ascii="Arial" w:eastAsia="Times New Roman" w:hAnsi="Arial" w:cs="Arial"/>
          <w:bCs/>
          <w:szCs w:val="24"/>
        </w:rPr>
        <w:t xml:space="preserve"> </w:t>
      </w:r>
      <w:r w:rsidRPr="00B0149E">
        <w:rPr>
          <w:rFonts w:ascii="Arial" w:hAnsi="Arial" w:cs="Arial"/>
          <w:bCs/>
          <w:szCs w:val="24"/>
        </w:rPr>
        <w:t>tusze,</w:t>
      </w:r>
      <w:r w:rsidRPr="00B0149E">
        <w:rPr>
          <w:rFonts w:ascii="Arial" w:eastAsia="Times New Roman" w:hAnsi="Arial" w:cs="Arial"/>
          <w:bCs/>
          <w:szCs w:val="24"/>
        </w:rPr>
        <w:t xml:space="preserve"> </w:t>
      </w:r>
      <w:r w:rsidRPr="00B0149E">
        <w:rPr>
          <w:rFonts w:ascii="Arial" w:hAnsi="Arial" w:cs="Arial"/>
          <w:bCs/>
          <w:szCs w:val="24"/>
        </w:rPr>
        <w:t>farby</w:t>
      </w:r>
      <w:r w:rsidRPr="00B0149E">
        <w:rPr>
          <w:rFonts w:ascii="Arial" w:eastAsia="Times New Roman" w:hAnsi="Arial" w:cs="Arial"/>
          <w:bCs/>
          <w:szCs w:val="24"/>
        </w:rPr>
        <w:t xml:space="preserve"> </w:t>
      </w:r>
      <w:r w:rsidRPr="00B0149E">
        <w:rPr>
          <w:rFonts w:ascii="Arial" w:hAnsi="Arial" w:cs="Arial"/>
          <w:bCs/>
          <w:szCs w:val="24"/>
        </w:rPr>
        <w:t>drukarskie,</w:t>
      </w:r>
      <w:r w:rsidRPr="00B0149E">
        <w:rPr>
          <w:rFonts w:ascii="Arial" w:eastAsia="Times New Roman" w:hAnsi="Arial" w:cs="Arial"/>
          <w:bCs/>
          <w:szCs w:val="24"/>
        </w:rPr>
        <w:t xml:space="preserve"> </w:t>
      </w:r>
      <w:r w:rsidRPr="00B0149E">
        <w:rPr>
          <w:rFonts w:ascii="Arial" w:hAnsi="Arial" w:cs="Arial"/>
          <w:bCs/>
          <w:szCs w:val="24"/>
        </w:rPr>
        <w:t>kleje,</w:t>
      </w:r>
      <w:r w:rsidRPr="00B0149E">
        <w:rPr>
          <w:rFonts w:ascii="Arial" w:eastAsia="Times New Roman" w:hAnsi="Arial" w:cs="Arial"/>
          <w:bCs/>
          <w:szCs w:val="24"/>
        </w:rPr>
        <w:t xml:space="preserve"> </w:t>
      </w:r>
      <w:r w:rsidRPr="00B0149E">
        <w:rPr>
          <w:rFonts w:ascii="Arial" w:hAnsi="Arial" w:cs="Arial"/>
          <w:bCs/>
          <w:szCs w:val="24"/>
        </w:rPr>
        <w:t>lepiszcze</w:t>
      </w:r>
      <w:r w:rsidRPr="00B0149E">
        <w:rPr>
          <w:rFonts w:ascii="Arial" w:eastAsia="Times New Roman" w:hAnsi="Arial" w:cs="Arial"/>
          <w:bCs/>
          <w:szCs w:val="24"/>
        </w:rPr>
        <w:t xml:space="preserve"> </w:t>
      </w:r>
      <w:r w:rsidRPr="00B0149E">
        <w:rPr>
          <w:rFonts w:ascii="Arial" w:hAnsi="Arial" w:cs="Arial"/>
          <w:bCs/>
          <w:szCs w:val="24"/>
        </w:rPr>
        <w:t>i</w:t>
      </w:r>
      <w:r w:rsidRPr="00B0149E">
        <w:rPr>
          <w:rFonts w:ascii="Arial" w:eastAsia="Times New Roman" w:hAnsi="Arial" w:cs="Arial"/>
          <w:bCs/>
          <w:szCs w:val="24"/>
        </w:rPr>
        <w:t xml:space="preserve"> </w:t>
      </w:r>
      <w:r w:rsidRPr="00B0149E">
        <w:rPr>
          <w:rFonts w:ascii="Arial" w:hAnsi="Arial" w:cs="Arial"/>
          <w:bCs/>
          <w:szCs w:val="24"/>
        </w:rPr>
        <w:t>żywice</w:t>
      </w:r>
      <w:r w:rsidRPr="00B0149E">
        <w:rPr>
          <w:rFonts w:ascii="Arial" w:eastAsia="Times New Roman" w:hAnsi="Arial" w:cs="Arial"/>
          <w:bCs/>
          <w:szCs w:val="24"/>
        </w:rPr>
        <w:t xml:space="preserve"> </w:t>
      </w:r>
      <w:r w:rsidRPr="00B0149E">
        <w:rPr>
          <w:rFonts w:ascii="Arial" w:hAnsi="Arial" w:cs="Arial"/>
          <w:bCs/>
          <w:szCs w:val="24"/>
        </w:rPr>
        <w:t>inne</w:t>
      </w:r>
      <w:r w:rsidRPr="00B0149E">
        <w:rPr>
          <w:rFonts w:ascii="Arial" w:eastAsia="Times New Roman" w:hAnsi="Arial" w:cs="Arial"/>
          <w:bCs/>
          <w:szCs w:val="24"/>
        </w:rPr>
        <w:t xml:space="preserve"> </w:t>
      </w:r>
      <w:r w:rsidRPr="00B0149E">
        <w:rPr>
          <w:rFonts w:ascii="Arial" w:hAnsi="Arial" w:cs="Arial"/>
          <w:bCs/>
          <w:szCs w:val="24"/>
        </w:rPr>
        <w:t>niż</w:t>
      </w:r>
      <w:r w:rsidRPr="00B0149E">
        <w:rPr>
          <w:rFonts w:ascii="Arial" w:eastAsia="Times New Roman" w:hAnsi="Arial" w:cs="Arial"/>
          <w:bCs/>
          <w:szCs w:val="24"/>
        </w:rPr>
        <w:t xml:space="preserve"> </w:t>
      </w:r>
      <w:r w:rsidRPr="00B0149E">
        <w:rPr>
          <w:rFonts w:ascii="Arial" w:hAnsi="Arial" w:cs="Arial"/>
          <w:bCs/>
          <w:szCs w:val="24"/>
        </w:rPr>
        <w:t>wymienione</w:t>
      </w:r>
      <w:r w:rsidRPr="00B0149E">
        <w:rPr>
          <w:rFonts w:ascii="Arial" w:eastAsia="Times New Roman" w:hAnsi="Arial" w:cs="Arial"/>
          <w:bCs/>
          <w:szCs w:val="24"/>
        </w:rPr>
        <w:t xml:space="preserve"> </w:t>
      </w:r>
      <w:r w:rsidRPr="00B0149E">
        <w:rPr>
          <w:rFonts w:ascii="Arial" w:hAnsi="Arial" w:cs="Arial"/>
          <w:bCs/>
          <w:szCs w:val="24"/>
        </w:rPr>
        <w:t>w</w:t>
      </w:r>
      <w:r w:rsidRPr="00B0149E">
        <w:rPr>
          <w:rFonts w:ascii="Arial" w:eastAsia="Times New Roman" w:hAnsi="Arial" w:cs="Arial"/>
          <w:bCs/>
          <w:szCs w:val="24"/>
        </w:rPr>
        <w:t xml:space="preserve"> </w:t>
      </w:r>
      <w:r w:rsidRPr="00B0149E">
        <w:rPr>
          <w:rFonts w:ascii="Arial" w:hAnsi="Arial" w:cs="Arial"/>
          <w:bCs/>
          <w:szCs w:val="24"/>
        </w:rPr>
        <w:t>20</w:t>
      </w:r>
      <w:r w:rsidRPr="00B0149E">
        <w:rPr>
          <w:rFonts w:ascii="Arial" w:eastAsia="Times New Roman" w:hAnsi="Arial" w:cs="Arial"/>
          <w:bCs/>
          <w:szCs w:val="24"/>
        </w:rPr>
        <w:t xml:space="preserve"> </w:t>
      </w:r>
      <w:r w:rsidRPr="00B0149E">
        <w:rPr>
          <w:rFonts w:ascii="Arial" w:hAnsi="Arial" w:cs="Arial"/>
          <w:bCs/>
          <w:szCs w:val="24"/>
        </w:rPr>
        <w:t>01</w:t>
      </w:r>
      <w:r w:rsidRPr="00B0149E">
        <w:rPr>
          <w:rFonts w:ascii="Arial" w:eastAsia="Times New Roman" w:hAnsi="Arial" w:cs="Arial"/>
          <w:bCs/>
          <w:szCs w:val="24"/>
        </w:rPr>
        <w:t xml:space="preserve"> </w:t>
      </w:r>
      <w:r w:rsidRPr="00B0149E">
        <w:rPr>
          <w:rFonts w:ascii="Arial" w:hAnsi="Arial" w:cs="Arial"/>
          <w:bCs/>
          <w:szCs w:val="24"/>
        </w:rPr>
        <w:t>27</w:t>
      </w:r>
      <w:r w:rsidRPr="00B0149E">
        <w:rPr>
          <w:rFonts w:ascii="Arial" w:eastAsia="Times New Roman" w:hAnsi="Arial" w:cs="Arial"/>
          <w:bCs/>
          <w:szCs w:val="24"/>
        </w:rPr>
        <w:t xml:space="preserve"> </w:t>
      </w:r>
      <w:r w:rsidRPr="00B0149E">
        <w:rPr>
          <w:rFonts w:ascii="Arial" w:hAnsi="Arial" w:cs="Arial"/>
          <w:bCs/>
          <w:szCs w:val="24"/>
        </w:rPr>
        <w:t>w</w:t>
      </w:r>
      <w:r w:rsidRPr="00B0149E">
        <w:rPr>
          <w:rFonts w:ascii="Arial" w:eastAsia="Times New Roman" w:hAnsi="Arial" w:cs="Arial"/>
          <w:bCs/>
          <w:szCs w:val="24"/>
        </w:rPr>
        <w:t xml:space="preserve"> </w:t>
      </w:r>
      <w:r w:rsidRPr="00B0149E">
        <w:rPr>
          <w:rFonts w:ascii="Arial" w:hAnsi="Arial" w:cs="Arial"/>
          <w:bCs/>
          <w:szCs w:val="24"/>
        </w:rPr>
        <w:t>ilości</w:t>
      </w:r>
      <w:r w:rsidRPr="00B0149E">
        <w:rPr>
          <w:rFonts w:ascii="Arial" w:eastAsia="Times New Roman" w:hAnsi="Arial" w:cs="Arial"/>
          <w:bCs/>
          <w:szCs w:val="24"/>
        </w:rPr>
        <w:t xml:space="preserve"> </w:t>
      </w:r>
      <w:r w:rsidRPr="00B0149E">
        <w:rPr>
          <w:rFonts w:ascii="Arial" w:hAnsi="Arial" w:cs="Arial"/>
          <w:bCs/>
          <w:szCs w:val="24"/>
        </w:rPr>
        <w:t>do</w:t>
      </w:r>
      <w:r w:rsidRPr="00B0149E">
        <w:rPr>
          <w:rFonts w:ascii="Arial" w:eastAsia="Times New Roman" w:hAnsi="Arial" w:cs="Arial"/>
          <w:bCs/>
          <w:szCs w:val="24"/>
        </w:rPr>
        <w:t xml:space="preserve"> 35 </w:t>
      </w:r>
      <w:r w:rsidRPr="00B0149E">
        <w:rPr>
          <w:rFonts w:ascii="Arial" w:hAnsi="Arial" w:cs="Arial"/>
          <w:bCs/>
          <w:szCs w:val="24"/>
        </w:rPr>
        <w:t>Mg;</w:t>
      </w:r>
    </w:p>
    <w:p w14:paraId="372AFECB"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poprzez</w:t>
      </w:r>
      <w:r w:rsidRPr="003826F6">
        <w:rPr>
          <w:rFonts w:ascii="Arial" w:eastAsia="Times New Roman" w:hAnsi="Arial" w:cs="Arial"/>
          <w:bCs/>
        </w:rPr>
        <w:t xml:space="preserve"> </w:t>
      </w:r>
      <w:r w:rsidRPr="003826F6">
        <w:rPr>
          <w:rFonts w:ascii="Arial" w:hAnsi="Arial" w:cs="Arial"/>
          <w:bCs/>
        </w:rPr>
        <w:t>ich</w:t>
      </w:r>
      <w:r w:rsidRPr="003826F6">
        <w:rPr>
          <w:rFonts w:ascii="Arial" w:eastAsia="Times New Roman" w:hAnsi="Arial" w:cs="Arial"/>
          <w:bCs/>
        </w:rPr>
        <w:t xml:space="preserve"> </w:t>
      </w:r>
      <w:r w:rsidRPr="003826F6">
        <w:rPr>
          <w:rFonts w:ascii="Arial" w:hAnsi="Arial" w:cs="Arial"/>
          <w:bCs/>
        </w:rPr>
        <w:t>odzysk</w:t>
      </w:r>
      <w:r w:rsidRPr="003826F6">
        <w:rPr>
          <w:rFonts w:ascii="Arial" w:eastAsia="Times New Roman" w:hAnsi="Arial" w:cs="Arial"/>
          <w:bCs/>
        </w:rPr>
        <w:t xml:space="preserve"> </w:t>
      </w:r>
      <w:r w:rsidRPr="003826F6">
        <w:rPr>
          <w:rFonts w:ascii="Arial" w:hAnsi="Arial" w:cs="Arial"/>
          <w:bCs/>
        </w:rPr>
        <w:t>i/lub</w:t>
      </w:r>
      <w:r w:rsidRPr="003826F6">
        <w:rPr>
          <w:rFonts w:ascii="Arial" w:eastAsia="Times New Roman" w:hAnsi="Arial" w:cs="Arial"/>
          <w:bCs/>
        </w:rPr>
        <w:t xml:space="preserve"> </w:t>
      </w:r>
      <w:r w:rsidRPr="003826F6">
        <w:rPr>
          <w:rFonts w:ascii="Arial" w:hAnsi="Arial" w:cs="Arial"/>
          <w:bCs/>
        </w:rPr>
        <w:t>unieszkodliwienie.</w:t>
      </w:r>
    </w:p>
    <w:p w14:paraId="077D78A2" w14:textId="77777777" w:rsidR="00F924F5" w:rsidRPr="003826F6" w:rsidRDefault="00F924F5" w:rsidP="00F924F5">
      <w:pPr>
        <w:pStyle w:val="Bezodstpw"/>
        <w:spacing w:line="360" w:lineRule="auto"/>
        <w:rPr>
          <w:rFonts w:ascii="Arial" w:hAnsi="Arial" w:cs="Arial"/>
          <w:bCs/>
          <w:szCs w:val="24"/>
        </w:rPr>
      </w:pPr>
    </w:p>
    <w:p w14:paraId="73898BE1" w14:textId="77777777" w:rsidR="00F924F5" w:rsidRPr="003826F6" w:rsidRDefault="00F924F5" w:rsidP="00F924F5">
      <w:pPr>
        <w:pStyle w:val="Standard"/>
        <w:spacing w:line="360" w:lineRule="auto"/>
        <w:rPr>
          <w:rFonts w:ascii="Arial" w:hAnsi="Arial" w:cs="Arial"/>
        </w:rPr>
      </w:pPr>
      <w:r w:rsidRPr="003826F6">
        <w:rPr>
          <w:rFonts w:ascii="Arial" w:hAnsi="Arial" w:cs="Arial"/>
          <w:bCs/>
        </w:rPr>
        <w:t>Wyżej</w:t>
      </w:r>
      <w:r w:rsidRPr="003826F6">
        <w:rPr>
          <w:rFonts w:ascii="Arial" w:eastAsia="Times New Roman" w:hAnsi="Arial" w:cs="Arial"/>
          <w:bCs/>
        </w:rPr>
        <w:t xml:space="preserve"> </w:t>
      </w:r>
      <w:r w:rsidRPr="003826F6">
        <w:rPr>
          <w:rFonts w:ascii="Arial" w:hAnsi="Arial" w:cs="Arial"/>
          <w:bCs/>
        </w:rPr>
        <w:t>wymienione</w:t>
      </w:r>
      <w:r w:rsidRPr="003826F6">
        <w:rPr>
          <w:rFonts w:ascii="Arial" w:eastAsia="Times New Roman" w:hAnsi="Arial" w:cs="Arial"/>
          <w:bCs/>
        </w:rPr>
        <w:t xml:space="preserve"> </w:t>
      </w:r>
      <w:r w:rsidRPr="003826F6">
        <w:rPr>
          <w:rFonts w:ascii="Arial" w:hAnsi="Arial" w:cs="Arial"/>
          <w:bCs/>
        </w:rPr>
        <w:t>odpady</w:t>
      </w:r>
      <w:r w:rsidRPr="003826F6">
        <w:rPr>
          <w:rFonts w:ascii="Arial" w:eastAsia="Times New Roman" w:hAnsi="Arial" w:cs="Arial"/>
          <w:bCs/>
        </w:rPr>
        <w:t xml:space="preserve"> </w:t>
      </w:r>
      <w:r w:rsidRPr="003826F6">
        <w:rPr>
          <w:rFonts w:ascii="Arial" w:hAnsi="Arial" w:cs="Arial"/>
          <w:bCs/>
        </w:rPr>
        <w:t>są</w:t>
      </w:r>
      <w:r w:rsidRPr="003826F6">
        <w:rPr>
          <w:rFonts w:ascii="Arial" w:eastAsia="Times New Roman" w:hAnsi="Arial" w:cs="Arial"/>
          <w:bCs/>
        </w:rPr>
        <w:t xml:space="preserve"> </w:t>
      </w:r>
      <w:r w:rsidRPr="003826F6">
        <w:rPr>
          <w:rFonts w:ascii="Arial" w:hAnsi="Arial" w:cs="Arial"/>
          <w:bCs/>
        </w:rPr>
        <w:t>wytwarzane</w:t>
      </w:r>
      <w:r w:rsidRPr="003826F6">
        <w:rPr>
          <w:rFonts w:ascii="Arial" w:eastAsia="Times New Roman" w:hAnsi="Arial" w:cs="Arial"/>
          <w:bCs/>
        </w:rPr>
        <w:t xml:space="preserve"> </w:t>
      </w:r>
      <w:r w:rsidRPr="003826F6">
        <w:rPr>
          <w:rFonts w:ascii="Arial" w:hAnsi="Arial" w:cs="Arial"/>
          <w:bCs/>
        </w:rPr>
        <w:t>i</w:t>
      </w:r>
      <w:r w:rsidRPr="003826F6">
        <w:rPr>
          <w:rFonts w:ascii="Arial" w:eastAsia="Times New Roman" w:hAnsi="Arial" w:cs="Arial"/>
          <w:bCs/>
        </w:rPr>
        <w:t xml:space="preserve"> </w:t>
      </w:r>
      <w:r w:rsidRPr="003826F6">
        <w:rPr>
          <w:rFonts w:ascii="Arial" w:hAnsi="Arial" w:cs="Arial"/>
          <w:bCs/>
        </w:rPr>
        <w:t>zbierane</w:t>
      </w:r>
      <w:r w:rsidRPr="003826F6">
        <w:rPr>
          <w:rFonts w:ascii="Arial" w:eastAsia="Times New Roman" w:hAnsi="Arial" w:cs="Arial"/>
          <w:bCs/>
        </w:rPr>
        <w:t xml:space="preserve"> </w:t>
      </w:r>
      <w:r w:rsidRPr="003826F6">
        <w:rPr>
          <w:rFonts w:ascii="Arial" w:hAnsi="Arial" w:cs="Arial"/>
          <w:bCs/>
        </w:rPr>
        <w:t>w</w:t>
      </w:r>
      <w:r w:rsidRPr="003826F6">
        <w:rPr>
          <w:rFonts w:ascii="Arial" w:eastAsia="Times New Roman" w:hAnsi="Arial" w:cs="Arial"/>
          <w:bCs/>
        </w:rPr>
        <w:t xml:space="preserve"> </w:t>
      </w:r>
      <w:r w:rsidRPr="003826F6">
        <w:rPr>
          <w:rFonts w:ascii="Arial" w:hAnsi="Arial" w:cs="Arial"/>
          <w:bCs/>
        </w:rPr>
        <w:t>Zakładzie</w:t>
      </w:r>
      <w:r w:rsidRPr="003826F6">
        <w:rPr>
          <w:rFonts w:ascii="Arial" w:eastAsia="Times New Roman" w:hAnsi="Arial" w:cs="Arial"/>
          <w:bCs/>
        </w:rPr>
        <w:t xml:space="preserve"> </w:t>
      </w:r>
      <w:r w:rsidRPr="003826F6">
        <w:rPr>
          <w:rFonts w:ascii="Arial" w:hAnsi="Arial" w:cs="Arial"/>
          <w:bCs/>
        </w:rPr>
        <w:t>Unieszkodliwiania</w:t>
      </w:r>
      <w:r w:rsidRPr="003826F6">
        <w:rPr>
          <w:rFonts w:ascii="Arial" w:eastAsia="Times New Roman" w:hAnsi="Arial" w:cs="Arial"/>
          <w:bCs/>
        </w:rPr>
        <w:t xml:space="preserve"> </w:t>
      </w:r>
      <w:r w:rsidRPr="003826F6">
        <w:rPr>
          <w:rFonts w:ascii="Arial" w:hAnsi="Arial" w:cs="Arial"/>
          <w:bCs/>
        </w:rPr>
        <w:lastRenderedPageBreak/>
        <w:t>Odpadów</w:t>
      </w:r>
      <w:r w:rsidRPr="003826F6">
        <w:rPr>
          <w:rFonts w:ascii="Arial" w:eastAsia="Times New Roman" w:hAnsi="Arial" w:cs="Arial"/>
          <w:bCs/>
        </w:rPr>
        <w:t xml:space="preserve"> </w:t>
      </w:r>
      <w:r w:rsidRPr="003826F6">
        <w:rPr>
          <w:rFonts w:ascii="Arial" w:hAnsi="Arial" w:cs="Arial"/>
          <w:bCs/>
        </w:rPr>
        <w:t>Komunalnych</w:t>
      </w:r>
      <w:r w:rsidRPr="003826F6">
        <w:rPr>
          <w:rFonts w:ascii="Arial" w:eastAsia="Times New Roman" w:hAnsi="Arial" w:cs="Arial"/>
          <w:bCs/>
        </w:rPr>
        <w:t xml:space="preserve"> </w:t>
      </w:r>
      <w:r w:rsidRPr="003826F6">
        <w:rPr>
          <w:rFonts w:ascii="Arial" w:hAnsi="Arial" w:cs="Arial"/>
          <w:bCs/>
        </w:rPr>
        <w:t>Spytkowo</w:t>
      </w:r>
      <w:r w:rsidRPr="003826F6">
        <w:rPr>
          <w:rFonts w:ascii="Arial" w:eastAsia="Times New Roman" w:hAnsi="Arial" w:cs="Arial"/>
          <w:bCs/>
        </w:rPr>
        <w:t xml:space="preserve"> </w:t>
      </w:r>
      <w:r w:rsidRPr="003826F6">
        <w:rPr>
          <w:rFonts w:ascii="Arial" w:hAnsi="Arial" w:cs="Arial"/>
          <w:bCs/>
        </w:rPr>
        <w:t>Sp.</w:t>
      </w:r>
      <w:r w:rsidRPr="003826F6">
        <w:rPr>
          <w:rFonts w:ascii="Arial" w:eastAsia="Times New Roman" w:hAnsi="Arial" w:cs="Arial"/>
          <w:bCs/>
        </w:rPr>
        <w:t xml:space="preserve"> </w:t>
      </w:r>
      <w:r w:rsidRPr="003826F6">
        <w:rPr>
          <w:rFonts w:ascii="Arial" w:hAnsi="Arial" w:cs="Arial"/>
          <w:bCs/>
        </w:rPr>
        <w:t>z</w:t>
      </w:r>
      <w:r w:rsidRPr="003826F6">
        <w:rPr>
          <w:rFonts w:ascii="Arial" w:eastAsia="Times New Roman" w:hAnsi="Arial" w:cs="Arial"/>
          <w:bCs/>
        </w:rPr>
        <w:t xml:space="preserve"> </w:t>
      </w:r>
      <w:r w:rsidRPr="003826F6">
        <w:rPr>
          <w:rFonts w:ascii="Arial" w:hAnsi="Arial" w:cs="Arial"/>
          <w:bCs/>
        </w:rPr>
        <w:t>o.o.</w:t>
      </w:r>
      <w:r w:rsidRPr="003826F6">
        <w:rPr>
          <w:rFonts w:ascii="Arial" w:eastAsia="Times New Roman" w:hAnsi="Arial" w:cs="Arial"/>
          <w:bCs/>
        </w:rPr>
        <w:t xml:space="preserve"> </w:t>
      </w:r>
      <w:r w:rsidRPr="003826F6">
        <w:rPr>
          <w:rFonts w:ascii="Arial" w:hAnsi="Arial" w:cs="Arial"/>
          <w:bCs/>
        </w:rPr>
        <w:t>O</w:t>
      </w:r>
      <w:r w:rsidRPr="003826F6">
        <w:rPr>
          <w:rFonts w:ascii="Arial" w:eastAsia="Times New Roman" w:hAnsi="Arial" w:cs="Arial"/>
          <w:bCs/>
        </w:rPr>
        <w:t>dpady są przechowywane w zamykanym kontenerze.</w:t>
      </w:r>
    </w:p>
    <w:p w14:paraId="7EC83D4E" w14:textId="77777777" w:rsidR="00F924F5" w:rsidRPr="003826F6" w:rsidRDefault="00F924F5" w:rsidP="00F924F5">
      <w:pPr>
        <w:pStyle w:val="Standard"/>
        <w:spacing w:line="360" w:lineRule="auto"/>
        <w:rPr>
          <w:rFonts w:ascii="Arial" w:hAnsi="Arial" w:cs="Arial"/>
          <w:bCs/>
        </w:rPr>
      </w:pPr>
    </w:p>
    <w:p w14:paraId="62E4E23A" w14:textId="0E3FDECC" w:rsidR="00F924F5" w:rsidRPr="003826F6" w:rsidRDefault="00F924F5" w:rsidP="00F924F5">
      <w:pPr>
        <w:pStyle w:val="Standard"/>
        <w:spacing w:line="360" w:lineRule="auto"/>
        <w:rPr>
          <w:rFonts w:ascii="Arial" w:hAnsi="Arial" w:cs="Arial"/>
        </w:rPr>
      </w:pPr>
      <w:r w:rsidRPr="003826F6">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t>
      </w:r>
      <w:r w:rsidRPr="003826F6">
        <w:rPr>
          <w:rFonts w:ascii="Arial" w:hAnsi="Arial" w:cs="Arial"/>
        </w:rPr>
        <w:t>od</w:t>
      </w:r>
      <w:r w:rsidRPr="003826F6">
        <w:rPr>
          <w:rFonts w:ascii="Arial" w:eastAsia="Times New Roman" w:hAnsi="Arial" w:cs="Arial"/>
        </w:rPr>
        <w:t xml:space="preserve"> </w:t>
      </w:r>
      <w:r w:rsidRPr="003826F6">
        <w:rPr>
          <w:rFonts w:ascii="Arial" w:hAnsi="Arial" w:cs="Arial"/>
        </w:rPr>
        <w:t>daty</w:t>
      </w:r>
      <w:r w:rsidRPr="003826F6">
        <w:rPr>
          <w:rFonts w:ascii="Arial" w:eastAsia="Times New Roman" w:hAnsi="Arial" w:cs="Arial"/>
        </w:rPr>
        <w:t xml:space="preserve"> </w:t>
      </w:r>
      <w:r w:rsidRPr="003826F6">
        <w:rPr>
          <w:rFonts w:ascii="Arial" w:hAnsi="Arial" w:cs="Arial"/>
        </w:rPr>
        <w:t>wysłania</w:t>
      </w:r>
      <w:r w:rsidRPr="003826F6">
        <w:rPr>
          <w:rFonts w:ascii="Arial" w:eastAsia="Times New Roman" w:hAnsi="Arial" w:cs="Arial"/>
        </w:rPr>
        <w:t xml:space="preserve"> </w:t>
      </w:r>
      <w:r w:rsidRPr="003826F6">
        <w:rPr>
          <w:rFonts w:ascii="Arial" w:hAnsi="Arial" w:cs="Arial"/>
        </w:rPr>
        <w:t>dyspozycji</w:t>
      </w:r>
      <w:r w:rsidRPr="003826F6">
        <w:rPr>
          <w:rFonts w:ascii="Arial" w:eastAsia="Times New Roman" w:hAnsi="Arial" w:cs="Arial"/>
        </w:rPr>
        <w:t xml:space="preserve"> </w:t>
      </w:r>
      <w:r w:rsidRPr="003826F6">
        <w:rPr>
          <w:rFonts w:ascii="Arial" w:hAnsi="Arial" w:cs="Arial"/>
        </w:rPr>
        <w:t>odbioru</w:t>
      </w:r>
      <w:r w:rsidRPr="003826F6">
        <w:rPr>
          <w:rFonts w:ascii="Arial" w:eastAsia="Times New Roman" w:hAnsi="Arial" w:cs="Arial"/>
        </w:rPr>
        <w:t xml:space="preserve">.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Szacunkowa ilość odpadów do odebrania wynosi </w:t>
      </w:r>
      <w:r>
        <w:rPr>
          <w:rFonts w:ascii="Arial" w:eastAsia="Times New Roman" w:hAnsi="Arial" w:cs="Arial"/>
        </w:rPr>
        <w:t>do</w:t>
      </w:r>
      <w:r w:rsidRPr="003826F6">
        <w:rPr>
          <w:rFonts w:ascii="Arial" w:eastAsia="Times New Roman" w:hAnsi="Arial" w:cs="Arial"/>
        </w:rPr>
        <w:t>:</w:t>
      </w:r>
    </w:p>
    <w:p w14:paraId="01C7C5E2" w14:textId="6309D00A" w:rsidR="00F924F5" w:rsidRPr="003826F6" w:rsidRDefault="00F924F5" w:rsidP="00F924F5">
      <w:pPr>
        <w:pStyle w:val="Standard"/>
        <w:spacing w:line="360" w:lineRule="auto"/>
        <w:rPr>
          <w:rFonts w:ascii="Arial" w:eastAsia="Times New Roman" w:hAnsi="Arial" w:cs="Arial"/>
        </w:rPr>
      </w:pPr>
      <w:r w:rsidRPr="003826F6">
        <w:rPr>
          <w:rFonts w:ascii="Arial" w:eastAsia="Times New Roman" w:hAnsi="Arial" w:cs="Arial"/>
        </w:rPr>
        <w:t xml:space="preserve">Dla </w:t>
      </w:r>
      <w:bookmarkStart w:id="3" w:name="_Hlk88650428"/>
      <w:r w:rsidRPr="003826F6">
        <w:rPr>
          <w:rFonts w:ascii="Arial" w:eastAsia="Times New Roman" w:hAnsi="Arial" w:cs="Arial"/>
        </w:rPr>
        <w:t>16 02 13* –</w:t>
      </w:r>
      <w:r w:rsidR="007848E6">
        <w:rPr>
          <w:rFonts w:ascii="Arial" w:eastAsia="Times New Roman" w:hAnsi="Arial" w:cs="Arial"/>
        </w:rPr>
        <w:t xml:space="preserve"> do</w:t>
      </w:r>
      <w:r w:rsidRPr="003826F6">
        <w:rPr>
          <w:rFonts w:ascii="Arial" w:eastAsia="Times New Roman" w:hAnsi="Arial" w:cs="Arial"/>
        </w:rPr>
        <w:t xml:space="preserve"> 0,50 Mg</w:t>
      </w:r>
    </w:p>
    <w:p w14:paraId="67FF1769" w14:textId="28178C8D" w:rsidR="00F924F5" w:rsidRPr="003826F6" w:rsidRDefault="00F924F5" w:rsidP="00F924F5">
      <w:pPr>
        <w:pStyle w:val="Standard"/>
        <w:spacing w:line="360" w:lineRule="auto"/>
        <w:rPr>
          <w:rFonts w:ascii="Arial" w:eastAsia="Times New Roman" w:hAnsi="Arial" w:cs="Arial"/>
        </w:rPr>
      </w:pPr>
      <w:r w:rsidRPr="003826F6">
        <w:rPr>
          <w:rFonts w:ascii="Arial" w:eastAsia="Times New Roman" w:hAnsi="Arial" w:cs="Arial"/>
        </w:rPr>
        <w:t xml:space="preserve">Dla 16 02 16 – </w:t>
      </w:r>
      <w:r w:rsidR="007848E6">
        <w:rPr>
          <w:rFonts w:ascii="Arial" w:eastAsia="Times New Roman" w:hAnsi="Arial" w:cs="Arial"/>
        </w:rPr>
        <w:t xml:space="preserve">do </w:t>
      </w:r>
      <w:r w:rsidRPr="003826F6">
        <w:rPr>
          <w:rFonts w:ascii="Arial" w:eastAsia="Times New Roman" w:hAnsi="Arial" w:cs="Arial"/>
        </w:rPr>
        <w:t>0,50 Mg</w:t>
      </w:r>
    </w:p>
    <w:p w14:paraId="40320CB6" w14:textId="188BC0A9" w:rsidR="00F924F5" w:rsidRPr="007B183A" w:rsidRDefault="00F924F5" w:rsidP="00F924F5">
      <w:pPr>
        <w:pStyle w:val="Standard"/>
        <w:spacing w:line="360" w:lineRule="auto"/>
        <w:rPr>
          <w:rFonts w:ascii="Arial" w:eastAsia="Times New Roman" w:hAnsi="Arial" w:cs="Arial"/>
        </w:rPr>
      </w:pPr>
      <w:r w:rsidRPr="007B183A">
        <w:rPr>
          <w:rFonts w:ascii="Arial" w:eastAsia="Times New Roman" w:hAnsi="Arial" w:cs="Arial"/>
        </w:rPr>
        <w:t xml:space="preserve">Dla 20 01 19* - </w:t>
      </w:r>
      <w:r w:rsidR="007848E6">
        <w:rPr>
          <w:rFonts w:ascii="Arial" w:eastAsia="Times New Roman" w:hAnsi="Arial" w:cs="Arial"/>
        </w:rPr>
        <w:t xml:space="preserve">do </w:t>
      </w:r>
      <w:r w:rsidRPr="007B183A">
        <w:rPr>
          <w:rFonts w:ascii="Arial" w:eastAsia="Times New Roman" w:hAnsi="Arial" w:cs="Arial"/>
        </w:rPr>
        <w:t>0,</w:t>
      </w:r>
      <w:r>
        <w:rPr>
          <w:rFonts w:ascii="Arial" w:eastAsia="Times New Roman" w:hAnsi="Arial" w:cs="Arial"/>
        </w:rPr>
        <w:t>5</w:t>
      </w:r>
      <w:r w:rsidRPr="007B183A">
        <w:rPr>
          <w:rFonts w:ascii="Arial" w:eastAsia="Times New Roman" w:hAnsi="Arial" w:cs="Arial"/>
        </w:rPr>
        <w:t>0 Mg</w:t>
      </w:r>
    </w:p>
    <w:p w14:paraId="39305294" w14:textId="2BD98EC5" w:rsidR="00F924F5" w:rsidRPr="003826F6" w:rsidRDefault="00F924F5" w:rsidP="007848E6">
      <w:pPr>
        <w:pStyle w:val="Standard"/>
        <w:spacing w:line="360" w:lineRule="auto"/>
        <w:rPr>
          <w:rFonts w:ascii="Arial" w:eastAsia="Times New Roman" w:hAnsi="Arial" w:cs="Arial"/>
        </w:rPr>
      </w:pPr>
      <w:r w:rsidRPr="00B0149E">
        <w:rPr>
          <w:rFonts w:ascii="Arial" w:eastAsia="Times New Roman" w:hAnsi="Arial" w:cs="Arial"/>
        </w:rPr>
        <w:t xml:space="preserve">Dla 20 01 28 </w:t>
      </w:r>
      <w:r w:rsidR="007848E6">
        <w:rPr>
          <w:rFonts w:ascii="Arial" w:eastAsia="Times New Roman" w:hAnsi="Arial" w:cs="Arial"/>
        </w:rPr>
        <w:t>–</w:t>
      </w:r>
      <w:r w:rsidRPr="00B0149E">
        <w:rPr>
          <w:rFonts w:ascii="Arial" w:eastAsia="Times New Roman" w:hAnsi="Arial" w:cs="Arial"/>
        </w:rPr>
        <w:t xml:space="preserve"> </w:t>
      </w:r>
      <w:r w:rsidR="007848E6">
        <w:rPr>
          <w:rFonts w:ascii="Arial" w:eastAsia="Times New Roman" w:hAnsi="Arial" w:cs="Arial"/>
        </w:rPr>
        <w:t xml:space="preserve">do </w:t>
      </w:r>
      <w:r w:rsidRPr="00B0149E">
        <w:rPr>
          <w:rFonts w:ascii="Arial" w:eastAsia="Times New Roman" w:hAnsi="Arial" w:cs="Arial"/>
        </w:rPr>
        <w:t>35 Mg</w:t>
      </w:r>
      <w:bookmarkEnd w:id="3"/>
    </w:p>
    <w:p w14:paraId="0DDCB7FC"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r>
        <w:rPr>
          <w:rFonts w:ascii="Arial" w:eastAsia="Times New Roman" w:hAnsi="Arial" w:cs="Arial"/>
          <w:lang w:eastAsia="pl-PL"/>
        </w:rPr>
        <w:br/>
      </w:r>
    </w:p>
    <w:p w14:paraId="678AE535"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Odbiór odpadów odbywał się będzie z terenu Zakładu Unieszkodliwiania Odpadów Komunalnych Spytkowo Sp. z o.o. mieszczącego się w Spytkowie 69, 11-500 Giżycko (położenie geograficzne: DMS N 54° 05’20,24” E 21º48’07,37”). Załadunek wyżej wymienionych odpadów leży po stronie Zamawiającego, zaś transport po stronie Wykonawcy.</w:t>
      </w:r>
      <w:r>
        <w:rPr>
          <w:rFonts w:ascii="Arial" w:eastAsia="Times New Roman" w:hAnsi="Arial" w:cs="Arial"/>
          <w:lang w:eastAsia="pl-PL"/>
        </w:rPr>
        <w:br/>
      </w:r>
      <w:r w:rsidRPr="003826F6">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3826F6">
        <w:rPr>
          <w:rFonts w:ascii="Arial" w:hAnsi="Arial" w:cs="Arial"/>
        </w:rPr>
        <w:t>w</w:t>
      </w:r>
      <w:r w:rsidRPr="003826F6">
        <w:rPr>
          <w:rFonts w:ascii="Arial" w:eastAsia="Times New Roman" w:hAnsi="Arial" w:cs="Arial"/>
        </w:rPr>
        <w:t xml:space="preserve"> </w:t>
      </w:r>
      <w:r w:rsidRPr="003826F6">
        <w:rPr>
          <w:rFonts w:ascii="Arial" w:hAnsi="Arial" w:cs="Arial"/>
        </w:rPr>
        <w:t>systemie</w:t>
      </w:r>
      <w:r w:rsidRPr="003826F6">
        <w:rPr>
          <w:rFonts w:ascii="Arial" w:eastAsia="Times New Roman" w:hAnsi="Arial" w:cs="Arial"/>
        </w:rPr>
        <w:t xml:space="preserve"> </w:t>
      </w:r>
      <w:r w:rsidRPr="003826F6">
        <w:rPr>
          <w:rFonts w:ascii="Arial" w:hAnsi="Arial" w:cs="Arial"/>
        </w:rPr>
        <w:t>BDO.</w:t>
      </w:r>
      <w:r w:rsidRPr="003826F6">
        <w:rPr>
          <w:rFonts w:ascii="Arial" w:eastAsia="Times New Roman" w:hAnsi="Arial" w:cs="Arial"/>
        </w:rPr>
        <w:t xml:space="preserve"> </w:t>
      </w:r>
      <w:r w:rsidRPr="003826F6">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r>
        <w:rPr>
          <w:rFonts w:ascii="Arial" w:eastAsia="Times New Roman" w:hAnsi="Arial" w:cs="Arial"/>
          <w:lang w:eastAsia="pl-PL"/>
        </w:rPr>
        <w:br/>
      </w:r>
    </w:p>
    <w:p w14:paraId="568817F7" w14:textId="77777777" w:rsidR="00F924F5" w:rsidRPr="003826F6" w:rsidRDefault="00F924F5" w:rsidP="00F924F5">
      <w:pPr>
        <w:spacing w:line="360" w:lineRule="auto"/>
        <w:rPr>
          <w:rFonts w:ascii="Arial" w:hAnsi="Arial" w:cs="Arial"/>
        </w:rPr>
      </w:pPr>
      <w:r w:rsidRPr="003826F6">
        <w:rPr>
          <w:rFonts w:ascii="Arial" w:hAnsi="Arial" w:cs="Arial"/>
        </w:rPr>
        <w:t>Odpowiedzialność</w:t>
      </w:r>
      <w:r w:rsidRPr="003826F6">
        <w:rPr>
          <w:rFonts w:ascii="Arial" w:eastAsia="Times New Roman" w:hAnsi="Arial" w:cs="Arial"/>
        </w:rPr>
        <w:t xml:space="preserve"> </w:t>
      </w:r>
      <w:r w:rsidRPr="003826F6">
        <w:rPr>
          <w:rFonts w:ascii="Arial" w:hAnsi="Arial" w:cs="Arial"/>
        </w:rPr>
        <w:t>za</w:t>
      </w:r>
      <w:r w:rsidRPr="003826F6">
        <w:rPr>
          <w:rFonts w:ascii="Arial" w:eastAsia="Times New Roman" w:hAnsi="Arial" w:cs="Arial"/>
        </w:rPr>
        <w:t xml:space="preserve"> </w:t>
      </w:r>
      <w:r w:rsidRPr="003826F6">
        <w:rPr>
          <w:rFonts w:ascii="Arial" w:hAnsi="Arial" w:cs="Arial"/>
        </w:rPr>
        <w:t>gospodarowanie</w:t>
      </w:r>
      <w:r w:rsidRPr="003826F6">
        <w:rPr>
          <w:rFonts w:ascii="Arial" w:eastAsia="Times New Roman" w:hAnsi="Arial" w:cs="Arial"/>
        </w:rPr>
        <w:t xml:space="preserve"> </w:t>
      </w:r>
      <w:r w:rsidRPr="003826F6">
        <w:rPr>
          <w:rFonts w:ascii="Arial" w:hAnsi="Arial" w:cs="Arial"/>
        </w:rPr>
        <w:t>odpadami,</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przekazania</w:t>
      </w:r>
      <w:r w:rsidRPr="003826F6">
        <w:rPr>
          <w:rFonts w:ascii="Arial" w:eastAsia="Times New Roman" w:hAnsi="Arial" w:cs="Arial"/>
        </w:rPr>
        <w:t xml:space="preserve"> </w:t>
      </w:r>
      <w:r w:rsidRPr="003826F6">
        <w:rPr>
          <w:rFonts w:ascii="Arial" w:hAnsi="Arial" w:cs="Arial"/>
        </w:rPr>
        <w:t>przez</w:t>
      </w:r>
      <w:r w:rsidRPr="003826F6">
        <w:rPr>
          <w:rFonts w:ascii="Arial" w:eastAsia="Times New Roman" w:hAnsi="Arial" w:cs="Arial"/>
        </w:rPr>
        <w:t xml:space="preserve"> </w:t>
      </w:r>
      <w:r w:rsidRPr="003826F6">
        <w:rPr>
          <w:rFonts w:ascii="Arial" w:hAnsi="Arial" w:cs="Arial"/>
        </w:rPr>
        <w:t>Zamawiającego</w:t>
      </w:r>
      <w:r w:rsidRPr="003826F6">
        <w:rPr>
          <w:rFonts w:ascii="Arial" w:eastAsia="Times New Roman" w:hAnsi="Arial" w:cs="Arial"/>
        </w:rPr>
        <w:t xml:space="preserve"> </w:t>
      </w:r>
      <w:r w:rsidRPr="003826F6">
        <w:rPr>
          <w:rFonts w:ascii="Arial" w:hAnsi="Arial" w:cs="Arial"/>
        </w:rPr>
        <w:t>przechodzi</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Wykonawcę</w:t>
      </w:r>
      <w:r w:rsidRPr="003826F6">
        <w:rPr>
          <w:rFonts w:ascii="Arial" w:eastAsia="Times New Roman" w:hAnsi="Arial" w:cs="Arial"/>
        </w:rPr>
        <w:t xml:space="preserve"> </w:t>
      </w:r>
      <w:r w:rsidRPr="003826F6">
        <w:rPr>
          <w:rFonts w:ascii="Arial" w:hAnsi="Arial" w:cs="Arial"/>
        </w:rPr>
        <w:t>niniejszej</w:t>
      </w:r>
      <w:r w:rsidRPr="003826F6">
        <w:rPr>
          <w:rFonts w:ascii="Arial" w:eastAsia="Times New Roman" w:hAnsi="Arial" w:cs="Arial"/>
        </w:rPr>
        <w:t xml:space="preserve"> </w:t>
      </w:r>
      <w:r w:rsidRPr="003826F6">
        <w:rPr>
          <w:rFonts w:ascii="Arial" w:hAnsi="Arial" w:cs="Arial"/>
        </w:rPr>
        <w:t>Umowy.</w:t>
      </w:r>
      <w:r w:rsidRPr="003826F6">
        <w:rPr>
          <w:rFonts w:ascii="Arial" w:eastAsia="Times New Roman" w:hAnsi="Arial" w:cs="Arial"/>
        </w:rPr>
        <w:t xml:space="preserve"> </w:t>
      </w:r>
      <w:r w:rsidRPr="003826F6">
        <w:rPr>
          <w:rFonts w:ascii="Arial" w:hAnsi="Arial" w:cs="Arial"/>
        </w:rPr>
        <w:t>Przekazanie</w:t>
      </w:r>
      <w:r w:rsidRPr="003826F6">
        <w:rPr>
          <w:rFonts w:ascii="Arial" w:eastAsia="Times New Roman" w:hAnsi="Arial" w:cs="Arial"/>
        </w:rPr>
        <w:t xml:space="preserve"> </w:t>
      </w:r>
      <w:r w:rsidRPr="003826F6">
        <w:rPr>
          <w:rFonts w:ascii="Arial" w:hAnsi="Arial" w:cs="Arial"/>
        </w:rPr>
        <w:t>oraz</w:t>
      </w:r>
      <w:r w:rsidRPr="003826F6">
        <w:rPr>
          <w:rFonts w:ascii="Arial" w:eastAsia="Times New Roman" w:hAnsi="Arial" w:cs="Arial"/>
        </w:rPr>
        <w:t xml:space="preserve"> </w:t>
      </w:r>
      <w:r w:rsidRPr="003826F6">
        <w:rPr>
          <w:rFonts w:ascii="Arial" w:hAnsi="Arial" w:cs="Arial"/>
        </w:rPr>
        <w:t>wszelkie</w:t>
      </w:r>
      <w:r w:rsidRPr="003826F6">
        <w:rPr>
          <w:rFonts w:ascii="Arial" w:eastAsia="Times New Roman" w:hAnsi="Arial" w:cs="Arial"/>
        </w:rPr>
        <w:t xml:space="preserve"> </w:t>
      </w:r>
      <w:r w:rsidRPr="003826F6">
        <w:rPr>
          <w:rFonts w:ascii="Arial" w:hAnsi="Arial" w:cs="Arial"/>
        </w:rPr>
        <w:t>ryzyko</w:t>
      </w:r>
      <w:r w:rsidRPr="003826F6">
        <w:rPr>
          <w:rFonts w:ascii="Arial" w:eastAsia="Times New Roman" w:hAnsi="Arial" w:cs="Arial"/>
        </w:rPr>
        <w:t xml:space="preserve"> </w:t>
      </w:r>
      <w:r w:rsidRPr="003826F6">
        <w:rPr>
          <w:rFonts w:ascii="Arial" w:hAnsi="Arial" w:cs="Arial"/>
        </w:rPr>
        <w:t>związane</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odpadami</w:t>
      </w:r>
      <w:r w:rsidRPr="003826F6">
        <w:rPr>
          <w:rFonts w:ascii="Arial" w:eastAsia="Times New Roman" w:hAnsi="Arial" w:cs="Arial"/>
        </w:rPr>
        <w:t xml:space="preserve"> </w:t>
      </w:r>
      <w:r w:rsidRPr="003826F6">
        <w:rPr>
          <w:rFonts w:ascii="Arial" w:hAnsi="Arial" w:cs="Arial"/>
        </w:rPr>
        <w:t>następuje</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załadunku</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środek</w:t>
      </w:r>
      <w:r w:rsidRPr="003826F6">
        <w:rPr>
          <w:rFonts w:ascii="Arial" w:eastAsia="Times New Roman" w:hAnsi="Arial" w:cs="Arial"/>
        </w:rPr>
        <w:t xml:space="preserve"> </w:t>
      </w:r>
      <w:r w:rsidRPr="003826F6">
        <w:rPr>
          <w:rFonts w:ascii="Arial" w:hAnsi="Arial" w:cs="Arial"/>
        </w:rPr>
        <w:t>transportu.</w:t>
      </w:r>
    </w:p>
    <w:p w14:paraId="3E0C4648" w14:textId="77777777" w:rsidR="00F924F5" w:rsidRPr="003826F6" w:rsidRDefault="00F924F5" w:rsidP="00F924F5">
      <w:pPr>
        <w:spacing w:line="360" w:lineRule="auto"/>
        <w:rPr>
          <w:rFonts w:ascii="Arial" w:eastAsia="Times New Roman" w:hAnsi="Arial" w:cs="Arial"/>
          <w:lang w:eastAsia="pl-PL"/>
        </w:rPr>
      </w:pPr>
    </w:p>
    <w:p w14:paraId="77F1130B"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UWAGA! 7 dniowy termin na odbiór odpadów od wysłania dyspozycji dotyczy każdej ilości wskazanej przez Zamawiającego w dyspozycji.</w:t>
      </w:r>
    </w:p>
    <w:p w14:paraId="7674737F" w14:textId="77777777" w:rsidR="00F924F5" w:rsidRPr="003826F6" w:rsidRDefault="00F924F5" w:rsidP="00F924F5">
      <w:pPr>
        <w:spacing w:line="360" w:lineRule="auto"/>
        <w:rPr>
          <w:rFonts w:ascii="Arial" w:eastAsia="Times New Roman" w:hAnsi="Arial" w:cs="Arial"/>
          <w:lang w:eastAsia="pl-PL"/>
        </w:rPr>
      </w:pPr>
    </w:p>
    <w:p w14:paraId="6C7FBB8E"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Oferowany sposób zagospodarowania odpadów musi być zgodny z obowiązującymi w tym zakresie przepisami prawa.</w:t>
      </w:r>
    </w:p>
    <w:p w14:paraId="7B4B307E" w14:textId="77777777" w:rsidR="00F924F5" w:rsidRPr="003826F6" w:rsidRDefault="00F924F5" w:rsidP="00F924F5">
      <w:pPr>
        <w:spacing w:line="360" w:lineRule="auto"/>
        <w:rPr>
          <w:rFonts w:ascii="Arial" w:eastAsia="Times New Roman" w:hAnsi="Arial" w:cs="Arial"/>
          <w:lang w:eastAsia="pl-PL"/>
        </w:rPr>
      </w:pPr>
    </w:p>
    <w:p w14:paraId="0E903FFF"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4EF3D49B"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sidRPr="003826F6">
        <w:rPr>
          <w:rFonts w:ascii="Arial" w:eastAsia="Times New Roman" w:hAnsi="Arial" w:cs="Arial"/>
          <w:lang w:eastAsia="pl-PL"/>
        </w:rPr>
        <w:br/>
      </w:r>
    </w:p>
    <w:p w14:paraId="7B301645"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7ED35EB5" w14:textId="77777777" w:rsidR="00F924F5" w:rsidRPr="003826F6" w:rsidRDefault="00F924F5" w:rsidP="00F924F5">
      <w:pPr>
        <w:spacing w:line="360" w:lineRule="auto"/>
        <w:rPr>
          <w:rFonts w:ascii="Arial" w:hAnsi="Arial" w:cs="Arial"/>
        </w:rPr>
      </w:pPr>
    </w:p>
    <w:p w14:paraId="0DE53986" w14:textId="77777777" w:rsidR="00F924F5" w:rsidRPr="003826F6" w:rsidRDefault="00F924F5" w:rsidP="00F924F5">
      <w:pPr>
        <w:spacing w:line="360" w:lineRule="auto"/>
        <w:rPr>
          <w:rFonts w:ascii="Arial" w:hAnsi="Arial" w:cs="Arial"/>
          <w:u w:val="single"/>
        </w:rPr>
      </w:pPr>
      <w:r w:rsidRPr="003826F6">
        <w:rPr>
          <w:rFonts w:ascii="Arial" w:hAnsi="Arial" w:cs="Arial"/>
          <w:u w:val="single"/>
        </w:rPr>
        <w:t>Część 4</w:t>
      </w:r>
    </w:p>
    <w:p w14:paraId="2DDC6F38" w14:textId="77777777" w:rsidR="00F924F5" w:rsidRPr="003826F6" w:rsidRDefault="00F924F5" w:rsidP="00F924F5">
      <w:pPr>
        <w:spacing w:line="360" w:lineRule="auto"/>
        <w:rPr>
          <w:rFonts w:ascii="Arial" w:hAnsi="Arial" w:cs="Arial"/>
        </w:rPr>
      </w:pPr>
      <w:r w:rsidRPr="003826F6">
        <w:rPr>
          <w:rFonts w:ascii="Arial" w:hAnsi="Arial" w:cs="Arial"/>
        </w:rPr>
        <w:t>Przedmiotem zamówienia jest usługa odbioru i dalszego zagospodarowania odpadów o kodzie</w:t>
      </w:r>
      <w:r>
        <w:rPr>
          <w:rFonts w:ascii="Arial" w:hAnsi="Arial" w:cs="Arial"/>
        </w:rPr>
        <w:t xml:space="preserve"> </w:t>
      </w:r>
      <w:r w:rsidRPr="003826F6">
        <w:rPr>
          <w:rFonts w:ascii="Arial" w:hAnsi="Arial" w:cs="Arial"/>
        </w:rPr>
        <w:t xml:space="preserve">20 01 32 -  Leki inne niż wymienione w 20 01 31 w ilości </w:t>
      </w:r>
      <w:r>
        <w:rPr>
          <w:rFonts w:ascii="Arial" w:hAnsi="Arial" w:cs="Arial"/>
        </w:rPr>
        <w:br/>
        <w:t xml:space="preserve">do </w:t>
      </w:r>
      <w:r w:rsidRPr="003826F6">
        <w:rPr>
          <w:rFonts w:ascii="Arial" w:hAnsi="Arial" w:cs="Arial"/>
        </w:rPr>
        <w:t>3</w:t>
      </w:r>
      <w:r>
        <w:rPr>
          <w:rFonts w:ascii="Arial" w:hAnsi="Arial" w:cs="Arial"/>
        </w:rPr>
        <w:t>,50</w:t>
      </w:r>
      <w:r w:rsidRPr="003826F6">
        <w:rPr>
          <w:rFonts w:ascii="Arial" w:hAnsi="Arial" w:cs="Arial"/>
        </w:rPr>
        <w:t xml:space="preserve"> Mg poprzez ich odzysk w procesie R1. </w:t>
      </w:r>
    </w:p>
    <w:p w14:paraId="7CA39141" w14:textId="77777777" w:rsidR="00F924F5" w:rsidRDefault="00F924F5" w:rsidP="00F924F5">
      <w:pPr>
        <w:spacing w:line="360" w:lineRule="auto"/>
        <w:rPr>
          <w:rFonts w:ascii="Arial" w:hAnsi="Arial" w:cs="Arial"/>
        </w:rPr>
      </w:pPr>
    </w:p>
    <w:p w14:paraId="2A08699E" w14:textId="77777777" w:rsidR="00F924F5" w:rsidRPr="003826F6" w:rsidRDefault="00F924F5" w:rsidP="00F924F5">
      <w:pPr>
        <w:spacing w:line="360" w:lineRule="auto"/>
        <w:rPr>
          <w:rFonts w:ascii="Arial" w:hAnsi="Arial" w:cs="Arial"/>
        </w:rPr>
      </w:pPr>
      <w:r w:rsidRPr="003826F6">
        <w:rPr>
          <w:rFonts w:ascii="Arial" w:hAnsi="Arial" w:cs="Arial"/>
        </w:rPr>
        <w:t xml:space="preserve">Wyżej wymieniony odpad </w:t>
      </w:r>
      <w:r>
        <w:rPr>
          <w:rFonts w:ascii="Arial" w:hAnsi="Arial" w:cs="Arial"/>
        </w:rPr>
        <w:t>jest</w:t>
      </w:r>
      <w:r w:rsidRPr="003826F6">
        <w:rPr>
          <w:rFonts w:ascii="Arial" w:hAnsi="Arial" w:cs="Arial"/>
        </w:rPr>
        <w:t xml:space="preserve"> zbieran</w:t>
      </w:r>
      <w:r>
        <w:rPr>
          <w:rFonts w:ascii="Arial" w:hAnsi="Arial" w:cs="Arial"/>
        </w:rPr>
        <w:t>y</w:t>
      </w:r>
      <w:r w:rsidRPr="003826F6">
        <w:rPr>
          <w:rFonts w:ascii="Arial" w:hAnsi="Arial" w:cs="Arial"/>
        </w:rPr>
        <w:t xml:space="preserve"> w Zakładzie Unieszkodliwiania Odpadów Komunalnych Spytkowo Sp. z o.o. Odpady są przechowywane w zamykanym kontenerze.</w:t>
      </w:r>
    </w:p>
    <w:p w14:paraId="6FD7F997" w14:textId="47C8D37F" w:rsidR="00F924F5" w:rsidRPr="003826F6" w:rsidRDefault="00F924F5" w:rsidP="00F924F5">
      <w:pPr>
        <w:pStyle w:val="Standard"/>
        <w:spacing w:line="360" w:lineRule="auto"/>
        <w:rPr>
          <w:rFonts w:ascii="Arial" w:hAnsi="Arial" w:cs="Arial"/>
        </w:rPr>
      </w:pPr>
      <w:r w:rsidRPr="003826F6">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t>
      </w:r>
      <w:r w:rsidRPr="003826F6">
        <w:rPr>
          <w:rFonts w:ascii="Arial" w:hAnsi="Arial" w:cs="Arial"/>
        </w:rPr>
        <w:t>od</w:t>
      </w:r>
      <w:r w:rsidRPr="003826F6">
        <w:rPr>
          <w:rFonts w:ascii="Arial" w:eastAsia="Times New Roman" w:hAnsi="Arial" w:cs="Arial"/>
        </w:rPr>
        <w:t xml:space="preserve"> </w:t>
      </w:r>
      <w:r w:rsidRPr="003826F6">
        <w:rPr>
          <w:rFonts w:ascii="Arial" w:hAnsi="Arial" w:cs="Arial"/>
        </w:rPr>
        <w:t>daty</w:t>
      </w:r>
      <w:r w:rsidRPr="003826F6">
        <w:rPr>
          <w:rFonts w:ascii="Arial" w:eastAsia="Times New Roman" w:hAnsi="Arial" w:cs="Arial"/>
        </w:rPr>
        <w:t xml:space="preserve"> </w:t>
      </w:r>
      <w:r w:rsidRPr="003826F6">
        <w:rPr>
          <w:rFonts w:ascii="Arial" w:hAnsi="Arial" w:cs="Arial"/>
        </w:rPr>
        <w:t>wysłania</w:t>
      </w:r>
      <w:r w:rsidRPr="003826F6">
        <w:rPr>
          <w:rFonts w:ascii="Arial" w:eastAsia="Times New Roman" w:hAnsi="Arial" w:cs="Arial"/>
        </w:rPr>
        <w:t xml:space="preserve"> </w:t>
      </w:r>
      <w:r w:rsidRPr="003826F6">
        <w:rPr>
          <w:rFonts w:ascii="Arial" w:hAnsi="Arial" w:cs="Arial"/>
        </w:rPr>
        <w:t>dyspozycji</w:t>
      </w:r>
      <w:r w:rsidRPr="003826F6">
        <w:rPr>
          <w:rFonts w:ascii="Arial" w:eastAsia="Times New Roman" w:hAnsi="Arial" w:cs="Arial"/>
        </w:rPr>
        <w:t xml:space="preserve"> </w:t>
      </w:r>
      <w:r w:rsidRPr="003826F6">
        <w:rPr>
          <w:rFonts w:ascii="Arial" w:hAnsi="Arial" w:cs="Arial"/>
        </w:rPr>
        <w:t>odbioru</w:t>
      </w:r>
      <w:r w:rsidRPr="003826F6">
        <w:rPr>
          <w:rFonts w:ascii="Arial" w:eastAsia="Times New Roman" w:hAnsi="Arial" w:cs="Arial"/>
        </w:rPr>
        <w:t xml:space="preserve">. Wskazany w dyspozycji odbioru termin jest terminem, którego przekroczenie spowoduje naliczenie kar przewidzianych w umowie za niewykonanie w ustalonym terminie </w:t>
      </w:r>
      <w:r w:rsidRPr="003826F6">
        <w:rPr>
          <w:rFonts w:ascii="Arial" w:eastAsia="Times New Roman" w:hAnsi="Arial" w:cs="Arial"/>
        </w:rPr>
        <w:lastRenderedPageBreak/>
        <w:t xml:space="preserve">części usługi. Zamawiający będzie wysyłał dyspozycję odbioru biorąc pod uwagę pełen załadunek środka transportu Wykonawcy. Szacunkowa ilość odpadów do odebrania wynosi </w:t>
      </w:r>
      <w:r>
        <w:rPr>
          <w:rFonts w:ascii="Arial" w:eastAsia="Times New Roman" w:hAnsi="Arial" w:cs="Arial"/>
        </w:rPr>
        <w:t xml:space="preserve">do: </w:t>
      </w:r>
      <w:r w:rsidRPr="003826F6">
        <w:rPr>
          <w:rFonts w:ascii="Arial" w:eastAsia="Times New Roman" w:hAnsi="Arial" w:cs="Arial"/>
        </w:rPr>
        <w:t>3</w:t>
      </w:r>
      <w:r>
        <w:rPr>
          <w:rFonts w:ascii="Arial" w:eastAsia="Times New Roman" w:hAnsi="Arial" w:cs="Arial"/>
        </w:rPr>
        <w:t>,50</w:t>
      </w:r>
      <w:r w:rsidRPr="003826F6">
        <w:rPr>
          <w:rFonts w:ascii="Arial" w:eastAsia="Times New Roman" w:hAnsi="Arial" w:cs="Arial"/>
        </w:rPr>
        <w:t xml:space="preserve"> Mg.</w:t>
      </w:r>
    </w:p>
    <w:p w14:paraId="4B8F0054"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r>
        <w:rPr>
          <w:rFonts w:ascii="Arial" w:eastAsia="Times New Roman" w:hAnsi="Arial" w:cs="Arial"/>
          <w:lang w:eastAsia="pl-PL"/>
        </w:rPr>
        <w:br/>
      </w:r>
    </w:p>
    <w:p w14:paraId="480C74B3"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Odbiór odpadów odbywał się będzie z terenu Zakładu Unieszkodliwiania Odpadów Komunalnych Spytkowo Sp. z o.o. mieszczącego się w Spytkowie 69, 11-500 Giżycko (położenie geograficzne: DMS N 54° 05’20,24” E 21º48’07,37”). Załadunek wyżej wymienionych odpadów leży po stronie Zamawiającego, zaś transport po stronie Wykonawcy.</w:t>
      </w:r>
      <w:r>
        <w:rPr>
          <w:rFonts w:ascii="Arial" w:eastAsia="Times New Roman" w:hAnsi="Arial" w:cs="Arial"/>
          <w:lang w:eastAsia="pl-PL"/>
        </w:rPr>
        <w:br/>
      </w:r>
      <w:r w:rsidRPr="003826F6">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3826F6">
        <w:rPr>
          <w:rFonts w:ascii="Arial" w:hAnsi="Arial" w:cs="Arial"/>
        </w:rPr>
        <w:t>w</w:t>
      </w:r>
      <w:r w:rsidRPr="003826F6">
        <w:rPr>
          <w:rFonts w:ascii="Arial" w:eastAsia="Times New Roman" w:hAnsi="Arial" w:cs="Arial"/>
        </w:rPr>
        <w:t xml:space="preserve"> </w:t>
      </w:r>
      <w:r w:rsidRPr="003826F6">
        <w:rPr>
          <w:rFonts w:ascii="Arial" w:hAnsi="Arial" w:cs="Arial"/>
        </w:rPr>
        <w:t>systemie</w:t>
      </w:r>
      <w:r w:rsidRPr="003826F6">
        <w:rPr>
          <w:rFonts w:ascii="Arial" w:eastAsia="Times New Roman" w:hAnsi="Arial" w:cs="Arial"/>
        </w:rPr>
        <w:t xml:space="preserve"> </w:t>
      </w:r>
      <w:r w:rsidRPr="003826F6">
        <w:rPr>
          <w:rFonts w:ascii="Arial" w:hAnsi="Arial" w:cs="Arial"/>
        </w:rPr>
        <w:t>BDO.</w:t>
      </w:r>
      <w:r w:rsidRPr="003826F6">
        <w:rPr>
          <w:rFonts w:ascii="Arial" w:eastAsia="Times New Roman" w:hAnsi="Arial" w:cs="Arial"/>
        </w:rPr>
        <w:t xml:space="preserve"> </w:t>
      </w:r>
      <w:r w:rsidRPr="003826F6">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20E5DD3B" w14:textId="77777777" w:rsidR="00F924F5" w:rsidRPr="003826F6" w:rsidRDefault="00F924F5" w:rsidP="00F924F5">
      <w:pPr>
        <w:spacing w:line="360" w:lineRule="auto"/>
        <w:rPr>
          <w:rFonts w:ascii="Arial" w:hAnsi="Arial" w:cs="Arial"/>
        </w:rPr>
      </w:pPr>
      <w:r>
        <w:rPr>
          <w:rFonts w:ascii="Arial" w:hAnsi="Arial" w:cs="Arial"/>
        </w:rPr>
        <w:br/>
      </w:r>
      <w:r w:rsidRPr="003826F6">
        <w:rPr>
          <w:rFonts w:ascii="Arial" w:hAnsi="Arial" w:cs="Arial"/>
        </w:rPr>
        <w:t>Odpowiedzialność</w:t>
      </w:r>
      <w:r w:rsidRPr="003826F6">
        <w:rPr>
          <w:rFonts w:ascii="Arial" w:eastAsia="Times New Roman" w:hAnsi="Arial" w:cs="Arial"/>
        </w:rPr>
        <w:t xml:space="preserve"> </w:t>
      </w:r>
      <w:r w:rsidRPr="003826F6">
        <w:rPr>
          <w:rFonts w:ascii="Arial" w:hAnsi="Arial" w:cs="Arial"/>
        </w:rPr>
        <w:t>za</w:t>
      </w:r>
      <w:r w:rsidRPr="003826F6">
        <w:rPr>
          <w:rFonts w:ascii="Arial" w:eastAsia="Times New Roman" w:hAnsi="Arial" w:cs="Arial"/>
        </w:rPr>
        <w:t xml:space="preserve"> </w:t>
      </w:r>
      <w:r w:rsidRPr="003826F6">
        <w:rPr>
          <w:rFonts w:ascii="Arial" w:hAnsi="Arial" w:cs="Arial"/>
        </w:rPr>
        <w:t>gospodarowanie</w:t>
      </w:r>
      <w:r w:rsidRPr="003826F6">
        <w:rPr>
          <w:rFonts w:ascii="Arial" w:eastAsia="Times New Roman" w:hAnsi="Arial" w:cs="Arial"/>
        </w:rPr>
        <w:t xml:space="preserve"> </w:t>
      </w:r>
      <w:r w:rsidRPr="003826F6">
        <w:rPr>
          <w:rFonts w:ascii="Arial" w:hAnsi="Arial" w:cs="Arial"/>
        </w:rPr>
        <w:t>odpadami,</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przekazania</w:t>
      </w:r>
      <w:r w:rsidRPr="003826F6">
        <w:rPr>
          <w:rFonts w:ascii="Arial" w:eastAsia="Times New Roman" w:hAnsi="Arial" w:cs="Arial"/>
        </w:rPr>
        <w:t xml:space="preserve"> </w:t>
      </w:r>
      <w:r w:rsidRPr="003826F6">
        <w:rPr>
          <w:rFonts w:ascii="Arial" w:hAnsi="Arial" w:cs="Arial"/>
        </w:rPr>
        <w:t>przez</w:t>
      </w:r>
      <w:r w:rsidRPr="003826F6">
        <w:rPr>
          <w:rFonts w:ascii="Arial" w:eastAsia="Times New Roman" w:hAnsi="Arial" w:cs="Arial"/>
        </w:rPr>
        <w:t xml:space="preserve"> </w:t>
      </w:r>
      <w:r w:rsidRPr="003826F6">
        <w:rPr>
          <w:rFonts w:ascii="Arial" w:hAnsi="Arial" w:cs="Arial"/>
        </w:rPr>
        <w:t>Zamawiającego</w:t>
      </w:r>
      <w:r w:rsidRPr="003826F6">
        <w:rPr>
          <w:rFonts w:ascii="Arial" w:eastAsia="Times New Roman" w:hAnsi="Arial" w:cs="Arial"/>
        </w:rPr>
        <w:t xml:space="preserve"> </w:t>
      </w:r>
      <w:r w:rsidRPr="003826F6">
        <w:rPr>
          <w:rFonts w:ascii="Arial" w:hAnsi="Arial" w:cs="Arial"/>
        </w:rPr>
        <w:t>przechodzi</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Wykonawcę</w:t>
      </w:r>
      <w:r w:rsidRPr="003826F6">
        <w:rPr>
          <w:rFonts w:ascii="Arial" w:eastAsia="Times New Roman" w:hAnsi="Arial" w:cs="Arial"/>
        </w:rPr>
        <w:t xml:space="preserve"> </w:t>
      </w:r>
      <w:r w:rsidRPr="003826F6">
        <w:rPr>
          <w:rFonts w:ascii="Arial" w:hAnsi="Arial" w:cs="Arial"/>
        </w:rPr>
        <w:t>niniejszej</w:t>
      </w:r>
      <w:r w:rsidRPr="003826F6">
        <w:rPr>
          <w:rFonts w:ascii="Arial" w:eastAsia="Times New Roman" w:hAnsi="Arial" w:cs="Arial"/>
        </w:rPr>
        <w:t xml:space="preserve"> </w:t>
      </w:r>
      <w:r w:rsidRPr="003826F6">
        <w:rPr>
          <w:rFonts w:ascii="Arial" w:hAnsi="Arial" w:cs="Arial"/>
        </w:rPr>
        <w:t>Umowy.</w:t>
      </w:r>
      <w:r w:rsidRPr="003826F6">
        <w:rPr>
          <w:rFonts w:ascii="Arial" w:eastAsia="Times New Roman" w:hAnsi="Arial" w:cs="Arial"/>
        </w:rPr>
        <w:t xml:space="preserve"> </w:t>
      </w:r>
      <w:r w:rsidRPr="003826F6">
        <w:rPr>
          <w:rFonts w:ascii="Arial" w:hAnsi="Arial" w:cs="Arial"/>
        </w:rPr>
        <w:t>Przekazanie</w:t>
      </w:r>
      <w:r w:rsidRPr="003826F6">
        <w:rPr>
          <w:rFonts w:ascii="Arial" w:eastAsia="Times New Roman" w:hAnsi="Arial" w:cs="Arial"/>
        </w:rPr>
        <w:t xml:space="preserve"> </w:t>
      </w:r>
      <w:r w:rsidRPr="003826F6">
        <w:rPr>
          <w:rFonts w:ascii="Arial" w:hAnsi="Arial" w:cs="Arial"/>
        </w:rPr>
        <w:t>oraz</w:t>
      </w:r>
      <w:r w:rsidRPr="003826F6">
        <w:rPr>
          <w:rFonts w:ascii="Arial" w:eastAsia="Times New Roman" w:hAnsi="Arial" w:cs="Arial"/>
        </w:rPr>
        <w:t xml:space="preserve"> </w:t>
      </w:r>
      <w:r w:rsidRPr="003826F6">
        <w:rPr>
          <w:rFonts w:ascii="Arial" w:hAnsi="Arial" w:cs="Arial"/>
        </w:rPr>
        <w:t>wszelkie</w:t>
      </w:r>
      <w:r w:rsidRPr="003826F6">
        <w:rPr>
          <w:rFonts w:ascii="Arial" w:eastAsia="Times New Roman" w:hAnsi="Arial" w:cs="Arial"/>
        </w:rPr>
        <w:t xml:space="preserve"> </w:t>
      </w:r>
      <w:r w:rsidRPr="003826F6">
        <w:rPr>
          <w:rFonts w:ascii="Arial" w:hAnsi="Arial" w:cs="Arial"/>
        </w:rPr>
        <w:t>ryzyko</w:t>
      </w:r>
      <w:r w:rsidRPr="003826F6">
        <w:rPr>
          <w:rFonts w:ascii="Arial" w:eastAsia="Times New Roman" w:hAnsi="Arial" w:cs="Arial"/>
        </w:rPr>
        <w:t xml:space="preserve"> </w:t>
      </w:r>
      <w:r w:rsidRPr="003826F6">
        <w:rPr>
          <w:rFonts w:ascii="Arial" w:hAnsi="Arial" w:cs="Arial"/>
        </w:rPr>
        <w:t>związane</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odpadami</w:t>
      </w:r>
      <w:r w:rsidRPr="003826F6">
        <w:rPr>
          <w:rFonts w:ascii="Arial" w:eastAsia="Times New Roman" w:hAnsi="Arial" w:cs="Arial"/>
        </w:rPr>
        <w:t xml:space="preserve"> </w:t>
      </w:r>
      <w:r w:rsidRPr="003826F6">
        <w:rPr>
          <w:rFonts w:ascii="Arial" w:hAnsi="Arial" w:cs="Arial"/>
        </w:rPr>
        <w:t>następuje</w:t>
      </w:r>
      <w:r w:rsidRPr="003826F6">
        <w:rPr>
          <w:rFonts w:ascii="Arial" w:eastAsia="Times New Roman" w:hAnsi="Arial" w:cs="Arial"/>
        </w:rPr>
        <w:t xml:space="preserve"> </w:t>
      </w:r>
      <w:r w:rsidRPr="003826F6">
        <w:rPr>
          <w:rFonts w:ascii="Arial" w:hAnsi="Arial" w:cs="Arial"/>
        </w:rPr>
        <w:t>z</w:t>
      </w:r>
      <w:r w:rsidRPr="003826F6">
        <w:rPr>
          <w:rFonts w:ascii="Arial" w:eastAsia="Times New Roman" w:hAnsi="Arial" w:cs="Arial"/>
        </w:rPr>
        <w:t xml:space="preserve"> </w:t>
      </w:r>
      <w:r w:rsidRPr="003826F6">
        <w:rPr>
          <w:rFonts w:ascii="Arial" w:hAnsi="Arial" w:cs="Arial"/>
        </w:rPr>
        <w:t>chwilą</w:t>
      </w:r>
      <w:r w:rsidRPr="003826F6">
        <w:rPr>
          <w:rFonts w:ascii="Arial" w:eastAsia="Times New Roman" w:hAnsi="Arial" w:cs="Arial"/>
        </w:rPr>
        <w:t xml:space="preserve"> </w:t>
      </w:r>
      <w:r w:rsidRPr="003826F6">
        <w:rPr>
          <w:rFonts w:ascii="Arial" w:hAnsi="Arial" w:cs="Arial"/>
        </w:rPr>
        <w:t>ich</w:t>
      </w:r>
      <w:r w:rsidRPr="003826F6">
        <w:rPr>
          <w:rFonts w:ascii="Arial" w:eastAsia="Times New Roman" w:hAnsi="Arial" w:cs="Arial"/>
        </w:rPr>
        <w:t xml:space="preserve"> </w:t>
      </w:r>
      <w:r w:rsidRPr="003826F6">
        <w:rPr>
          <w:rFonts w:ascii="Arial" w:hAnsi="Arial" w:cs="Arial"/>
        </w:rPr>
        <w:t>załadunku</w:t>
      </w:r>
      <w:r w:rsidRPr="003826F6">
        <w:rPr>
          <w:rFonts w:ascii="Arial" w:eastAsia="Times New Roman" w:hAnsi="Arial" w:cs="Arial"/>
        </w:rPr>
        <w:t xml:space="preserve"> </w:t>
      </w:r>
      <w:r w:rsidRPr="003826F6">
        <w:rPr>
          <w:rFonts w:ascii="Arial" w:hAnsi="Arial" w:cs="Arial"/>
        </w:rPr>
        <w:t>na</w:t>
      </w:r>
      <w:r w:rsidRPr="003826F6">
        <w:rPr>
          <w:rFonts w:ascii="Arial" w:eastAsia="Times New Roman" w:hAnsi="Arial" w:cs="Arial"/>
        </w:rPr>
        <w:t xml:space="preserve"> </w:t>
      </w:r>
      <w:r w:rsidRPr="003826F6">
        <w:rPr>
          <w:rFonts w:ascii="Arial" w:hAnsi="Arial" w:cs="Arial"/>
        </w:rPr>
        <w:t>środek</w:t>
      </w:r>
      <w:r w:rsidRPr="003826F6">
        <w:rPr>
          <w:rFonts w:ascii="Arial" w:eastAsia="Times New Roman" w:hAnsi="Arial" w:cs="Arial"/>
        </w:rPr>
        <w:t xml:space="preserve"> </w:t>
      </w:r>
      <w:r w:rsidRPr="003826F6">
        <w:rPr>
          <w:rFonts w:ascii="Arial" w:hAnsi="Arial" w:cs="Arial"/>
        </w:rPr>
        <w:t>transportu.</w:t>
      </w:r>
    </w:p>
    <w:p w14:paraId="2D64F0FC" w14:textId="77777777" w:rsidR="00F924F5" w:rsidRPr="003826F6" w:rsidRDefault="00F924F5" w:rsidP="00F924F5">
      <w:pPr>
        <w:spacing w:line="360" w:lineRule="auto"/>
        <w:rPr>
          <w:rFonts w:ascii="Arial" w:eastAsia="Times New Roman" w:hAnsi="Arial" w:cs="Arial"/>
          <w:lang w:eastAsia="pl-PL"/>
        </w:rPr>
      </w:pPr>
    </w:p>
    <w:p w14:paraId="147DB124" w14:textId="77777777" w:rsidR="00F924F5" w:rsidRPr="003826F6" w:rsidRDefault="00F924F5" w:rsidP="00F924F5">
      <w:pPr>
        <w:spacing w:line="360" w:lineRule="auto"/>
        <w:rPr>
          <w:rFonts w:ascii="Arial" w:hAnsi="Arial" w:cs="Arial"/>
        </w:rPr>
      </w:pPr>
      <w:r w:rsidRPr="003826F6">
        <w:rPr>
          <w:rFonts w:ascii="Arial" w:eastAsia="Times New Roman" w:hAnsi="Arial" w:cs="Arial"/>
          <w:lang w:eastAsia="pl-PL"/>
        </w:rPr>
        <w:t>UWAGA! 7 dniowy termin na odbiór odpadów od wysłania dyspozycji dotyczy każdej ilości wskazanej przez Zamawiającego w dyspozycji.</w:t>
      </w:r>
    </w:p>
    <w:p w14:paraId="35017165" w14:textId="77777777" w:rsidR="00F924F5" w:rsidRPr="003826F6" w:rsidRDefault="00F924F5" w:rsidP="00F924F5">
      <w:pPr>
        <w:spacing w:line="360" w:lineRule="auto"/>
        <w:rPr>
          <w:rFonts w:ascii="Arial" w:eastAsia="Times New Roman" w:hAnsi="Arial" w:cs="Arial"/>
          <w:lang w:eastAsia="pl-PL"/>
        </w:rPr>
      </w:pPr>
    </w:p>
    <w:p w14:paraId="1367F5D4"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Oferowany sposób zagospodarowania odpadów musi być zgodny z obowiązującymi w tym zakresie przepisami prawa.</w:t>
      </w:r>
    </w:p>
    <w:p w14:paraId="164E7A18" w14:textId="77777777" w:rsidR="00F924F5" w:rsidRPr="003826F6" w:rsidRDefault="00F924F5" w:rsidP="00F924F5">
      <w:pPr>
        <w:spacing w:line="360" w:lineRule="auto"/>
        <w:rPr>
          <w:rFonts w:ascii="Arial" w:eastAsia="Times New Roman" w:hAnsi="Arial" w:cs="Arial"/>
          <w:lang w:eastAsia="pl-PL"/>
        </w:rPr>
      </w:pPr>
    </w:p>
    <w:p w14:paraId="5BAEA769"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565945EE"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lastRenderedPageBreak/>
        <w:t xml:space="preserve">Dostarczone Zamawiającemu dokumenty potwierdzające odzysk z zagospodarowanego odpadu oraz potwierdzenie zakończenia usługi transportu w bazie BDO stanowić będą podstawę do wystawienia faktury przez Wykonawcę. </w:t>
      </w:r>
      <w:r w:rsidRPr="003826F6">
        <w:rPr>
          <w:rFonts w:ascii="Arial" w:eastAsia="Times New Roman" w:hAnsi="Arial" w:cs="Arial"/>
          <w:lang w:eastAsia="pl-PL"/>
        </w:rPr>
        <w:br/>
      </w:r>
    </w:p>
    <w:p w14:paraId="39DC8CAF" w14:textId="77777777" w:rsidR="00F924F5" w:rsidRPr="003826F6" w:rsidRDefault="00F924F5" w:rsidP="00F924F5">
      <w:pPr>
        <w:spacing w:line="360" w:lineRule="auto"/>
        <w:rPr>
          <w:rFonts w:ascii="Arial" w:eastAsia="Times New Roman" w:hAnsi="Arial" w:cs="Arial"/>
          <w:lang w:eastAsia="pl-PL"/>
        </w:rPr>
      </w:pPr>
      <w:r w:rsidRPr="003826F6">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D0DEB84" w14:textId="77777777" w:rsidR="00F924F5" w:rsidRPr="003826F6" w:rsidRDefault="00F924F5" w:rsidP="00F924F5">
      <w:pPr>
        <w:spacing w:line="360" w:lineRule="auto"/>
        <w:rPr>
          <w:rFonts w:ascii="Arial" w:hAnsi="Arial" w:cs="Arial"/>
        </w:rPr>
      </w:pPr>
    </w:p>
    <w:p w14:paraId="7A110DE7"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7B4F46C8"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2B5B6E34"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6D9F8AFE"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1CA424C4"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60233BA8"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42B48EAC"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23D232E1"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51F6A5C6"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7E427411"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566BB9E5"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7DC75AA2"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63ECEDE3"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136F132E"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273F8CE7"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4C0D2E71"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30BB8B8E"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25E58CA5"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72516969"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3845C852"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6822D046" w14:textId="77777777" w:rsidR="00F924F5" w:rsidRDefault="00F924F5" w:rsidP="00F924F5">
      <w:pPr>
        <w:widowControl/>
        <w:autoSpaceDE w:val="0"/>
        <w:spacing w:line="360" w:lineRule="auto"/>
        <w:textAlignment w:val="auto"/>
        <w:rPr>
          <w:rFonts w:ascii="Arial" w:eastAsia="Times New Roman" w:hAnsi="Arial" w:cs="Arial"/>
          <w:color w:val="000000"/>
          <w:kern w:val="0"/>
          <w:lang w:eastAsia="pl-PL" w:bidi="ar-SA"/>
        </w:rPr>
      </w:pPr>
    </w:p>
    <w:p w14:paraId="402E5EA5" w14:textId="77777777" w:rsidR="007848E6" w:rsidRDefault="007848E6" w:rsidP="00F924F5">
      <w:pPr>
        <w:widowControl/>
        <w:autoSpaceDE w:val="0"/>
        <w:spacing w:line="360" w:lineRule="auto"/>
        <w:textAlignment w:val="auto"/>
        <w:rPr>
          <w:rFonts w:ascii="Arial" w:eastAsia="Times New Roman" w:hAnsi="Arial" w:cs="Arial"/>
          <w:color w:val="000000"/>
          <w:kern w:val="0"/>
          <w:lang w:eastAsia="pl-PL" w:bidi="ar-SA"/>
        </w:rPr>
      </w:pPr>
    </w:p>
    <w:p w14:paraId="4E627477" w14:textId="77777777" w:rsidR="007848E6" w:rsidRDefault="007848E6" w:rsidP="00F924F5">
      <w:pPr>
        <w:widowControl/>
        <w:autoSpaceDE w:val="0"/>
        <w:spacing w:line="360" w:lineRule="auto"/>
        <w:textAlignment w:val="auto"/>
        <w:rPr>
          <w:rFonts w:ascii="Arial" w:eastAsia="Times New Roman" w:hAnsi="Arial" w:cs="Arial"/>
          <w:color w:val="000000"/>
          <w:kern w:val="0"/>
          <w:lang w:eastAsia="pl-PL" w:bidi="ar-SA"/>
        </w:rPr>
      </w:pPr>
    </w:p>
    <w:p w14:paraId="2898C0FC" w14:textId="77777777" w:rsidR="001C5AD0" w:rsidRPr="008A4032" w:rsidRDefault="001C5AD0" w:rsidP="008A4032">
      <w:pPr>
        <w:pStyle w:val="NormalnyWeb"/>
        <w:spacing w:before="0" w:after="0" w:line="360" w:lineRule="auto"/>
        <w:rPr>
          <w:rFonts w:ascii="Arial" w:hAnsi="Arial" w:cs="Arial"/>
        </w:rPr>
      </w:pPr>
    </w:p>
    <w:p w14:paraId="6FFB499F"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lastRenderedPageBreak/>
        <w:t>CZĘŚĆ III – WZÓR UMOWY W SPRAWIE ZAMÓWIENIA PUBLICZNEGO</w:t>
      </w:r>
    </w:p>
    <w:p w14:paraId="16443E24" w14:textId="1C83D6EC"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Umowa nr …..........................</w:t>
      </w:r>
      <w:r w:rsidR="00A27BEF">
        <w:rPr>
          <w:rStyle w:val="Domylnaczcionkaakapitu3"/>
          <w:rFonts w:ascii="Arial" w:hAnsi="Arial" w:cs="Arial"/>
          <w:color w:val="000000"/>
        </w:rPr>
        <w:t xml:space="preserve"> część ………</w:t>
      </w:r>
    </w:p>
    <w:p w14:paraId="5310BBC6" w14:textId="688D2E1B" w:rsidR="001C5AD0" w:rsidRPr="008A4032" w:rsidRDefault="001C5AD0" w:rsidP="008A4032">
      <w:pPr>
        <w:pStyle w:val="NormalnyWeb"/>
        <w:spacing w:before="0" w:after="0" w:line="360" w:lineRule="auto"/>
        <w:jc w:val="center"/>
        <w:rPr>
          <w:rFonts w:ascii="Arial" w:hAnsi="Arial" w:cs="Arial"/>
          <w:i/>
          <w:iCs/>
          <w:color w:val="000000"/>
        </w:rPr>
      </w:pPr>
      <w:r w:rsidRPr="008A4032">
        <w:rPr>
          <w:rFonts w:ascii="Arial" w:hAnsi="Arial" w:cs="Arial"/>
          <w:i/>
          <w:iCs/>
          <w:color w:val="000000"/>
        </w:rPr>
        <w:t xml:space="preserve">zawarta w dniu </w:t>
      </w:r>
      <w:r w:rsidR="00C41038" w:rsidRPr="008A4032">
        <w:rPr>
          <w:rFonts w:ascii="Arial" w:hAnsi="Arial" w:cs="Arial"/>
          <w:i/>
          <w:iCs/>
          <w:color w:val="000000"/>
        </w:rPr>
        <w:t>…………………….</w:t>
      </w:r>
    </w:p>
    <w:p w14:paraId="642731B9"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pomiędzy:</w:t>
      </w:r>
    </w:p>
    <w:p w14:paraId="4EAB7374"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Zakładem Unieszkodliwiania Odpadów Komunalnych Spytkowo Sp. z o.o. z siedzibą w Spytkowie, Spytkowo 69, 11-500 Giżycko</w:t>
      </w:r>
    </w:p>
    <w:p w14:paraId="2278FC8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numer KRS 0000346147 Sądu Rejonowego w Olsztynie VIII Wydział Gospodarczy - Krajowego Rejestru Sądowego, NIP 8451958301; REGON 280470190</w:t>
      </w:r>
    </w:p>
    <w:p w14:paraId="167CF3F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52A8A05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Mariusz Piasecki – Prezes Zarządu</w:t>
      </w:r>
    </w:p>
    <w:p w14:paraId="2A1C7111"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(zwaną dalej „Zamawiającym”)</w:t>
      </w:r>
    </w:p>
    <w:p w14:paraId="202A60E2" w14:textId="77777777" w:rsidR="001C5AD0" w:rsidRPr="008A4032" w:rsidRDefault="001C5AD0" w:rsidP="008A4032">
      <w:pPr>
        <w:pStyle w:val="NormalnyWeb"/>
        <w:spacing w:before="0" w:after="0" w:line="360" w:lineRule="auto"/>
        <w:rPr>
          <w:rFonts w:ascii="Arial" w:hAnsi="Arial" w:cs="Arial"/>
          <w:color w:val="000000"/>
        </w:rPr>
      </w:pPr>
      <w:r w:rsidRPr="008A4032">
        <w:rPr>
          <w:rFonts w:ascii="Arial" w:hAnsi="Arial" w:cs="Arial"/>
          <w:color w:val="000000"/>
        </w:rPr>
        <w:t>a</w:t>
      </w:r>
    </w:p>
    <w:p w14:paraId="14D391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r w:rsidRPr="008A4032">
        <w:rPr>
          <w:rStyle w:val="Domylnaczcionkaakapitu3"/>
          <w:rFonts w:ascii="Arial" w:hAnsi="Arial" w:cs="Arial"/>
          <w:b/>
          <w:bCs/>
          <w:color w:val="000000"/>
        </w:rPr>
        <w:t xml:space="preserve">. </w:t>
      </w:r>
      <w:r w:rsidRPr="008A4032">
        <w:rPr>
          <w:rStyle w:val="Domylnaczcionkaakapitu3"/>
          <w:rFonts w:ascii="Arial" w:hAnsi="Arial" w:cs="Arial"/>
          <w:color w:val="000000"/>
        </w:rPr>
        <w:t>numer KRS …………..NIP ………………….; REGON ……………….</w:t>
      </w:r>
    </w:p>
    <w:p w14:paraId="137EB57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7F04C99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p>
    <w:p w14:paraId="75B739A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(zwana dalej „Wykonawcą)</w:t>
      </w:r>
    </w:p>
    <w:p w14:paraId="112C20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u w:val="single"/>
        </w:rPr>
        <w:t>zważywszy, że</w:t>
      </w:r>
      <w:r w:rsidRPr="008A4032">
        <w:rPr>
          <w:rStyle w:val="Domylnaczcionkaakapitu3"/>
          <w:rFonts w:ascii="Arial" w:hAnsi="Arial" w:cs="Arial"/>
          <w:color w:val="000000"/>
        </w:rPr>
        <w:t>:</w:t>
      </w:r>
    </w:p>
    <w:p w14:paraId="64E4BE34" w14:textId="77D96D6E"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 xml:space="preserve">zamawiający przeprowadził postępowanie o udzielenie zamówienia publicznego </w:t>
      </w:r>
      <w:proofErr w:type="spellStart"/>
      <w:r w:rsidRPr="008A4032">
        <w:rPr>
          <w:rStyle w:val="Domylnaczcionkaakapitu3"/>
          <w:rFonts w:ascii="Arial" w:hAnsi="Arial" w:cs="Arial"/>
          <w:color w:val="000000"/>
        </w:rPr>
        <w:t>pn</w:t>
      </w:r>
      <w:proofErr w:type="spellEnd"/>
      <w:r w:rsidRPr="008A4032">
        <w:rPr>
          <w:rStyle w:val="Domylnaczcionkaakapitu3"/>
          <w:rFonts w:ascii="Arial" w:hAnsi="Arial" w:cs="Arial"/>
          <w:color w:val="000000"/>
        </w:rPr>
        <w:t>:</w:t>
      </w:r>
      <w:r w:rsidR="00310830">
        <w:rPr>
          <w:rStyle w:val="Domylnaczcionkaakapitu3"/>
          <w:rFonts w:ascii="Arial" w:hAnsi="Arial" w:cs="Arial"/>
          <w:color w:val="000000"/>
        </w:rPr>
        <w:t xml:space="preserve"> usługa odbioru i dalszego zagospodarowania odpadów” </w:t>
      </w:r>
      <w:r w:rsidRPr="008A4032">
        <w:rPr>
          <w:rStyle w:val="Domylnaczcionkaakapitu3"/>
          <w:rFonts w:ascii="Arial" w:hAnsi="Arial" w:cs="Arial"/>
          <w:color w:val="000000"/>
        </w:rPr>
        <w:t>zgodnie z warunkami określonymi w Specyfikacji Warunków Zamówienia oferta Wykonawcy została jako najkorzystniejsza wybrana przez Zamawiającego, dlatego też Strony niniejszym uzgadniają, co następuje:</w:t>
      </w:r>
    </w:p>
    <w:p w14:paraId="3661AB1B" w14:textId="77777777"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Następujące dokumenty wymienione poniżej stanowią integralną część Umowy:</w:t>
      </w:r>
    </w:p>
    <w:p w14:paraId="5BEDF8F5"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Oferta Wykonawcy</w:t>
      </w:r>
    </w:p>
    <w:p w14:paraId="5374BA27"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Specyfikacja Warunków Zamówienia wraz z załącznikami</w:t>
      </w:r>
    </w:p>
    <w:p w14:paraId="40163A44" w14:textId="77777777" w:rsidR="001C5AD0" w:rsidRPr="008A4032" w:rsidRDefault="001C5AD0" w:rsidP="008A4032">
      <w:pPr>
        <w:pStyle w:val="NormalnyWeb"/>
        <w:spacing w:before="0" w:after="0" w:line="360" w:lineRule="auto"/>
        <w:textAlignment w:val="auto"/>
        <w:rPr>
          <w:rFonts w:ascii="Arial" w:hAnsi="Arial" w:cs="Arial"/>
        </w:rPr>
      </w:pPr>
      <w:r w:rsidRPr="008A4032">
        <w:rPr>
          <w:rStyle w:val="Domylnaczcionkaakapitu3"/>
          <w:rFonts w:ascii="Arial" w:hAnsi="Arial" w:cs="Arial"/>
          <w:color w:val="000000"/>
        </w:rPr>
        <w:t>Wzajemne prawa i zobowiązania Wykonawcy i Zamawiającego odpowiadać będą ustaleniom przyjętym w umowie.</w:t>
      </w:r>
    </w:p>
    <w:p w14:paraId="2FC6233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1</w:t>
      </w:r>
    </w:p>
    <w:p w14:paraId="5F41A6A8"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Przedmiot zamówienia</w:t>
      </w:r>
    </w:p>
    <w:p w14:paraId="2ACAE7C8" w14:textId="77777777" w:rsidR="000B5964" w:rsidRPr="008A4032" w:rsidRDefault="00775127"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Przedmiotem zamówienia jest: </w:t>
      </w:r>
      <w:r w:rsidR="001C5AD0" w:rsidRPr="008A4032">
        <w:rPr>
          <w:rFonts w:ascii="Arial" w:hAnsi="Arial" w:cs="Arial"/>
          <w:color w:val="000000"/>
        </w:rPr>
        <w:t xml:space="preserve"> </w:t>
      </w:r>
      <w:r w:rsidR="001C5AD0" w:rsidRPr="008A4032">
        <w:rPr>
          <w:rFonts w:ascii="Arial" w:hAnsi="Arial" w:cs="Arial"/>
          <w:color w:val="000000"/>
          <w:kern w:val="0"/>
          <w:lang w:eastAsia="pl-PL" w:bidi="ar-SA"/>
        </w:rPr>
        <w:t>…………………………………………………</w:t>
      </w:r>
    </w:p>
    <w:p w14:paraId="758B6A75" w14:textId="53CB1DF5" w:rsidR="000B5964" w:rsidRPr="008A4032" w:rsidRDefault="001C5AD0"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Szczegółowy opis przedmiotu zamówienia określony został w </w:t>
      </w:r>
      <w:proofErr w:type="spellStart"/>
      <w:r w:rsidRPr="008A4032">
        <w:rPr>
          <w:rStyle w:val="Domylnaczcionkaakapitu3"/>
          <w:rFonts w:ascii="Arial" w:hAnsi="Arial" w:cs="Arial"/>
          <w:color w:val="000000"/>
        </w:rPr>
        <w:t>cz</w:t>
      </w:r>
      <w:proofErr w:type="spellEnd"/>
      <w:r w:rsidRPr="008A4032">
        <w:rPr>
          <w:rStyle w:val="Domylnaczcionkaakapitu3"/>
          <w:rFonts w:ascii="Arial" w:hAnsi="Arial" w:cs="Arial"/>
          <w:color w:val="000000"/>
        </w:rPr>
        <w:t xml:space="preserve"> II SWZ – Opis przedmiotu zamówienia</w:t>
      </w:r>
      <w:r w:rsidR="00A27BEF">
        <w:rPr>
          <w:rStyle w:val="Domylnaczcionkaakapitu3"/>
          <w:rFonts w:ascii="Arial" w:hAnsi="Arial" w:cs="Arial"/>
          <w:color w:val="000000"/>
        </w:rPr>
        <w:t xml:space="preserve"> część …………..</w:t>
      </w:r>
      <w:r w:rsidR="0020771A" w:rsidRPr="008A4032">
        <w:rPr>
          <w:rStyle w:val="Domylnaczcionkaakapitu3"/>
          <w:rFonts w:ascii="Arial" w:hAnsi="Arial" w:cs="Arial"/>
          <w:color w:val="000000"/>
        </w:rPr>
        <w:t>.</w:t>
      </w:r>
    </w:p>
    <w:p w14:paraId="1D37BED8" w14:textId="77777777" w:rsidR="000B5964" w:rsidRPr="008A4032" w:rsidRDefault="001C5AD0" w:rsidP="008A4032">
      <w:pPr>
        <w:pStyle w:val="NormalnyWeb"/>
        <w:numPr>
          <w:ilvl w:val="1"/>
          <w:numId w:val="20"/>
        </w:numPr>
        <w:spacing w:before="0" w:after="0" w:line="360" w:lineRule="auto"/>
        <w:rPr>
          <w:rStyle w:val="Domylnaczcionkaakapitu3"/>
          <w:rFonts w:ascii="Arial" w:hAnsi="Arial" w:cs="Arial"/>
          <w:color w:val="000000"/>
          <w:kern w:val="0"/>
          <w:lang w:eastAsia="pl-PL" w:bidi="ar-SA"/>
        </w:rPr>
      </w:pPr>
      <w:r w:rsidRPr="008A4032">
        <w:rPr>
          <w:rStyle w:val="Domylnaczcionkaakapitu3"/>
          <w:rFonts w:ascii="Arial" w:hAnsi="Arial" w:cs="Arial"/>
          <w:color w:val="000000"/>
        </w:rPr>
        <w:lastRenderedPageBreak/>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71C4983B" w14:textId="38CD6C83" w:rsidR="001C5AD0" w:rsidRPr="008A4032" w:rsidRDefault="001C5AD0" w:rsidP="00A27BEF">
      <w:pPr>
        <w:pStyle w:val="NormalnyWeb"/>
        <w:spacing w:before="0" w:after="0" w:line="360" w:lineRule="auto"/>
        <w:ind w:left="720"/>
        <w:rPr>
          <w:rFonts w:ascii="Arial" w:hAnsi="Arial" w:cs="Arial"/>
          <w:color w:val="000000"/>
          <w:kern w:val="0"/>
          <w:lang w:eastAsia="pl-PL" w:bidi="ar-SA"/>
        </w:rPr>
      </w:pPr>
    </w:p>
    <w:p w14:paraId="0C3ED83F"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2</w:t>
      </w:r>
    </w:p>
    <w:p w14:paraId="61FA9B1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Wynagrodzenie</w:t>
      </w:r>
    </w:p>
    <w:p w14:paraId="661C8FA7" w14:textId="09CD99EE" w:rsidR="001C5AD0" w:rsidRPr="00A27BEF" w:rsidRDefault="001C5AD0" w:rsidP="008A4032">
      <w:pPr>
        <w:pStyle w:val="NormalnyWeb"/>
        <w:numPr>
          <w:ilvl w:val="0"/>
          <w:numId w:val="24"/>
        </w:numPr>
        <w:spacing w:before="0" w:after="0" w:line="360" w:lineRule="auto"/>
        <w:rPr>
          <w:rFonts w:ascii="Arial" w:hAnsi="Arial" w:cs="Arial"/>
        </w:rPr>
      </w:pPr>
      <w:r w:rsidRPr="008A4032">
        <w:rPr>
          <w:rFonts w:ascii="Arial" w:hAnsi="Arial" w:cs="Arial"/>
          <w:color w:val="000000"/>
        </w:rPr>
        <w:t xml:space="preserve">Wynagrodzenie Wykonawcy za prawidłowe wykonanie umowy ustalone zostało na </w:t>
      </w:r>
      <w:r w:rsidR="00A27BEF">
        <w:rPr>
          <w:rFonts w:ascii="Arial" w:hAnsi="Arial" w:cs="Arial"/>
          <w:color w:val="000000"/>
        </w:rPr>
        <w:t xml:space="preserve">maksymalną </w:t>
      </w:r>
      <w:r w:rsidRPr="008A4032">
        <w:rPr>
          <w:rFonts w:ascii="Arial" w:hAnsi="Arial" w:cs="Arial"/>
          <w:color w:val="000000"/>
        </w:rPr>
        <w:t xml:space="preserve">kwotę </w:t>
      </w:r>
      <w:r w:rsidR="00D94373" w:rsidRPr="008A4032">
        <w:rPr>
          <w:rFonts w:ascii="Arial" w:hAnsi="Arial" w:cs="Arial"/>
          <w:color w:val="000000"/>
        </w:rPr>
        <w:t>brutto ……………</w:t>
      </w:r>
      <w:r w:rsidR="003D34D4">
        <w:rPr>
          <w:rFonts w:ascii="Arial" w:hAnsi="Arial" w:cs="Arial"/>
          <w:color w:val="000000"/>
        </w:rPr>
        <w:t>………….</w:t>
      </w:r>
      <w:r w:rsidR="00D94373" w:rsidRPr="008A4032">
        <w:rPr>
          <w:rFonts w:ascii="Arial" w:hAnsi="Arial" w:cs="Arial"/>
          <w:color w:val="000000"/>
        </w:rPr>
        <w:t xml:space="preserve">. </w:t>
      </w:r>
      <w:r w:rsidR="003D34D4">
        <w:rPr>
          <w:rFonts w:ascii="Arial" w:hAnsi="Arial" w:cs="Arial"/>
          <w:color w:val="000000"/>
        </w:rPr>
        <w:t>z</w:t>
      </w:r>
      <w:r w:rsidR="00A27BEF">
        <w:rPr>
          <w:rFonts w:ascii="Arial" w:hAnsi="Arial" w:cs="Arial"/>
          <w:color w:val="000000"/>
        </w:rPr>
        <w:t>ł, przy ustaleniu ceny:</w:t>
      </w:r>
    </w:p>
    <w:p w14:paraId="6A375361"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*Dot. część 1 </w:t>
      </w:r>
    </w:p>
    <w:p w14:paraId="6786A75F"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za 1 Mg brutto odpadu o kodzie 16 01 03 – Zużyte opony </w:t>
      </w:r>
      <w:r w:rsidRPr="00A27BEF">
        <w:rPr>
          <w:rFonts w:ascii="Arial" w:hAnsi="Arial" w:cs="Arial"/>
          <w:color w:val="000000"/>
          <w:lang w:eastAsia="zh-CN"/>
        </w:rPr>
        <w:t>(</w:t>
      </w:r>
      <w:r w:rsidRPr="00A27BEF">
        <w:rPr>
          <w:rFonts w:ascii="Arial" w:hAnsi="Arial" w:cs="Arial"/>
          <w:i/>
          <w:iCs/>
          <w:color w:val="000000"/>
          <w:lang w:eastAsia="zh-CN"/>
        </w:rPr>
        <w:t xml:space="preserve">opony rolnicze, ciężarowe, przemysłowe, przemysłowe z domieszką kauczuku, opony pocięte, opony rowerowe i dętki) …..…… zł </w:t>
      </w:r>
    </w:p>
    <w:p w14:paraId="33CFE05F"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*Dot. część 2 </w:t>
      </w:r>
    </w:p>
    <w:p w14:paraId="48DF75D3"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za 1 Mg brutto odpadu o kodzie 17 03 80 – Odpadowa papa ……….. zł </w:t>
      </w:r>
    </w:p>
    <w:p w14:paraId="3FB80D46"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za 1 Mg brutto odpadu o kodzie 17 06 04 – Materiały izolacyjne inne niż wymienione w 17 06 01 i 17 06 03 (wełna mineralna, styropian czysty i zabrudzony) ………… zł </w:t>
      </w:r>
    </w:p>
    <w:p w14:paraId="12E2064E" w14:textId="77777777" w:rsidR="00A27BEF" w:rsidRPr="00A27BEF" w:rsidRDefault="00A27BEF" w:rsidP="00A27BEF">
      <w:pPr>
        <w:pStyle w:val="Akapitzlist"/>
        <w:autoSpaceDE w:val="0"/>
        <w:adjustRightInd w:val="0"/>
        <w:spacing w:line="360" w:lineRule="auto"/>
        <w:rPr>
          <w:rFonts w:ascii="Arial" w:hAnsi="Arial" w:cs="Arial"/>
          <w:i/>
          <w:iCs/>
          <w:color w:val="000000"/>
          <w:lang w:eastAsia="zh-CN"/>
        </w:rPr>
      </w:pPr>
      <w:r w:rsidRPr="00A27BEF">
        <w:rPr>
          <w:rFonts w:ascii="Arial" w:hAnsi="Arial" w:cs="Arial"/>
          <w:i/>
          <w:iCs/>
          <w:color w:val="000000"/>
          <w:lang w:eastAsia="zh-CN"/>
        </w:rPr>
        <w:t xml:space="preserve">*Dot. część 3 </w:t>
      </w:r>
    </w:p>
    <w:p w14:paraId="0418A9F1" w14:textId="77777777" w:rsidR="00A27BEF" w:rsidRPr="00101B07" w:rsidRDefault="00A27BEF" w:rsidP="00A27BEF">
      <w:pPr>
        <w:pStyle w:val="Bezodstpw"/>
        <w:spacing w:line="360" w:lineRule="auto"/>
        <w:ind w:left="720"/>
        <w:rPr>
          <w:rFonts w:ascii="Arial" w:hAnsi="Arial" w:cs="Arial"/>
          <w:i/>
          <w:iCs/>
          <w:color w:val="000000"/>
          <w:szCs w:val="24"/>
        </w:rPr>
      </w:pPr>
      <w:r w:rsidRPr="00101B07">
        <w:rPr>
          <w:rFonts w:ascii="Arial" w:hAnsi="Arial" w:cs="Arial"/>
          <w:i/>
          <w:iCs/>
          <w:color w:val="000000"/>
          <w:kern w:val="0"/>
          <w:szCs w:val="24"/>
        </w:rPr>
        <w:t xml:space="preserve">za 1 Mg brutto odpadu o kodzie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13*</w:t>
      </w:r>
      <w:r w:rsidRPr="00101B07">
        <w:rPr>
          <w:rFonts w:ascii="Arial" w:eastAsia="Times New Roman" w:hAnsi="Arial" w:cs="Arial"/>
          <w:bCs/>
          <w:i/>
          <w:iCs/>
          <w:color w:val="000000"/>
          <w:szCs w:val="24"/>
        </w:rPr>
        <w:t xml:space="preserve"> – </w:t>
      </w:r>
      <w:r w:rsidRPr="00101B07">
        <w:rPr>
          <w:rFonts w:ascii="Arial" w:hAnsi="Arial" w:cs="Arial"/>
          <w:bCs/>
          <w:i/>
          <w:iCs/>
          <w:color w:val="000000"/>
          <w:szCs w:val="24"/>
        </w:rPr>
        <w:t>zużyte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urządzenia</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zawierające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niebezpieczne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elementy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inne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niż</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wymienione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09</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do</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(świetlówki)</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 zł</w:t>
      </w:r>
    </w:p>
    <w:p w14:paraId="413C4097" w14:textId="77777777" w:rsidR="00A27BEF" w:rsidRPr="00101B07" w:rsidRDefault="00A27BEF" w:rsidP="00A27BEF">
      <w:pPr>
        <w:pStyle w:val="Bezodstpw"/>
        <w:spacing w:line="360" w:lineRule="auto"/>
        <w:ind w:left="720"/>
        <w:rPr>
          <w:rFonts w:ascii="Arial" w:hAnsi="Arial" w:cs="Arial"/>
          <w:i/>
          <w:iCs/>
          <w:color w:val="000000"/>
          <w:szCs w:val="24"/>
        </w:rPr>
      </w:pPr>
      <w:r w:rsidRPr="00101B07">
        <w:rPr>
          <w:rFonts w:ascii="Arial" w:hAnsi="Arial" w:cs="Arial"/>
          <w:i/>
          <w:iCs/>
          <w:color w:val="000000"/>
          <w:kern w:val="0"/>
          <w:szCs w:val="24"/>
        </w:rPr>
        <w:t xml:space="preserve">za 1 Mg brutto odpadu o kodzie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 </w:t>
      </w:r>
      <w:r w:rsidRPr="00101B07">
        <w:rPr>
          <w:rFonts w:ascii="Arial" w:hAnsi="Arial" w:cs="Arial"/>
          <w:bCs/>
          <w:i/>
          <w:iCs/>
          <w:color w:val="000000"/>
          <w:szCs w:val="24"/>
        </w:rPr>
        <w:t>Elementy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usunięte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z</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zużytych</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urządzeń</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inne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niż</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wymienione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16</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02</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15</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(tonery)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 zł</w:t>
      </w:r>
    </w:p>
    <w:p w14:paraId="3F86C9FB" w14:textId="77777777" w:rsidR="00A27BEF" w:rsidRPr="00101B07" w:rsidRDefault="00A27BEF" w:rsidP="00A27BEF">
      <w:pPr>
        <w:pStyle w:val="Bezodstpw"/>
        <w:spacing w:line="360" w:lineRule="auto"/>
        <w:ind w:left="720"/>
        <w:rPr>
          <w:rFonts w:ascii="Arial" w:hAnsi="Arial" w:cs="Arial"/>
          <w:i/>
          <w:iCs/>
          <w:color w:val="000000"/>
          <w:szCs w:val="24"/>
        </w:rPr>
      </w:pPr>
      <w:r w:rsidRPr="00101B07">
        <w:rPr>
          <w:rFonts w:ascii="Arial" w:hAnsi="Arial" w:cs="Arial"/>
          <w:i/>
          <w:iCs/>
          <w:color w:val="000000"/>
          <w:kern w:val="0"/>
          <w:szCs w:val="24"/>
        </w:rPr>
        <w:t xml:space="preserve">za 1 Mg brutto odpadu o kodzie </w:t>
      </w:r>
      <w:r w:rsidRPr="00101B07">
        <w:rPr>
          <w:rFonts w:ascii="Arial" w:hAnsi="Arial" w:cs="Arial"/>
          <w:bCs/>
          <w:i/>
          <w:iCs/>
          <w:color w:val="000000"/>
          <w:szCs w:val="24"/>
        </w:rPr>
        <w:t>20</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01</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19*</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Środki</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ochrony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roślin</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w:t>
      </w:r>
      <w:r w:rsidRPr="00101B07">
        <w:rPr>
          <w:rFonts w:ascii="Arial" w:eastAsia="Times New Roman" w:hAnsi="Arial" w:cs="Arial"/>
          <w:bCs/>
          <w:i/>
          <w:iCs/>
          <w:color w:val="000000"/>
          <w:szCs w:val="24"/>
        </w:rPr>
        <w:t xml:space="preserve"> </w:t>
      </w:r>
      <w:proofErr w:type="spellStart"/>
      <w:r w:rsidRPr="00101B07">
        <w:rPr>
          <w:rFonts w:ascii="Arial" w:hAnsi="Arial" w:cs="Arial"/>
          <w:bCs/>
          <w:i/>
          <w:iCs/>
          <w:color w:val="000000"/>
          <w:szCs w:val="24"/>
        </w:rPr>
        <w:t>i</w:t>
      </w:r>
      <w:proofErr w:type="spellEnd"/>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II</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klasy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toksyczności</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 zł</w:t>
      </w:r>
    </w:p>
    <w:p w14:paraId="30FF75F4" w14:textId="77777777" w:rsidR="00A27BEF" w:rsidRPr="00101B07" w:rsidRDefault="00A27BEF" w:rsidP="00A27BEF">
      <w:pPr>
        <w:pStyle w:val="Bezodstpw"/>
        <w:spacing w:line="360" w:lineRule="auto"/>
        <w:ind w:left="720"/>
        <w:rPr>
          <w:rFonts w:ascii="Arial" w:hAnsi="Arial" w:cs="Arial"/>
          <w:i/>
          <w:iCs/>
          <w:color w:val="000000"/>
          <w:szCs w:val="24"/>
        </w:rPr>
      </w:pPr>
      <w:r w:rsidRPr="00101B07">
        <w:rPr>
          <w:rFonts w:ascii="Arial" w:hAnsi="Arial" w:cs="Arial"/>
          <w:i/>
          <w:iCs/>
          <w:color w:val="000000"/>
          <w:kern w:val="0"/>
          <w:szCs w:val="24"/>
        </w:rPr>
        <w:t xml:space="preserve">za 1 Mg brutto odpadu o kodzie </w:t>
      </w:r>
      <w:r w:rsidRPr="00101B07">
        <w:rPr>
          <w:rFonts w:ascii="Arial" w:hAnsi="Arial" w:cs="Arial"/>
          <w:bCs/>
          <w:i/>
          <w:iCs/>
          <w:color w:val="000000"/>
          <w:szCs w:val="24"/>
        </w:rPr>
        <w:t>20</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01</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28</w:t>
      </w:r>
      <w:r w:rsidRPr="00101B07">
        <w:rPr>
          <w:rFonts w:ascii="Arial" w:eastAsia="Times New Roman" w:hAnsi="Arial" w:cs="Arial"/>
          <w:bCs/>
          <w:i/>
          <w:iCs/>
          <w:color w:val="000000"/>
          <w:szCs w:val="24"/>
        </w:rPr>
        <w:t xml:space="preserve"> – </w:t>
      </w:r>
      <w:r w:rsidRPr="00101B07">
        <w:rPr>
          <w:rFonts w:ascii="Arial" w:hAnsi="Arial" w:cs="Arial"/>
          <w:bCs/>
          <w:i/>
          <w:iCs/>
          <w:color w:val="000000"/>
          <w:szCs w:val="24"/>
        </w:rPr>
        <w:t>Farby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tusze,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farby</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drukarskie,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kleje,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lepiszcze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żywice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inne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niż</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wymienione</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w</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20</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01</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27</w:t>
      </w:r>
      <w:r w:rsidRPr="00101B07">
        <w:rPr>
          <w:rFonts w:ascii="Arial" w:eastAsia="Times New Roman" w:hAnsi="Arial" w:cs="Arial"/>
          <w:bCs/>
          <w:i/>
          <w:iCs/>
          <w:color w:val="000000"/>
          <w:szCs w:val="24"/>
        </w:rPr>
        <w:t xml:space="preserve">  </w:t>
      </w:r>
      <w:r w:rsidRPr="00101B07">
        <w:rPr>
          <w:rFonts w:ascii="Arial" w:hAnsi="Arial" w:cs="Arial"/>
          <w:bCs/>
          <w:i/>
          <w:iCs/>
          <w:color w:val="000000"/>
          <w:szCs w:val="24"/>
        </w:rPr>
        <w:t>………… zł</w:t>
      </w:r>
    </w:p>
    <w:p w14:paraId="535CEE53"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*Dot. część 4 </w:t>
      </w:r>
    </w:p>
    <w:p w14:paraId="2F2FDA71" w14:textId="77777777" w:rsidR="00A27BEF" w:rsidRPr="00A27BEF" w:rsidRDefault="00A27BEF" w:rsidP="00A27BEF">
      <w:pPr>
        <w:pStyle w:val="Akapitzlist"/>
        <w:autoSpaceDE w:val="0"/>
        <w:adjustRightInd w:val="0"/>
        <w:spacing w:line="360" w:lineRule="auto"/>
        <w:rPr>
          <w:rFonts w:ascii="Arial" w:hAnsi="Arial" w:cs="Arial"/>
          <w:color w:val="000000"/>
          <w:lang w:eastAsia="zh-CN"/>
        </w:rPr>
      </w:pPr>
      <w:r w:rsidRPr="00A27BEF">
        <w:rPr>
          <w:rFonts w:ascii="Arial" w:hAnsi="Arial" w:cs="Arial"/>
          <w:i/>
          <w:iCs/>
          <w:color w:val="000000"/>
          <w:lang w:eastAsia="zh-CN"/>
        </w:rPr>
        <w:t xml:space="preserve">za 1 Mg brutto odpadu o kodzie 20 01 32 – Leki inne niż wymienione w 20 01 31 ……. zł </w:t>
      </w:r>
    </w:p>
    <w:p w14:paraId="1765F73D" w14:textId="77777777" w:rsidR="00A27BEF" w:rsidRPr="008A4032" w:rsidRDefault="00A27BEF" w:rsidP="00A27BEF">
      <w:pPr>
        <w:pStyle w:val="NormalnyWeb"/>
        <w:spacing w:before="0" w:after="0" w:line="360" w:lineRule="auto"/>
        <w:ind w:left="720"/>
        <w:rPr>
          <w:rFonts w:ascii="Arial" w:hAnsi="Arial" w:cs="Arial"/>
        </w:rPr>
      </w:pPr>
    </w:p>
    <w:p w14:paraId="70BFF2C0" w14:textId="77777777" w:rsidR="001C5AD0" w:rsidRPr="00A27BEF" w:rsidRDefault="001C5AD0" w:rsidP="00A27BEF">
      <w:pPr>
        <w:pStyle w:val="NormalnyWeb"/>
        <w:numPr>
          <w:ilvl w:val="0"/>
          <w:numId w:val="24"/>
        </w:numPr>
        <w:spacing w:before="0" w:after="0" w:line="360" w:lineRule="auto"/>
        <w:ind w:left="714" w:hanging="357"/>
        <w:rPr>
          <w:rFonts w:ascii="Arial" w:hAnsi="Arial" w:cs="Arial"/>
          <w:color w:val="000000" w:themeColor="text1"/>
        </w:rPr>
      </w:pPr>
      <w:r w:rsidRPr="00A27BEF">
        <w:rPr>
          <w:rFonts w:ascii="Arial" w:hAnsi="Arial" w:cs="Arial"/>
          <w:color w:val="000000"/>
        </w:rPr>
        <w:lastRenderedPageBreak/>
        <w:t xml:space="preserve">Przyjmuje się, że Wykonawca realizując zamówienie, o którym mowa w §1 uwzględnił wszystkie koszty niezbędne do jej prawidłowego wykonania, w tym koszty związane z obowiązującymi go przepisami powszechnie obowiązującego </w:t>
      </w:r>
      <w:r w:rsidRPr="00A27BEF">
        <w:rPr>
          <w:rFonts w:ascii="Arial" w:hAnsi="Arial" w:cs="Arial"/>
          <w:color w:val="000000" w:themeColor="text1"/>
        </w:rPr>
        <w:t xml:space="preserve">prawa jak i </w:t>
      </w:r>
      <w:proofErr w:type="spellStart"/>
      <w:r w:rsidRPr="00A27BEF">
        <w:rPr>
          <w:rFonts w:ascii="Arial" w:hAnsi="Arial" w:cs="Arial"/>
          <w:color w:val="000000" w:themeColor="text1"/>
        </w:rPr>
        <w:t>ryzykami</w:t>
      </w:r>
      <w:proofErr w:type="spellEnd"/>
      <w:r w:rsidRPr="00A27BEF">
        <w:rPr>
          <w:rFonts w:ascii="Arial" w:hAnsi="Arial" w:cs="Arial"/>
          <w:color w:val="000000" w:themeColor="text1"/>
        </w:rPr>
        <w:t xml:space="preserve"> związanymi ze specyfiką przedmiotu umowy.</w:t>
      </w:r>
    </w:p>
    <w:p w14:paraId="48AC12CA" w14:textId="77777777" w:rsidR="00A27BEF" w:rsidRPr="00A27BEF" w:rsidRDefault="00A27BEF" w:rsidP="00A27BEF">
      <w:pPr>
        <w:pStyle w:val="Akapitzlist"/>
        <w:numPr>
          <w:ilvl w:val="0"/>
          <w:numId w:val="24"/>
        </w:numPr>
        <w:autoSpaceDE w:val="0"/>
        <w:adjustRightInd w:val="0"/>
        <w:spacing w:after="0" w:line="360" w:lineRule="auto"/>
        <w:ind w:left="714" w:hanging="357"/>
        <w:rPr>
          <w:rFonts w:ascii="Arial" w:hAnsi="Arial" w:cs="Arial"/>
          <w:color w:val="000000"/>
          <w:sz w:val="24"/>
          <w:szCs w:val="24"/>
          <w:lang w:eastAsia="zh-CN"/>
        </w:rPr>
      </w:pPr>
      <w:r w:rsidRPr="00A27BEF">
        <w:rPr>
          <w:rFonts w:ascii="Arial" w:hAnsi="Arial" w:cs="Arial"/>
          <w:color w:val="000000"/>
          <w:sz w:val="24"/>
          <w:szCs w:val="24"/>
          <w:lang w:eastAsia="zh-CN"/>
        </w:rPr>
        <w:t xml:space="preserve">Strony zgodnie ustalają, że termin płatności za każdą zrealizowaną przez Wykonawcę część przedmiotu umowy wynosi 14 dni od dnia dostarczenia Zamawiającemu prawidłowej pod względem księgowym faktury VAT. </w:t>
      </w:r>
    </w:p>
    <w:p w14:paraId="4A1B722D" w14:textId="77777777" w:rsidR="00A27BEF" w:rsidRPr="00A27BEF" w:rsidRDefault="00A27BEF" w:rsidP="00A27BEF">
      <w:pPr>
        <w:pStyle w:val="Akapitzlist"/>
        <w:numPr>
          <w:ilvl w:val="0"/>
          <w:numId w:val="24"/>
        </w:numPr>
        <w:autoSpaceDE w:val="0"/>
        <w:adjustRightInd w:val="0"/>
        <w:spacing w:after="0" w:line="360" w:lineRule="auto"/>
        <w:ind w:left="714" w:hanging="357"/>
        <w:rPr>
          <w:rFonts w:ascii="Arial" w:hAnsi="Arial" w:cs="Arial"/>
          <w:color w:val="000000"/>
          <w:sz w:val="24"/>
          <w:szCs w:val="24"/>
          <w:lang w:eastAsia="zh-CN"/>
        </w:rPr>
      </w:pPr>
      <w:r w:rsidRPr="00A27BEF">
        <w:rPr>
          <w:rFonts w:ascii="Arial" w:hAnsi="Arial" w:cs="Arial"/>
          <w:color w:val="000000"/>
          <w:sz w:val="24"/>
          <w:szCs w:val="24"/>
          <w:lang w:eastAsia="zh-CN"/>
        </w:rPr>
        <w:t xml:space="preserve">Rozliczenia odbywać się będą w cyku miesięcznym „z dołu” za faktycznie wykonaną w tym okresie ilość usług. </w:t>
      </w:r>
    </w:p>
    <w:p w14:paraId="19F7FB85" w14:textId="0038FFB0" w:rsidR="00A27BEF" w:rsidRPr="00A27BEF" w:rsidRDefault="00A27BEF" w:rsidP="00A27BEF">
      <w:pPr>
        <w:pStyle w:val="Akapitzlist"/>
        <w:numPr>
          <w:ilvl w:val="0"/>
          <w:numId w:val="24"/>
        </w:numPr>
        <w:autoSpaceDE w:val="0"/>
        <w:adjustRightInd w:val="0"/>
        <w:spacing w:after="0" w:line="360" w:lineRule="auto"/>
        <w:ind w:left="714" w:hanging="357"/>
        <w:rPr>
          <w:rFonts w:ascii="Arial" w:hAnsi="Arial" w:cs="Arial"/>
          <w:color w:val="000000"/>
          <w:sz w:val="24"/>
          <w:szCs w:val="24"/>
          <w:lang w:eastAsia="zh-CN"/>
        </w:rPr>
      </w:pPr>
      <w:r w:rsidRPr="00A27BEF">
        <w:rPr>
          <w:rFonts w:ascii="Arial" w:hAnsi="Arial" w:cs="Arial"/>
          <w:color w:val="000000"/>
          <w:sz w:val="24"/>
          <w:szCs w:val="24"/>
          <w:lang w:eastAsia="zh-CN"/>
        </w:rPr>
        <w:t xml:space="preserve">Zapłata wynagrodzenia, o którym mowa w ust. 1 umowy, nastąpi przelewem na rachunek bankowy Wykonawcy wskazany na fakturze.  </w:t>
      </w:r>
    </w:p>
    <w:p w14:paraId="5978E89E" w14:textId="1972943B" w:rsidR="00A27BEF" w:rsidRPr="00A27BEF" w:rsidRDefault="00A27BEF" w:rsidP="00A27BEF">
      <w:pPr>
        <w:pStyle w:val="Akapitzlist"/>
        <w:numPr>
          <w:ilvl w:val="0"/>
          <w:numId w:val="24"/>
        </w:numPr>
        <w:autoSpaceDE w:val="0"/>
        <w:adjustRightInd w:val="0"/>
        <w:spacing w:after="0" w:line="360" w:lineRule="auto"/>
        <w:ind w:left="714" w:hanging="357"/>
        <w:rPr>
          <w:rFonts w:ascii="Arial" w:hAnsi="Arial" w:cs="Arial"/>
          <w:color w:val="000000"/>
          <w:sz w:val="24"/>
          <w:szCs w:val="24"/>
          <w:lang w:eastAsia="zh-CN"/>
        </w:rPr>
      </w:pPr>
      <w:r w:rsidRPr="00A27BEF">
        <w:rPr>
          <w:rFonts w:ascii="Arial" w:hAnsi="Arial" w:cs="Arial"/>
          <w:color w:val="000000"/>
          <w:sz w:val="24"/>
          <w:szCs w:val="24"/>
          <w:lang w:eastAsia="zh-CN"/>
        </w:rPr>
        <w:t xml:space="preserve">Za dzień zapłaty uznaje się dzień obciążenia rachunku bankowego Zamawiającego. </w:t>
      </w:r>
    </w:p>
    <w:p w14:paraId="727EF50E" w14:textId="77777777" w:rsidR="001C5AD0" w:rsidRPr="008A4032" w:rsidRDefault="001C5AD0" w:rsidP="008A4032">
      <w:pPr>
        <w:pStyle w:val="NormalnyWeb"/>
        <w:spacing w:before="0" w:after="0" w:line="360" w:lineRule="auto"/>
        <w:jc w:val="center"/>
        <w:rPr>
          <w:rFonts w:ascii="Arial" w:hAnsi="Arial" w:cs="Arial"/>
          <w:color w:val="000000"/>
        </w:rPr>
      </w:pPr>
    </w:p>
    <w:p w14:paraId="0B8C0D8E" w14:textId="77777777" w:rsidR="001C5AD0" w:rsidRDefault="001C5AD0" w:rsidP="008A4032">
      <w:pPr>
        <w:pStyle w:val="NormalnyWeb"/>
        <w:spacing w:before="0" w:after="0" w:line="360" w:lineRule="auto"/>
        <w:jc w:val="center"/>
        <w:rPr>
          <w:rStyle w:val="Domylnaczcionkaakapitu3"/>
          <w:rFonts w:ascii="Arial" w:hAnsi="Arial" w:cs="Arial"/>
          <w:color w:val="000000"/>
        </w:rPr>
      </w:pPr>
      <w:r w:rsidRPr="008A4032">
        <w:rPr>
          <w:rStyle w:val="Domylnaczcionkaakapitu3"/>
          <w:rFonts w:ascii="Arial" w:hAnsi="Arial" w:cs="Arial"/>
          <w:color w:val="000000"/>
        </w:rPr>
        <w:t>§ 3</w:t>
      </w:r>
      <w:r w:rsidRPr="008A4032">
        <w:rPr>
          <w:rStyle w:val="Domylnaczcionkaakapitu3"/>
          <w:rFonts w:ascii="Arial" w:hAnsi="Arial" w:cs="Arial"/>
          <w:color w:val="000000"/>
        </w:rPr>
        <w:br/>
        <w:t>Termin realizacji zamówienia</w:t>
      </w:r>
    </w:p>
    <w:p w14:paraId="4DB76B18" w14:textId="77777777" w:rsidR="00846ECD" w:rsidRDefault="00846ECD" w:rsidP="00846ECD">
      <w:pPr>
        <w:pStyle w:val="NormalnyWeb"/>
        <w:numPr>
          <w:ilvl w:val="0"/>
          <w:numId w:val="37"/>
        </w:numPr>
        <w:spacing w:before="0" w:after="0" w:line="360" w:lineRule="auto"/>
        <w:rPr>
          <w:rFonts w:ascii="Arial" w:hAnsi="Arial" w:cs="Arial"/>
          <w:color w:val="000000" w:themeColor="text1"/>
        </w:rPr>
      </w:pPr>
      <w:r w:rsidRPr="009F5DF2">
        <w:rPr>
          <w:rFonts w:ascii="Arial" w:hAnsi="Arial" w:cs="Arial"/>
          <w:color w:val="000000" w:themeColor="text1"/>
        </w:rPr>
        <w:t>Termin wykonania zamówienia: 12 miesięcy od dnia rozpoczęcia świadczenia usługi lub wcześniej gdy wyczerpie się określona umową ilość/wartość brutto przedmiotu zamówienia.</w:t>
      </w:r>
    </w:p>
    <w:p w14:paraId="64267C4B" w14:textId="77777777" w:rsidR="00846ECD" w:rsidRDefault="00846ECD" w:rsidP="00846ECD">
      <w:pPr>
        <w:pStyle w:val="NormalnyWeb"/>
        <w:numPr>
          <w:ilvl w:val="0"/>
          <w:numId w:val="37"/>
        </w:numPr>
        <w:spacing w:before="0" w:after="0" w:line="360" w:lineRule="auto"/>
        <w:rPr>
          <w:rFonts w:ascii="Arial" w:hAnsi="Arial" w:cs="Arial"/>
          <w:color w:val="000000" w:themeColor="text1"/>
        </w:rPr>
      </w:pPr>
      <w:r w:rsidRPr="00846ECD">
        <w:rPr>
          <w:rFonts w:ascii="Arial" w:hAnsi="Arial" w:cs="Arial"/>
          <w:color w:val="000000" w:themeColor="text1"/>
        </w:rPr>
        <w:t xml:space="preserve">Rozpoczęcie świadczenia usługi </w:t>
      </w:r>
      <w:r w:rsidRPr="00846ECD">
        <w:rPr>
          <w:rFonts w:ascii="Arial" w:hAnsi="Arial" w:cs="Arial"/>
          <w:color w:val="000000" w:themeColor="text1"/>
          <w:kern w:val="0"/>
          <w:lang w:eastAsia="pl-PL" w:bidi="ar-SA"/>
        </w:rPr>
        <w:t>nastąpi wraz z zakończeniem dotychczasowej umowy na usługę zagospodarowania odpadów</w:t>
      </w:r>
      <w:r w:rsidRPr="00846ECD">
        <w:rPr>
          <w:rFonts w:ascii="Arial" w:hAnsi="Arial" w:cs="Arial"/>
          <w:color w:val="000000" w:themeColor="text1"/>
        </w:rPr>
        <w:t xml:space="preserve">, nie później jednak niż w dniu </w:t>
      </w:r>
      <w:r>
        <w:rPr>
          <w:rFonts w:ascii="Arial" w:hAnsi="Arial" w:cs="Arial"/>
          <w:color w:val="000000" w:themeColor="text1"/>
        </w:rPr>
        <w:t>…………………</w:t>
      </w:r>
      <w:r w:rsidRPr="00846ECD">
        <w:rPr>
          <w:rFonts w:ascii="Arial" w:hAnsi="Arial" w:cs="Arial"/>
          <w:color w:val="000000" w:themeColor="text1"/>
        </w:rPr>
        <w:t xml:space="preserve"> roku. </w:t>
      </w:r>
    </w:p>
    <w:p w14:paraId="39723B22" w14:textId="77777777" w:rsidR="00846ECD" w:rsidRPr="00846ECD" w:rsidRDefault="00A27BEF" w:rsidP="00846ECD">
      <w:pPr>
        <w:pStyle w:val="NormalnyWeb"/>
        <w:numPr>
          <w:ilvl w:val="0"/>
          <w:numId w:val="37"/>
        </w:numPr>
        <w:spacing w:before="0" w:after="0" w:line="360" w:lineRule="auto"/>
        <w:rPr>
          <w:rFonts w:ascii="Arial" w:hAnsi="Arial" w:cs="Arial"/>
          <w:color w:val="000000" w:themeColor="text1"/>
        </w:rPr>
      </w:pPr>
      <w:r w:rsidRPr="00846ECD">
        <w:rPr>
          <w:rFonts w:ascii="Arial" w:hAnsi="Arial" w:cs="Arial"/>
          <w:color w:val="000000"/>
          <w:kern w:val="0"/>
          <w:lang w:bidi="ar-SA"/>
        </w:rPr>
        <w:t xml:space="preserve">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 </w:t>
      </w:r>
    </w:p>
    <w:p w14:paraId="0CDE9E2C" w14:textId="77777777" w:rsidR="00846ECD" w:rsidRPr="00846ECD" w:rsidRDefault="00A27BEF" w:rsidP="00846ECD">
      <w:pPr>
        <w:pStyle w:val="NormalnyWeb"/>
        <w:numPr>
          <w:ilvl w:val="0"/>
          <w:numId w:val="37"/>
        </w:numPr>
        <w:spacing w:before="0" w:after="0" w:line="360" w:lineRule="auto"/>
        <w:rPr>
          <w:rFonts w:ascii="Arial" w:hAnsi="Arial" w:cs="Arial"/>
          <w:color w:val="000000" w:themeColor="text1"/>
        </w:rPr>
      </w:pPr>
      <w:r w:rsidRPr="00846ECD">
        <w:rPr>
          <w:rFonts w:ascii="Arial" w:hAnsi="Arial" w:cs="Arial"/>
          <w:color w:val="000000"/>
          <w:kern w:val="0"/>
          <w:lang w:bidi="ar-SA"/>
        </w:rPr>
        <w:t xml:space="preserve">Zamawiający, w sytuacji gdy Wykonawca nie wywiązuje się z przyczyn leżących po jego stronie, terminowo czy też ilościowo, ze swojego zobowiązania do odbioru odpadów, ma prawo do dokonania zlecenia odbioru i zagospodarowania nieodebranych odpadów, w terminie lub określonych warunkami umowy ilościach, podmiotowi </w:t>
      </w:r>
      <w:r w:rsidRPr="00846ECD">
        <w:rPr>
          <w:rFonts w:ascii="Arial" w:hAnsi="Arial" w:cs="Arial"/>
          <w:color w:val="000000"/>
          <w:kern w:val="0"/>
          <w:lang w:bidi="ar-SA"/>
        </w:rPr>
        <w:lastRenderedPageBreak/>
        <w:t xml:space="preserve">trzeciemu na koszt i ryzyko Wykonawcy w sytuacji, gdy opóźnienie w odbiorze wynosić będzie więcej niż 7 dni, a Wykonawca pomimo wezwania do prawidłowej realizacji postanowień umowy w dalszym ciągu pozostaje w opóźnieniu. Skorzystanie przez Zamawiającego z powyższego uprawnienia względem Wykonawcy nie wyłącza możliwości naliczenia kar umownych za nienależyte wykonywanie przedmiotu umowy na zasadach i w trybie opisanym w § 8 niniejszej umowy. </w:t>
      </w:r>
    </w:p>
    <w:p w14:paraId="7533EC08" w14:textId="5ECA2AF3" w:rsidR="00A27BEF" w:rsidRPr="00846ECD" w:rsidRDefault="00A27BEF" w:rsidP="00846ECD">
      <w:pPr>
        <w:pStyle w:val="NormalnyWeb"/>
        <w:numPr>
          <w:ilvl w:val="0"/>
          <w:numId w:val="37"/>
        </w:numPr>
        <w:spacing w:before="0" w:after="0" w:line="360" w:lineRule="auto"/>
        <w:rPr>
          <w:rFonts w:ascii="Arial" w:hAnsi="Arial" w:cs="Arial"/>
          <w:color w:val="000000" w:themeColor="text1"/>
        </w:rPr>
      </w:pPr>
      <w:r w:rsidRPr="00846ECD">
        <w:rPr>
          <w:rFonts w:ascii="Arial" w:hAnsi="Arial" w:cs="Arial"/>
          <w:color w:val="000000"/>
          <w:kern w:val="0"/>
          <w:lang w:bidi="ar-SA"/>
        </w:rPr>
        <w:t xml:space="preserve">Zamawiający ma prawo odstąpić jednostronnie od umowy bez obowiązku wzywania Wykonawcy do jej wykonania i wyznaczania dodatkowego terminu, w przypadku gdy zwłoka w wykonaniu umowy przez Wykonawcę przekroczy jeden miesiąc. </w:t>
      </w:r>
      <w:r w:rsidRPr="00846ECD">
        <w:rPr>
          <w:rFonts w:ascii="Arial" w:hAnsi="Arial" w:cs="Arial"/>
          <w:color w:val="000000"/>
          <w:kern w:val="0"/>
          <w:lang w:bidi="ar-SA"/>
        </w:rPr>
        <w:br/>
      </w:r>
    </w:p>
    <w:p w14:paraId="6DDFB719" w14:textId="77777777" w:rsidR="00EC578C" w:rsidRPr="00101B07" w:rsidRDefault="00EC578C" w:rsidP="00EC578C">
      <w:pPr>
        <w:widowControl/>
        <w:suppressAutoHyphens w:val="0"/>
        <w:autoSpaceDE w:val="0"/>
        <w:adjustRightInd w:val="0"/>
        <w:spacing w:line="360" w:lineRule="auto"/>
        <w:jc w:val="center"/>
        <w:textAlignment w:val="auto"/>
        <w:rPr>
          <w:rFonts w:ascii="Arial" w:hAnsi="Arial" w:cs="Arial"/>
          <w:color w:val="000000"/>
          <w:kern w:val="0"/>
          <w:lang w:eastAsia="pl-PL" w:bidi="ar-SA"/>
        </w:rPr>
      </w:pPr>
      <w:r w:rsidRPr="00101B07">
        <w:rPr>
          <w:rFonts w:ascii="Arial" w:hAnsi="Arial" w:cs="Arial"/>
          <w:color w:val="000000"/>
          <w:kern w:val="0"/>
          <w:lang w:eastAsia="pl-PL" w:bidi="ar-SA"/>
        </w:rPr>
        <w:t>§ 4</w:t>
      </w:r>
    </w:p>
    <w:p w14:paraId="3A803EDB" w14:textId="77777777" w:rsidR="00EC578C" w:rsidRPr="00101B07" w:rsidRDefault="00EC578C" w:rsidP="00EC578C">
      <w:pPr>
        <w:widowControl/>
        <w:suppressAutoHyphens w:val="0"/>
        <w:autoSpaceDE w:val="0"/>
        <w:adjustRightInd w:val="0"/>
        <w:spacing w:line="360" w:lineRule="auto"/>
        <w:jc w:val="center"/>
        <w:textAlignment w:val="auto"/>
        <w:rPr>
          <w:rFonts w:ascii="Arial" w:hAnsi="Arial" w:cs="Arial"/>
          <w:color w:val="000000"/>
          <w:kern w:val="0"/>
          <w:lang w:eastAsia="pl-PL" w:bidi="ar-SA"/>
        </w:rPr>
      </w:pPr>
      <w:r w:rsidRPr="00101B07">
        <w:rPr>
          <w:rFonts w:ascii="Arial" w:hAnsi="Arial" w:cs="Arial"/>
          <w:color w:val="000000"/>
          <w:kern w:val="0"/>
          <w:lang w:eastAsia="pl-PL" w:bidi="ar-SA"/>
        </w:rPr>
        <w:t>Zmiany umowy</w:t>
      </w:r>
    </w:p>
    <w:p w14:paraId="0B6D8C54" w14:textId="19A26A96" w:rsidR="00EC578C" w:rsidRPr="00101B07" w:rsidRDefault="00EC578C" w:rsidP="00EC578C">
      <w:pPr>
        <w:pStyle w:val="Akapitzlist"/>
        <w:autoSpaceDN/>
        <w:spacing w:after="0" w:line="360" w:lineRule="auto"/>
        <w:ind w:left="0"/>
        <w:rPr>
          <w:rFonts w:ascii="Arial" w:eastAsia="Times New Roman" w:hAnsi="Arial" w:cs="Arial"/>
          <w:sz w:val="24"/>
          <w:szCs w:val="24"/>
          <w:lang w:eastAsia="pl-PL"/>
        </w:rPr>
      </w:pPr>
      <w:r>
        <w:rPr>
          <w:rFonts w:ascii="Arial" w:hAnsi="Arial" w:cs="Arial"/>
          <w:color w:val="000000"/>
          <w:sz w:val="24"/>
          <w:szCs w:val="24"/>
          <w:lang w:eastAsia="pl-PL"/>
        </w:rPr>
        <w:t>1</w:t>
      </w:r>
      <w:r w:rsidRPr="00101B07">
        <w:rPr>
          <w:rFonts w:ascii="Arial" w:hAnsi="Arial" w:cs="Arial"/>
          <w:color w:val="000000"/>
          <w:sz w:val="24"/>
          <w:szCs w:val="24"/>
          <w:lang w:eastAsia="pl-PL"/>
        </w:rPr>
        <w:t xml:space="preserve">. </w:t>
      </w:r>
      <w:r w:rsidRPr="00101B07">
        <w:rPr>
          <w:rFonts w:ascii="Arial" w:eastAsia="Times New Roman" w:hAnsi="Arial" w:cs="Arial"/>
          <w:color w:val="000000"/>
          <w:sz w:val="24"/>
          <w:szCs w:val="24"/>
          <w:lang w:eastAsia="pl-PL"/>
        </w:rPr>
        <w:t xml:space="preserve">Na podstawie art. 436 pkt 4 </w:t>
      </w:r>
      <w:proofErr w:type="spellStart"/>
      <w:r w:rsidRPr="00101B07">
        <w:rPr>
          <w:rFonts w:ascii="Arial" w:eastAsia="Times New Roman" w:hAnsi="Arial" w:cs="Arial"/>
          <w:color w:val="000000"/>
          <w:sz w:val="24"/>
          <w:szCs w:val="24"/>
          <w:lang w:eastAsia="pl-PL"/>
        </w:rPr>
        <w:t>u.p.z.p</w:t>
      </w:r>
      <w:proofErr w:type="spellEnd"/>
      <w:r w:rsidRPr="00101B07">
        <w:rPr>
          <w:rFonts w:ascii="Arial" w:eastAsia="Times New Roman" w:hAnsi="Arial" w:cs="Arial"/>
          <w:color w:val="000000"/>
          <w:sz w:val="24"/>
          <w:szCs w:val="24"/>
          <w:lang w:eastAsia="pl-PL"/>
        </w:rPr>
        <w:t>., Zamawiający wprowadza następujące podstawy i zasady dotyczące zmiany wynagrodzenia Wykonawcy, o którym mowa w § 2 umowy i tylko wówczas, gdy nw. zmiany będą miały wpływ na koszty wykonania przez Wykonawcę niniejszej umowy w zakresie wynagrodzenia, o którym mowa w § 2 umowy :</w:t>
      </w:r>
    </w:p>
    <w:p w14:paraId="04AD2BD7" w14:textId="77777777" w:rsidR="00EC578C" w:rsidRPr="00101B07" w:rsidRDefault="00EC578C" w:rsidP="00EC578C">
      <w:pPr>
        <w:pStyle w:val="Akapitzlist"/>
        <w:numPr>
          <w:ilvl w:val="0"/>
          <w:numId w:val="34"/>
        </w:numPr>
        <w:autoSpaceDN/>
        <w:spacing w:after="0" w:line="360" w:lineRule="auto"/>
        <w:jc w:val="both"/>
        <w:rPr>
          <w:rFonts w:ascii="Arial" w:eastAsia="Times New Roman" w:hAnsi="Arial" w:cs="Arial"/>
          <w:sz w:val="24"/>
          <w:szCs w:val="24"/>
          <w:lang w:eastAsia="pl-PL"/>
        </w:rPr>
      </w:pPr>
      <w:r w:rsidRPr="00101B07">
        <w:rPr>
          <w:rFonts w:ascii="Arial" w:eastAsia="Times New Roman" w:hAnsi="Arial" w:cs="Arial"/>
          <w:color w:val="000000"/>
          <w:sz w:val="24"/>
          <w:szCs w:val="24"/>
          <w:u w:val="single"/>
          <w:lang w:eastAsia="pl-PL"/>
        </w:rPr>
        <w:t>zmiana stawki podatku od towarów i usług:</w:t>
      </w:r>
      <w:r w:rsidRPr="00101B07">
        <w:rPr>
          <w:rFonts w:ascii="Arial" w:eastAsia="Times New Roman" w:hAnsi="Arial" w:cs="Arial"/>
          <w:color w:val="000000"/>
          <w:sz w:val="24"/>
          <w:szCs w:val="24"/>
          <w:lang w:eastAsia="pl-PL"/>
        </w:rPr>
        <w:t xml:space="preserve">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027788DD" w14:textId="77777777" w:rsidR="00EC578C" w:rsidRPr="00101B07" w:rsidRDefault="00EC578C" w:rsidP="00EC578C">
      <w:pPr>
        <w:pStyle w:val="Akapitzlist"/>
        <w:numPr>
          <w:ilvl w:val="0"/>
          <w:numId w:val="34"/>
        </w:numPr>
        <w:autoSpaceDN/>
        <w:spacing w:after="0" w:line="360" w:lineRule="auto"/>
        <w:jc w:val="both"/>
        <w:rPr>
          <w:rFonts w:ascii="Arial" w:eastAsia="Times New Roman" w:hAnsi="Arial" w:cs="Arial"/>
          <w:sz w:val="24"/>
          <w:szCs w:val="24"/>
          <w:lang w:eastAsia="pl-PL"/>
        </w:rPr>
      </w:pPr>
      <w:r w:rsidRPr="00101B07">
        <w:rPr>
          <w:rFonts w:ascii="Arial" w:eastAsia="Times New Roman" w:hAnsi="Arial" w:cs="Arial"/>
          <w:color w:val="000000"/>
          <w:sz w:val="24"/>
          <w:szCs w:val="24"/>
          <w:u w:val="single"/>
          <w:lang w:eastAsia="pl-PL"/>
        </w:rPr>
        <w:t>wysokości minimalnego wynagrodzenia za pracę albo wysokości minimalnej stawki godzinowej ustalonych na podstawie przepisów ustawy z dnia 10 października 2002 r. o minimalnym wynagrodzeniu za pracę</w:t>
      </w:r>
      <w:r w:rsidRPr="00101B07">
        <w:rPr>
          <w:rFonts w:ascii="Arial" w:eastAsia="Times New Roman" w:hAnsi="Arial" w:cs="Arial"/>
          <w:color w:val="000000"/>
          <w:sz w:val="24"/>
          <w:szCs w:val="24"/>
          <w:lang w:eastAsia="pl-PL"/>
        </w:rPr>
        <w:t>: Kwota wynagrodzenia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bezpośrednio związane z realizacją umowy;</w:t>
      </w:r>
    </w:p>
    <w:p w14:paraId="3ECA2AC7" w14:textId="77777777" w:rsidR="00EC578C" w:rsidRPr="00101B07" w:rsidRDefault="00EC578C" w:rsidP="00EC578C">
      <w:pPr>
        <w:pStyle w:val="Akapitzlist"/>
        <w:spacing w:after="0" w:line="360" w:lineRule="auto"/>
        <w:ind w:left="786"/>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lastRenderedPageBreak/>
        <w:t>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w:t>
      </w:r>
    </w:p>
    <w:p w14:paraId="6CD7D960" w14:textId="77777777" w:rsidR="00EC578C" w:rsidRPr="00101B07" w:rsidRDefault="00EC578C" w:rsidP="00EC578C">
      <w:pPr>
        <w:pStyle w:val="Akapitzlist"/>
        <w:spacing w:after="0" w:line="360" w:lineRule="auto"/>
        <w:ind w:left="786"/>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Ciężar dowodu spoczywa na Wykonawcy;</w:t>
      </w:r>
    </w:p>
    <w:p w14:paraId="2FBB3ADA" w14:textId="77777777" w:rsidR="00EC578C" w:rsidRPr="00101B07" w:rsidRDefault="00EC578C" w:rsidP="00EC578C">
      <w:pPr>
        <w:pStyle w:val="Akapitzlist"/>
        <w:spacing w:after="0" w:line="360" w:lineRule="auto"/>
        <w:ind w:left="786"/>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Zmiana wynagrodzenia, o której mowa powyżej dotyczyć będzie okresu rozpoczynającego się od dnia wejścia w życie zmienionej wysokości minimalnego wynagrodzenia za pracę. Zamawiający nie ponosi odpowiedzialności za opóźnienie w wykazaniu podstaw wpływu zmian przepisów na koszty zamówienia;</w:t>
      </w:r>
    </w:p>
    <w:p w14:paraId="3CCD8427" w14:textId="77777777" w:rsidR="00EC578C" w:rsidRPr="00101B07" w:rsidRDefault="00EC578C" w:rsidP="00EC578C">
      <w:pPr>
        <w:pStyle w:val="Akapitzlist"/>
        <w:numPr>
          <w:ilvl w:val="0"/>
          <w:numId w:val="34"/>
        </w:numPr>
        <w:autoSpaceDN/>
        <w:spacing w:after="0" w:line="360" w:lineRule="auto"/>
        <w:ind w:left="788"/>
        <w:jc w:val="both"/>
        <w:rPr>
          <w:rFonts w:ascii="Arial" w:eastAsia="Times New Roman" w:hAnsi="Arial" w:cs="Arial"/>
          <w:sz w:val="24"/>
          <w:szCs w:val="24"/>
          <w:lang w:eastAsia="pl-PL"/>
        </w:rPr>
      </w:pPr>
      <w:r w:rsidRPr="00101B07">
        <w:rPr>
          <w:rFonts w:ascii="Arial" w:eastAsia="Times New Roman" w:hAnsi="Arial" w:cs="Arial"/>
          <w:color w:val="000000"/>
          <w:sz w:val="24"/>
          <w:szCs w:val="24"/>
          <w:u w:val="single"/>
          <w:lang w:eastAsia="pl-PL"/>
        </w:rPr>
        <w:t>zasad podlegania ubezpieczeniom społecznym lub ubezpieczeniu zdrowotnemu lub wysokości stawki składki na ubezpieczenia społeczne lub zdrowotne</w:t>
      </w:r>
      <w:r w:rsidRPr="00101B07">
        <w:rPr>
          <w:rFonts w:ascii="Arial" w:eastAsia="Times New Roman" w:hAnsi="Arial" w:cs="Arial"/>
          <w:color w:val="000000"/>
          <w:sz w:val="24"/>
          <w:szCs w:val="24"/>
          <w:lang w:eastAsia="pl-PL"/>
        </w:rPr>
        <w:t>: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w:t>
      </w:r>
    </w:p>
    <w:p w14:paraId="3353A688"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 xml:space="preserve">W przypadku zaistnienia opisanej sytuacji po wejściu w życie przepisów będących przyczyną waloryzacji, Wykonawca może zwrócić się do Zamawiającego </w:t>
      </w:r>
      <w:r w:rsidRPr="00101B07">
        <w:rPr>
          <w:rFonts w:ascii="Arial" w:eastAsia="Times New Roman" w:hAnsi="Arial" w:cs="Arial"/>
          <w:color w:val="000000"/>
          <w:sz w:val="24"/>
          <w:szCs w:val="24"/>
          <w:lang w:eastAsia="pl-PL"/>
        </w:rPr>
        <w:br/>
        <w:t xml:space="preserve">z wnioskiem w formie pisemnej o dokonanie odpowiedniej zmiany wynagrodzenia – wskaże kwotę, o którą wynagrodzenie Wykonawcy ma ulec zmianie, wraz </w:t>
      </w:r>
      <w:r w:rsidRPr="00101B07">
        <w:rPr>
          <w:rFonts w:ascii="Arial" w:eastAsia="Times New Roman" w:hAnsi="Arial" w:cs="Arial"/>
          <w:color w:val="000000"/>
          <w:sz w:val="24"/>
          <w:szCs w:val="24"/>
          <w:lang w:eastAsia="pl-PL"/>
        </w:rPr>
        <w:br/>
        <w:t xml:space="preserve">z uzasadnieniem zawierającym szczegółowe wyliczenie całkowitej kwoty, o jaką </w:t>
      </w:r>
      <w:r w:rsidRPr="00101B07">
        <w:rPr>
          <w:rFonts w:ascii="Arial" w:eastAsia="Times New Roman" w:hAnsi="Arial" w:cs="Arial"/>
          <w:color w:val="000000"/>
          <w:sz w:val="24"/>
          <w:szCs w:val="24"/>
          <w:lang w:eastAsia="pl-PL"/>
        </w:rPr>
        <w:lastRenderedPageBreak/>
        <w:t>wynagrodzenie Wykonawcy powinno ulec zmianie, oraz wskaże datę, od której nastąpiła bądź nastąpi zmiana wysokości kosztów wykonania Umowy uzasadniająca zmianę wysokości wynagrodzenia należnego Wykonawcy;</w:t>
      </w:r>
    </w:p>
    <w:p w14:paraId="2B288B7F"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Wraz z wnioskiem Wykonawca zobowiązany jest przedłożyć dokumenty z których będzie wynikać, w jakim zakresie zmiany te mają wpływ na koszty wykonania umowy, w szczególności: pisemne zestawienie wynagrodzeń (zarówno przed jak i po zmianie przepisów) pracowników świadczących pracę,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w:t>
      </w:r>
    </w:p>
    <w:p w14:paraId="4D7C43AE"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Ciężar dowodu spoczywa na Wykonawcy.</w:t>
      </w:r>
    </w:p>
    <w:p w14:paraId="333D3B0F"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Zmiana wynagrodzenia, o której mowa powyżej dotyczyć będzie okresu rozpoczynającego się od dnia wejścia w życie przepisów dotyczących zasad podlegania ubezpieczeniom społecznym lub ubezpieczeniu zdrowotnemu. Zamawiający nie ponosi odpowiedzialności za opóźnienie w wykazaniu podstaw wpływu zmian przepisów na koszty zamówienia.</w:t>
      </w:r>
    </w:p>
    <w:p w14:paraId="4F0F87EA" w14:textId="77777777" w:rsidR="00EC578C" w:rsidRPr="00101B07" w:rsidRDefault="00EC578C" w:rsidP="00EC578C">
      <w:pPr>
        <w:pStyle w:val="Akapitzlist"/>
        <w:numPr>
          <w:ilvl w:val="0"/>
          <w:numId w:val="34"/>
        </w:numPr>
        <w:autoSpaceDN/>
        <w:spacing w:after="0" w:line="360" w:lineRule="auto"/>
        <w:ind w:left="788"/>
        <w:jc w:val="both"/>
        <w:rPr>
          <w:rFonts w:ascii="Arial" w:eastAsia="Times New Roman" w:hAnsi="Arial" w:cs="Arial"/>
          <w:color w:val="000000"/>
          <w:sz w:val="24"/>
          <w:szCs w:val="24"/>
          <w:u w:val="single"/>
          <w:lang w:eastAsia="pl-PL"/>
        </w:rPr>
      </w:pPr>
      <w:r w:rsidRPr="00101B07">
        <w:rPr>
          <w:rFonts w:ascii="Arial" w:eastAsia="Times New Roman" w:hAnsi="Arial" w:cs="Arial"/>
          <w:color w:val="000000"/>
          <w:sz w:val="24"/>
          <w:szCs w:val="24"/>
          <w:u w:val="single"/>
          <w:lang w:eastAsia="pl-PL"/>
        </w:rPr>
        <w:t xml:space="preserve">zasad gromadzenia i wysokości wpłat do pracowniczych planów kapitałowych, </w:t>
      </w:r>
      <w:r w:rsidRPr="00101B07">
        <w:rPr>
          <w:rFonts w:ascii="Arial" w:eastAsia="Times New Roman" w:hAnsi="Arial" w:cs="Arial"/>
          <w:color w:val="000000"/>
          <w:sz w:val="24"/>
          <w:szCs w:val="24"/>
          <w:u w:val="single"/>
          <w:lang w:eastAsia="pl-PL"/>
        </w:rPr>
        <w:br/>
        <w:t xml:space="preserve">o których mowa w ustawie z dnia 4 października 2018 r. o pracowniczych planach kapitałowych (Dz. U. poz. 2215 oraz z 2019 r. poz. 1074 i 1572): </w:t>
      </w:r>
      <w:r w:rsidRPr="00101B07">
        <w:rPr>
          <w:rFonts w:ascii="Arial" w:eastAsia="Times New Roman" w:hAnsi="Arial" w:cs="Arial"/>
          <w:color w:val="000000"/>
          <w:sz w:val="24"/>
          <w:szCs w:val="24"/>
          <w:lang w:eastAsia="pl-PL"/>
        </w:rPr>
        <w:t>Zmiana ta będzie obejmować wyłącznie część wynagrodzenia należnego Wykonawcy, w odniesieniu do której nastąpiła zmiana wysokości kosztów wykonania umowy przez Wykonawcę w związku z wejściem w życie przepisów dotyczących zasad gromadzenia i wysokości wpłat do pracowniczych planów kapitałowych;</w:t>
      </w:r>
    </w:p>
    <w:p w14:paraId="21DDF134"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 xml:space="preserve">W przypadku zaistnienia opisanej sytuacji po wejściu w życie przepisów będących przyczyną waloryzacji, Wykonawca może zwrócić się do Zamawiającego </w:t>
      </w:r>
      <w:r w:rsidRPr="00101B07">
        <w:rPr>
          <w:rFonts w:ascii="Arial" w:eastAsia="Times New Roman" w:hAnsi="Arial" w:cs="Arial"/>
          <w:color w:val="000000"/>
          <w:sz w:val="24"/>
          <w:szCs w:val="24"/>
          <w:lang w:eastAsia="pl-PL"/>
        </w:rPr>
        <w:br/>
        <w:t xml:space="preserve">z wnioskiem w formie pisemnej o dokonanie odpowiedniej zmiany wynagrodzenia – wskaże kwotę, o którą wynagrodzenie Wykonawcy ma ulec zmianie, wraz </w:t>
      </w:r>
      <w:r w:rsidRPr="00101B07">
        <w:rPr>
          <w:rFonts w:ascii="Arial" w:eastAsia="Times New Roman" w:hAnsi="Arial" w:cs="Arial"/>
          <w:color w:val="000000"/>
          <w:sz w:val="24"/>
          <w:szCs w:val="24"/>
          <w:lang w:eastAsia="pl-PL"/>
        </w:rPr>
        <w:b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w:t>
      </w:r>
    </w:p>
    <w:p w14:paraId="5A7B1F85"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lastRenderedPageBreak/>
        <w:t>Wraz z wnioskiem Wykonawca zobowiązany jest przedłożyć dokumenty z których będzie wynikać, w jakim zakresie zmiany te mają wpływ na koszty wykonania umowy oraz części wynagrodzenia odpowiadającej temu zakresowi;</w:t>
      </w:r>
    </w:p>
    <w:p w14:paraId="40752408"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Ciężar dowodu spoczywa na Wykonawcy</w:t>
      </w:r>
    </w:p>
    <w:p w14:paraId="68F42444" w14:textId="77777777" w:rsidR="00EC578C" w:rsidRPr="00101B07" w:rsidRDefault="00EC578C" w:rsidP="00EC578C">
      <w:pPr>
        <w:pStyle w:val="Akapitzlist"/>
        <w:spacing w:after="0" w:line="360" w:lineRule="auto"/>
        <w:ind w:left="788"/>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Zmiana wynagrodzenia, o której mowa powyżej dotyczyć będzie okresu rozpoczynającego się od dnia wejścia w życie przepisów dotyczących zasad gromadzenia i wysokości wpłat do pracowniczych planów kapitałowych. Zamawiający nie ponosi odpowiedzialności za opóźnienie w wykazaniu podstaw wpływu zmian przepisów na koszty zamówienia.</w:t>
      </w:r>
    </w:p>
    <w:p w14:paraId="79202AFA" w14:textId="50F8318A" w:rsidR="00EC578C" w:rsidRPr="00101B07" w:rsidRDefault="00EC578C" w:rsidP="00EC578C">
      <w:pPr>
        <w:pStyle w:val="Akapitzlist"/>
        <w:autoSpaceDN/>
        <w:spacing w:after="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101B07">
        <w:rPr>
          <w:rFonts w:ascii="Arial" w:eastAsia="Times New Roman" w:hAnsi="Arial" w:cs="Arial"/>
          <w:color w:val="000000"/>
          <w:sz w:val="24"/>
          <w:szCs w:val="24"/>
          <w:lang w:eastAsia="pl-PL"/>
        </w:rPr>
        <w:t xml:space="preserve">. Na podstawie art. 439 ust. 1 </w:t>
      </w:r>
      <w:proofErr w:type="spellStart"/>
      <w:r w:rsidRPr="00101B07">
        <w:rPr>
          <w:rFonts w:ascii="Arial" w:eastAsia="Times New Roman" w:hAnsi="Arial" w:cs="Arial"/>
          <w:color w:val="000000"/>
          <w:sz w:val="24"/>
          <w:szCs w:val="24"/>
          <w:lang w:eastAsia="pl-PL"/>
        </w:rPr>
        <w:t>u.p.z.p</w:t>
      </w:r>
      <w:proofErr w:type="spellEnd"/>
      <w:r w:rsidRPr="00101B07">
        <w:rPr>
          <w:rFonts w:ascii="Arial" w:eastAsia="Times New Roman" w:hAnsi="Arial" w:cs="Arial"/>
          <w:color w:val="000000"/>
          <w:sz w:val="24"/>
          <w:szCs w:val="24"/>
          <w:lang w:eastAsia="pl-PL"/>
        </w:rPr>
        <w:t>., Strony dopuszczają zmianę wynagrodzenia Wykonawcy, o którym w § 2 umowy na następujących zasadach:</w:t>
      </w:r>
    </w:p>
    <w:p w14:paraId="621DB6B3" w14:textId="77777777" w:rsidR="00EC578C" w:rsidRPr="00101B07" w:rsidRDefault="00EC578C" w:rsidP="00EC578C">
      <w:pPr>
        <w:pStyle w:val="Akapitzlist"/>
        <w:numPr>
          <w:ilvl w:val="0"/>
          <w:numId w:val="32"/>
        </w:numPr>
        <w:autoSpaceDN/>
        <w:spacing w:after="0" w:line="360" w:lineRule="auto"/>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średnioroczny wskaźnik cen produkcji budowlano - montażowej ogłaszany corocznie przez Prezesa Głównego Urzędu Statystycznego w stosunku do roku poprzedniego będzie wynosił co najmniej 105 (wzrost o 5%);</w:t>
      </w:r>
    </w:p>
    <w:p w14:paraId="28F6D0DD" w14:textId="77777777" w:rsidR="00EC578C" w:rsidRPr="00101B07" w:rsidRDefault="00EC578C" w:rsidP="00EC578C">
      <w:pPr>
        <w:pStyle w:val="Akapitzlist"/>
        <w:numPr>
          <w:ilvl w:val="0"/>
          <w:numId w:val="32"/>
        </w:numPr>
        <w:autoSpaceDN/>
        <w:spacing w:after="0" w:line="360" w:lineRule="auto"/>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zmiana wynagrodzenia nastąpi proporcjonalnie do ogłoszonego wskaźnika;</w:t>
      </w:r>
    </w:p>
    <w:p w14:paraId="1FB76DFA" w14:textId="77777777" w:rsidR="00EC578C" w:rsidRPr="00101B07" w:rsidRDefault="00EC578C" w:rsidP="00EC578C">
      <w:pPr>
        <w:pStyle w:val="Akapitzlist"/>
        <w:numPr>
          <w:ilvl w:val="0"/>
          <w:numId w:val="32"/>
        </w:numPr>
        <w:autoSpaceDN/>
        <w:spacing w:after="0" w:line="360" w:lineRule="auto"/>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początkowy termin ustalenia zmiany wynagrodzenia ustala się z pierwszym dniem miesiąca następującego po miesiącu, w którym opublikowano komunikat w sprawie średniorocznego wskaźnika cen towarów i usług konsumpcyjnych ogółem za dany rok;</w:t>
      </w:r>
    </w:p>
    <w:p w14:paraId="5B02D26E" w14:textId="77777777" w:rsidR="00EC578C" w:rsidRPr="00101B07" w:rsidRDefault="00EC578C" w:rsidP="00EC578C">
      <w:pPr>
        <w:pStyle w:val="Akapitzlist"/>
        <w:numPr>
          <w:ilvl w:val="0"/>
          <w:numId w:val="32"/>
        </w:numPr>
        <w:autoSpaceDN/>
        <w:spacing w:after="0" w:line="360" w:lineRule="auto"/>
        <w:jc w:val="both"/>
        <w:rPr>
          <w:rFonts w:ascii="Arial" w:eastAsia="Times New Roman" w:hAnsi="Arial" w:cs="Arial"/>
          <w:color w:val="000000"/>
          <w:sz w:val="24"/>
          <w:szCs w:val="24"/>
          <w:lang w:eastAsia="pl-PL"/>
        </w:rPr>
      </w:pPr>
      <w:r w:rsidRPr="00101B07">
        <w:rPr>
          <w:rFonts w:ascii="Arial" w:eastAsia="Times New Roman" w:hAnsi="Arial" w:cs="Arial"/>
          <w:color w:val="000000"/>
          <w:sz w:val="24"/>
          <w:szCs w:val="24"/>
          <w:lang w:eastAsia="pl-PL"/>
        </w:rPr>
        <w:t>maksymalna wysokość zmiany wynagrodzenia w związku ze wzrostem wskaźnika cen towarów i usług konsumpcyjnych może wynieść maksymalnie 10 % w stosunku do ceny określonej § 2 umowy;</w:t>
      </w:r>
    </w:p>
    <w:p w14:paraId="164FB229" w14:textId="696DCD72" w:rsidR="00EC578C" w:rsidRPr="00634BCA" w:rsidRDefault="00EC578C" w:rsidP="00EC578C">
      <w:pPr>
        <w:pStyle w:val="Akapitzlist"/>
        <w:autoSpaceDN/>
        <w:spacing w:after="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101B07">
        <w:rPr>
          <w:rFonts w:ascii="Arial" w:eastAsia="Times New Roman" w:hAnsi="Arial" w:cs="Arial"/>
          <w:color w:val="000000"/>
          <w:sz w:val="24"/>
          <w:szCs w:val="24"/>
          <w:lang w:eastAsia="pl-PL"/>
        </w:rPr>
        <w:t xml:space="preserve">. </w:t>
      </w:r>
      <w:r w:rsidRPr="00634BCA">
        <w:rPr>
          <w:rFonts w:ascii="Arial" w:eastAsia="Times New Roman" w:hAnsi="Arial" w:cs="Arial"/>
          <w:color w:val="000000"/>
          <w:sz w:val="24"/>
          <w:szCs w:val="24"/>
          <w:lang w:eastAsia="pl-PL"/>
        </w:rPr>
        <w:t xml:space="preserve">Ww. zasady, o których mowa w ust. </w:t>
      </w:r>
      <w:r>
        <w:rPr>
          <w:rFonts w:ascii="Arial" w:eastAsia="Times New Roman" w:hAnsi="Arial" w:cs="Arial"/>
          <w:color w:val="000000"/>
          <w:sz w:val="24"/>
          <w:szCs w:val="24"/>
          <w:lang w:eastAsia="pl-PL"/>
        </w:rPr>
        <w:t>1</w:t>
      </w:r>
      <w:r w:rsidRPr="00634BCA">
        <w:rPr>
          <w:rFonts w:ascii="Arial" w:eastAsia="Times New Roman" w:hAnsi="Arial" w:cs="Arial"/>
          <w:color w:val="000000"/>
          <w:sz w:val="24"/>
          <w:szCs w:val="24"/>
          <w:lang w:eastAsia="pl-PL"/>
        </w:rPr>
        <w:t xml:space="preserve"> i </w:t>
      </w:r>
      <w:r>
        <w:rPr>
          <w:rFonts w:ascii="Arial" w:eastAsia="Times New Roman" w:hAnsi="Arial" w:cs="Arial"/>
          <w:color w:val="000000"/>
          <w:sz w:val="24"/>
          <w:szCs w:val="24"/>
          <w:lang w:eastAsia="pl-PL"/>
        </w:rPr>
        <w:t>2</w:t>
      </w:r>
      <w:r w:rsidRPr="00634BCA">
        <w:rPr>
          <w:rFonts w:ascii="Arial" w:eastAsia="Times New Roman" w:hAnsi="Arial" w:cs="Arial"/>
          <w:color w:val="000000"/>
          <w:sz w:val="24"/>
          <w:szCs w:val="24"/>
          <w:lang w:eastAsia="pl-PL"/>
        </w:rPr>
        <w:t xml:space="preserve">  stosuje się również do umów, których przedmiotem są usługi, zawarte pomiędzy Wykonawcą a Podwykonawcą lub Podwykonawcą a dalszymi Podwykonawcami, zawartymi na okres dłuższy niż 6 miesięcy, liczony wraz z wszystkimi aneksami zawartymi do umowy. Wykonawca, którego wynagrodzenie zostało zmienione w trybie określonym w niniejszym paragrafie zobowiązany jest w terminie 14 dni od zawarcia aneksu dotyczącego zmiany wynagrodzenia do dokonania zmiany wynagrodzenia przysługującego podwykonawcy, z którym zawarł umowę, w zakresie odpowiadającym zmianom określonym w niniejszym paragrafie.</w:t>
      </w:r>
    </w:p>
    <w:p w14:paraId="0615EA6C" w14:textId="77777777" w:rsidR="00A27BEF" w:rsidRDefault="00A27BEF" w:rsidP="00EC578C">
      <w:pPr>
        <w:spacing w:line="360" w:lineRule="auto"/>
        <w:rPr>
          <w:rStyle w:val="Domylnaczcionkaakapitu3"/>
          <w:rFonts w:ascii="Arial" w:hAnsi="Arial" w:cs="Arial"/>
          <w:color w:val="000000"/>
        </w:rPr>
      </w:pPr>
    </w:p>
    <w:p w14:paraId="0C630CCA" w14:textId="31CB6E1B" w:rsidR="001C5AD0" w:rsidRPr="008A4032" w:rsidRDefault="001C5AD0" w:rsidP="008A4032">
      <w:pPr>
        <w:spacing w:line="360" w:lineRule="auto"/>
        <w:ind w:left="709"/>
        <w:jc w:val="center"/>
        <w:rPr>
          <w:rFonts w:ascii="Arial" w:hAnsi="Arial" w:cs="Arial"/>
        </w:rPr>
      </w:pPr>
      <w:r w:rsidRPr="008A4032">
        <w:rPr>
          <w:rStyle w:val="Domylnaczcionkaakapitu3"/>
          <w:rFonts w:ascii="Arial" w:hAnsi="Arial" w:cs="Arial"/>
          <w:color w:val="000000"/>
        </w:rPr>
        <w:t xml:space="preserve">§ </w:t>
      </w:r>
      <w:r w:rsidR="00EC578C">
        <w:rPr>
          <w:rStyle w:val="Domylnaczcionkaakapitu3"/>
          <w:rFonts w:ascii="Arial" w:hAnsi="Arial" w:cs="Arial"/>
          <w:color w:val="000000"/>
        </w:rPr>
        <w:t>5</w:t>
      </w:r>
    </w:p>
    <w:p w14:paraId="317FAACB"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lastRenderedPageBreak/>
        <w:t>Zobowiązania stron</w:t>
      </w:r>
    </w:p>
    <w:p w14:paraId="09C7F0D0" w14:textId="02C9B8AB"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 xml:space="preserve">Wykonawca ponosi pełną odpowiedzialność względem Zamawiającego za jakość, terminowość oraz kompletność </w:t>
      </w:r>
      <w:r w:rsidR="003026E9" w:rsidRPr="008A4032">
        <w:rPr>
          <w:rFonts w:ascii="Arial" w:hAnsi="Arial" w:cs="Arial"/>
          <w:color w:val="000000"/>
        </w:rPr>
        <w:t>usługi</w:t>
      </w:r>
      <w:r w:rsidRPr="008A4032">
        <w:rPr>
          <w:rFonts w:ascii="Arial" w:hAnsi="Arial" w:cs="Arial"/>
          <w:color w:val="000000"/>
        </w:rPr>
        <w:t xml:space="preserve"> objętej przedmiotem umowy.</w:t>
      </w:r>
    </w:p>
    <w:p w14:paraId="566DFE7A"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zapewni Zamawiającemu, na każdym etapie wykonania umowy, pełen zasób informacji dotyczących przedmiotu umowy.</w:t>
      </w:r>
    </w:p>
    <w:p w14:paraId="54C880E2"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zobowiązany jest wypełnić wszystkie zobowiązania zgodnie z niniejszą umową wraz z jej załącznikami oraz przepisami prawa.</w:t>
      </w:r>
    </w:p>
    <w:p w14:paraId="2B0553E4" w14:textId="48BFFC84" w:rsidR="001C5AD0" w:rsidRPr="008A4032" w:rsidRDefault="001C5AD0"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W przypadku</w:t>
      </w:r>
      <w:r w:rsidR="00EC578C">
        <w:rPr>
          <w:rStyle w:val="StrongEmphasis"/>
          <w:rFonts w:ascii="Arial" w:hAnsi="Arial" w:cs="Arial"/>
          <w:b w:val="0"/>
          <w:bCs w:val="0"/>
          <w:color w:val="000000"/>
        </w:rPr>
        <w:t xml:space="preserve"> </w:t>
      </w:r>
      <w:r w:rsidR="00EC578C" w:rsidRPr="008A4032">
        <w:rPr>
          <w:rStyle w:val="StrongEmphasis"/>
          <w:rFonts w:ascii="Arial" w:hAnsi="Arial" w:cs="Arial"/>
          <w:b w:val="0"/>
          <w:bCs w:val="0"/>
          <w:color w:val="000000"/>
        </w:rPr>
        <w:t>zlec</w:t>
      </w:r>
      <w:r w:rsidR="00EC578C">
        <w:rPr>
          <w:rStyle w:val="StrongEmphasis"/>
          <w:rFonts w:ascii="Arial" w:hAnsi="Arial" w:cs="Arial"/>
          <w:b w:val="0"/>
          <w:bCs w:val="0"/>
          <w:color w:val="000000"/>
        </w:rPr>
        <w:t>enia</w:t>
      </w:r>
      <w:r w:rsidR="00EC578C" w:rsidRPr="008A4032">
        <w:rPr>
          <w:rStyle w:val="StrongEmphasis"/>
          <w:rFonts w:ascii="Arial" w:hAnsi="Arial" w:cs="Arial"/>
          <w:b w:val="0"/>
          <w:bCs w:val="0"/>
          <w:color w:val="000000"/>
        </w:rPr>
        <w:t xml:space="preserve"> prac związan</w:t>
      </w:r>
      <w:r w:rsidR="00EC578C">
        <w:rPr>
          <w:rStyle w:val="StrongEmphasis"/>
          <w:rFonts w:ascii="Arial" w:hAnsi="Arial" w:cs="Arial"/>
          <w:b w:val="0"/>
          <w:bCs w:val="0"/>
          <w:color w:val="000000"/>
        </w:rPr>
        <w:t>ych</w:t>
      </w:r>
      <w:r w:rsidR="00EC578C" w:rsidRPr="008A4032">
        <w:rPr>
          <w:rStyle w:val="StrongEmphasis"/>
          <w:rFonts w:ascii="Arial" w:hAnsi="Arial" w:cs="Arial"/>
          <w:b w:val="0"/>
          <w:bCs w:val="0"/>
          <w:color w:val="000000"/>
        </w:rPr>
        <w:t xml:space="preserve"> z wykonaniem przedmiotu umowy Podwykonawcy/Podwykonawcom</w:t>
      </w:r>
      <w:r w:rsidRPr="008A4032">
        <w:rPr>
          <w:rStyle w:val="StrongEmphasis"/>
          <w:rFonts w:ascii="Arial" w:hAnsi="Arial" w:cs="Arial"/>
          <w:b w:val="0"/>
          <w:bCs w:val="0"/>
          <w:color w:val="000000"/>
        </w:rPr>
        <w:t xml:space="preserve"> Wykonawca ponosi pełną odpowiedzialność za działania lub zaniechania Podwykonawcy jak za własne działanie.</w:t>
      </w:r>
    </w:p>
    <w:p w14:paraId="2CB3D7F8" w14:textId="77777777" w:rsidR="00FB37D3" w:rsidRPr="008A4032" w:rsidRDefault="009B272C"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 xml:space="preserve">Powierzenie wykonania części usługi podwykonawcom nie zwalnia Wykonawcy </w:t>
      </w:r>
      <w:r w:rsidR="00FB37D3" w:rsidRPr="008A4032">
        <w:rPr>
          <w:rStyle w:val="StrongEmphasis"/>
          <w:rFonts w:ascii="Arial" w:hAnsi="Arial" w:cs="Arial"/>
          <w:b w:val="0"/>
          <w:bCs w:val="0"/>
          <w:color w:val="000000"/>
        </w:rPr>
        <w:t xml:space="preserve">z odpowiedzialności za należyte wykonanie tego zamówienia. </w:t>
      </w:r>
    </w:p>
    <w:p w14:paraId="42BBC204" w14:textId="77777777" w:rsidR="00C1094C" w:rsidRPr="008A4032" w:rsidRDefault="00FB37D3"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r w:rsidR="009B272C" w:rsidRPr="008A4032">
        <w:rPr>
          <w:rStyle w:val="StrongEmphasis"/>
          <w:rFonts w:ascii="Arial" w:hAnsi="Arial" w:cs="Arial"/>
          <w:b w:val="0"/>
          <w:bCs w:val="0"/>
          <w:color w:val="000000"/>
        </w:rPr>
        <w:t xml:space="preserve"> </w:t>
      </w:r>
    </w:p>
    <w:p w14:paraId="380EF2D6" w14:textId="77777777" w:rsidR="00C1094C" w:rsidRPr="008A4032" w:rsidRDefault="00C1094C" w:rsidP="008A4032">
      <w:pPr>
        <w:widowControl/>
        <w:numPr>
          <w:ilvl w:val="0"/>
          <w:numId w:val="26"/>
        </w:numPr>
        <w:suppressAutoHyphens w:val="0"/>
        <w:autoSpaceDN/>
        <w:spacing w:line="360" w:lineRule="auto"/>
        <w:jc w:val="both"/>
        <w:textAlignment w:val="auto"/>
        <w:rPr>
          <w:rFonts w:ascii="Arial" w:eastAsia="Times New Roman" w:hAnsi="Arial" w:cs="Arial"/>
          <w:kern w:val="0"/>
          <w:lang w:eastAsia="pl-PL" w:bidi="ar-SA"/>
        </w:rPr>
      </w:pPr>
      <w:r w:rsidRPr="008A4032">
        <w:rPr>
          <w:rFonts w:ascii="Arial" w:eastAsia="Times New Roman" w:hAnsi="Arial" w:cs="Arial"/>
          <w:color w:val="000000"/>
          <w:kern w:val="0"/>
          <w:lang w:eastAsia="pl-PL" w:bidi="ar-SA"/>
        </w:rPr>
        <w:t>Wykonawca przyjmuje jako obowiązujący go bezwzględnie przez cały okres wykonywania przedmiotu zamówienia, wymóg zatrudnienia przez Wykonawcę lub jego Podwykonawcę na podstawie umowy o pracę osób wykonujących czynności w zakresie realizacji przedmiotu zamówienia, których wykonanie polega na wykonywaniu pracy w sposób określony w art. 22 § 1 ustawy z dnia 26 czerwca 1974 r. – Kodeks pracy.</w:t>
      </w:r>
    </w:p>
    <w:p w14:paraId="5B0F182D" w14:textId="77777777" w:rsidR="00C1094C" w:rsidRPr="008A4032" w:rsidRDefault="00C1094C" w:rsidP="008A4032">
      <w:pPr>
        <w:widowControl/>
        <w:numPr>
          <w:ilvl w:val="0"/>
          <w:numId w:val="26"/>
        </w:numPr>
        <w:suppressAutoHyphens w:val="0"/>
        <w:autoSpaceDN/>
        <w:spacing w:line="360" w:lineRule="auto"/>
        <w:jc w:val="both"/>
        <w:textAlignment w:val="auto"/>
        <w:rPr>
          <w:rFonts w:ascii="Arial" w:eastAsia="Times New Roman" w:hAnsi="Arial" w:cs="Arial"/>
          <w:kern w:val="0"/>
          <w:lang w:eastAsia="pl-PL" w:bidi="ar-SA"/>
        </w:rPr>
      </w:pPr>
      <w:r w:rsidRPr="008A4032">
        <w:rPr>
          <w:rFonts w:ascii="Arial" w:eastAsia="Times New Roman" w:hAnsi="Arial" w:cs="Arial"/>
          <w:color w:val="000000"/>
          <w:kern w:val="0"/>
          <w:lang w:eastAsia="pl-PL"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6F9014B2"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1) oświadczenie Wykonawcy lub Podwykonawcy o zatrudnieniu na podstawie umowy o pracę osób wykonujących czynności, których dotyczy wezwanie Zamawiającego. </w:t>
      </w:r>
    </w:p>
    <w:p w14:paraId="2AF67F67"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2) poświadczoną za zgodność z oryginałem odpowiednio przez Wykonawcę lub jego Podwykonawcę kopię umowy/umów o pracę osób wykonujących w trakcie realizacji zamówienia czynności, których dotyczy wezwanie Zamawiającego. </w:t>
      </w:r>
    </w:p>
    <w:p w14:paraId="5539DC59"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lastRenderedPageBreak/>
        <w:t>3) oświadczenia zatrudnionego pracownika.</w:t>
      </w:r>
    </w:p>
    <w:p w14:paraId="7AFA0E83" w14:textId="2338CDBF"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4) </w:t>
      </w:r>
      <w:r w:rsidRPr="008A4032">
        <w:rPr>
          <w:rFonts w:ascii="Arial" w:eastAsia="Times New Roman" w:hAnsi="Arial" w:cs="Arial"/>
          <w:bCs/>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660BAFFF" w14:textId="77777777" w:rsidR="00C1094C" w:rsidRPr="008A4032" w:rsidRDefault="00C1094C" w:rsidP="008A4032">
      <w:pPr>
        <w:widowControl/>
        <w:suppressAutoHyphens w:val="0"/>
        <w:spacing w:line="360" w:lineRule="auto"/>
        <w:ind w:left="426"/>
        <w:jc w:val="both"/>
        <w:textAlignment w:val="auto"/>
        <w:rPr>
          <w:rFonts w:ascii="Arial" w:eastAsia="Times New Roman" w:hAnsi="Arial" w:cs="Arial"/>
          <w:kern w:val="0"/>
          <w:lang w:eastAsia="pl-PL" w:bidi="ar-SA"/>
        </w:rPr>
      </w:pPr>
    </w:p>
    <w:p w14:paraId="0CD5072F" w14:textId="1B1DC658" w:rsidR="003026E9" w:rsidRPr="008A4032" w:rsidRDefault="00C1094C" w:rsidP="008A4032">
      <w:pPr>
        <w:widowControl/>
        <w:suppressAutoHyphens w:val="0"/>
        <w:spacing w:line="360" w:lineRule="auto"/>
        <w:ind w:left="426"/>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 dokumenty, o których mowa powyżej mają zawierać informacje, w tym dane osobowe niezbędne do weryfikacji zatrudnienia na podstawie umowy o pracę, w szczególności imię i nazwisko zatrudnionego pracownika, datę zawarcia umowy o pracę, rodzaj umowy i zakres obowiązków </w:t>
      </w:r>
      <w:r w:rsidRPr="008A4032">
        <w:rPr>
          <w:rFonts w:ascii="Arial" w:eastAsia="Times New Roman" w:hAnsi="Arial" w:cs="Arial"/>
          <w:color w:val="000000" w:themeColor="text1"/>
          <w:lang w:eastAsia="pl-PL"/>
        </w:rPr>
        <w:t xml:space="preserve">pracownika.   </w:t>
      </w:r>
    </w:p>
    <w:p w14:paraId="3870563D" w14:textId="77777777" w:rsidR="00EC578C" w:rsidRDefault="00EC578C" w:rsidP="00EC578C">
      <w:pPr>
        <w:widowControl/>
        <w:suppressAutoHyphens w:val="0"/>
        <w:autoSpaceDE w:val="0"/>
        <w:adjustRightInd w:val="0"/>
        <w:spacing w:line="360" w:lineRule="auto"/>
        <w:jc w:val="center"/>
        <w:textAlignment w:val="auto"/>
        <w:rPr>
          <w:rFonts w:ascii="Arial" w:hAnsi="Arial" w:cs="Arial"/>
          <w:color w:val="000000"/>
          <w:kern w:val="0"/>
          <w:lang w:eastAsia="zh-CN" w:bidi="ar-SA"/>
        </w:rPr>
      </w:pPr>
    </w:p>
    <w:p w14:paraId="7A76DBAF" w14:textId="321DB332" w:rsidR="00EC578C" w:rsidRPr="00101B07" w:rsidRDefault="00EC578C" w:rsidP="00EC578C">
      <w:pPr>
        <w:widowControl/>
        <w:suppressAutoHyphens w:val="0"/>
        <w:autoSpaceDE w:val="0"/>
        <w:adjustRightInd w:val="0"/>
        <w:spacing w:line="360" w:lineRule="auto"/>
        <w:jc w:val="center"/>
        <w:textAlignment w:val="auto"/>
        <w:rPr>
          <w:rFonts w:ascii="Arial" w:hAnsi="Arial" w:cs="Arial"/>
          <w:color w:val="000000"/>
          <w:kern w:val="0"/>
          <w:lang w:eastAsia="zh-CN" w:bidi="ar-SA"/>
        </w:rPr>
      </w:pPr>
      <w:r w:rsidRPr="00101B07">
        <w:rPr>
          <w:rFonts w:ascii="Arial" w:hAnsi="Arial" w:cs="Arial"/>
          <w:color w:val="000000"/>
          <w:kern w:val="0"/>
          <w:lang w:eastAsia="zh-CN" w:bidi="ar-SA"/>
        </w:rPr>
        <w:t xml:space="preserve">§ </w:t>
      </w:r>
      <w:r>
        <w:rPr>
          <w:rFonts w:ascii="Arial" w:hAnsi="Arial" w:cs="Arial"/>
          <w:color w:val="000000"/>
          <w:kern w:val="0"/>
          <w:lang w:eastAsia="zh-CN" w:bidi="ar-SA"/>
        </w:rPr>
        <w:t>6</w:t>
      </w:r>
    </w:p>
    <w:p w14:paraId="3CD6BE49" w14:textId="77777777" w:rsidR="00EC578C" w:rsidRPr="00101B07" w:rsidRDefault="00EC578C" w:rsidP="00EC578C">
      <w:pPr>
        <w:widowControl/>
        <w:suppressAutoHyphens w:val="0"/>
        <w:autoSpaceDE w:val="0"/>
        <w:adjustRightInd w:val="0"/>
        <w:spacing w:line="360" w:lineRule="auto"/>
        <w:jc w:val="center"/>
        <w:textAlignment w:val="auto"/>
        <w:rPr>
          <w:rFonts w:ascii="Arial" w:hAnsi="Arial" w:cs="Arial"/>
          <w:color w:val="000000"/>
          <w:kern w:val="0"/>
          <w:lang w:eastAsia="zh-CN" w:bidi="ar-SA"/>
        </w:rPr>
      </w:pPr>
      <w:r w:rsidRPr="00101B07">
        <w:rPr>
          <w:rFonts w:ascii="Arial" w:hAnsi="Arial" w:cs="Arial"/>
          <w:color w:val="000000"/>
          <w:kern w:val="0"/>
          <w:lang w:eastAsia="zh-CN" w:bidi="ar-SA"/>
        </w:rPr>
        <w:t>Kontrola i odbiór usługi</w:t>
      </w:r>
    </w:p>
    <w:p w14:paraId="154EDE26" w14:textId="1CC37C74" w:rsidR="00EC578C" w:rsidRPr="00101B07" w:rsidRDefault="00EC578C" w:rsidP="00EC578C">
      <w:pPr>
        <w:widowControl/>
        <w:suppressAutoHyphens w:val="0"/>
        <w:autoSpaceDE w:val="0"/>
        <w:adjustRightInd w:val="0"/>
        <w:spacing w:line="360" w:lineRule="auto"/>
        <w:textAlignment w:val="auto"/>
        <w:rPr>
          <w:rFonts w:ascii="Arial" w:hAnsi="Arial" w:cs="Arial"/>
          <w:color w:val="000000"/>
          <w:kern w:val="0"/>
          <w:lang w:eastAsia="zh-CN" w:bidi="ar-SA"/>
        </w:rPr>
      </w:pPr>
      <w:r w:rsidRPr="00101B07">
        <w:rPr>
          <w:rFonts w:ascii="Arial" w:hAnsi="Arial" w:cs="Arial"/>
          <w:color w:val="000000"/>
          <w:kern w:val="0"/>
          <w:lang w:eastAsia="zh-CN" w:bidi="ar-SA"/>
        </w:rPr>
        <w:t xml:space="preserve">1. Stwierdzone nieprawidłowości w należytym wykonaniu przez Wykonawcę przedmiotu zamówienia, zgłaszane będą Wykonawcy przez Zamawiającego albo na piśmie – list polecony (na adres: ……………………………………………………………) lub e-mail (na adres: …………………..@.......................), a Wykonawca, każdorazowo będzie zobowiązany do ich natychmiastowego usunięcia (nie dłużej niż w terminie 24 godzin od zgłoszenia). Usunięcie skutków nieprawidłowego wykonania przedmiotu umowy nie uchyla prawa Zamawiającego do zastosowania przepisów § </w:t>
      </w:r>
      <w:r>
        <w:rPr>
          <w:rFonts w:ascii="Arial" w:hAnsi="Arial" w:cs="Arial"/>
          <w:color w:val="000000"/>
          <w:kern w:val="0"/>
          <w:lang w:eastAsia="zh-CN" w:bidi="ar-SA"/>
        </w:rPr>
        <w:t>8</w:t>
      </w:r>
      <w:r w:rsidRPr="00101B07">
        <w:rPr>
          <w:rFonts w:ascii="Arial" w:hAnsi="Arial" w:cs="Arial"/>
          <w:color w:val="000000"/>
          <w:kern w:val="0"/>
          <w:lang w:eastAsia="zh-CN" w:bidi="ar-SA"/>
        </w:rPr>
        <w:t xml:space="preserve">. W przypadku nie usunięcia przez Wykonawcę skutków nienależytego wykonania przedmiotu umowy, Zamawiający zastrzega sobie prawo rozwiązania umowy z winy Wykonawcy i naliczenia mu kar umownych. </w:t>
      </w:r>
      <w:r w:rsidRPr="00101B07">
        <w:rPr>
          <w:rFonts w:ascii="Arial" w:hAnsi="Arial" w:cs="Arial"/>
          <w:color w:val="000000"/>
          <w:kern w:val="0"/>
          <w:lang w:eastAsia="zh-CN" w:bidi="ar-SA"/>
        </w:rPr>
        <w:br/>
        <w:t xml:space="preserve">2. Potwierdzeniem wykonania etapów przedmiotu umowy są oświadczenia Wykonawcy o zagospodarowaniu odpadów według wzoru stanowiącego załącznik do umowy potwierdzające </w:t>
      </w:r>
      <w:r w:rsidRPr="00101B07">
        <w:rPr>
          <w:rFonts w:ascii="Arial" w:hAnsi="Arial" w:cs="Arial"/>
          <w:i/>
          <w:iCs/>
          <w:color w:val="000000"/>
          <w:kern w:val="0"/>
          <w:lang w:eastAsia="zh-CN" w:bidi="ar-SA"/>
        </w:rPr>
        <w:t xml:space="preserve">*odzysk, odzysk i/lub unieszkodliwienie, </w:t>
      </w:r>
      <w:r w:rsidRPr="00101B07">
        <w:rPr>
          <w:rFonts w:ascii="Arial" w:hAnsi="Arial" w:cs="Arial"/>
          <w:color w:val="000000"/>
          <w:kern w:val="0"/>
          <w:lang w:eastAsia="zh-CN" w:bidi="ar-SA"/>
        </w:rPr>
        <w:t xml:space="preserve">zagospodarowanego odpadu oraz potwierdzenie zakończenia usługi transportu w bazie BDO. </w:t>
      </w:r>
    </w:p>
    <w:p w14:paraId="61679C35" w14:textId="601A10E0" w:rsidR="00EC578C" w:rsidRPr="00EC578C" w:rsidRDefault="00EC578C" w:rsidP="00EC578C">
      <w:pPr>
        <w:widowControl/>
        <w:suppressAutoHyphens w:val="0"/>
        <w:autoSpaceDE w:val="0"/>
        <w:adjustRightInd w:val="0"/>
        <w:spacing w:line="360" w:lineRule="auto"/>
        <w:textAlignment w:val="auto"/>
        <w:rPr>
          <w:rFonts w:ascii="Arial" w:hAnsi="Arial" w:cs="Arial"/>
          <w:color w:val="000000"/>
          <w:kern w:val="0"/>
          <w:lang w:eastAsia="zh-CN" w:bidi="ar-SA"/>
        </w:rPr>
      </w:pPr>
      <w:r w:rsidRPr="00101B07">
        <w:rPr>
          <w:rFonts w:ascii="Arial" w:hAnsi="Arial" w:cs="Arial"/>
          <w:color w:val="000000"/>
          <w:kern w:val="0"/>
          <w:lang w:eastAsia="zh-CN" w:bidi="ar-SA"/>
        </w:rPr>
        <w:t xml:space="preserve">3. Dokumenty, o których mowa w ust. 2 stanowić będą podstawę do wystawienia faktury przez wykonawcę na kwoty i z terminami płatności określonymi w § 2 niniejszej umowy, zgodnie z ofertą Wykonawcy. </w:t>
      </w:r>
    </w:p>
    <w:p w14:paraId="298C4A8C" w14:textId="5B68D75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C578C">
        <w:rPr>
          <w:rFonts w:ascii="Arial" w:hAnsi="Arial" w:cs="Arial"/>
          <w:color w:val="000000"/>
        </w:rPr>
        <w:t>7</w:t>
      </w:r>
    </w:p>
    <w:p w14:paraId="0614A4DF"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Wspólna realizacja umowy</w:t>
      </w:r>
    </w:p>
    <w:p w14:paraId="6105A17A" w14:textId="5A02077D"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lastRenderedPageBreak/>
        <w:t xml:space="preserve">Wykonawcy realizujący wspólnie Umowę wyznaczają niniejszym spośród siebie </w:t>
      </w:r>
      <w:r w:rsidR="008D2DA4">
        <w:rPr>
          <w:rFonts w:ascii="Arial" w:hAnsi="Arial" w:cs="Arial"/>
          <w:color w:val="000000"/>
        </w:rPr>
        <w:t xml:space="preserve">Lidera (pełnomocnika) </w:t>
      </w:r>
      <w:r w:rsidRPr="008A4032">
        <w:rPr>
          <w:rFonts w:ascii="Arial" w:hAnsi="Arial" w:cs="Arial"/>
          <w:color w:val="000000"/>
        </w:rPr>
        <w:t xml:space="preserve">upoważnionego do </w:t>
      </w:r>
      <w:r w:rsidR="00210F3C">
        <w:rPr>
          <w:rFonts w:ascii="Arial" w:hAnsi="Arial" w:cs="Arial"/>
          <w:color w:val="000000"/>
        </w:rPr>
        <w:t>………………………………………….</w:t>
      </w:r>
    </w:p>
    <w:p w14:paraId="3010B471" w14:textId="0CD14200" w:rsidR="001C5AD0"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 xml:space="preserve">Liderem (pełnomocnikiem), o którym mowa w ust. </w:t>
      </w:r>
      <w:r w:rsidR="008D2DA4">
        <w:rPr>
          <w:rFonts w:ascii="Arial" w:hAnsi="Arial" w:cs="Arial"/>
          <w:color w:val="000000"/>
        </w:rPr>
        <w:t>1</w:t>
      </w:r>
      <w:r w:rsidRPr="008A4032">
        <w:rPr>
          <w:rFonts w:ascii="Arial" w:hAnsi="Arial" w:cs="Arial"/>
          <w:color w:val="000000"/>
        </w:rPr>
        <w:t xml:space="preserve"> będzie: ….................................</w:t>
      </w:r>
    </w:p>
    <w:p w14:paraId="0BE714D7"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Postanowienia Umowy dotyczące Wykonawcy stosuje się odpowiednio do Wykonawców realizujących wspólnie Umowę (odpowiedzialność solidarna).</w:t>
      </w:r>
    </w:p>
    <w:p w14:paraId="3B174204"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3CF3F7D" w14:textId="77777777" w:rsidR="00EC578C" w:rsidRDefault="00EC578C" w:rsidP="008A4032">
      <w:pPr>
        <w:pStyle w:val="NormalnyWeb"/>
        <w:spacing w:before="0" w:after="0" w:line="360" w:lineRule="auto"/>
        <w:jc w:val="center"/>
        <w:rPr>
          <w:rFonts w:ascii="Arial" w:hAnsi="Arial" w:cs="Arial"/>
          <w:color w:val="000000"/>
        </w:rPr>
      </w:pPr>
    </w:p>
    <w:p w14:paraId="064C58FE" w14:textId="20BBDC8B"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C578C">
        <w:rPr>
          <w:rFonts w:ascii="Arial" w:hAnsi="Arial" w:cs="Arial"/>
          <w:color w:val="000000"/>
        </w:rPr>
        <w:t>8</w:t>
      </w:r>
    </w:p>
    <w:p w14:paraId="39FEAAF7"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Kary umowne</w:t>
      </w:r>
    </w:p>
    <w:p w14:paraId="0AADB916" w14:textId="77777777" w:rsidR="00674C03" w:rsidRDefault="00674C03" w:rsidP="00674C03">
      <w:pPr>
        <w:pStyle w:val="Default"/>
        <w:numPr>
          <w:ilvl w:val="0"/>
          <w:numId w:val="36"/>
        </w:numPr>
        <w:spacing w:line="360" w:lineRule="auto"/>
        <w:rPr>
          <w:rFonts w:ascii="Arial" w:hAnsi="Arial" w:cs="Arial"/>
          <w:lang w:eastAsia="zh-CN"/>
        </w:rPr>
      </w:pPr>
      <w:r w:rsidRPr="00101B07">
        <w:rPr>
          <w:rFonts w:ascii="Arial" w:hAnsi="Arial" w:cs="Arial"/>
          <w:lang w:eastAsia="zh-CN"/>
        </w:rPr>
        <w:t xml:space="preserve">Strony umowy postanawiają, że obowiązującą je formą odszkodowania, za nienależyte wykonanie umowy lub jej niewykonanie, są kary umowne z następujących tytułów i w wysokościach: </w:t>
      </w:r>
    </w:p>
    <w:p w14:paraId="11DBFE7F" w14:textId="77777777" w:rsidR="00674C03" w:rsidRDefault="00674C03" w:rsidP="00674C03">
      <w:pPr>
        <w:pStyle w:val="Default"/>
        <w:spacing w:line="360" w:lineRule="auto"/>
        <w:ind w:left="720"/>
        <w:rPr>
          <w:rFonts w:ascii="Arial" w:hAnsi="Arial" w:cs="Arial"/>
          <w:lang w:eastAsia="zh-CN"/>
        </w:rPr>
      </w:pPr>
      <w:r w:rsidRPr="00674C03">
        <w:rPr>
          <w:rFonts w:ascii="Arial" w:hAnsi="Arial" w:cs="Arial"/>
          <w:lang w:eastAsia="zh-CN"/>
        </w:rPr>
        <w:t xml:space="preserve">1) za odstąpienie od umowy lub jej rozwiązanie z winy jednej ze stron, drugiej stronie przysługuje prawo do naliczenia kary umownej w wysokości 10 % wynagrodzenia brutto, określonego w § 2 ust. 1 niniejszej umowy,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 </w:t>
      </w:r>
    </w:p>
    <w:p w14:paraId="157164CA" w14:textId="77777777" w:rsidR="00674C03" w:rsidRDefault="00674C03" w:rsidP="00674C03">
      <w:pPr>
        <w:pStyle w:val="Default"/>
        <w:spacing w:line="360" w:lineRule="auto"/>
        <w:ind w:left="720"/>
        <w:rPr>
          <w:rFonts w:ascii="Arial" w:hAnsi="Arial" w:cs="Arial"/>
          <w:lang w:eastAsia="zh-CN"/>
        </w:rPr>
      </w:pPr>
      <w:r w:rsidRPr="00674C03">
        <w:rPr>
          <w:rFonts w:ascii="Arial" w:hAnsi="Arial" w:cs="Arial"/>
          <w:lang w:eastAsia="zh-CN"/>
        </w:rPr>
        <w:t xml:space="preserve">2) Wykonawca zapłaci Zamawiającemu na jego pisemne żądanie karę umowną w wysokości 0,01% wartości brutto niewykonanej w ustalonym terminie części usługi wskazanej w dyspozycji odbioru z przyczyn niezawinionych przez Zamawiającego, za każdy dzień zwłoki po terminie odbioru określonym w przesłanej przez Zamawiającego droga mailową dyspozycji odbioru. </w:t>
      </w:r>
    </w:p>
    <w:p w14:paraId="2807A2E7" w14:textId="77777777" w:rsidR="00674C03" w:rsidRDefault="00674C03" w:rsidP="00674C03">
      <w:pPr>
        <w:pStyle w:val="Default"/>
        <w:spacing w:line="360" w:lineRule="auto"/>
        <w:ind w:left="720"/>
        <w:rPr>
          <w:rFonts w:ascii="Arial" w:hAnsi="Arial" w:cs="Arial"/>
          <w:lang w:eastAsia="zh-CN"/>
        </w:rPr>
      </w:pPr>
      <w:r w:rsidRPr="00674C03">
        <w:rPr>
          <w:rFonts w:ascii="Arial" w:hAnsi="Arial" w:cs="Arial"/>
        </w:rPr>
        <w:t>3) za niewywiązanie się z zobowiązań wynikających z § 5 ust. 7 i następne umowy – w wysokości 100 zł za każdy dzień zwłoki w dostarczeniu do Zamawiającego dokumentów, o których mowa w w/w ustępach.</w:t>
      </w:r>
    </w:p>
    <w:p w14:paraId="1D5C7212" w14:textId="77777777" w:rsidR="00674C03" w:rsidRDefault="00674C03" w:rsidP="00674C03">
      <w:pPr>
        <w:pStyle w:val="Default"/>
        <w:spacing w:line="360" w:lineRule="auto"/>
        <w:ind w:left="720"/>
        <w:rPr>
          <w:rFonts w:ascii="Arial" w:hAnsi="Arial" w:cs="Arial"/>
          <w:lang w:eastAsia="zh-CN"/>
        </w:rPr>
      </w:pPr>
      <w:r w:rsidRPr="00674C03">
        <w:rPr>
          <w:rFonts w:ascii="Arial" w:hAnsi="Arial" w:cs="Arial"/>
        </w:rPr>
        <w:t xml:space="preserve">4) za nie dokonanie zmiany wynagrodzenia przysługującego podwykonawcy, z którym wykonawca zawarł umowę, w zakresie odpowiadającym zmianom określonym </w:t>
      </w:r>
      <w:r w:rsidRPr="00674C03">
        <w:rPr>
          <w:rFonts w:ascii="Arial" w:hAnsi="Arial" w:cs="Arial"/>
        </w:rPr>
        <w:lastRenderedPageBreak/>
        <w:t>w § 4 ust. 3 niniejszej umowy w wysokości 0,1% umownego wynagrodzenia brutto określonego w § 2 ust. 1 za każde zdarzenie.</w:t>
      </w:r>
    </w:p>
    <w:p w14:paraId="1508425C" w14:textId="77777777" w:rsidR="00674C03" w:rsidRDefault="00674C03" w:rsidP="00674C03">
      <w:pPr>
        <w:pStyle w:val="Default"/>
        <w:numPr>
          <w:ilvl w:val="0"/>
          <w:numId w:val="36"/>
        </w:numPr>
        <w:spacing w:line="360" w:lineRule="auto"/>
        <w:rPr>
          <w:rFonts w:ascii="Arial" w:hAnsi="Arial" w:cs="Arial"/>
          <w:lang w:eastAsia="zh-CN"/>
        </w:rPr>
      </w:pPr>
      <w:r w:rsidRPr="00674C03">
        <w:rPr>
          <w:rFonts w:ascii="Arial" w:hAnsi="Arial" w:cs="Arial"/>
          <w:lang w:eastAsia="zh-CN"/>
        </w:rPr>
        <w:t xml:space="preserve">Wartość naliczonej kary umownej w przypadku każdorazowego zaistnienia zdarzenia określonego w § 8 ust. 1 pkt 2) i pkt 3) nie może przekroczyć </w:t>
      </w:r>
      <w:r>
        <w:rPr>
          <w:rFonts w:ascii="Arial" w:hAnsi="Arial" w:cs="Arial"/>
          <w:lang w:eastAsia="zh-CN"/>
        </w:rPr>
        <w:t>1</w:t>
      </w:r>
      <w:r w:rsidRPr="00674C03">
        <w:rPr>
          <w:rFonts w:ascii="Arial" w:hAnsi="Arial" w:cs="Arial"/>
          <w:lang w:eastAsia="zh-CN"/>
        </w:rPr>
        <w:t xml:space="preserve">0% wynagrodzenia brutto określonego w § 2 ust. 1 niniejszej umowy. </w:t>
      </w:r>
    </w:p>
    <w:p w14:paraId="6F7A3B26" w14:textId="77777777" w:rsidR="00674C03" w:rsidRDefault="00674C03" w:rsidP="00674C03">
      <w:pPr>
        <w:pStyle w:val="Default"/>
        <w:numPr>
          <w:ilvl w:val="0"/>
          <w:numId w:val="36"/>
        </w:numPr>
        <w:spacing w:line="360" w:lineRule="auto"/>
        <w:rPr>
          <w:rFonts w:ascii="Arial" w:hAnsi="Arial" w:cs="Arial"/>
          <w:lang w:eastAsia="zh-CN"/>
        </w:rPr>
      </w:pPr>
      <w:r w:rsidRPr="00674C03">
        <w:rPr>
          <w:rFonts w:ascii="Arial" w:hAnsi="Arial" w:cs="Arial"/>
          <w:lang w:eastAsia="zh-CN"/>
        </w:rPr>
        <w:t xml:space="preserve">Naliczenie kary nie zwalnia Wykonawcy z obowiązku wykonania umowy. </w:t>
      </w:r>
    </w:p>
    <w:p w14:paraId="6D93AEBB" w14:textId="77777777" w:rsidR="00674C03" w:rsidRDefault="00674C03" w:rsidP="00674C03">
      <w:pPr>
        <w:pStyle w:val="Default"/>
        <w:numPr>
          <w:ilvl w:val="0"/>
          <w:numId w:val="36"/>
        </w:numPr>
        <w:spacing w:line="360" w:lineRule="auto"/>
        <w:rPr>
          <w:rFonts w:ascii="Arial" w:hAnsi="Arial" w:cs="Arial"/>
          <w:lang w:eastAsia="zh-CN"/>
        </w:rPr>
      </w:pPr>
      <w:r w:rsidRPr="00674C03">
        <w:rPr>
          <w:rFonts w:ascii="Arial" w:hAnsi="Arial" w:cs="Arial"/>
        </w:rPr>
        <w:t xml:space="preserve">Zamawiający ma prawo odstąpić od wykonania umowy z winy Wykonawcy w terminie 14 dni od dnia przekroczenia limitu kar umownych przez Wykonawcę. </w:t>
      </w:r>
    </w:p>
    <w:p w14:paraId="46FD3B9E" w14:textId="77777777" w:rsidR="00674C03" w:rsidRDefault="00674C03" w:rsidP="00674C03">
      <w:pPr>
        <w:pStyle w:val="Default"/>
        <w:numPr>
          <w:ilvl w:val="0"/>
          <w:numId w:val="36"/>
        </w:numPr>
        <w:spacing w:line="360" w:lineRule="auto"/>
        <w:rPr>
          <w:rFonts w:ascii="Arial" w:hAnsi="Arial" w:cs="Arial"/>
          <w:lang w:eastAsia="zh-CN"/>
        </w:rPr>
      </w:pPr>
      <w:r w:rsidRPr="00674C03">
        <w:rPr>
          <w:rFonts w:ascii="Arial" w:hAnsi="Arial" w:cs="Arial"/>
          <w:lang w:eastAsia="zh-CN"/>
        </w:rPr>
        <w:t xml:space="preserve">Zamawiający zastrzega sobie prawo do dochodzenia odszkodowania przewyższającego zastrzeżone kary umowne na warunkach ogólnych, o ile wartość poniesionych szkód przekracza wysokość kar umownych. </w:t>
      </w:r>
    </w:p>
    <w:p w14:paraId="2AC3B79F" w14:textId="4D6E44AE" w:rsidR="00E50F7E" w:rsidRPr="00674C03" w:rsidRDefault="00674C03" w:rsidP="00674C03">
      <w:pPr>
        <w:pStyle w:val="Default"/>
        <w:numPr>
          <w:ilvl w:val="0"/>
          <w:numId w:val="36"/>
        </w:numPr>
        <w:spacing w:line="360" w:lineRule="auto"/>
        <w:rPr>
          <w:rFonts w:ascii="Arial" w:hAnsi="Arial" w:cs="Arial"/>
          <w:lang w:eastAsia="zh-CN"/>
        </w:rPr>
      </w:pPr>
      <w:r w:rsidRPr="00674C03">
        <w:rPr>
          <w:rFonts w:ascii="Arial" w:hAnsi="Arial" w:cs="Arial"/>
          <w:lang w:eastAsia="zh-CN"/>
        </w:rPr>
        <w:t xml:space="preserve">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 </w:t>
      </w:r>
    </w:p>
    <w:p w14:paraId="5B12758B" w14:textId="4BAECE35"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52393">
        <w:rPr>
          <w:rFonts w:ascii="Arial" w:hAnsi="Arial" w:cs="Arial"/>
          <w:color w:val="000000"/>
        </w:rPr>
        <w:t>9</w:t>
      </w:r>
    </w:p>
    <w:p w14:paraId="6E343840"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Osoby upoważnione do kontaktów</w:t>
      </w:r>
    </w:p>
    <w:p w14:paraId="645ED886"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 xml:space="preserve">Ze strony zamawiającego wykonanie zamówienia koordynować będzie: ………… </w:t>
      </w:r>
      <w:proofErr w:type="spellStart"/>
      <w:r w:rsidRPr="008A4032">
        <w:rPr>
          <w:rFonts w:ascii="Arial" w:hAnsi="Arial" w:cs="Arial"/>
          <w:color w:val="000000"/>
        </w:rPr>
        <w:t>tel</w:t>
      </w:r>
      <w:proofErr w:type="spellEnd"/>
      <w:r w:rsidRPr="008A4032">
        <w:rPr>
          <w:rFonts w:ascii="Arial" w:hAnsi="Arial" w:cs="Arial"/>
          <w:color w:val="000000"/>
        </w:rPr>
        <w:t>………</w:t>
      </w:r>
    </w:p>
    <w:p w14:paraId="25A56E77"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Ze strony wykonawcy wykonywanie zamówienia koordynować będzie: …........................  tel. +48 ….........</w:t>
      </w:r>
    </w:p>
    <w:p w14:paraId="568B8047" w14:textId="41417013"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52393">
        <w:rPr>
          <w:rFonts w:ascii="Arial" w:hAnsi="Arial" w:cs="Arial"/>
          <w:color w:val="000000"/>
        </w:rPr>
        <w:t>10</w:t>
      </w:r>
    </w:p>
    <w:p w14:paraId="40C514B6"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Postanowienia końcowe</w:t>
      </w:r>
    </w:p>
    <w:p w14:paraId="63B859B0"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W sprawach nieuregulowanych niniejszą umową mają zastosowanie przepisy ustawy z dnia 11 września 2019 roku Prawo zamówień publicznych oraz przepisy kodeksu cywilnego.</w:t>
      </w:r>
    </w:p>
    <w:p w14:paraId="3255B165"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Wykonawca nie może bez zgody Zamawiającego wyrażonej na piśmie przenieść swoich wierzytelności wynikających z niniejszej umowy na osoby trzecie.</w:t>
      </w:r>
    </w:p>
    <w:p w14:paraId="1C833E38"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 xml:space="preserve">Ewentualne spory mogące wyniknąć przy realizacji umowy strony poddają pod rozstrzygnięcie Sądu Powszechnego </w:t>
      </w:r>
      <w:r w:rsidRPr="008A4032">
        <w:rPr>
          <w:rStyle w:val="Domylnaczcionkaakapitu3"/>
          <w:rFonts w:ascii="Arial" w:hAnsi="Arial" w:cs="Arial"/>
          <w:color w:val="000000"/>
        </w:rPr>
        <w:t>właściwego miejscowo dla Zamawiającego.</w:t>
      </w:r>
    </w:p>
    <w:p w14:paraId="71F6AB9B"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lastRenderedPageBreak/>
        <w:t>Umowę sporządzono w dwóch jednobrzmiących egzemplarzach, jeden dla Zamawiającego i jeden dla Wykonawcy.</w:t>
      </w:r>
    </w:p>
    <w:p w14:paraId="1F223B2B" w14:textId="77777777" w:rsidR="001C5AD0" w:rsidRPr="008A4032" w:rsidRDefault="001C5AD0" w:rsidP="008A4032">
      <w:pPr>
        <w:pStyle w:val="NormalnyWeb"/>
        <w:spacing w:before="0" w:after="0" w:line="360" w:lineRule="auto"/>
        <w:jc w:val="center"/>
        <w:rPr>
          <w:rFonts w:ascii="Arial" w:hAnsi="Arial" w:cs="Arial"/>
          <w:color w:val="000000"/>
        </w:rPr>
      </w:pPr>
    </w:p>
    <w:p w14:paraId="7F449CC9" w14:textId="77777777" w:rsidR="001C5AD0" w:rsidRPr="008A4032" w:rsidRDefault="001C5AD0" w:rsidP="008A4032">
      <w:pPr>
        <w:pStyle w:val="NormalnyWeb"/>
        <w:spacing w:before="0" w:after="0" w:line="360" w:lineRule="auto"/>
        <w:jc w:val="center"/>
        <w:rPr>
          <w:rFonts w:ascii="Arial" w:hAnsi="Arial" w:cs="Arial"/>
        </w:rPr>
      </w:pPr>
      <w:r w:rsidRPr="008A4032">
        <w:rPr>
          <w:rFonts w:ascii="Arial" w:hAnsi="Arial" w:cs="Arial"/>
          <w:color w:val="000000"/>
        </w:rPr>
        <w:t xml:space="preserve">ZAMAWIAJĄCY </w:t>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t>WYKONAWCA</w:t>
      </w:r>
    </w:p>
    <w:p w14:paraId="622B76C9" w14:textId="77777777" w:rsidR="001C5AD0" w:rsidRDefault="001C5AD0" w:rsidP="008A4032">
      <w:pPr>
        <w:pStyle w:val="NormalnyWeb"/>
        <w:spacing w:before="0" w:after="0" w:line="360" w:lineRule="auto"/>
        <w:rPr>
          <w:rFonts w:ascii="Arial" w:hAnsi="Arial" w:cs="Arial"/>
        </w:rPr>
      </w:pPr>
    </w:p>
    <w:p w14:paraId="00F24787" w14:textId="77777777" w:rsidR="00452255" w:rsidRDefault="00452255" w:rsidP="008A4032">
      <w:pPr>
        <w:pStyle w:val="NormalnyWeb"/>
        <w:spacing w:before="0" w:after="0" w:line="360" w:lineRule="auto"/>
        <w:rPr>
          <w:rFonts w:ascii="Arial" w:hAnsi="Arial" w:cs="Arial"/>
        </w:rPr>
      </w:pPr>
    </w:p>
    <w:p w14:paraId="6C7DB29A" w14:textId="77777777" w:rsidR="00452255" w:rsidRDefault="00452255" w:rsidP="008A4032">
      <w:pPr>
        <w:pStyle w:val="NormalnyWeb"/>
        <w:spacing w:before="0" w:after="0" w:line="360" w:lineRule="auto"/>
        <w:rPr>
          <w:rFonts w:ascii="Arial" w:hAnsi="Arial" w:cs="Arial"/>
        </w:rPr>
      </w:pPr>
    </w:p>
    <w:p w14:paraId="1A99D10E" w14:textId="77777777" w:rsidR="00452255" w:rsidRDefault="00452255" w:rsidP="008A4032">
      <w:pPr>
        <w:pStyle w:val="NormalnyWeb"/>
        <w:spacing w:before="0" w:after="0" w:line="360" w:lineRule="auto"/>
        <w:rPr>
          <w:rFonts w:ascii="Arial" w:hAnsi="Arial" w:cs="Arial"/>
        </w:rPr>
      </w:pPr>
    </w:p>
    <w:p w14:paraId="0529E07A" w14:textId="77777777" w:rsidR="00452255" w:rsidRDefault="00452255" w:rsidP="008A4032">
      <w:pPr>
        <w:pStyle w:val="NormalnyWeb"/>
        <w:spacing w:before="0" w:after="0" w:line="360" w:lineRule="auto"/>
        <w:rPr>
          <w:rFonts w:ascii="Arial" w:hAnsi="Arial" w:cs="Arial"/>
        </w:rPr>
      </w:pPr>
    </w:p>
    <w:p w14:paraId="26BE94FB" w14:textId="77777777" w:rsidR="00452255" w:rsidRDefault="00452255" w:rsidP="008A4032">
      <w:pPr>
        <w:pStyle w:val="NormalnyWeb"/>
        <w:spacing w:before="0" w:after="0" w:line="360" w:lineRule="auto"/>
        <w:rPr>
          <w:rFonts w:ascii="Arial" w:hAnsi="Arial" w:cs="Arial"/>
        </w:rPr>
      </w:pPr>
    </w:p>
    <w:p w14:paraId="03E21324" w14:textId="77777777" w:rsidR="00452255" w:rsidRDefault="00452255" w:rsidP="008A4032">
      <w:pPr>
        <w:pStyle w:val="NormalnyWeb"/>
        <w:spacing w:before="0" w:after="0" w:line="360" w:lineRule="auto"/>
        <w:rPr>
          <w:rFonts w:ascii="Arial" w:hAnsi="Arial" w:cs="Arial"/>
        </w:rPr>
      </w:pPr>
    </w:p>
    <w:p w14:paraId="42EC2F53" w14:textId="77777777" w:rsidR="00452255" w:rsidRDefault="00452255" w:rsidP="008A4032">
      <w:pPr>
        <w:pStyle w:val="NormalnyWeb"/>
        <w:spacing w:before="0" w:after="0" w:line="360" w:lineRule="auto"/>
        <w:rPr>
          <w:rFonts w:ascii="Arial" w:hAnsi="Arial" w:cs="Arial"/>
        </w:rPr>
      </w:pPr>
    </w:p>
    <w:p w14:paraId="30C67DA7" w14:textId="77777777" w:rsidR="00452255" w:rsidRDefault="00452255" w:rsidP="008A4032">
      <w:pPr>
        <w:pStyle w:val="NormalnyWeb"/>
        <w:spacing w:before="0" w:after="0" w:line="360" w:lineRule="auto"/>
        <w:rPr>
          <w:rFonts w:ascii="Arial" w:hAnsi="Arial" w:cs="Arial"/>
        </w:rPr>
      </w:pPr>
    </w:p>
    <w:p w14:paraId="2D1EF61C" w14:textId="77777777" w:rsidR="00452255" w:rsidRDefault="00452255" w:rsidP="008A4032">
      <w:pPr>
        <w:pStyle w:val="NormalnyWeb"/>
        <w:spacing w:before="0" w:after="0" w:line="360" w:lineRule="auto"/>
        <w:rPr>
          <w:rFonts w:ascii="Arial" w:hAnsi="Arial" w:cs="Arial"/>
        </w:rPr>
      </w:pPr>
    </w:p>
    <w:p w14:paraId="4B55825D" w14:textId="77777777" w:rsidR="00452255" w:rsidRDefault="00452255" w:rsidP="008A4032">
      <w:pPr>
        <w:pStyle w:val="NormalnyWeb"/>
        <w:spacing w:before="0" w:after="0" w:line="360" w:lineRule="auto"/>
        <w:rPr>
          <w:rFonts w:ascii="Arial" w:hAnsi="Arial" w:cs="Arial"/>
        </w:rPr>
      </w:pPr>
    </w:p>
    <w:p w14:paraId="34C14C8E" w14:textId="77777777" w:rsidR="00452255" w:rsidRDefault="00452255" w:rsidP="008A4032">
      <w:pPr>
        <w:pStyle w:val="NormalnyWeb"/>
        <w:spacing w:before="0" w:after="0" w:line="360" w:lineRule="auto"/>
        <w:rPr>
          <w:rFonts w:ascii="Arial" w:hAnsi="Arial" w:cs="Arial"/>
        </w:rPr>
      </w:pPr>
    </w:p>
    <w:p w14:paraId="597B309A" w14:textId="77777777" w:rsidR="00452255" w:rsidRDefault="00452255" w:rsidP="008A4032">
      <w:pPr>
        <w:pStyle w:val="NormalnyWeb"/>
        <w:spacing w:before="0" w:after="0" w:line="360" w:lineRule="auto"/>
        <w:rPr>
          <w:rFonts w:ascii="Arial" w:hAnsi="Arial" w:cs="Arial"/>
        </w:rPr>
      </w:pPr>
    </w:p>
    <w:p w14:paraId="4FA8C409" w14:textId="77777777" w:rsidR="00452255" w:rsidRDefault="00452255" w:rsidP="008A4032">
      <w:pPr>
        <w:pStyle w:val="NormalnyWeb"/>
        <w:spacing w:before="0" w:after="0" w:line="360" w:lineRule="auto"/>
        <w:rPr>
          <w:rFonts w:ascii="Arial" w:hAnsi="Arial" w:cs="Arial"/>
        </w:rPr>
      </w:pPr>
    </w:p>
    <w:p w14:paraId="6E5A084D" w14:textId="77777777" w:rsidR="00452255" w:rsidRDefault="00452255" w:rsidP="008A4032">
      <w:pPr>
        <w:pStyle w:val="NormalnyWeb"/>
        <w:spacing w:before="0" w:after="0" w:line="360" w:lineRule="auto"/>
        <w:rPr>
          <w:rFonts w:ascii="Arial" w:hAnsi="Arial" w:cs="Arial"/>
        </w:rPr>
      </w:pPr>
    </w:p>
    <w:p w14:paraId="2BEF7BA6" w14:textId="77777777" w:rsidR="00452255" w:rsidRDefault="00452255" w:rsidP="008A4032">
      <w:pPr>
        <w:pStyle w:val="NormalnyWeb"/>
        <w:spacing w:before="0" w:after="0" w:line="360" w:lineRule="auto"/>
        <w:rPr>
          <w:rFonts w:ascii="Arial" w:hAnsi="Arial" w:cs="Arial"/>
        </w:rPr>
      </w:pPr>
    </w:p>
    <w:p w14:paraId="201D45F0" w14:textId="77777777" w:rsidR="00452255" w:rsidRDefault="00452255" w:rsidP="008A4032">
      <w:pPr>
        <w:pStyle w:val="NormalnyWeb"/>
        <w:spacing w:before="0" w:after="0" w:line="360" w:lineRule="auto"/>
        <w:rPr>
          <w:rFonts w:ascii="Arial" w:hAnsi="Arial" w:cs="Arial"/>
        </w:rPr>
      </w:pPr>
    </w:p>
    <w:p w14:paraId="07436929" w14:textId="77777777" w:rsidR="00452255" w:rsidRDefault="00452255" w:rsidP="008A4032">
      <w:pPr>
        <w:pStyle w:val="NormalnyWeb"/>
        <w:spacing w:before="0" w:after="0" w:line="360" w:lineRule="auto"/>
        <w:rPr>
          <w:rFonts w:ascii="Arial" w:hAnsi="Arial" w:cs="Arial"/>
        </w:rPr>
      </w:pPr>
    </w:p>
    <w:p w14:paraId="0CCF132E" w14:textId="77777777" w:rsidR="00452255" w:rsidRDefault="00452255" w:rsidP="008A4032">
      <w:pPr>
        <w:pStyle w:val="NormalnyWeb"/>
        <w:spacing w:before="0" w:after="0" w:line="360" w:lineRule="auto"/>
        <w:rPr>
          <w:rFonts w:ascii="Arial" w:hAnsi="Arial" w:cs="Arial"/>
        </w:rPr>
      </w:pPr>
    </w:p>
    <w:p w14:paraId="74681CBD" w14:textId="77777777" w:rsidR="00452255" w:rsidRDefault="00452255" w:rsidP="008A4032">
      <w:pPr>
        <w:pStyle w:val="NormalnyWeb"/>
        <w:spacing w:before="0" w:after="0" w:line="360" w:lineRule="auto"/>
        <w:rPr>
          <w:rFonts w:ascii="Arial" w:hAnsi="Arial" w:cs="Arial"/>
        </w:rPr>
      </w:pPr>
    </w:p>
    <w:p w14:paraId="40904400" w14:textId="77777777" w:rsidR="00452255" w:rsidRDefault="00452255" w:rsidP="008A4032">
      <w:pPr>
        <w:pStyle w:val="NormalnyWeb"/>
        <w:spacing w:before="0" w:after="0" w:line="360" w:lineRule="auto"/>
        <w:rPr>
          <w:rFonts w:ascii="Arial" w:hAnsi="Arial" w:cs="Arial"/>
        </w:rPr>
      </w:pPr>
    </w:p>
    <w:p w14:paraId="4536F1E9" w14:textId="77777777" w:rsidR="00452255" w:rsidRDefault="00452255" w:rsidP="008A4032">
      <w:pPr>
        <w:pStyle w:val="NormalnyWeb"/>
        <w:spacing w:before="0" w:after="0" w:line="360" w:lineRule="auto"/>
        <w:rPr>
          <w:rFonts w:ascii="Arial" w:hAnsi="Arial" w:cs="Arial"/>
        </w:rPr>
      </w:pPr>
    </w:p>
    <w:p w14:paraId="471830F2" w14:textId="77777777" w:rsidR="00452255" w:rsidRDefault="00452255" w:rsidP="008A4032">
      <w:pPr>
        <w:pStyle w:val="NormalnyWeb"/>
        <w:spacing w:before="0" w:after="0" w:line="360" w:lineRule="auto"/>
        <w:rPr>
          <w:rFonts w:ascii="Arial" w:hAnsi="Arial" w:cs="Arial"/>
        </w:rPr>
      </w:pPr>
    </w:p>
    <w:p w14:paraId="4543E532" w14:textId="77777777" w:rsidR="00452255" w:rsidRDefault="00452255" w:rsidP="008A4032">
      <w:pPr>
        <w:pStyle w:val="NormalnyWeb"/>
        <w:spacing w:before="0" w:after="0" w:line="360" w:lineRule="auto"/>
        <w:rPr>
          <w:rFonts w:ascii="Arial" w:hAnsi="Arial" w:cs="Arial"/>
        </w:rPr>
      </w:pPr>
    </w:p>
    <w:p w14:paraId="560E63F2" w14:textId="77777777" w:rsidR="00452255" w:rsidRDefault="00452255" w:rsidP="008A4032">
      <w:pPr>
        <w:pStyle w:val="NormalnyWeb"/>
        <w:spacing w:before="0" w:after="0" w:line="360" w:lineRule="auto"/>
        <w:rPr>
          <w:rFonts w:ascii="Arial" w:hAnsi="Arial" w:cs="Arial"/>
        </w:rPr>
      </w:pPr>
    </w:p>
    <w:p w14:paraId="548C77F5" w14:textId="77777777" w:rsidR="00452255" w:rsidRDefault="00452255" w:rsidP="008A4032">
      <w:pPr>
        <w:pStyle w:val="NormalnyWeb"/>
        <w:spacing w:before="0" w:after="0" w:line="360" w:lineRule="auto"/>
        <w:rPr>
          <w:rFonts w:ascii="Arial" w:hAnsi="Arial" w:cs="Arial"/>
        </w:rPr>
      </w:pPr>
    </w:p>
    <w:p w14:paraId="35B0463F" w14:textId="77777777" w:rsidR="00452255" w:rsidRDefault="00452255" w:rsidP="008A4032">
      <w:pPr>
        <w:pStyle w:val="NormalnyWeb"/>
        <w:spacing w:before="0" w:after="0" w:line="360" w:lineRule="auto"/>
        <w:rPr>
          <w:rFonts w:ascii="Arial" w:hAnsi="Arial" w:cs="Arial"/>
        </w:rPr>
      </w:pPr>
    </w:p>
    <w:p w14:paraId="43250DD7" w14:textId="77777777" w:rsidR="00452255" w:rsidRDefault="00452255" w:rsidP="008A4032">
      <w:pPr>
        <w:pStyle w:val="NormalnyWeb"/>
        <w:spacing w:before="0" w:after="0" w:line="360" w:lineRule="auto"/>
        <w:rPr>
          <w:rFonts w:ascii="Arial" w:hAnsi="Arial" w:cs="Arial"/>
        </w:rPr>
      </w:pPr>
    </w:p>
    <w:p w14:paraId="41A2DF33" w14:textId="77777777" w:rsidR="00452255" w:rsidRPr="005311D2" w:rsidRDefault="00452255" w:rsidP="00452255">
      <w:pPr>
        <w:jc w:val="right"/>
        <w:rPr>
          <w:rFonts w:ascii="Arial" w:hAnsi="Arial" w:cs="Arial"/>
        </w:rPr>
      </w:pPr>
      <w:r w:rsidRPr="005311D2">
        <w:rPr>
          <w:rFonts w:ascii="Arial" w:hAnsi="Arial" w:cs="Arial"/>
        </w:rPr>
        <w:lastRenderedPageBreak/>
        <w:t>…….………</w:t>
      </w:r>
      <w:r>
        <w:rPr>
          <w:rFonts w:ascii="Arial" w:hAnsi="Arial" w:cs="Arial"/>
        </w:rPr>
        <w:t>…..</w:t>
      </w:r>
      <w:r w:rsidRPr="005311D2">
        <w:rPr>
          <w:rFonts w:ascii="Arial" w:hAnsi="Arial" w:cs="Arial"/>
        </w:rPr>
        <w:t>...</w:t>
      </w:r>
      <w:r>
        <w:rPr>
          <w:rFonts w:ascii="Arial" w:hAnsi="Arial" w:cs="Arial"/>
        </w:rPr>
        <w:br/>
      </w:r>
      <w:r w:rsidRPr="005311D2">
        <w:rPr>
          <w:rFonts w:ascii="Arial" w:hAnsi="Arial" w:cs="Arial"/>
          <w:sz w:val="20"/>
          <w:szCs w:val="20"/>
        </w:rPr>
        <w:t>(miejscowość, data)</w:t>
      </w:r>
    </w:p>
    <w:p w14:paraId="20597AA0" w14:textId="77777777" w:rsidR="00452255" w:rsidRDefault="00452255" w:rsidP="00452255">
      <w:pPr>
        <w:rPr>
          <w:rFonts w:ascii="Arial" w:hAnsi="Arial" w:cs="Arial"/>
        </w:rPr>
      </w:pPr>
      <w:r w:rsidRPr="005311D2">
        <w:rPr>
          <w:rFonts w:ascii="Arial" w:hAnsi="Arial" w:cs="Arial"/>
        </w:rPr>
        <w:t>Pieczątka firmy lub nazwa i adres</w:t>
      </w:r>
    </w:p>
    <w:p w14:paraId="23C21076" w14:textId="77777777" w:rsidR="00452255" w:rsidRPr="005311D2" w:rsidRDefault="00452255" w:rsidP="00452255">
      <w:pPr>
        <w:rPr>
          <w:rFonts w:ascii="Arial" w:hAnsi="Arial" w:cs="Arial"/>
        </w:rPr>
      </w:pPr>
    </w:p>
    <w:p w14:paraId="66FE4B84" w14:textId="77777777" w:rsidR="00452255" w:rsidRPr="005311D2" w:rsidRDefault="00452255" w:rsidP="00452255">
      <w:pPr>
        <w:rPr>
          <w:rFonts w:ascii="Arial" w:hAnsi="Arial" w:cs="Arial"/>
        </w:rPr>
      </w:pPr>
    </w:p>
    <w:p w14:paraId="44A40030" w14:textId="77777777" w:rsidR="00452255" w:rsidRPr="005311D2" w:rsidRDefault="00452255" w:rsidP="00452255">
      <w:pPr>
        <w:jc w:val="right"/>
        <w:rPr>
          <w:rFonts w:ascii="Arial" w:hAnsi="Arial" w:cs="Arial"/>
        </w:rPr>
      </w:pPr>
    </w:p>
    <w:p w14:paraId="62A8073B" w14:textId="77777777" w:rsidR="00452255" w:rsidRPr="005311D2" w:rsidRDefault="00452255" w:rsidP="00452255">
      <w:pPr>
        <w:spacing w:line="480" w:lineRule="auto"/>
        <w:jc w:val="center"/>
        <w:rPr>
          <w:rFonts w:ascii="Arial" w:hAnsi="Arial" w:cs="Arial"/>
          <w:b/>
          <w:bCs/>
        </w:rPr>
      </w:pPr>
      <w:r w:rsidRPr="005311D2">
        <w:rPr>
          <w:rFonts w:ascii="Arial" w:hAnsi="Arial" w:cs="Arial"/>
          <w:b/>
          <w:bCs/>
        </w:rPr>
        <w:t>Oświadczeni</w:t>
      </w:r>
      <w:r>
        <w:rPr>
          <w:rFonts w:ascii="Arial" w:hAnsi="Arial" w:cs="Arial"/>
          <w:b/>
          <w:bCs/>
        </w:rPr>
        <w:t>e (</w:t>
      </w:r>
      <w:r w:rsidRPr="005311D2">
        <w:rPr>
          <w:rFonts w:ascii="Arial" w:hAnsi="Arial" w:cs="Arial"/>
          <w:b/>
          <w:bCs/>
        </w:rPr>
        <w:t>WZÓR</w:t>
      </w:r>
      <w:r>
        <w:rPr>
          <w:rFonts w:ascii="Arial" w:hAnsi="Arial" w:cs="Arial"/>
          <w:b/>
          <w:bCs/>
        </w:rPr>
        <w:t>)</w:t>
      </w:r>
    </w:p>
    <w:p w14:paraId="632A3B72" w14:textId="77777777" w:rsidR="00452255" w:rsidRPr="005311D2" w:rsidRDefault="00452255" w:rsidP="00452255">
      <w:pPr>
        <w:autoSpaceDE w:val="0"/>
        <w:adjustRightInd w:val="0"/>
        <w:spacing w:line="480" w:lineRule="auto"/>
        <w:rPr>
          <w:rFonts w:ascii="Arial" w:hAnsi="Arial" w:cs="Arial"/>
        </w:rPr>
      </w:pPr>
      <w:r w:rsidRPr="005311D2">
        <w:rPr>
          <w:rFonts w:ascii="Arial" w:hAnsi="Arial" w:cs="Arial"/>
        </w:rPr>
        <w:t xml:space="preserve">Oświadczam, że odebrane odpady od Zakładu Unieszkodliwiania Odpadów Komunalnych Spytkowo Sp. z o.o. w miesiącu …………………………… </w:t>
      </w:r>
      <w:r>
        <w:rPr>
          <w:rFonts w:ascii="Arial" w:hAnsi="Arial" w:cs="Arial"/>
        </w:rPr>
        <w:t>…….</w:t>
      </w:r>
      <w:r w:rsidRPr="005311D2">
        <w:rPr>
          <w:rFonts w:ascii="Arial" w:hAnsi="Arial" w:cs="Arial"/>
        </w:rPr>
        <w:t xml:space="preserve">r. pod kodem: </w:t>
      </w:r>
    </w:p>
    <w:p w14:paraId="66377C86" w14:textId="77777777" w:rsidR="00452255" w:rsidRPr="005311D2" w:rsidRDefault="00452255" w:rsidP="00452255">
      <w:pPr>
        <w:autoSpaceDE w:val="0"/>
        <w:adjustRightInd w:val="0"/>
        <w:rPr>
          <w:rFonts w:ascii="Arial" w:hAnsi="Arial" w:cs="Arial"/>
          <w:b/>
          <w:bCs/>
        </w:rPr>
      </w:pPr>
    </w:p>
    <w:p w14:paraId="79B10109" w14:textId="77777777" w:rsidR="00452255" w:rsidRPr="005311D2" w:rsidRDefault="00452255" w:rsidP="00452255">
      <w:pPr>
        <w:autoSpaceDE w:val="0"/>
        <w:adjustRightInd w:val="0"/>
        <w:rPr>
          <w:rFonts w:ascii="Arial" w:hAnsi="Arial" w:cs="Arial"/>
        </w:rPr>
      </w:pPr>
      <w:r w:rsidRPr="005311D2">
        <w:rPr>
          <w:rFonts w:ascii="Arial" w:hAnsi="Arial" w:cs="Arial"/>
          <w:b/>
          <w:bCs/>
        </w:rPr>
        <w:t xml:space="preserve"> </w:t>
      </w:r>
      <w:r w:rsidRPr="005311D2">
        <w:rPr>
          <w:rFonts w:ascii="Arial" w:hAnsi="Arial" w:cs="Arial"/>
        </w:rPr>
        <w:t>………………………..………</w:t>
      </w:r>
      <w:r w:rsidRPr="005311D2">
        <w:rPr>
          <w:rFonts w:ascii="Arial" w:hAnsi="Arial" w:cs="Arial"/>
          <w:b/>
          <w:bCs/>
        </w:rPr>
        <w:t xml:space="preserve"> </w:t>
      </w:r>
      <w:r w:rsidRPr="005311D2">
        <w:rPr>
          <w:rFonts w:ascii="Arial" w:hAnsi="Arial" w:cs="Arial"/>
        </w:rPr>
        <w:t xml:space="preserve"> w ilości  …………………… Mg  zostały poddane </w:t>
      </w:r>
      <w:r>
        <w:rPr>
          <w:rFonts w:ascii="Arial" w:hAnsi="Arial" w:cs="Arial"/>
        </w:rPr>
        <w:br/>
      </w:r>
      <w:r>
        <w:rPr>
          <w:rFonts w:ascii="Arial" w:hAnsi="Arial" w:cs="Arial"/>
        </w:rPr>
        <w:br/>
        <w:t xml:space="preserve"> ostatecznemu </w:t>
      </w:r>
      <w:r w:rsidRPr="005311D2">
        <w:rPr>
          <w:rFonts w:ascii="Arial" w:hAnsi="Arial" w:cs="Arial"/>
        </w:rPr>
        <w:t>procesowi   ………………… (wpisać rodzaj procesu D,R)</w:t>
      </w:r>
      <w:r w:rsidRPr="005311D2">
        <w:rPr>
          <w:rFonts w:ascii="Arial" w:hAnsi="Arial" w:cs="Arial"/>
        </w:rPr>
        <w:br/>
      </w:r>
    </w:p>
    <w:p w14:paraId="1681A6BD" w14:textId="77777777" w:rsidR="00452255" w:rsidRPr="005311D2" w:rsidRDefault="00452255" w:rsidP="00452255">
      <w:pPr>
        <w:autoSpaceDE w:val="0"/>
        <w:adjustRightInd w:val="0"/>
        <w:rPr>
          <w:rFonts w:ascii="Arial" w:hAnsi="Arial" w:cs="Arial"/>
        </w:rPr>
      </w:pPr>
      <w:r w:rsidRPr="005311D2">
        <w:rPr>
          <w:rFonts w:ascii="Arial" w:hAnsi="Arial" w:cs="Arial"/>
        </w:rPr>
        <w:t>…………………………………………………………………………………..</w:t>
      </w:r>
    </w:p>
    <w:p w14:paraId="06E66CDE" w14:textId="77777777" w:rsidR="00452255" w:rsidRPr="005311D2" w:rsidRDefault="00452255" w:rsidP="00452255">
      <w:pPr>
        <w:autoSpaceDE w:val="0"/>
        <w:adjustRightInd w:val="0"/>
        <w:rPr>
          <w:rFonts w:ascii="Arial" w:hAnsi="Arial" w:cs="Arial"/>
        </w:rPr>
      </w:pPr>
      <w:r w:rsidRPr="005311D2">
        <w:rPr>
          <w:rFonts w:ascii="Arial" w:hAnsi="Arial" w:cs="Arial"/>
        </w:rPr>
        <w:t xml:space="preserve">/ rodzaj procesu: unieszkodliwianie, odzysk**/ w: </w:t>
      </w:r>
    </w:p>
    <w:p w14:paraId="50EB29B5" w14:textId="77777777" w:rsidR="00452255" w:rsidRPr="005311D2" w:rsidRDefault="00452255" w:rsidP="00452255">
      <w:pPr>
        <w:autoSpaceDE w:val="0"/>
        <w:adjustRightInd w:val="0"/>
        <w:rPr>
          <w:rFonts w:ascii="Arial" w:hAnsi="Arial" w:cs="Arial"/>
        </w:rPr>
      </w:pPr>
    </w:p>
    <w:p w14:paraId="68ABF345" w14:textId="77777777" w:rsidR="00452255" w:rsidRPr="005311D2" w:rsidRDefault="00452255" w:rsidP="00452255">
      <w:pPr>
        <w:autoSpaceDE w:val="0"/>
        <w:adjustRightInd w:val="0"/>
        <w:rPr>
          <w:rFonts w:ascii="Arial" w:hAnsi="Arial" w:cs="Arial"/>
        </w:rPr>
      </w:pPr>
    </w:p>
    <w:p w14:paraId="27A09B33" w14:textId="77777777" w:rsidR="00452255" w:rsidRDefault="00452255" w:rsidP="00452255">
      <w:pPr>
        <w:autoSpaceDE w:val="0"/>
        <w:adjustRightInd w:val="0"/>
        <w:jc w:val="center"/>
        <w:rPr>
          <w:rFonts w:ascii="Arial" w:hAnsi="Arial" w:cs="Arial"/>
        </w:rPr>
      </w:pPr>
      <w:r w:rsidRPr="005311D2">
        <w:rPr>
          <w:rFonts w:ascii="Arial" w:hAnsi="Arial" w:cs="Arial"/>
        </w:rPr>
        <w:t>……………………………………………………………………………………</w:t>
      </w:r>
    </w:p>
    <w:p w14:paraId="576EB40A" w14:textId="77777777" w:rsidR="00452255" w:rsidRDefault="00452255" w:rsidP="00452255">
      <w:pPr>
        <w:autoSpaceDE w:val="0"/>
        <w:adjustRightInd w:val="0"/>
        <w:jc w:val="center"/>
        <w:rPr>
          <w:rFonts w:ascii="Arial" w:hAnsi="Arial" w:cs="Arial"/>
        </w:rPr>
      </w:pPr>
    </w:p>
    <w:p w14:paraId="4CFDCC88" w14:textId="77777777" w:rsidR="00452255" w:rsidRDefault="00452255" w:rsidP="00452255">
      <w:pPr>
        <w:autoSpaceDE w:val="0"/>
        <w:adjustRightInd w:val="0"/>
        <w:jc w:val="center"/>
        <w:rPr>
          <w:rFonts w:ascii="Arial" w:hAnsi="Arial" w:cs="Arial"/>
        </w:rPr>
      </w:pPr>
      <w:r w:rsidRPr="005311D2">
        <w:rPr>
          <w:rFonts w:ascii="Arial" w:hAnsi="Arial" w:cs="Arial"/>
        </w:rPr>
        <w:t>……………………………………………………………</w:t>
      </w:r>
      <w:r>
        <w:rPr>
          <w:rFonts w:ascii="Arial" w:hAnsi="Arial" w:cs="Arial"/>
        </w:rPr>
        <w:t>…………………</w:t>
      </w:r>
      <w:r w:rsidRPr="005311D2">
        <w:rPr>
          <w:rFonts w:ascii="Arial" w:hAnsi="Arial" w:cs="Arial"/>
        </w:rPr>
        <w:t>…….</w:t>
      </w:r>
    </w:p>
    <w:p w14:paraId="3F9C62A2" w14:textId="77777777" w:rsidR="00452255" w:rsidRPr="005311D2" w:rsidRDefault="00452255" w:rsidP="00452255">
      <w:pPr>
        <w:autoSpaceDE w:val="0"/>
        <w:adjustRightInd w:val="0"/>
        <w:jc w:val="center"/>
        <w:rPr>
          <w:rFonts w:ascii="Arial" w:hAnsi="Arial" w:cs="Arial"/>
        </w:rPr>
      </w:pPr>
      <w:r w:rsidRPr="005311D2">
        <w:rPr>
          <w:rFonts w:ascii="Arial" w:hAnsi="Arial" w:cs="Arial"/>
          <w:i/>
          <w:iCs/>
        </w:rPr>
        <w:t>Nazwa Instalacji</w:t>
      </w:r>
      <w:r>
        <w:rPr>
          <w:rFonts w:ascii="Arial" w:hAnsi="Arial" w:cs="Arial"/>
          <w:i/>
          <w:iCs/>
        </w:rPr>
        <w:t xml:space="preserve"> </w:t>
      </w:r>
      <w:r w:rsidRPr="005311D2">
        <w:rPr>
          <w:rFonts w:ascii="Arial" w:hAnsi="Arial" w:cs="Arial"/>
          <w:i/>
          <w:iCs/>
        </w:rPr>
        <w:t>/</w:t>
      </w:r>
      <w:r>
        <w:rPr>
          <w:rFonts w:ascii="Arial" w:hAnsi="Arial" w:cs="Arial"/>
          <w:i/>
          <w:iCs/>
        </w:rPr>
        <w:t xml:space="preserve"> </w:t>
      </w:r>
      <w:r w:rsidRPr="005311D2">
        <w:rPr>
          <w:rFonts w:ascii="Arial" w:hAnsi="Arial" w:cs="Arial"/>
          <w:i/>
          <w:iCs/>
        </w:rPr>
        <w:t>zakładu</w:t>
      </w:r>
      <w:r>
        <w:rPr>
          <w:rFonts w:ascii="Arial" w:hAnsi="Arial" w:cs="Arial"/>
          <w:i/>
          <w:iCs/>
        </w:rPr>
        <w:t xml:space="preserve"> </w:t>
      </w:r>
      <w:r w:rsidRPr="005311D2">
        <w:rPr>
          <w:rFonts w:ascii="Arial" w:hAnsi="Arial" w:cs="Arial"/>
          <w:i/>
          <w:iCs/>
        </w:rPr>
        <w:t>/</w:t>
      </w:r>
      <w:r>
        <w:rPr>
          <w:rFonts w:ascii="Arial" w:hAnsi="Arial" w:cs="Arial"/>
          <w:i/>
          <w:iCs/>
        </w:rPr>
        <w:t xml:space="preserve"> </w:t>
      </w:r>
      <w:r w:rsidRPr="005311D2">
        <w:rPr>
          <w:rFonts w:ascii="Arial" w:hAnsi="Arial" w:cs="Arial"/>
          <w:i/>
          <w:iCs/>
        </w:rPr>
        <w:t>adres</w:t>
      </w:r>
    </w:p>
    <w:p w14:paraId="6D80C9E6" w14:textId="77777777" w:rsidR="00452255" w:rsidRDefault="00452255" w:rsidP="00452255">
      <w:pPr>
        <w:autoSpaceDE w:val="0"/>
        <w:adjustRightInd w:val="0"/>
        <w:rPr>
          <w:rFonts w:ascii="Arial" w:hAnsi="Arial" w:cs="Arial"/>
        </w:rPr>
      </w:pPr>
    </w:p>
    <w:p w14:paraId="00CE6FB9" w14:textId="77777777" w:rsidR="00452255" w:rsidRPr="005311D2" w:rsidRDefault="00452255" w:rsidP="00452255">
      <w:pPr>
        <w:autoSpaceDE w:val="0"/>
        <w:adjustRightInd w:val="0"/>
        <w:rPr>
          <w:rFonts w:ascii="Arial" w:hAnsi="Arial" w:cs="Arial"/>
        </w:rPr>
      </w:pPr>
    </w:p>
    <w:p w14:paraId="0AA0C6BB" w14:textId="77777777" w:rsidR="00452255" w:rsidRPr="005311D2" w:rsidRDefault="00452255" w:rsidP="00452255">
      <w:pPr>
        <w:autoSpaceDE w:val="0"/>
        <w:adjustRightInd w:val="0"/>
        <w:jc w:val="center"/>
        <w:rPr>
          <w:rFonts w:ascii="Arial" w:hAnsi="Arial" w:cs="Arial"/>
        </w:rPr>
      </w:pPr>
      <w:r w:rsidRPr="005311D2">
        <w:rPr>
          <w:rFonts w:ascii="Arial" w:hAnsi="Arial" w:cs="Arial"/>
        </w:rPr>
        <w:t>……………</w:t>
      </w:r>
      <w:r>
        <w:rPr>
          <w:rFonts w:ascii="Arial" w:hAnsi="Arial" w:cs="Arial"/>
        </w:rPr>
        <w:t>………………………………………………</w:t>
      </w:r>
      <w:r w:rsidRPr="005311D2">
        <w:rPr>
          <w:rFonts w:ascii="Arial" w:hAnsi="Arial" w:cs="Arial"/>
        </w:rPr>
        <w:t>……</w:t>
      </w:r>
      <w:r>
        <w:rPr>
          <w:rFonts w:ascii="Arial" w:hAnsi="Arial" w:cs="Arial"/>
        </w:rPr>
        <w:br/>
      </w:r>
      <w:r w:rsidRPr="005311D2">
        <w:rPr>
          <w:rFonts w:ascii="Arial" w:hAnsi="Arial" w:cs="Arial"/>
          <w:i/>
          <w:iCs/>
        </w:rPr>
        <w:t>nr BDO</w:t>
      </w:r>
      <w:r w:rsidRPr="005311D2">
        <w:rPr>
          <w:rFonts w:ascii="Arial" w:hAnsi="Arial" w:cs="Arial"/>
        </w:rPr>
        <w:t xml:space="preserve"> </w:t>
      </w:r>
      <w:r w:rsidRPr="005311D2">
        <w:rPr>
          <w:rFonts w:ascii="Arial" w:hAnsi="Arial" w:cs="Arial"/>
        </w:rPr>
        <w:br/>
      </w:r>
    </w:p>
    <w:p w14:paraId="54F4A217" w14:textId="77777777" w:rsidR="00452255" w:rsidRPr="005311D2" w:rsidRDefault="00452255" w:rsidP="00452255">
      <w:pPr>
        <w:autoSpaceDE w:val="0"/>
        <w:adjustRightInd w:val="0"/>
        <w:rPr>
          <w:rFonts w:ascii="Arial" w:hAnsi="Arial" w:cs="Arial"/>
        </w:rPr>
      </w:pPr>
    </w:p>
    <w:p w14:paraId="47FB2D80" w14:textId="77777777" w:rsidR="00452255" w:rsidRPr="005311D2" w:rsidRDefault="00452255" w:rsidP="00452255">
      <w:pPr>
        <w:jc w:val="right"/>
        <w:rPr>
          <w:rFonts w:ascii="Arial" w:hAnsi="Arial" w:cs="Arial"/>
        </w:rPr>
      </w:pPr>
    </w:p>
    <w:p w14:paraId="0A0D6145" w14:textId="77777777" w:rsidR="00452255" w:rsidRPr="005311D2" w:rsidRDefault="00452255" w:rsidP="00452255">
      <w:pPr>
        <w:jc w:val="right"/>
        <w:rPr>
          <w:rFonts w:ascii="Arial" w:hAnsi="Arial" w:cs="Arial"/>
        </w:rPr>
      </w:pPr>
      <w:r w:rsidRPr="005311D2">
        <w:rPr>
          <w:rFonts w:ascii="Arial" w:hAnsi="Arial" w:cs="Arial"/>
        </w:rPr>
        <w:t>……………………………..</w:t>
      </w:r>
    </w:p>
    <w:p w14:paraId="3E593868" w14:textId="77777777" w:rsidR="00452255" w:rsidRPr="005311D2" w:rsidRDefault="00452255" w:rsidP="00452255">
      <w:pPr>
        <w:ind w:left="6381" w:firstLine="709"/>
        <w:jc w:val="center"/>
        <w:rPr>
          <w:rFonts w:ascii="Arial" w:hAnsi="Arial" w:cs="Arial"/>
          <w:i/>
          <w:iCs/>
        </w:rPr>
      </w:pPr>
      <w:r w:rsidRPr="005311D2">
        <w:rPr>
          <w:rFonts w:ascii="Arial" w:hAnsi="Arial" w:cs="Arial"/>
          <w:i/>
          <w:iCs/>
        </w:rPr>
        <w:t>Podpis/pieczątka</w:t>
      </w:r>
    </w:p>
    <w:p w14:paraId="7FD5CB4A" w14:textId="77777777" w:rsidR="00452255" w:rsidRPr="005311D2" w:rsidRDefault="00452255" w:rsidP="00452255">
      <w:pPr>
        <w:jc w:val="right"/>
        <w:rPr>
          <w:rFonts w:ascii="Arial" w:hAnsi="Arial" w:cs="Arial"/>
          <w:i/>
          <w:iCs/>
        </w:rPr>
      </w:pPr>
    </w:p>
    <w:p w14:paraId="47E4CA19" w14:textId="77777777" w:rsidR="00452255" w:rsidRPr="005311D2" w:rsidRDefault="00452255" w:rsidP="00452255">
      <w:pPr>
        <w:jc w:val="right"/>
        <w:rPr>
          <w:rFonts w:ascii="Arial" w:hAnsi="Arial" w:cs="Arial"/>
          <w:i/>
          <w:iCs/>
        </w:rPr>
      </w:pPr>
    </w:p>
    <w:p w14:paraId="2F29F06F" w14:textId="77777777" w:rsidR="00452255" w:rsidRPr="005311D2" w:rsidRDefault="00452255" w:rsidP="00452255">
      <w:pPr>
        <w:jc w:val="right"/>
        <w:rPr>
          <w:rFonts w:ascii="Arial" w:hAnsi="Arial" w:cs="Arial"/>
          <w:i/>
          <w:iCs/>
        </w:rPr>
      </w:pPr>
    </w:p>
    <w:p w14:paraId="76F99382" w14:textId="77777777" w:rsidR="00452255" w:rsidRPr="005311D2" w:rsidRDefault="00452255" w:rsidP="00452255">
      <w:pPr>
        <w:rPr>
          <w:rFonts w:ascii="Arial" w:hAnsi="Arial" w:cs="Arial"/>
          <w:b/>
          <w:bCs/>
          <w:i/>
          <w:iCs/>
        </w:rPr>
      </w:pPr>
      <w:r w:rsidRPr="005311D2">
        <w:rPr>
          <w:rFonts w:ascii="Arial" w:hAnsi="Arial" w:cs="Arial"/>
          <w:b/>
          <w:bCs/>
          <w:i/>
          <w:iCs/>
        </w:rPr>
        <w:t>** zaznaczyć właściwy proces</w:t>
      </w:r>
    </w:p>
    <w:p w14:paraId="5F9CE37A" w14:textId="77777777" w:rsidR="00452255" w:rsidRPr="005311D2" w:rsidRDefault="00452255" w:rsidP="00452255">
      <w:pPr>
        <w:pStyle w:val="NormalnyWeb"/>
        <w:spacing w:before="0" w:after="0" w:line="360" w:lineRule="auto"/>
        <w:rPr>
          <w:rFonts w:ascii="Arial" w:hAnsi="Arial" w:cs="Arial"/>
        </w:rPr>
      </w:pPr>
    </w:p>
    <w:p w14:paraId="20CFA5E6" w14:textId="77777777" w:rsidR="00452255" w:rsidRPr="00B42366" w:rsidRDefault="00452255" w:rsidP="00452255">
      <w:pPr>
        <w:pStyle w:val="NormalnyWeb"/>
        <w:spacing w:before="0" w:after="0" w:line="360" w:lineRule="auto"/>
        <w:rPr>
          <w:rFonts w:ascii="Arial" w:hAnsi="Arial" w:cs="Arial"/>
          <w:color w:val="000000"/>
        </w:rPr>
      </w:pPr>
    </w:p>
    <w:p w14:paraId="73027DD9" w14:textId="77777777" w:rsidR="00452255" w:rsidRPr="008A4032" w:rsidRDefault="00452255" w:rsidP="008A4032">
      <w:pPr>
        <w:pStyle w:val="NormalnyWeb"/>
        <w:spacing w:before="0" w:after="0" w:line="360" w:lineRule="auto"/>
        <w:rPr>
          <w:rFonts w:ascii="Arial" w:hAnsi="Arial" w:cs="Arial"/>
        </w:rPr>
      </w:pPr>
    </w:p>
    <w:sectPr w:rsidR="00452255" w:rsidRPr="008A4032" w:rsidSect="00813898">
      <w:headerReference w:type="default" r:id="rId14"/>
      <w:footerReference w:type="default" r:id="rId15"/>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5F0" w14:textId="77777777" w:rsidR="003A0992" w:rsidRDefault="003A0992">
      <w:r>
        <w:separator/>
      </w:r>
    </w:p>
  </w:endnote>
  <w:endnote w:type="continuationSeparator" w:id="0">
    <w:p w14:paraId="03681FC2" w14:textId="77777777" w:rsidR="003A0992" w:rsidRDefault="003A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4" w:name="_Hlk63669688"/>
    <w:r>
      <w:rPr>
        <w:rFonts w:ascii="Verdana" w:hAnsi="Verdana"/>
        <w:sz w:val="16"/>
        <w:szCs w:val="16"/>
      </w:rPr>
      <w:t>BDO 000012919</w:t>
    </w:r>
    <w:bookmarkEnd w:id="4"/>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730" w14:textId="77777777" w:rsidR="003A0992" w:rsidRDefault="003A0992">
      <w:r>
        <w:rPr>
          <w:color w:val="000000"/>
        </w:rPr>
        <w:separator/>
      </w:r>
    </w:p>
  </w:footnote>
  <w:footnote w:type="continuationSeparator" w:id="0">
    <w:p w14:paraId="1F809D18" w14:textId="77777777" w:rsidR="003A0992" w:rsidRDefault="003A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2"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3"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082DDA"/>
    <w:multiLevelType w:val="hybridMultilevel"/>
    <w:tmpl w:val="6CFA3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3"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8ED7191"/>
    <w:multiLevelType w:val="multilevel"/>
    <w:tmpl w:val="79B0B800"/>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7BD2406"/>
    <w:multiLevelType w:val="multilevel"/>
    <w:tmpl w:val="79B0B800"/>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5E44DD"/>
    <w:multiLevelType w:val="multilevel"/>
    <w:tmpl w:val="0DCCA436"/>
    <w:lvl w:ilvl="0">
      <w:start w:val="1"/>
      <w:numFmt w:val="decimal"/>
      <w:lvlText w:val="%1)"/>
      <w:lvlJc w:val="left"/>
      <w:pPr>
        <w:tabs>
          <w:tab w:val="num" w:pos="0"/>
        </w:tabs>
        <w:ind w:left="786" w:hanging="360"/>
      </w:pPr>
      <w:rPr>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688C1B42"/>
    <w:multiLevelType w:val="multilevel"/>
    <w:tmpl w:val="CB9CDED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3"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DF12D4"/>
    <w:multiLevelType w:val="hybridMultilevel"/>
    <w:tmpl w:val="0FD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D5053"/>
    <w:multiLevelType w:val="hybridMultilevel"/>
    <w:tmpl w:val="0FD81A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36"/>
  </w:num>
  <w:num w:numId="2" w16cid:durableId="1977566839">
    <w:abstractNumId w:val="6"/>
  </w:num>
  <w:num w:numId="3" w16cid:durableId="1395205230">
    <w:abstractNumId w:val="25"/>
  </w:num>
  <w:num w:numId="4" w16cid:durableId="1666476594">
    <w:abstractNumId w:val="4"/>
  </w:num>
  <w:num w:numId="5" w16cid:durableId="2051761422">
    <w:abstractNumId w:val="3"/>
  </w:num>
  <w:num w:numId="6" w16cid:durableId="1334797196">
    <w:abstractNumId w:val="15"/>
  </w:num>
  <w:num w:numId="7" w16cid:durableId="186794253">
    <w:abstractNumId w:val="17"/>
  </w:num>
  <w:num w:numId="8" w16cid:durableId="1647126002">
    <w:abstractNumId w:val="24"/>
  </w:num>
  <w:num w:numId="9" w16cid:durableId="1710301050">
    <w:abstractNumId w:val="27"/>
  </w:num>
  <w:num w:numId="10" w16cid:durableId="945889470">
    <w:abstractNumId w:val="13"/>
  </w:num>
  <w:num w:numId="11" w16cid:durableId="1336810539">
    <w:abstractNumId w:val="8"/>
  </w:num>
  <w:num w:numId="12" w16cid:durableId="1087574650">
    <w:abstractNumId w:val="12"/>
  </w:num>
  <w:num w:numId="13" w16cid:durableId="1395854468">
    <w:abstractNumId w:val="18"/>
  </w:num>
  <w:num w:numId="14" w16cid:durableId="738209406">
    <w:abstractNumId w:val="19"/>
  </w:num>
  <w:num w:numId="15" w16cid:durableId="259262798">
    <w:abstractNumId w:val="21"/>
  </w:num>
  <w:num w:numId="16" w16cid:durableId="1958833650">
    <w:abstractNumId w:val="16"/>
  </w:num>
  <w:num w:numId="17" w16cid:durableId="331875563">
    <w:abstractNumId w:val="33"/>
  </w:num>
  <w:num w:numId="18" w16cid:durableId="225650454">
    <w:abstractNumId w:val="14"/>
  </w:num>
  <w:num w:numId="19" w16cid:durableId="541333782">
    <w:abstractNumId w:val="23"/>
  </w:num>
  <w:num w:numId="20" w16cid:durableId="2122063460">
    <w:abstractNumId w:val="0"/>
  </w:num>
  <w:num w:numId="21" w16cid:durableId="247270148">
    <w:abstractNumId w:val="1"/>
  </w:num>
  <w:num w:numId="22" w16cid:durableId="1160735278">
    <w:abstractNumId w:val="2"/>
  </w:num>
  <w:num w:numId="23" w16cid:durableId="1998609279">
    <w:abstractNumId w:val="32"/>
  </w:num>
  <w:num w:numId="24" w16cid:durableId="1475175582">
    <w:abstractNumId w:val="28"/>
  </w:num>
  <w:num w:numId="25" w16cid:durableId="1353341251">
    <w:abstractNumId w:val="9"/>
  </w:num>
  <w:num w:numId="26" w16cid:durableId="875191886">
    <w:abstractNumId w:val="31"/>
  </w:num>
  <w:num w:numId="27" w16cid:durableId="124468535">
    <w:abstractNumId w:val="10"/>
  </w:num>
  <w:num w:numId="28" w16cid:durableId="805244916">
    <w:abstractNumId w:val="11"/>
  </w:num>
  <w:num w:numId="29" w16cid:durableId="1716466650">
    <w:abstractNumId w:val="20"/>
  </w:num>
  <w:num w:numId="30" w16cid:durableId="1791779399">
    <w:abstractNumId w:val="7"/>
  </w:num>
  <w:num w:numId="31" w16cid:durableId="768891305">
    <w:abstractNumId w:val="34"/>
  </w:num>
  <w:num w:numId="32" w16cid:durableId="600264435">
    <w:abstractNumId w:val="30"/>
  </w:num>
  <w:num w:numId="33" w16cid:durableId="1542013579">
    <w:abstractNumId w:val="22"/>
  </w:num>
  <w:num w:numId="34" w16cid:durableId="2036226940">
    <w:abstractNumId w:val="29"/>
  </w:num>
  <w:num w:numId="35" w16cid:durableId="975136857">
    <w:abstractNumId w:val="35"/>
  </w:num>
  <w:num w:numId="36" w16cid:durableId="346174263">
    <w:abstractNumId w:val="5"/>
  </w:num>
  <w:num w:numId="37" w16cid:durableId="29183427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50266"/>
    <w:rsid w:val="00051266"/>
    <w:rsid w:val="00055F5A"/>
    <w:rsid w:val="0007537E"/>
    <w:rsid w:val="000769F5"/>
    <w:rsid w:val="00076F85"/>
    <w:rsid w:val="00082821"/>
    <w:rsid w:val="0009785B"/>
    <w:rsid w:val="000A604F"/>
    <w:rsid w:val="000A796C"/>
    <w:rsid w:val="000B3E4E"/>
    <w:rsid w:val="000B5964"/>
    <w:rsid w:val="000C505C"/>
    <w:rsid w:val="000E5FF2"/>
    <w:rsid w:val="000E740F"/>
    <w:rsid w:val="00110458"/>
    <w:rsid w:val="00123011"/>
    <w:rsid w:val="00125F00"/>
    <w:rsid w:val="00132D58"/>
    <w:rsid w:val="00147B80"/>
    <w:rsid w:val="00163DC3"/>
    <w:rsid w:val="001C5AD0"/>
    <w:rsid w:val="001C7B1D"/>
    <w:rsid w:val="001D65C7"/>
    <w:rsid w:val="001E5810"/>
    <w:rsid w:val="001E7B71"/>
    <w:rsid w:val="001F20F3"/>
    <w:rsid w:val="001F3D22"/>
    <w:rsid w:val="0020771A"/>
    <w:rsid w:val="00210F3C"/>
    <w:rsid w:val="00223185"/>
    <w:rsid w:val="00225EE7"/>
    <w:rsid w:val="00231810"/>
    <w:rsid w:val="0024062C"/>
    <w:rsid w:val="00242F3C"/>
    <w:rsid w:val="00255072"/>
    <w:rsid w:val="002606CB"/>
    <w:rsid w:val="0026607F"/>
    <w:rsid w:val="00282798"/>
    <w:rsid w:val="00292DA6"/>
    <w:rsid w:val="00295229"/>
    <w:rsid w:val="002A6F64"/>
    <w:rsid w:val="002D243B"/>
    <w:rsid w:val="002E5F8F"/>
    <w:rsid w:val="002E7975"/>
    <w:rsid w:val="003026E9"/>
    <w:rsid w:val="00307B57"/>
    <w:rsid w:val="00310830"/>
    <w:rsid w:val="00310835"/>
    <w:rsid w:val="003353E5"/>
    <w:rsid w:val="00356176"/>
    <w:rsid w:val="0037269D"/>
    <w:rsid w:val="003868DF"/>
    <w:rsid w:val="00391007"/>
    <w:rsid w:val="00397BF7"/>
    <w:rsid w:val="003A0992"/>
    <w:rsid w:val="003A1C98"/>
    <w:rsid w:val="003D34D4"/>
    <w:rsid w:val="0042500E"/>
    <w:rsid w:val="004259E1"/>
    <w:rsid w:val="00426525"/>
    <w:rsid w:val="00447CB6"/>
    <w:rsid w:val="00452255"/>
    <w:rsid w:val="0046070F"/>
    <w:rsid w:val="004611F8"/>
    <w:rsid w:val="004709EC"/>
    <w:rsid w:val="00471194"/>
    <w:rsid w:val="00476478"/>
    <w:rsid w:val="00485D34"/>
    <w:rsid w:val="00486F20"/>
    <w:rsid w:val="00494800"/>
    <w:rsid w:val="004A296F"/>
    <w:rsid w:val="004B668D"/>
    <w:rsid w:val="004C14AB"/>
    <w:rsid w:val="004C52AC"/>
    <w:rsid w:val="004C7F43"/>
    <w:rsid w:val="004D272D"/>
    <w:rsid w:val="004E07BB"/>
    <w:rsid w:val="004E0B2A"/>
    <w:rsid w:val="005044EE"/>
    <w:rsid w:val="00505783"/>
    <w:rsid w:val="00513321"/>
    <w:rsid w:val="005134BA"/>
    <w:rsid w:val="00522903"/>
    <w:rsid w:val="00544CEC"/>
    <w:rsid w:val="00544FD5"/>
    <w:rsid w:val="00552D9C"/>
    <w:rsid w:val="00557CB2"/>
    <w:rsid w:val="00592698"/>
    <w:rsid w:val="005A65E1"/>
    <w:rsid w:val="005A6DFA"/>
    <w:rsid w:val="005B5B12"/>
    <w:rsid w:val="005C2236"/>
    <w:rsid w:val="005C5105"/>
    <w:rsid w:val="005D7A4A"/>
    <w:rsid w:val="005E03F1"/>
    <w:rsid w:val="005E22C5"/>
    <w:rsid w:val="005E7911"/>
    <w:rsid w:val="005F3650"/>
    <w:rsid w:val="005F5CD0"/>
    <w:rsid w:val="00601F4D"/>
    <w:rsid w:val="00624A2A"/>
    <w:rsid w:val="00636F8E"/>
    <w:rsid w:val="00645971"/>
    <w:rsid w:val="00662384"/>
    <w:rsid w:val="0066253E"/>
    <w:rsid w:val="0066635F"/>
    <w:rsid w:val="00674C03"/>
    <w:rsid w:val="0067719D"/>
    <w:rsid w:val="00677AB6"/>
    <w:rsid w:val="00684799"/>
    <w:rsid w:val="006B3888"/>
    <w:rsid w:val="006B79E9"/>
    <w:rsid w:val="006B7E26"/>
    <w:rsid w:val="006C2F31"/>
    <w:rsid w:val="00702AEA"/>
    <w:rsid w:val="00716C29"/>
    <w:rsid w:val="0071790B"/>
    <w:rsid w:val="00730B47"/>
    <w:rsid w:val="00731BD7"/>
    <w:rsid w:val="00734503"/>
    <w:rsid w:val="007476E3"/>
    <w:rsid w:val="00766E11"/>
    <w:rsid w:val="00775127"/>
    <w:rsid w:val="007848E6"/>
    <w:rsid w:val="00787781"/>
    <w:rsid w:val="007B0FFB"/>
    <w:rsid w:val="007C2579"/>
    <w:rsid w:val="007D5A76"/>
    <w:rsid w:val="007E22CF"/>
    <w:rsid w:val="007F4397"/>
    <w:rsid w:val="00813898"/>
    <w:rsid w:val="00826FE1"/>
    <w:rsid w:val="00833319"/>
    <w:rsid w:val="00846ECD"/>
    <w:rsid w:val="00852886"/>
    <w:rsid w:val="0085401D"/>
    <w:rsid w:val="008639CD"/>
    <w:rsid w:val="00873363"/>
    <w:rsid w:val="00885D40"/>
    <w:rsid w:val="008A4032"/>
    <w:rsid w:val="008B0410"/>
    <w:rsid w:val="008B6D71"/>
    <w:rsid w:val="008D23C9"/>
    <w:rsid w:val="008D2DA4"/>
    <w:rsid w:val="008D3C34"/>
    <w:rsid w:val="008D7079"/>
    <w:rsid w:val="008E55D2"/>
    <w:rsid w:val="008F12C2"/>
    <w:rsid w:val="00904C79"/>
    <w:rsid w:val="00905F44"/>
    <w:rsid w:val="0090614D"/>
    <w:rsid w:val="00906D9B"/>
    <w:rsid w:val="009124AE"/>
    <w:rsid w:val="009373C0"/>
    <w:rsid w:val="009467A5"/>
    <w:rsid w:val="00971A2A"/>
    <w:rsid w:val="009916E2"/>
    <w:rsid w:val="00997BFA"/>
    <w:rsid w:val="009B1ACF"/>
    <w:rsid w:val="009B272C"/>
    <w:rsid w:val="009B5740"/>
    <w:rsid w:val="009B6FA6"/>
    <w:rsid w:val="009C22AF"/>
    <w:rsid w:val="009E0DFE"/>
    <w:rsid w:val="009E42AE"/>
    <w:rsid w:val="009F4A7F"/>
    <w:rsid w:val="009F5DF2"/>
    <w:rsid w:val="00A157BC"/>
    <w:rsid w:val="00A24099"/>
    <w:rsid w:val="00A27BEF"/>
    <w:rsid w:val="00A4630A"/>
    <w:rsid w:val="00A509B2"/>
    <w:rsid w:val="00A54775"/>
    <w:rsid w:val="00A60514"/>
    <w:rsid w:val="00A65CF5"/>
    <w:rsid w:val="00A90745"/>
    <w:rsid w:val="00A9326C"/>
    <w:rsid w:val="00A94D7A"/>
    <w:rsid w:val="00AA26F2"/>
    <w:rsid w:val="00AB1678"/>
    <w:rsid w:val="00AB62AE"/>
    <w:rsid w:val="00AB77A2"/>
    <w:rsid w:val="00AC7698"/>
    <w:rsid w:val="00AD3927"/>
    <w:rsid w:val="00AD782B"/>
    <w:rsid w:val="00AE0153"/>
    <w:rsid w:val="00AE2C7B"/>
    <w:rsid w:val="00AF164A"/>
    <w:rsid w:val="00AF5531"/>
    <w:rsid w:val="00AF60A4"/>
    <w:rsid w:val="00AF7770"/>
    <w:rsid w:val="00B033F9"/>
    <w:rsid w:val="00B04352"/>
    <w:rsid w:val="00B05531"/>
    <w:rsid w:val="00B13E1D"/>
    <w:rsid w:val="00B30C80"/>
    <w:rsid w:val="00B45899"/>
    <w:rsid w:val="00B5790A"/>
    <w:rsid w:val="00B714FC"/>
    <w:rsid w:val="00BB39C2"/>
    <w:rsid w:val="00BC7423"/>
    <w:rsid w:val="00BD04B2"/>
    <w:rsid w:val="00BD3E27"/>
    <w:rsid w:val="00BD78C0"/>
    <w:rsid w:val="00BE506C"/>
    <w:rsid w:val="00C1094C"/>
    <w:rsid w:val="00C1382C"/>
    <w:rsid w:val="00C204AB"/>
    <w:rsid w:val="00C2205F"/>
    <w:rsid w:val="00C2477F"/>
    <w:rsid w:val="00C41038"/>
    <w:rsid w:val="00C4125E"/>
    <w:rsid w:val="00C51241"/>
    <w:rsid w:val="00C82330"/>
    <w:rsid w:val="00CA7DF4"/>
    <w:rsid w:val="00CC44A8"/>
    <w:rsid w:val="00CC5592"/>
    <w:rsid w:val="00CC5BAE"/>
    <w:rsid w:val="00CD0646"/>
    <w:rsid w:val="00CD6052"/>
    <w:rsid w:val="00CD7BF1"/>
    <w:rsid w:val="00CE02AB"/>
    <w:rsid w:val="00CE415D"/>
    <w:rsid w:val="00D001D0"/>
    <w:rsid w:val="00D011D1"/>
    <w:rsid w:val="00D0680E"/>
    <w:rsid w:val="00D1326B"/>
    <w:rsid w:val="00D34CB9"/>
    <w:rsid w:val="00D6356A"/>
    <w:rsid w:val="00D71A62"/>
    <w:rsid w:val="00D73D8D"/>
    <w:rsid w:val="00D86D42"/>
    <w:rsid w:val="00D93DB8"/>
    <w:rsid w:val="00D94373"/>
    <w:rsid w:val="00DA304E"/>
    <w:rsid w:val="00DA3C2A"/>
    <w:rsid w:val="00DC1C6E"/>
    <w:rsid w:val="00DD6ADB"/>
    <w:rsid w:val="00DF1DAF"/>
    <w:rsid w:val="00E017CA"/>
    <w:rsid w:val="00E07499"/>
    <w:rsid w:val="00E228CC"/>
    <w:rsid w:val="00E31EC0"/>
    <w:rsid w:val="00E3452B"/>
    <w:rsid w:val="00E4357C"/>
    <w:rsid w:val="00E50F7E"/>
    <w:rsid w:val="00E52393"/>
    <w:rsid w:val="00E618EF"/>
    <w:rsid w:val="00E70CF1"/>
    <w:rsid w:val="00E7167B"/>
    <w:rsid w:val="00EA217D"/>
    <w:rsid w:val="00EB16D2"/>
    <w:rsid w:val="00EB4D2B"/>
    <w:rsid w:val="00EB6A01"/>
    <w:rsid w:val="00EC578C"/>
    <w:rsid w:val="00ED5C26"/>
    <w:rsid w:val="00EE4F37"/>
    <w:rsid w:val="00EF654E"/>
    <w:rsid w:val="00EF6940"/>
    <w:rsid w:val="00F0393E"/>
    <w:rsid w:val="00F1392B"/>
    <w:rsid w:val="00F47BC9"/>
    <w:rsid w:val="00F64470"/>
    <w:rsid w:val="00F64659"/>
    <w:rsid w:val="00F72A7D"/>
    <w:rsid w:val="00F74A77"/>
    <w:rsid w:val="00F924F5"/>
    <w:rsid w:val="00F949A6"/>
    <w:rsid w:val="00F94E5B"/>
    <w:rsid w:val="00FB37D3"/>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qFormat/>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yperlink" Target="https://ezamowienia.gov.pl/mp-client/search/list/ocds-148610-d37f0b5c-a96a-11ee-a681-52fe4aa718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d37f0b5c-a96a-11ee-a681-52fe4aa7189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66</Pages>
  <Words>15410</Words>
  <Characters>92466</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7</cp:revision>
  <cp:lastPrinted>2024-01-02T13:32:00Z</cp:lastPrinted>
  <dcterms:created xsi:type="dcterms:W3CDTF">2024-01-02T11:57:00Z</dcterms:created>
  <dcterms:modified xsi:type="dcterms:W3CDTF">2024-01-02T13:32:00Z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