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7A2FA" w14:textId="7E460197" w:rsidR="00625D30" w:rsidRPr="00F827D5" w:rsidRDefault="00702AEA" w:rsidP="00625D30">
      <w:pPr>
        <w:pStyle w:val="NormalnyWeb"/>
        <w:spacing w:before="0" w:after="0"/>
        <w:ind w:left="709"/>
        <w:rPr>
          <w:color w:val="000000" w:themeColor="text1"/>
        </w:rPr>
      </w:pPr>
      <w:r w:rsidRPr="00F827D5">
        <w:rPr>
          <w:rStyle w:val="Pogrubienie"/>
          <w:rFonts w:ascii="Arial" w:hAnsi="Arial" w:cs="Arial"/>
          <w:color w:val="000000" w:themeColor="text1"/>
        </w:rPr>
        <w:t xml:space="preserve">Nr referencyjny nadany sprawie przez Zamawiającego: </w:t>
      </w:r>
      <w:r w:rsidR="007F1FCB" w:rsidRPr="00F827D5">
        <w:rPr>
          <w:rStyle w:val="Pogrubienie1"/>
          <w:rFonts w:ascii="Arial" w:hAnsi="Arial" w:cs="Arial"/>
          <w:color w:val="000000" w:themeColor="text1"/>
        </w:rPr>
        <w:t>2725/2024</w:t>
      </w:r>
    </w:p>
    <w:p w14:paraId="31324D08" w14:textId="77777777" w:rsidR="00625D30" w:rsidRPr="00F827D5" w:rsidRDefault="00625D30" w:rsidP="00625D30">
      <w:pPr>
        <w:pStyle w:val="NormalnyWeb"/>
        <w:spacing w:before="0" w:after="0"/>
        <w:ind w:left="709"/>
        <w:rPr>
          <w:color w:val="000000" w:themeColor="text1"/>
        </w:rPr>
      </w:pPr>
    </w:p>
    <w:p w14:paraId="3BFB9B34" w14:textId="77777777" w:rsidR="00625D30" w:rsidRPr="00F827D5" w:rsidRDefault="00625D30" w:rsidP="00625D30">
      <w:pPr>
        <w:pStyle w:val="NormalnyWeb"/>
        <w:spacing w:before="0" w:after="0"/>
        <w:ind w:left="709"/>
        <w:rPr>
          <w:color w:val="000000" w:themeColor="text1"/>
        </w:rPr>
      </w:pPr>
    </w:p>
    <w:p w14:paraId="02B10AF4" w14:textId="77777777" w:rsidR="00625D30" w:rsidRPr="00F827D5" w:rsidRDefault="00625D30" w:rsidP="00625D30">
      <w:pPr>
        <w:pStyle w:val="NormalnyWeb"/>
        <w:spacing w:before="0" w:after="0"/>
        <w:ind w:left="709"/>
        <w:rPr>
          <w:color w:val="000000" w:themeColor="text1"/>
        </w:rPr>
      </w:pPr>
    </w:p>
    <w:p w14:paraId="625A4B26" w14:textId="3E7DFF1F" w:rsidR="00702AEA" w:rsidRPr="00F827D5" w:rsidRDefault="00702AEA" w:rsidP="00625D30">
      <w:pPr>
        <w:pStyle w:val="NormalnyWeb"/>
        <w:spacing w:before="0" w:after="0"/>
        <w:ind w:left="709"/>
        <w:jc w:val="center"/>
        <w:rPr>
          <w:color w:val="000000" w:themeColor="text1"/>
        </w:rPr>
      </w:pPr>
      <w:r w:rsidRPr="00F827D5">
        <w:rPr>
          <w:rFonts w:ascii="Arial" w:hAnsi="Arial" w:cs="Arial"/>
          <w:b/>
          <w:bCs/>
          <w:color w:val="000000" w:themeColor="text1"/>
        </w:rPr>
        <w:t>SPECYFIKACJA WARUNKÓW</w:t>
      </w:r>
      <w:r w:rsidRPr="00F827D5">
        <w:rPr>
          <w:rFonts w:ascii="Arial" w:hAnsi="Arial" w:cs="Arial"/>
          <w:color w:val="000000" w:themeColor="text1"/>
        </w:rPr>
        <w:t xml:space="preserve"> </w:t>
      </w:r>
      <w:r w:rsidRPr="00F827D5">
        <w:rPr>
          <w:rFonts w:ascii="Arial" w:hAnsi="Arial" w:cs="Arial"/>
          <w:b/>
          <w:bCs/>
          <w:color w:val="000000" w:themeColor="text1"/>
        </w:rPr>
        <w:t>ZAMÓWIENIA</w:t>
      </w:r>
    </w:p>
    <w:p w14:paraId="09C4E23C" w14:textId="0F6AECCE" w:rsidR="00702AEA" w:rsidRPr="00F827D5" w:rsidRDefault="00702AEA" w:rsidP="008A4032">
      <w:pPr>
        <w:pStyle w:val="NormalnyWeb"/>
        <w:spacing w:before="0" w:after="0" w:line="360" w:lineRule="auto"/>
        <w:jc w:val="center"/>
        <w:rPr>
          <w:rFonts w:ascii="Arial" w:hAnsi="Arial" w:cs="Arial"/>
          <w:color w:val="000000" w:themeColor="text1"/>
        </w:rPr>
      </w:pPr>
      <w:r w:rsidRPr="00F827D5">
        <w:rPr>
          <w:rFonts w:ascii="Arial" w:hAnsi="Arial" w:cs="Arial"/>
          <w:b/>
          <w:bCs/>
          <w:color w:val="000000" w:themeColor="text1"/>
        </w:rPr>
        <w:t>(SWZ)</w:t>
      </w:r>
    </w:p>
    <w:p w14:paraId="6127DFCD" w14:textId="77777777" w:rsidR="00702AEA" w:rsidRPr="00F827D5" w:rsidRDefault="00702AEA" w:rsidP="008A4032">
      <w:pPr>
        <w:pStyle w:val="NormalnyWeb"/>
        <w:spacing w:before="0" w:after="0" w:line="360" w:lineRule="auto"/>
        <w:jc w:val="center"/>
        <w:rPr>
          <w:rFonts w:ascii="Arial" w:hAnsi="Arial" w:cs="Arial"/>
          <w:color w:val="000000" w:themeColor="text1"/>
        </w:rPr>
      </w:pPr>
      <w:r w:rsidRPr="00F827D5">
        <w:rPr>
          <w:rFonts w:ascii="Arial" w:hAnsi="Arial" w:cs="Arial"/>
          <w:b/>
          <w:bCs/>
          <w:color w:val="000000" w:themeColor="text1"/>
        </w:rPr>
        <w:t>ZAMÓWIENIA KLASYCZNEGO</w:t>
      </w:r>
    </w:p>
    <w:p w14:paraId="51C1AAAA" w14:textId="77777777" w:rsidR="00702AEA" w:rsidRPr="00F827D5" w:rsidRDefault="00702AEA" w:rsidP="008A4032">
      <w:pPr>
        <w:pStyle w:val="NormalnyWeb"/>
        <w:spacing w:before="0" w:after="0" w:line="360" w:lineRule="auto"/>
        <w:jc w:val="center"/>
        <w:rPr>
          <w:rFonts w:ascii="Arial" w:hAnsi="Arial" w:cs="Arial"/>
          <w:color w:val="000000" w:themeColor="text1"/>
        </w:rPr>
      </w:pPr>
      <w:r w:rsidRPr="00F827D5">
        <w:rPr>
          <w:rFonts w:ascii="Arial" w:hAnsi="Arial" w:cs="Arial"/>
          <w:b/>
          <w:bCs/>
          <w:color w:val="000000" w:themeColor="text1"/>
        </w:rPr>
        <w:t>PROWADZONEGO W TRYBIE PODSTAWOWYM</w:t>
      </w:r>
    </w:p>
    <w:p w14:paraId="0DBD2AE1" w14:textId="77777777" w:rsidR="00702AEA" w:rsidRPr="00F827D5" w:rsidRDefault="00702AEA" w:rsidP="008A4032">
      <w:pPr>
        <w:pStyle w:val="NormalnyWeb"/>
        <w:spacing w:before="0" w:after="0" w:line="360" w:lineRule="auto"/>
        <w:jc w:val="center"/>
        <w:rPr>
          <w:rFonts w:ascii="Arial" w:hAnsi="Arial" w:cs="Arial"/>
          <w:color w:val="000000" w:themeColor="text1"/>
        </w:rPr>
      </w:pPr>
      <w:r w:rsidRPr="00F827D5">
        <w:rPr>
          <w:rFonts w:ascii="Arial" w:hAnsi="Arial" w:cs="Arial"/>
          <w:b/>
          <w:bCs/>
          <w:color w:val="000000" w:themeColor="text1"/>
        </w:rPr>
        <w:t>Na podstawie art. 275 pkt 1</w:t>
      </w:r>
    </w:p>
    <w:p w14:paraId="2D22BB87" w14:textId="77777777" w:rsidR="00702AEA" w:rsidRPr="00F827D5" w:rsidRDefault="00702AEA" w:rsidP="008A4032">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ustawy z dnia 11 września 2019 roku</w:t>
      </w:r>
    </w:p>
    <w:p w14:paraId="2880EFF4" w14:textId="38EE5216" w:rsidR="00702AEA" w:rsidRPr="00F827D5" w:rsidRDefault="00702AEA" w:rsidP="008A4032">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Prawo zamówień publicznych (</w:t>
      </w:r>
      <w:proofErr w:type="spellStart"/>
      <w:r w:rsidRPr="00F827D5">
        <w:rPr>
          <w:rFonts w:ascii="Arial" w:hAnsi="Arial" w:cs="Arial"/>
          <w:color w:val="000000" w:themeColor="text1"/>
        </w:rPr>
        <w:t>t.j</w:t>
      </w:r>
      <w:proofErr w:type="spellEnd"/>
      <w:r w:rsidRPr="00F827D5">
        <w:rPr>
          <w:rFonts w:ascii="Arial" w:hAnsi="Arial" w:cs="Arial"/>
          <w:color w:val="000000" w:themeColor="text1"/>
        </w:rPr>
        <w:t>. Dz. U. z 202</w:t>
      </w:r>
      <w:r w:rsidR="00032B15" w:rsidRPr="00F827D5">
        <w:rPr>
          <w:rFonts w:ascii="Arial" w:hAnsi="Arial" w:cs="Arial"/>
          <w:color w:val="000000" w:themeColor="text1"/>
        </w:rPr>
        <w:t>3</w:t>
      </w:r>
      <w:r w:rsidRPr="00F827D5">
        <w:rPr>
          <w:rFonts w:ascii="Arial" w:hAnsi="Arial" w:cs="Arial"/>
          <w:color w:val="000000" w:themeColor="text1"/>
        </w:rPr>
        <w:t xml:space="preserve">r., poz. </w:t>
      </w:r>
      <w:r w:rsidR="00905F44" w:rsidRPr="00F827D5">
        <w:rPr>
          <w:rFonts w:ascii="Arial" w:hAnsi="Arial" w:cs="Arial"/>
          <w:color w:val="000000" w:themeColor="text1"/>
        </w:rPr>
        <w:t>1</w:t>
      </w:r>
      <w:r w:rsidR="00032B15" w:rsidRPr="00F827D5">
        <w:rPr>
          <w:rFonts w:ascii="Arial" w:hAnsi="Arial" w:cs="Arial"/>
          <w:color w:val="000000" w:themeColor="text1"/>
        </w:rPr>
        <w:t>605</w:t>
      </w:r>
      <w:r w:rsidR="002D7DF8" w:rsidRPr="00F827D5">
        <w:rPr>
          <w:rFonts w:ascii="Arial" w:hAnsi="Arial" w:cs="Arial"/>
          <w:color w:val="000000" w:themeColor="text1"/>
        </w:rPr>
        <w:t>, ze zm.</w:t>
      </w:r>
      <w:r w:rsidRPr="00F827D5">
        <w:rPr>
          <w:rFonts w:ascii="Arial" w:hAnsi="Arial" w:cs="Arial"/>
          <w:color w:val="000000" w:themeColor="text1"/>
        </w:rPr>
        <w:t xml:space="preserve">) zwana dalej </w:t>
      </w:r>
      <w:proofErr w:type="spellStart"/>
      <w:r w:rsidRPr="00F827D5">
        <w:rPr>
          <w:rFonts w:ascii="Arial" w:hAnsi="Arial" w:cs="Arial"/>
          <w:color w:val="000000" w:themeColor="text1"/>
        </w:rPr>
        <w:t>u.p.z.p</w:t>
      </w:r>
      <w:proofErr w:type="spellEnd"/>
      <w:r w:rsidRPr="00F827D5">
        <w:rPr>
          <w:rFonts w:ascii="Arial" w:hAnsi="Arial" w:cs="Arial"/>
          <w:color w:val="000000" w:themeColor="text1"/>
        </w:rPr>
        <w:t>.</w:t>
      </w:r>
    </w:p>
    <w:p w14:paraId="7582292C" w14:textId="77777777" w:rsidR="00702AEA" w:rsidRPr="00F827D5" w:rsidRDefault="00702AEA" w:rsidP="008A4032">
      <w:pPr>
        <w:pStyle w:val="NormalnyWeb"/>
        <w:spacing w:before="0" w:after="0" w:line="360" w:lineRule="auto"/>
        <w:rPr>
          <w:rFonts w:ascii="Arial" w:hAnsi="Arial" w:cs="Arial"/>
          <w:color w:val="000000" w:themeColor="text1"/>
        </w:rPr>
      </w:pPr>
    </w:p>
    <w:p w14:paraId="1D726C68" w14:textId="77777777" w:rsidR="00702AEA" w:rsidRPr="00F827D5" w:rsidRDefault="00702AEA" w:rsidP="008A4032">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O wartości mniejszej niż progi unijne</w:t>
      </w:r>
    </w:p>
    <w:p w14:paraId="49B58927" w14:textId="77777777" w:rsidR="00702AEA" w:rsidRPr="00F827D5" w:rsidRDefault="00702AEA" w:rsidP="008A4032">
      <w:pPr>
        <w:pStyle w:val="NormalnyWeb"/>
        <w:spacing w:before="0" w:after="0" w:line="360" w:lineRule="auto"/>
        <w:jc w:val="center"/>
        <w:rPr>
          <w:rFonts w:ascii="Arial" w:hAnsi="Arial" w:cs="Arial"/>
          <w:color w:val="000000" w:themeColor="text1"/>
        </w:rPr>
      </w:pPr>
    </w:p>
    <w:p w14:paraId="545B7FEC" w14:textId="77777777" w:rsidR="00702AEA" w:rsidRPr="00F827D5" w:rsidRDefault="00702AEA" w:rsidP="008A4032">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na:</w:t>
      </w:r>
    </w:p>
    <w:p w14:paraId="117DB514" w14:textId="4093E665" w:rsidR="00625D30" w:rsidRPr="00F827D5" w:rsidRDefault="008E247C" w:rsidP="002D7DF8">
      <w:pPr>
        <w:widowControl/>
        <w:spacing w:line="360" w:lineRule="auto"/>
        <w:jc w:val="center"/>
        <w:textAlignment w:val="auto"/>
        <w:rPr>
          <w:rFonts w:ascii="Arial" w:eastAsia="Times New Roman" w:hAnsi="Arial" w:cs="Arial"/>
          <w:b/>
          <w:bCs/>
          <w:color w:val="000000" w:themeColor="text1"/>
          <w:kern w:val="0"/>
          <w:lang w:eastAsia="pl-PL" w:bidi="ar-SA"/>
        </w:rPr>
      </w:pPr>
      <w:r w:rsidRPr="00F827D5">
        <w:rPr>
          <w:rFonts w:ascii="Arial" w:eastAsia="Times New Roman" w:hAnsi="Arial" w:cs="Arial"/>
          <w:b/>
          <w:bCs/>
          <w:color w:val="000000" w:themeColor="text1"/>
          <w:kern w:val="0"/>
          <w:lang w:eastAsia="pl-PL" w:bidi="ar-SA"/>
        </w:rPr>
        <w:t>D</w:t>
      </w:r>
      <w:r w:rsidR="002D7DF8" w:rsidRPr="00F827D5">
        <w:rPr>
          <w:rFonts w:ascii="Arial" w:eastAsia="Times New Roman" w:hAnsi="Arial" w:cs="Arial"/>
          <w:b/>
          <w:bCs/>
          <w:color w:val="000000" w:themeColor="text1"/>
          <w:kern w:val="0"/>
          <w:lang w:eastAsia="pl-PL" w:bidi="ar-SA"/>
        </w:rPr>
        <w:t xml:space="preserve">ostawa opon </w:t>
      </w:r>
      <w:r w:rsidR="00B45CD7" w:rsidRPr="00F827D5">
        <w:rPr>
          <w:rFonts w:ascii="Arial" w:eastAsia="Times New Roman" w:hAnsi="Arial" w:cs="Arial"/>
          <w:b/>
          <w:bCs/>
          <w:color w:val="000000" w:themeColor="text1"/>
          <w:kern w:val="0"/>
          <w:lang w:eastAsia="pl-PL" w:bidi="ar-SA"/>
        </w:rPr>
        <w:t>do</w:t>
      </w:r>
      <w:r w:rsidRPr="00F827D5">
        <w:rPr>
          <w:rFonts w:ascii="Arial" w:eastAsia="Times New Roman" w:hAnsi="Arial" w:cs="Arial"/>
          <w:b/>
          <w:bCs/>
          <w:color w:val="000000" w:themeColor="text1"/>
          <w:kern w:val="0"/>
          <w:lang w:eastAsia="pl-PL" w:bidi="ar-SA"/>
        </w:rPr>
        <w:t xml:space="preserve"> pojazd</w:t>
      </w:r>
      <w:r w:rsidR="00E21D81" w:rsidRPr="00F827D5">
        <w:rPr>
          <w:rFonts w:ascii="Arial" w:eastAsia="Times New Roman" w:hAnsi="Arial" w:cs="Arial"/>
          <w:b/>
          <w:bCs/>
          <w:color w:val="000000" w:themeColor="text1"/>
          <w:kern w:val="0"/>
          <w:lang w:eastAsia="pl-PL" w:bidi="ar-SA"/>
        </w:rPr>
        <w:t>ów</w:t>
      </w:r>
      <w:r w:rsidRPr="00F827D5">
        <w:rPr>
          <w:rFonts w:ascii="Arial" w:eastAsia="Times New Roman" w:hAnsi="Arial" w:cs="Arial"/>
          <w:b/>
          <w:bCs/>
          <w:color w:val="000000" w:themeColor="text1"/>
          <w:kern w:val="0"/>
          <w:lang w:eastAsia="pl-PL" w:bidi="ar-SA"/>
        </w:rPr>
        <w:t xml:space="preserve"> i maszyn Zakładu Unieszkodliwiania Odpadów Komunalnych Spytkowo Sp. z  o.o. </w:t>
      </w:r>
    </w:p>
    <w:p w14:paraId="280F66C5" w14:textId="77777777" w:rsidR="00702AEA" w:rsidRPr="00F827D5" w:rsidRDefault="00702AEA" w:rsidP="008A4032">
      <w:pPr>
        <w:pStyle w:val="NormalnyWeb"/>
        <w:spacing w:before="0" w:after="0" w:line="360" w:lineRule="auto"/>
        <w:rPr>
          <w:rFonts w:ascii="Arial" w:hAnsi="Arial" w:cs="Arial"/>
          <w:color w:val="000000" w:themeColor="text1"/>
        </w:rPr>
      </w:pPr>
    </w:p>
    <w:p w14:paraId="2E53B3B9" w14:textId="77777777" w:rsidR="00702AEA" w:rsidRPr="00F827D5" w:rsidRDefault="00702AEA" w:rsidP="008A4032">
      <w:pPr>
        <w:pStyle w:val="NormalnyWeb"/>
        <w:spacing w:before="0" w:after="0" w:line="360" w:lineRule="auto"/>
        <w:rPr>
          <w:rFonts w:ascii="Arial" w:hAnsi="Arial" w:cs="Arial"/>
          <w:color w:val="000000" w:themeColor="text1"/>
        </w:rPr>
      </w:pPr>
    </w:p>
    <w:p w14:paraId="5C2299E5" w14:textId="77777777" w:rsidR="00702AEA" w:rsidRPr="00F827D5" w:rsidRDefault="00702AEA" w:rsidP="008A4032">
      <w:pPr>
        <w:pStyle w:val="NormalnyWeb"/>
        <w:spacing w:before="0" w:after="0" w:line="360" w:lineRule="auto"/>
        <w:rPr>
          <w:rFonts w:ascii="Arial" w:hAnsi="Arial" w:cs="Arial"/>
          <w:color w:val="000000" w:themeColor="text1"/>
        </w:rPr>
      </w:pPr>
    </w:p>
    <w:p w14:paraId="3676D04A" w14:textId="59A7763C" w:rsidR="00702AEA" w:rsidRPr="00F827D5" w:rsidRDefault="00702AEA" w:rsidP="008A4032">
      <w:pPr>
        <w:pStyle w:val="NormalnyWeb"/>
        <w:spacing w:before="0" w:after="0" w:line="360" w:lineRule="auto"/>
        <w:rPr>
          <w:rFonts w:ascii="Arial" w:hAnsi="Arial" w:cs="Arial"/>
          <w:color w:val="000000" w:themeColor="text1"/>
        </w:rPr>
      </w:pPr>
      <w:r w:rsidRPr="00F827D5">
        <w:rPr>
          <w:rStyle w:val="Pogrubienie"/>
          <w:rFonts w:ascii="Arial" w:hAnsi="Arial" w:cs="Arial"/>
          <w:b w:val="0"/>
          <w:bCs w:val="0"/>
          <w:color w:val="000000" w:themeColor="text1"/>
        </w:rPr>
        <w:t xml:space="preserve">Spytkowo, </w:t>
      </w:r>
      <w:r w:rsidR="007F1FCB" w:rsidRPr="00F827D5">
        <w:rPr>
          <w:rStyle w:val="Pogrubienie"/>
          <w:rFonts w:ascii="Arial" w:hAnsi="Arial" w:cs="Arial"/>
          <w:b w:val="0"/>
          <w:bCs w:val="0"/>
          <w:color w:val="000000" w:themeColor="text1"/>
        </w:rPr>
        <w:t>2024-03-1</w:t>
      </w:r>
      <w:r w:rsidR="00F827D5">
        <w:rPr>
          <w:rStyle w:val="Pogrubienie"/>
          <w:rFonts w:ascii="Arial" w:hAnsi="Arial" w:cs="Arial"/>
          <w:b w:val="0"/>
          <w:bCs w:val="0"/>
          <w:color w:val="000000" w:themeColor="text1"/>
        </w:rPr>
        <w:t>3</w:t>
      </w:r>
    </w:p>
    <w:p w14:paraId="07218885"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Style w:val="Pogrubienie"/>
          <w:rFonts w:ascii="Arial" w:hAnsi="Arial" w:cs="Arial"/>
          <w:b w:val="0"/>
          <w:bCs w:val="0"/>
          <w:color w:val="000000" w:themeColor="text1"/>
        </w:rPr>
        <w:t>zatwierdzam:</w:t>
      </w:r>
    </w:p>
    <w:p w14:paraId="2C7EFD6E"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Style w:val="Pogrubienie"/>
          <w:rFonts w:ascii="Arial" w:hAnsi="Arial" w:cs="Arial"/>
          <w:b w:val="0"/>
          <w:bCs w:val="0"/>
          <w:color w:val="000000" w:themeColor="text1"/>
        </w:rPr>
        <w:t>Mariusz Piasecki</w:t>
      </w:r>
    </w:p>
    <w:p w14:paraId="1ECD37C2" w14:textId="77777777" w:rsidR="00702AEA" w:rsidRPr="00F827D5" w:rsidRDefault="00702AEA" w:rsidP="008A4032">
      <w:pPr>
        <w:pStyle w:val="NormalnyWeb"/>
        <w:spacing w:before="0" w:after="0" w:line="360" w:lineRule="auto"/>
        <w:rPr>
          <w:rFonts w:ascii="Arial" w:hAnsi="Arial" w:cs="Arial"/>
          <w:color w:val="000000" w:themeColor="text1"/>
        </w:rPr>
      </w:pPr>
    </w:p>
    <w:p w14:paraId="41E0DC4D"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Style w:val="Pogrubienie"/>
          <w:rFonts w:ascii="Arial" w:hAnsi="Arial" w:cs="Arial"/>
          <w:b w:val="0"/>
          <w:bCs w:val="0"/>
          <w:color w:val="000000" w:themeColor="text1"/>
        </w:rPr>
        <w:t>Prezes Zarządu</w:t>
      </w:r>
    </w:p>
    <w:p w14:paraId="6A70531B"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Style w:val="Pogrubienie"/>
          <w:rFonts w:ascii="Arial" w:hAnsi="Arial" w:cs="Arial"/>
          <w:b w:val="0"/>
          <w:bCs w:val="0"/>
          <w:color w:val="000000" w:themeColor="text1"/>
        </w:rPr>
        <w:t>Zakład Unieszkodliwiania Odpadów Komunalnych Spytkowo Sp. z o.o.</w:t>
      </w:r>
    </w:p>
    <w:p w14:paraId="33912A8F" w14:textId="77777777" w:rsidR="00702AEA" w:rsidRPr="00F827D5" w:rsidRDefault="00702AEA" w:rsidP="008A4032">
      <w:pPr>
        <w:pStyle w:val="NormalnyWeb"/>
        <w:spacing w:before="0" w:after="0" w:line="360" w:lineRule="auto"/>
        <w:rPr>
          <w:rFonts w:ascii="Arial" w:hAnsi="Arial" w:cs="Arial"/>
          <w:color w:val="000000" w:themeColor="text1"/>
        </w:rPr>
      </w:pPr>
    </w:p>
    <w:p w14:paraId="631A7974" w14:textId="77777777" w:rsidR="00702AEA" w:rsidRPr="00F827D5" w:rsidRDefault="00702AEA" w:rsidP="008A4032">
      <w:pPr>
        <w:pStyle w:val="NormalnyWeb"/>
        <w:spacing w:before="0" w:after="0" w:line="360" w:lineRule="auto"/>
        <w:rPr>
          <w:rFonts w:ascii="Arial" w:hAnsi="Arial" w:cs="Arial"/>
          <w:color w:val="000000" w:themeColor="text1"/>
        </w:rPr>
      </w:pPr>
    </w:p>
    <w:p w14:paraId="09B23840" w14:textId="77777777" w:rsidR="00702AEA" w:rsidRPr="00F827D5" w:rsidRDefault="00702AEA" w:rsidP="008A4032">
      <w:pPr>
        <w:pStyle w:val="NormalnyWeb"/>
        <w:spacing w:before="0" w:after="0" w:line="360" w:lineRule="auto"/>
        <w:rPr>
          <w:rFonts w:ascii="Arial" w:hAnsi="Arial" w:cs="Arial"/>
          <w:color w:val="000000" w:themeColor="text1"/>
        </w:rPr>
      </w:pPr>
    </w:p>
    <w:p w14:paraId="1524B250" w14:textId="77777777" w:rsidR="00702AEA" w:rsidRPr="00F827D5" w:rsidRDefault="00702AEA" w:rsidP="008A4032">
      <w:pPr>
        <w:pStyle w:val="NormalnyWeb"/>
        <w:spacing w:before="0" w:after="0" w:line="360" w:lineRule="auto"/>
        <w:rPr>
          <w:rFonts w:ascii="Arial" w:hAnsi="Arial" w:cs="Arial"/>
          <w:color w:val="000000" w:themeColor="text1"/>
        </w:rPr>
      </w:pPr>
    </w:p>
    <w:p w14:paraId="6454E368" w14:textId="0F2CE9EC" w:rsidR="00702AEA" w:rsidRPr="00F827D5" w:rsidRDefault="00702AEA" w:rsidP="008A4032">
      <w:pPr>
        <w:pStyle w:val="NormalnyWeb"/>
        <w:spacing w:before="0" w:after="0" w:line="360" w:lineRule="auto"/>
        <w:jc w:val="center"/>
        <w:rPr>
          <w:rFonts w:ascii="Arial" w:hAnsi="Arial" w:cs="Arial"/>
          <w:color w:val="000000" w:themeColor="text1"/>
        </w:rPr>
      </w:pPr>
      <w:r w:rsidRPr="00F827D5">
        <w:rPr>
          <w:rStyle w:val="Pogrubienie"/>
          <w:rFonts w:ascii="Arial" w:hAnsi="Arial" w:cs="Arial"/>
          <w:b w:val="0"/>
          <w:bCs w:val="0"/>
          <w:color w:val="000000" w:themeColor="text1"/>
        </w:rPr>
        <w:t xml:space="preserve">Specyfikacja niniejsza zawiera </w:t>
      </w:r>
      <w:r w:rsidR="007F1FCB" w:rsidRPr="00F827D5">
        <w:rPr>
          <w:rStyle w:val="Pogrubienie"/>
          <w:rFonts w:ascii="Arial" w:hAnsi="Arial" w:cs="Arial"/>
          <w:b w:val="0"/>
          <w:bCs w:val="0"/>
          <w:color w:val="000000" w:themeColor="text1"/>
        </w:rPr>
        <w:t>58</w:t>
      </w:r>
      <w:r w:rsidRPr="00F827D5">
        <w:rPr>
          <w:rStyle w:val="Pogrubienie"/>
          <w:rFonts w:ascii="Arial" w:hAnsi="Arial" w:cs="Arial"/>
          <w:b w:val="0"/>
          <w:bCs w:val="0"/>
          <w:color w:val="000000" w:themeColor="text1"/>
        </w:rPr>
        <w:t xml:space="preserve"> stron.</w:t>
      </w:r>
    </w:p>
    <w:p w14:paraId="7F498FBC" w14:textId="08BC038E" w:rsidR="00702AEA" w:rsidRPr="00F827D5" w:rsidRDefault="00702AEA" w:rsidP="008A4032">
      <w:pPr>
        <w:pStyle w:val="NormalnyWeb"/>
        <w:pageBreakBefore/>
        <w:spacing w:before="0" w:after="0" w:line="360" w:lineRule="auto"/>
        <w:rPr>
          <w:rFonts w:ascii="Arial" w:hAnsi="Arial" w:cs="Arial"/>
          <w:color w:val="000000" w:themeColor="text1"/>
        </w:rPr>
      </w:pPr>
      <w:r w:rsidRPr="00F827D5">
        <w:rPr>
          <w:rStyle w:val="Pogrubienie"/>
          <w:rFonts w:ascii="Arial" w:hAnsi="Arial" w:cs="Arial"/>
          <w:color w:val="000000" w:themeColor="text1"/>
        </w:rPr>
        <w:lastRenderedPageBreak/>
        <w:t>CZĘŚĆ I – INSTRUKCJA DLA WYKONAWCÓW.</w:t>
      </w: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F827D5" w:rsidRPr="00F827D5" w14:paraId="07E56CBF" w14:textId="77777777" w:rsidTr="00702AEA">
        <w:trPr>
          <w:trHeight w:val="180"/>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441C2C89" w14:textId="77777777" w:rsidR="00702AEA" w:rsidRPr="00F827D5" w:rsidRDefault="00702AEA" w:rsidP="008A4032">
            <w:pPr>
              <w:spacing w:line="360" w:lineRule="auto"/>
              <w:jc w:val="center"/>
              <w:rPr>
                <w:rFonts w:ascii="Arial" w:hAnsi="Arial" w:cs="Arial"/>
                <w:color w:val="000000" w:themeColor="text1"/>
              </w:rPr>
            </w:pPr>
            <w:r w:rsidRPr="00F827D5">
              <w:rPr>
                <w:rFonts w:ascii="Arial" w:hAnsi="Arial" w:cs="Arial"/>
                <w:b/>
                <w:bCs/>
                <w:color w:val="000000" w:themeColor="text1"/>
              </w:rPr>
              <w:t>1. Nazwa i adres Zamawiającego.</w:t>
            </w:r>
          </w:p>
        </w:tc>
      </w:tr>
    </w:tbl>
    <w:p w14:paraId="45FAC646"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b/>
          <w:bCs/>
          <w:color w:val="000000" w:themeColor="text1"/>
        </w:rPr>
        <w:t>Zamawiający:</w:t>
      </w:r>
      <w:r w:rsidRPr="00F827D5">
        <w:rPr>
          <w:rFonts w:ascii="Arial" w:hAnsi="Arial" w:cs="Arial"/>
          <w:color w:val="000000" w:themeColor="text1"/>
        </w:rPr>
        <w:t xml:space="preserve"> Zakład Unieszkodliwiania Odpadów Komunalnych Spytkowo Sp. z o.o.</w:t>
      </w:r>
    </w:p>
    <w:p w14:paraId="4095389B"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b/>
          <w:bCs/>
          <w:color w:val="000000" w:themeColor="text1"/>
        </w:rPr>
        <w:t>Siedziba:</w:t>
      </w:r>
      <w:r w:rsidRPr="00F827D5">
        <w:rPr>
          <w:rFonts w:ascii="Arial" w:hAnsi="Arial" w:cs="Arial"/>
          <w:color w:val="000000" w:themeColor="text1"/>
        </w:rPr>
        <w:t xml:space="preserve"> Spytkowo 69, 11-500 Giżycko</w:t>
      </w:r>
    </w:p>
    <w:p w14:paraId="37A96F98"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NIP 8451958301; REGON 280470190 </w:t>
      </w:r>
      <w:r w:rsidRPr="00F827D5">
        <w:rPr>
          <w:rFonts w:ascii="Arial" w:hAnsi="Arial" w:cs="Arial"/>
          <w:color w:val="000000" w:themeColor="text1"/>
        </w:rPr>
        <w:br/>
        <w:t>Sąd Rejonowy w Olsztynie VIII Wydział Gospodarczy KRS 0000346147</w:t>
      </w:r>
    </w:p>
    <w:p w14:paraId="7A2AF986"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b/>
          <w:bCs/>
          <w:color w:val="000000" w:themeColor="text1"/>
        </w:rPr>
        <w:t>Telefon:</w:t>
      </w:r>
      <w:r w:rsidRPr="00F827D5">
        <w:rPr>
          <w:rFonts w:ascii="Arial" w:hAnsi="Arial" w:cs="Arial"/>
          <w:color w:val="000000" w:themeColor="text1"/>
        </w:rPr>
        <w:t xml:space="preserve"> +48 87 555 54 13</w:t>
      </w:r>
    </w:p>
    <w:p w14:paraId="691B6BC5" w14:textId="3FA527BE"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b/>
          <w:bCs/>
          <w:color w:val="000000" w:themeColor="text1"/>
        </w:rPr>
        <w:t>e-mail:</w:t>
      </w:r>
      <w:r w:rsidRPr="00F827D5">
        <w:rPr>
          <w:rFonts w:ascii="Arial" w:hAnsi="Arial" w:cs="Arial"/>
          <w:color w:val="000000" w:themeColor="text1"/>
        </w:rPr>
        <w:t xml:space="preserve"> biuro@zuokspytkowo.pl </w:t>
      </w:r>
      <w:r w:rsidRPr="00F827D5">
        <w:rPr>
          <w:rFonts w:ascii="Arial" w:hAnsi="Arial" w:cs="Arial"/>
          <w:b/>
          <w:bCs/>
          <w:color w:val="000000" w:themeColor="text1"/>
        </w:rPr>
        <w:t>URL:</w:t>
      </w:r>
      <w:r w:rsidRPr="00F827D5">
        <w:rPr>
          <w:rFonts w:ascii="Arial" w:hAnsi="Arial" w:cs="Arial"/>
          <w:color w:val="000000" w:themeColor="text1"/>
        </w:rPr>
        <w:t xml:space="preserve"> </w:t>
      </w:r>
      <w:hyperlink r:id="rId8" w:tgtFrame="_top" w:history="1">
        <w:r w:rsidRPr="00F827D5">
          <w:rPr>
            <w:rStyle w:val="Hipercze"/>
            <w:rFonts w:ascii="Arial" w:hAnsi="Arial" w:cs="Arial"/>
            <w:color w:val="000000" w:themeColor="text1"/>
          </w:rPr>
          <w:t>http://zuokspytkowo.pl/</w:t>
        </w:r>
      </w:hyperlink>
    </w:p>
    <w:p w14:paraId="1B96D02A" w14:textId="77777777" w:rsidR="005E03F1" w:rsidRPr="00F827D5" w:rsidRDefault="005E03F1" w:rsidP="008A4032">
      <w:pPr>
        <w:pStyle w:val="NormalnyWeb"/>
        <w:spacing w:before="0" w:after="0" w:line="360" w:lineRule="auto"/>
        <w:rPr>
          <w:rFonts w:ascii="Arial" w:hAnsi="Arial" w:cs="Arial"/>
          <w:color w:val="000000" w:themeColor="text1"/>
        </w:rPr>
      </w:pP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F827D5" w:rsidRPr="00F827D5" w14:paraId="5FA7B05A"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vAlign w:val="center"/>
            <w:hideMark/>
          </w:tcPr>
          <w:p w14:paraId="5C024F43" w14:textId="77777777" w:rsidR="00702AEA" w:rsidRPr="00F827D5" w:rsidRDefault="00702AEA" w:rsidP="008A4032">
            <w:pPr>
              <w:spacing w:line="360" w:lineRule="auto"/>
              <w:jc w:val="center"/>
              <w:rPr>
                <w:rFonts w:ascii="Arial" w:hAnsi="Arial" w:cs="Arial"/>
                <w:color w:val="000000" w:themeColor="text1"/>
              </w:rPr>
            </w:pPr>
            <w:r w:rsidRPr="00F827D5">
              <w:rPr>
                <w:rFonts w:ascii="Arial" w:hAnsi="Arial" w:cs="Arial"/>
                <w:b/>
                <w:bCs/>
                <w:color w:val="000000" w:themeColor="text1"/>
              </w:rPr>
              <w:t>2. Adres strony internetowej.</w:t>
            </w:r>
          </w:p>
        </w:tc>
      </w:tr>
    </w:tbl>
    <w:p w14:paraId="20C44511" w14:textId="086FC753" w:rsidR="00557CB2" w:rsidRPr="000D7E8E" w:rsidRDefault="00557CB2"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Adres strony internetowej, na której prowadzone jest post</w:t>
      </w:r>
      <w:r w:rsidR="00AF5531" w:rsidRPr="00F827D5">
        <w:rPr>
          <w:rFonts w:ascii="Arial" w:hAnsi="Arial" w:cs="Arial"/>
          <w:color w:val="000000" w:themeColor="text1"/>
        </w:rPr>
        <w:t>ę</w:t>
      </w:r>
      <w:r w:rsidRPr="00F827D5">
        <w:rPr>
          <w:rFonts w:ascii="Arial" w:hAnsi="Arial" w:cs="Arial"/>
          <w:color w:val="000000" w:themeColor="text1"/>
        </w:rPr>
        <w:t xml:space="preserve">powanie oraz na której będą dostępne wszelkie dokumenty zamówienia bezpośrednio związane z niniejszym </w:t>
      </w:r>
      <w:r w:rsidRPr="000D7E8E">
        <w:rPr>
          <w:rFonts w:ascii="Arial" w:hAnsi="Arial" w:cs="Arial"/>
          <w:color w:val="000000" w:themeColor="text1"/>
        </w:rPr>
        <w:t xml:space="preserve">postępowaniem o udzielenie zamówienia, zmiany i wyjaśnienia treści SWZ: </w:t>
      </w:r>
    </w:p>
    <w:p w14:paraId="4903045A" w14:textId="39E86692" w:rsidR="000E451D" w:rsidRDefault="00D87E6D" w:rsidP="008A4032">
      <w:pPr>
        <w:pStyle w:val="NormalnyWeb"/>
        <w:spacing w:before="0" w:after="0" w:line="360" w:lineRule="auto"/>
        <w:rPr>
          <w:rFonts w:ascii="Arial" w:hAnsi="Arial" w:cs="Arial"/>
        </w:rPr>
      </w:pPr>
      <w:hyperlink r:id="rId9" w:history="1">
        <w:r w:rsidR="000E451D" w:rsidRPr="005804F8">
          <w:rPr>
            <w:rStyle w:val="Hipercze"/>
            <w:rFonts w:ascii="Arial" w:hAnsi="Arial" w:cs="Arial"/>
          </w:rPr>
          <w:t>https://ezamowienia.gov.pl/mp-client/search/list/ocds-148610-40e0c24a-e10d-11ee-9fce-3adbe5eb3a3d</w:t>
        </w:r>
      </w:hyperlink>
    </w:p>
    <w:p w14:paraId="5084D7C9" w14:textId="0F0BE152" w:rsidR="00557CB2" w:rsidRPr="000E451D" w:rsidRDefault="00557CB2" w:rsidP="008A4032">
      <w:pPr>
        <w:pStyle w:val="NormalnyWeb"/>
        <w:spacing w:before="0" w:after="0" w:line="360" w:lineRule="auto"/>
        <w:rPr>
          <w:rFonts w:ascii="Arial" w:hAnsi="Arial" w:cs="Arial"/>
        </w:rPr>
      </w:pPr>
      <w:r w:rsidRPr="000D7E8E">
        <w:rPr>
          <w:rFonts w:ascii="Arial" w:hAnsi="Arial" w:cs="Arial"/>
          <w:color w:val="000000" w:themeColor="text1"/>
        </w:rPr>
        <w:t>Wszelkie dokumenty</w:t>
      </w:r>
      <w:r w:rsidRPr="00F827D5">
        <w:rPr>
          <w:rFonts w:ascii="Arial" w:hAnsi="Arial" w:cs="Arial"/>
          <w:color w:val="000000" w:themeColor="text1"/>
        </w:rPr>
        <w:t xml:space="preserve"> zamówienia będą również zamieszczone na stronie internetowej Zamawiającego: </w:t>
      </w:r>
      <w:hyperlink r:id="rId10" w:history="1">
        <w:r w:rsidRPr="00F827D5">
          <w:rPr>
            <w:rStyle w:val="Hipercze"/>
            <w:rFonts w:ascii="Arial" w:hAnsi="Arial" w:cs="Arial"/>
            <w:color w:val="000000" w:themeColor="text1"/>
          </w:rPr>
          <w:t>https://www.zuokspytkowo.pl/</w:t>
        </w:r>
      </w:hyperlink>
      <w:r w:rsidRPr="00F827D5">
        <w:rPr>
          <w:rFonts w:ascii="Arial" w:hAnsi="Arial" w:cs="Arial"/>
          <w:color w:val="000000" w:themeColor="text1"/>
        </w:rPr>
        <w:t xml:space="preserve"> w zakładce zamówienia</w:t>
      </w:r>
    </w:p>
    <w:p w14:paraId="3F2565EE" w14:textId="13571D01" w:rsidR="00702AEA" w:rsidRPr="00F827D5" w:rsidRDefault="00702AEA" w:rsidP="008A4032">
      <w:pPr>
        <w:pStyle w:val="NormalnyWeb"/>
        <w:spacing w:before="0" w:after="0" w:line="360" w:lineRule="auto"/>
        <w:rPr>
          <w:rFonts w:ascii="Arial" w:hAnsi="Arial" w:cs="Arial"/>
          <w:color w:val="000000" w:themeColor="text1"/>
        </w:rPr>
      </w:pP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F827D5" w:rsidRPr="00F827D5" w14:paraId="39A263A1"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hideMark/>
          </w:tcPr>
          <w:p w14:paraId="18C43142" w14:textId="77777777" w:rsidR="00702AEA" w:rsidRPr="00F827D5" w:rsidRDefault="00702AEA" w:rsidP="008A4032">
            <w:pPr>
              <w:spacing w:line="360" w:lineRule="auto"/>
              <w:jc w:val="center"/>
              <w:rPr>
                <w:rFonts w:ascii="Arial" w:hAnsi="Arial" w:cs="Arial"/>
                <w:color w:val="000000" w:themeColor="text1"/>
              </w:rPr>
            </w:pPr>
            <w:r w:rsidRPr="00F827D5">
              <w:rPr>
                <w:rFonts w:ascii="Arial" w:hAnsi="Arial" w:cs="Arial"/>
                <w:b/>
                <w:bCs/>
                <w:color w:val="000000" w:themeColor="text1"/>
              </w:rPr>
              <w:t>3. Tryb udzielania zamówienia.</w:t>
            </w:r>
          </w:p>
        </w:tc>
      </w:tr>
    </w:tbl>
    <w:p w14:paraId="25D4E93D" w14:textId="55DC6039"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Niniejsze postępowanie o udzielenie zamówienia publicznego prowadzone jest w trybie podstawowym na podstawie art. 275 pkt 1 </w:t>
      </w:r>
      <w:proofErr w:type="spellStart"/>
      <w:r w:rsidRPr="00F827D5">
        <w:rPr>
          <w:rFonts w:ascii="Arial" w:hAnsi="Arial" w:cs="Arial"/>
          <w:color w:val="000000" w:themeColor="text1"/>
        </w:rPr>
        <w:t>u.p.z.p</w:t>
      </w:r>
      <w:proofErr w:type="spellEnd"/>
      <w:r w:rsidRPr="00F827D5">
        <w:rPr>
          <w:rFonts w:ascii="Arial" w:hAnsi="Arial" w:cs="Arial"/>
          <w:color w:val="000000" w:themeColor="text1"/>
        </w:rPr>
        <w:t xml:space="preserve">. </w:t>
      </w:r>
    </w:p>
    <w:p w14:paraId="6C285FA2" w14:textId="0FC13CEF"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W zakresie nieuregulowanym niniejszą Specyfikacją Warunków Zamówienia, zwana dalej SWZ, zastosowanie mają przepisy </w:t>
      </w:r>
      <w:proofErr w:type="spellStart"/>
      <w:r w:rsidRPr="00F827D5">
        <w:rPr>
          <w:rFonts w:ascii="Arial" w:hAnsi="Arial" w:cs="Arial"/>
          <w:color w:val="000000" w:themeColor="text1"/>
        </w:rPr>
        <w:t>u.p.z.p</w:t>
      </w:r>
      <w:proofErr w:type="spellEnd"/>
      <w:r w:rsidRPr="00F827D5">
        <w:rPr>
          <w:rFonts w:ascii="Arial" w:hAnsi="Arial" w:cs="Arial"/>
          <w:color w:val="000000" w:themeColor="text1"/>
        </w:rPr>
        <w:t>.</w:t>
      </w:r>
    </w:p>
    <w:p w14:paraId="2831192D" w14:textId="51CA2079"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 </w:t>
      </w: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F827D5" w:rsidRPr="00F827D5" w14:paraId="4E3142B4"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hideMark/>
          </w:tcPr>
          <w:p w14:paraId="7E9FA95D" w14:textId="62E7516A" w:rsidR="00702AEA" w:rsidRPr="00F827D5" w:rsidRDefault="00684799" w:rsidP="008A4032">
            <w:pPr>
              <w:spacing w:line="360" w:lineRule="auto"/>
              <w:jc w:val="center"/>
              <w:rPr>
                <w:rFonts w:ascii="Arial" w:hAnsi="Arial" w:cs="Arial"/>
                <w:color w:val="000000" w:themeColor="text1"/>
              </w:rPr>
            </w:pPr>
            <w:r w:rsidRPr="00F827D5">
              <w:rPr>
                <w:rFonts w:ascii="Arial" w:hAnsi="Arial" w:cs="Arial"/>
                <w:b/>
                <w:bCs/>
                <w:color w:val="000000" w:themeColor="text1"/>
              </w:rPr>
              <w:t>4</w:t>
            </w:r>
            <w:r w:rsidR="00702AEA" w:rsidRPr="00F827D5">
              <w:rPr>
                <w:rFonts w:ascii="Arial" w:hAnsi="Arial" w:cs="Arial"/>
                <w:b/>
                <w:bCs/>
                <w:color w:val="000000" w:themeColor="text1"/>
              </w:rPr>
              <w:t>. Opis przedmiotu zamówienia.</w:t>
            </w:r>
          </w:p>
        </w:tc>
      </w:tr>
    </w:tbl>
    <w:p w14:paraId="480DB7BF" w14:textId="02644D77" w:rsidR="00862A5C" w:rsidRPr="00F827D5" w:rsidRDefault="007C2579" w:rsidP="00470B47">
      <w:pPr>
        <w:pStyle w:val="Textbody"/>
        <w:spacing w:after="0" w:line="360" w:lineRule="auto"/>
        <w:rPr>
          <w:rFonts w:ascii="Arial" w:hAnsi="Arial" w:cs="Arial"/>
          <w:color w:val="000000" w:themeColor="text1"/>
        </w:rPr>
      </w:pPr>
      <w:r w:rsidRPr="00F827D5">
        <w:rPr>
          <w:rFonts w:ascii="Arial" w:hAnsi="Arial" w:cs="Arial"/>
          <w:color w:val="000000" w:themeColor="text1"/>
        </w:rPr>
        <w:t xml:space="preserve">4.1. </w:t>
      </w:r>
      <w:r w:rsidR="00702AEA" w:rsidRPr="00F827D5">
        <w:rPr>
          <w:rFonts w:ascii="Arial" w:hAnsi="Arial" w:cs="Arial"/>
          <w:color w:val="000000" w:themeColor="text1"/>
        </w:rPr>
        <w:t xml:space="preserve">Przedmiotem niniejszego zamówienia </w:t>
      </w:r>
      <w:r w:rsidRPr="00F827D5">
        <w:rPr>
          <w:rFonts w:ascii="Arial" w:hAnsi="Arial" w:cs="Arial"/>
          <w:color w:val="000000" w:themeColor="text1"/>
        </w:rPr>
        <w:t xml:space="preserve">jest </w:t>
      </w:r>
      <w:r w:rsidR="00470B47" w:rsidRPr="00F827D5">
        <w:rPr>
          <w:rFonts w:ascii="Arial" w:hAnsi="Arial" w:cs="Arial"/>
          <w:color w:val="000000" w:themeColor="text1"/>
        </w:rPr>
        <w:t>dostawa opon do maszyn i pojazdów Zamawiającego</w:t>
      </w:r>
      <w:r w:rsidR="00862A5C" w:rsidRPr="00F827D5">
        <w:rPr>
          <w:rFonts w:ascii="Arial" w:hAnsi="Arial" w:cs="Arial"/>
          <w:color w:val="000000" w:themeColor="text1"/>
        </w:rPr>
        <w:t>.</w:t>
      </w:r>
    </w:p>
    <w:p w14:paraId="0C6AB36E" w14:textId="77777777" w:rsidR="008E247C" w:rsidRPr="00F827D5" w:rsidRDefault="008E247C" w:rsidP="00470B47">
      <w:pPr>
        <w:pStyle w:val="Textbody"/>
        <w:spacing w:after="0" w:line="360" w:lineRule="auto"/>
        <w:rPr>
          <w:rFonts w:ascii="Arial" w:hAnsi="Arial" w:cs="Arial"/>
          <w:color w:val="000000" w:themeColor="text1"/>
        </w:rPr>
      </w:pPr>
    </w:p>
    <w:p w14:paraId="5C1E9447" w14:textId="6BDE685A" w:rsidR="00B45CD7" w:rsidRPr="00F827D5" w:rsidRDefault="00470B47" w:rsidP="00B45CD7">
      <w:pPr>
        <w:pStyle w:val="Textbody"/>
        <w:spacing w:after="0" w:line="360" w:lineRule="auto"/>
        <w:rPr>
          <w:rFonts w:ascii="Arial" w:hAnsi="Arial" w:cs="Arial"/>
          <w:b/>
          <w:bCs/>
          <w:color w:val="000000" w:themeColor="text1"/>
        </w:rPr>
      </w:pPr>
      <w:r w:rsidRPr="00F827D5">
        <w:rPr>
          <w:rFonts w:ascii="Arial" w:hAnsi="Arial" w:cs="Arial"/>
          <w:b/>
          <w:bCs/>
          <w:color w:val="000000" w:themeColor="text1"/>
        </w:rPr>
        <w:t>Część 1:</w:t>
      </w:r>
      <w:r w:rsidR="009D5ED5" w:rsidRPr="00F827D5">
        <w:rPr>
          <w:rFonts w:ascii="Arial" w:hAnsi="Arial" w:cs="Arial"/>
          <w:b/>
          <w:bCs/>
          <w:color w:val="000000" w:themeColor="text1"/>
        </w:rPr>
        <w:t xml:space="preserve"> </w:t>
      </w:r>
      <w:r w:rsidR="00EC4C53" w:rsidRPr="00F827D5">
        <w:rPr>
          <w:rFonts w:ascii="Arial" w:hAnsi="Arial" w:cs="Arial"/>
          <w:color w:val="000000" w:themeColor="text1"/>
        </w:rPr>
        <w:t xml:space="preserve">Przedmiotem zamówienia jest dostawa </w:t>
      </w:r>
      <w:r w:rsidR="00862A5C" w:rsidRPr="00F827D5">
        <w:rPr>
          <w:rFonts w:ascii="Arial" w:hAnsi="Arial" w:cs="Arial"/>
          <w:color w:val="000000" w:themeColor="text1"/>
        </w:rPr>
        <w:t>fabrycznie nowych</w:t>
      </w:r>
      <w:r w:rsidR="00EC4C53" w:rsidRPr="00F827D5">
        <w:rPr>
          <w:rFonts w:ascii="Arial" w:hAnsi="Arial" w:cs="Arial"/>
          <w:color w:val="000000" w:themeColor="text1"/>
        </w:rPr>
        <w:t xml:space="preserve"> opon wraz z ich wymianą w siedzibie Zamawiającego</w:t>
      </w:r>
      <w:r w:rsidR="00862A5C" w:rsidRPr="00F827D5">
        <w:rPr>
          <w:rFonts w:ascii="Arial" w:hAnsi="Arial" w:cs="Arial"/>
          <w:color w:val="000000" w:themeColor="text1"/>
        </w:rPr>
        <w:t>.</w:t>
      </w:r>
    </w:p>
    <w:p w14:paraId="3D61A497" w14:textId="65F3FC2F" w:rsidR="00B45CD7" w:rsidRPr="00F827D5" w:rsidRDefault="00B45CD7" w:rsidP="00B45CD7">
      <w:pPr>
        <w:pStyle w:val="Textbody"/>
        <w:spacing w:after="0" w:line="360" w:lineRule="auto"/>
        <w:rPr>
          <w:rFonts w:ascii="Arial" w:hAnsi="Arial" w:cs="Arial"/>
          <w:color w:val="000000" w:themeColor="text1"/>
        </w:rPr>
      </w:pPr>
      <w:r w:rsidRPr="00F827D5">
        <w:rPr>
          <w:rFonts w:ascii="Arial" w:hAnsi="Arial" w:cs="Arial"/>
          <w:color w:val="000000" w:themeColor="text1"/>
        </w:rPr>
        <w:t xml:space="preserve">Miejsce realizacji przedmiotu zamówienia:  Zakład Unieszkodliwiania Odpadów </w:t>
      </w:r>
      <w:r w:rsidRPr="00F827D5">
        <w:rPr>
          <w:rFonts w:ascii="Arial" w:hAnsi="Arial" w:cs="Arial"/>
          <w:color w:val="000000" w:themeColor="text1"/>
        </w:rPr>
        <w:lastRenderedPageBreak/>
        <w:t xml:space="preserve">Komunalnych Spytkowo Sp. z o.o.; Spytkowo 69; 11-500 Giżycko. </w:t>
      </w:r>
    </w:p>
    <w:p w14:paraId="0C51E8EE" w14:textId="77777777" w:rsidR="00B45CD7" w:rsidRPr="00F827D5" w:rsidRDefault="00B45CD7" w:rsidP="00470B47">
      <w:pPr>
        <w:pStyle w:val="Textbody"/>
        <w:spacing w:after="0" w:line="360" w:lineRule="auto"/>
        <w:rPr>
          <w:rFonts w:ascii="Arial" w:hAnsi="Arial" w:cs="Arial"/>
          <w:color w:val="000000" w:themeColor="text1"/>
        </w:rPr>
      </w:pPr>
    </w:p>
    <w:p w14:paraId="71DF9064" w14:textId="4EF49A93" w:rsidR="008E247C" w:rsidRPr="00F827D5" w:rsidRDefault="008E247C" w:rsidP="008E247C">
      <w:pPr>
        <w:pStyle w:val="Textbody"/>
        <w:spacing w:after="0" w:line="360" w:lineRule="auto"/>
        <w:rPr>
          <w:rFonts w:ascii="Arial" w:hAnsi="Arial" w:cs="Arial"/>
          <w:color w:val="000000" w:themeColor="text1"/>
        </w:rPr>
      </w:pPr>
      <w:r w:rsidRPr="00F827D5">
        <w:rPr>
          <w:rFonts w:ascii="Arial" w:hAnsi="Arial" w:cs="Arial"/>
          <w:color w:val="000000" w:themeColor="text1"/>
        </w:rPr>
        <w:t xml:space="preserve">Zamawiający przewiduje cząstkowe dostawy opon zgodnie z wezwaniem przesłanym e-mailem do Wykonawcy. W ramach cząstkowej dostawy Wykonawca dostarczy opony, wymieni opony oraz dostarczy dokumenty potwierdzające posiadanie wymaganych przez Zamawiającego parametrów. </w:t>
      </w:r>
    </w:p>
    <w:p w14:paraId="19685AA3" w14:textId="77777777" w:rsidR="008E247C" w:rsidRPr="00F827D5" w:rsidRDefault="008E247C" w:rsidP="00470B47">
      <w:pPr>
        <w:pStyle w:val="Textbody"/>
        <w:spacing w:after="0" w:line="360" w:lineRule="auto"/>
        <w:rPr>
          <w:rFonts w:ascii="Arial" w:hAnsi="Arial" w:cs="Arial"/>
          <w:color w:val="000000" w:themeColor="text1"/>
        </w:rPr>
      </w:pPr>
    </w:p>
    <w:p w14:paraId="236AF04E" w14:textId="1A783D63" w:rsidR="00862A5C" w:rsidRPr="00F827D5" w:rsidRDefault="00862A5C" w:rsidP="00470B47">
      <w:pPr>
        <w:pStyle w:val="Textbody"/>
        <w:spacing w:after="0" w:line="360" w:lineRule="auto"/>
        <w:rPr>
          <w:rFonts w:ascii="Arial" w:hAnsi="Arial" w:cs="Arial"/>
          <w:color w:val="000000" w:themeColor="text1"/>
        </w:rPr>
      </w:pPr>
      <w:r w:rsidRPr="00F827D5">
        <w:rPr>
          <w:rFonts w:ascii="Arial" w:hAnsi="Arial" w:cs="Arial"/>
          <w:color w:val="000000" w:themeColor="text1"/>
        </w:rPr>
        <w:t>Wykaz opon:</w:t>
      </w:r>
    </w:p>
    <w:tbl>
      <w:tblPr>
        <w:tblW w:w="9253" w:type="dxa"/>
        <w:tblCellMar>
          <w:left w:w="70" w:type="dxa"/>
          <w:right w:w="70" w:type="dxa"/>
        </w:tblCellMar>
        <w:tblLook w:val="04A0" w:firstRow="1" w:lastRow="0" w:firstColumn="1" w:lastColumn="0" w:noHBand="0" w:noVBand="1"/>
      </w:tblPr>
      <w:tblGrid>
        <w:gridCol w:w="1892"/>
        <w:gridCol w:w="654"/>
        <w:gridCol w:w="1761"/>
        <w:gridCol w:w="1209"/>
        <w:gridCol w:w="740"/>
        <w:gridCol w:w="2997"/>
      </w:tblGrid>
      <w:tr w:rsidR="00F827D5" w:rsidRPr="00F827D5" w14:paraId="19700753" w14:textId="77777777" w:rsidTr="00526143">
        <w:trPr>
          <w:trHeight w:val="728"/>
        </w:trPr>
        <w:tc>
          <w:tcPr>
            <w:tcW w:w="18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9ECF7" w14:textId="77777777" w:rsidR="0069702C" w:rsidRPr="00F827D5" w:rsidRDefault="0069702C" w:rsidP="00526143">
            <w:pPr>
              <w:rPr>
                <w:rFonts w:ascii="Arial" w:eastAsia="Times New Roman" w:hAnsi="Arial" w:cs="Arial"/>
                <w:b/>
                <w:bCs/>
                <w:color w:val="000000" w:themeColor="text1"/>
                <w:kern w:val="0"/>
                <w:sz w:val="20"/>
                <w:szCs w:val="20"/>
                <w:lang w:eastAsia="pl-PL"/>
              </w:rPr>
            </w:pPr>
            <w:bookmarkStart w:id="0" w:name="_Hlk160519659"/>
            <w:r w:rsidRPr="00F827D5">
              <w:rPr>
                <w:rFonts w:ascii="Arial" w:eastAsia="Times New Roman" w:hAnsi="Arial" w:cs="Arial"/>
                <w:b/>
                <w:bCs/>
                <w:color w:val="000000" w:themeColor="text1"/>
                <w:kern w:val="0"/>
                <w:sz w:val="20"/>
                <w:szCs w:val="20"/>
                <w:lang w:eastAsia="pl-PL"/>
              </w:rPr>
              <w:t>Zastosowanie opony</w:t>
            </w:r>
          </w:p>
        </w:tc>
        <w:tc>
          <w:tcPr>
            <w:tcW w:w="655" w:type="dxa"/>
            <w:tcBorders>
              <w:top w:val="single" w:sz="4" w:space="0" w:color="auto"/>
              <w:left w:val="nil"/>
              <w:bottom w:val="single" w:sz="4" w:space="0" w:color="auto"/>
              <w:right w:val="single" w:sz="4" w:space="0" w:color="auto"/>
            </w:tcBorders>
            <w:shd w:val="clear" w:color="auto" w:fill="auto"/>
            <w:vAlign w:val="center"/>
            <w:hideMark/>
          </w:tcPr>
          <w:p w14:paraId="4574A4A9" w14:textId="77777777" w:rsidR="0069702C" w:rsidRPr="00F827D5" w:rsidRDefault="0069702C" w:rsidP="00526143">
            <w:pPr>
              <w:rPr>
                <w:rFonts w:ascii="Arial" w:eastAsia="Times New Roman" w:hAnsi="Arial" w:cs="Arial"/>
                <w:b/>
                <w:bCs/>
                <w:color w:val="000000" w:themeColor="text1"/>
                <w:kern w:val="0"/>
                <w:sz w:val="20"/>
                <w:szCs w:val="20"/>
                <w:lang w:eastAsia="pl-PL"/>
              </w:rPr>
            </w:pPr>
            <w:r w:rsidRPr="00F827D5">
              <w:rPr>
                <w:rFonts w:ascii="Arial" w:eastAsia="Times New Roman" w:hAnsi="Arial" w:cs="Arial"/>
                <w:b/>
                <w:bCs/>
                <w:color w:val="000000" w:themeColor="text1"/>
                <w:kern w:val="0"/>
                <w:sz w:val="20"/>
                <w:szCs w:val="20"/>
                <w:lang w:eastAsia="pl-PL"/>
              </w:rPr>
              <w:t>Ilość</w:t>
            </w:r>
          </w:p>
        </w:tc>
        <w:tc>
          <w:tcPr>
            <w:tcW w:w="1773" w:type="dxa"/>
            <w:tcBorders>
              <w:top w:val="single" w:sz="4" w:space="0" w:color="auto"/>
              <w:left w:val="nil"/>
              <w:bottom w:val="single" w:sz="4" w:space="0" w:color="auto"/>
              <w:right w:val="single" w:sz="4" w:space="0" w:color="auto"/>
            </w:tcBorders>
            <w:shd w:val="clear" w:color="auto" w:fill="auto"/>
            <w:vAlign w:val="center"/>
            <w:hideMark/>
          </w:tcPr>
          <w:p w14:paraId="26DDB493" w14:textId="77777777" w:rsidR="0069702C" w:rsidRPr="00F827D5" w:rsidRDefault="0069702C" w:rsidP="00526143">
            <w:pPr>
              <w:rPr>
                <w:rFonts w:ascii="Arial" w:eastAsia="Times New Roman" w:hAnsi="Arial" w:cs="Arial"/>
                <w:b/>
                <w:bCs/>
                <w:color w:val="000000" w:themeColor="text1"/>
                <w:kern w:val="0"/>
                <w:sz w:val="20"/>
                <w:szCs w:val="20"/>
                <w:lang w:eastAsia="pl-PL"/>
              </w:rPr>
            </w:pPr>
            <w:r w:rsidRPr="00F827D5">
              <w:rPr>
                <w:rFonts w:ascii="Arial" w:eastAsia="Times New Roman" w:hAnsi="Arial" w:cs="Arial"/>
                <w:b/>
                <w:bCs/>
                <w:color w:val="000000" w:themeColor="text1"/>
                <w:kern w:val="0"/>
                <w:sz w:val="20"/>
                <w:szCs w:val="20"/>
                <w:lang w:eastAsia="pl-PL"/>
              </w:rPr>
              <w:t>Rozmiar opony</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14:paraId="22652254" w14:textId="77777777" w:rsidR="0069702C" w:rsidRPr="00F827D5" w:rsidRDefault="0069702C" w:rsidP="00526143">
            <w:pPr>
              <w:rPr>
                <w:rFonts w:ascii="Arial" w:eastAsia="Times New Roman" w:hAnsi="Arial" w:cs="Arial"/>
                <w:b/>
                <w:bCs/>
                <w:color w:val="000000" w:themeColor="text1"/>
                <w:kern w:val="0"/>
                <w:sz w:val="20"/>
                <w:szCs w:val="20"/>
                <w:lang w:eastAsia="pl-PL"/>
              </w:rPr>
            </w:pPr>
            <w:r w:rsidRPr="00F827D5">
              <w:rPr>
                <w:rFonts w:ascii="Arial" w:eastAsia="Times New Roman" w:hAnsi="Arial" w:cs="Arial"/>
                <w:b/>
                <w:bCs/>
                <w:color w:val="000000" w:themeColor="text1"/>
                <w:kern w:val="0"/>
                <w:sz w:val="20"/>
                <w:szCs w:val="20"/>
                <w:lang w:eastAsia="pl-PL"/>
              </w:rPr>
              <w:t>Głębokość bieżnika</w:t>
            </w:r>
          </w:p>
        </w:tc>
        <w:tc>
          <w:tcPr>
            <w:tcW w:w="699" w:type="dxa"/>
            <w:tcBorders>
              <w:top w:val="single" w:sz="4" w:space="0" w:color="auto"/>
              <w:left w:val="nil"/>
              <w:bottom w:val="single" w:sz="4" w:space="0" w:color="auto"/>
              <w:right w:val="single" w:sz="4" w:space="0" w:color="auto"/>
            </w:tcBorders>
            <w:shd w:val="clear" w:color="auto" w:fill="auto"/>
            <w:vAlign w:val="center"/>
            <w:hideMark/>
          </w:tcPr>
          <w:p w14:paraId="1CE2A977" w14:textId="77777777" w:rsidR="0069702C" w:rsidRPr="00F827D5" w:rsidRDefault="0069702C" w:rsidP="00526143">
            <w:pPr>
              <w:rPr>
                <w:rFonts w:ascii="Arial" w:eastAsia="Times New Roman" w:hAnsi="Arial" w:cs="Arial"/>
                <w:b/>
                <w:bCs/>
                <w:color w:val="000000" w:themeColor="text1"/>
                <w:kern w:val="0"/>
                <w:sz w:val="20"/>
                <w:szCs w:val="20"/>
                <w:lang w:eastAsia="pl-PL"/>
              </w:rPr>
            </w:pPr>
            <w:r w:rsidRPr="00F827D5">
              <w:rPr>
                <w:rFonts w:ascii="Arial" w:eastAsia="Times New Roman" w:hAnsi="Arial" w:cs="Arial"/>
                <w:b/>
                <w:bCs/>
                <w:color w:val="000000" w:themeColor="text1"/>
                <w:kern w:val="0"/>
                <w:sz w:val="20"/>
                <w:szCs w:val="20"/>
                <w:lang w:eastAsia="pl-PL"/>
              </w:rPr>
              <w:t>Klasa opony</w:t>
            </w:r>
          </w:p>
        </w:tc>
        <w:tc>
          <w:tcPr>
            <w:tcW w:w="3018" w:type="dxa"/>
            <w:tcBorders>
              <w:top w:val="single" w:sz="4" w:space="0" w:color="auto"/>
              <w:left w:val="nil"/>
              <w:bottom w:val="single" w:sz="4" w:space="0" w:color="auto"/>
              <w:right w:val="single" w:sz="4" w:space="0" w:color="auto"/>
            </w:tcBorders>
            <w:shd w:val="clear" w:color="auto" w:fill="auto"/>
            <w:vAlign w:val="center"/>
            <w:hideMark/>
          </w:tcPr>
          <w:p w14:paraId="3E8BEF81" w14:textId="77777777" w:rsidR="0069702C" w:rsidRPr="00F827D5" w:rsidRDefault="0069702C" w:rsidP="00526143">
            <w:pPr>
              <w:rPr>
                <w:rFonts w:ascii="Arial" w:eastAsia="Times New Roman" w:hAnsi="Arial" w:cs="Arial"/>
                <w:b/>
                <w:bCs/>
                <w:color w:val="000000" w:themeColor="text1"/>
                <w:kern w:val="0"/>
                <w:sz w:val="20"/>
                <w:szCs w:val="20"/>
                <w:lang w:eastAsia="pl-PL"/>
              </w:rPr>
            </w:pPr>
            <w:r w:rsidRPr="00F827D5">
              <w:rPr>
                <w:rFonts w:ascii="Arial" w:eastAsia="Times New Roman" w:hAnsi="Arial" w:cs="Arial"/>
                <w:b/>
                <w:bCs/>
                <w:color w:val="000000" w:themeColor="text1"/>
                <w:kern w:val="0"/>
                <w:sz w:val="20"/>
                <w:szCs w:val="20"/>
                <w:lang w:eastAsia="pl-PL"/>
              </w:rPr>
              <w:t>Dodatkowe informacje</w:t>
            </w:r>
          </w:p>
        </w:tc>
      </w:tr>
      <w:tr w:rsidR="00F827D5" w:rsidRPr="00F827D5" w14:paraId="2C3E8668" w14:textId="77777777" w:rsidTr="00526143">
        <w:trPr>
          <w:trHeight w:val="739"/>
        </w:trPr>
        <w:tc>
          <w:tcPr>
            <w:tcW w:w="1898" w:type="dxa"/>
            <w:tcBorders>
              <w:top w:val="nil"/>
              <w:left w:val="single" w:sz="4" w:space="0" w:color="auto"/>
              <w:bottom w:val="single" w:sz="4" w:space="0" w:color="auto"/>
              <w:right w:val="single" w:sz="4" w:space="0" w:color="auto"/>
            </w:tcBorders>
            <w:shd w:val="clear" w:color="auto" w:fill="auto"/>
            <w:vAlign w:val="center"/>
            <w:hideMark/>
          </w:tcPr>
          <w:p w14:paraId="79D5BE5C" w14:textId="13239EEE" w:rsidR="0069702C" w:rsidRPr="00F827D5" w:rsidRDefault="0069702C"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Opon</w:t>
            </w:r>
            <w:r w:rsidR="00AD58E1" w:rsidRPr="00F827D5">
              <w:rPr>
                <w:rFonts w:ascii="Arial" w:eastAsia="Times New Roman" w:hAnsi="Arial" w:cs="Arial"/>
                <w:color w:val="000000" w:themeColor="text1"/>
                <w:kern w:val="0"/>
                <w:sz w:val="20"/>
                <w:szCs w:val="20"/>
                <w:lang w:eastAsia="pl-PL"/>
              </w:rPr>
              <w:t>a</w:t>
            </w:r>
            <w:r w:rsidRPr="00F827D5">
              <w:rPr>
                <w:rFonts w:ascii="Arial" w:eastAsia="Times New Roman" w:hAnsi="Arial" w:cs="Arial"/>
                <w:color w:val="000000" w:themeColor="text1"/>
                <w:kern w:val="0"/>
                <w:sz w:val="20"/>
                <w:szCs w:val="20"/>
                <w:lang w:eastAsia="pl-PL"/>
              </w:rPr>
              <w:t xml:space="preserve"> do ładowarek</w:t>
            </w:r>
          </w:p>
        </w:tc>
        <w:tc>
          <w:tcPr>
            <w:tcW w:w="655" w:type="dxa"/>
            <w:tcBorders>
              <w:top w:val="nil"/>
              <w:left w:val="nil"/>
              <w:bottom w:val="single" w:sz="4" w:space="0" w:color="auto"/>
              <w:right w:val="single" w:sz="4" w:space="0" w:color="auto"/>
            </w:tcBorders>
            <w:shd w:val="clear" w:color="auto" w:fill="auto"/>
            <w:vAlign w:val="center"/>
            <w:hideMark/>
          </w:tcPr>
          <w:p w14:paraId="17F4CD01" w14:textId="77777777" w:rsidR="0069702C" w:rsidRPr="00F827D5" w:rsidRDefault="0069702C"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14</w:t>
            </w:r>
          </w:p>
        </w:tc>
        <w:tc>
          <w:tcPr>
            <w:tcW w:w="1773" w:type="dxa"/>
            <w:tcBorders>
              <w:top w:val="nil"/>
              <w:left w:val="nil"/>
              <w:bottom w:val="single" w:sz="4" w:space="0" w:color="auto"/>
              <w:right w:val="single" w:sz="4" w:space="0" w:color="auto"/>
            </w:tcBorders>
            <w:shd w:val="clear" w:color="auto" w:fill="auto"/>
            <w:vAlign w:val="center"/>
            <w:hideMark/>
          </w:tcPr>
          <w:p w14:paraId="25696353" w14:textId="77777777" w:rsidR="0069702C" w:rsidRPr="00F827D5" w:rsidRDefault="0069702C"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20,5R25</w:t>
            </w:r>
          </w:p>
        </w:tc>
        <w:tc>
          <w:tcPr>
            <w:tcW w:w="1210" w:type="dxa"/>
            <w:tcBorders>
              <w:top w:val="nil"/>
              <w:left w:val="nil"/>
              <w:bottom w:val="single" w:sz="4" w:space="0" w:color="auto"/>
              <w:right w:val="single" w:sz="4" w:space="0" w:color="auto"/>
            </w:tcBorders>
            <w:shd w:val="clear" w:color="auto" w:fill="auto"/>
            <w:vAlign w:val="center"/>
            <w:hideMark/>
          </w:tcPr>
          <w:p w14:paraId="57143753" w14:textId="77777777" w:rsidR="0069702C" w:rsidRPr="00F827D5" w:rsidRDefault="0069702C"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min. 70 mm</w:t>
            </w:r>
          </w:p>
        </w:tc>
        <w:tc>
          <w:tcPr>
            <w:tcW w:w="699" w:type="dxa"/>
            <w:tcBorders>
              <w:top w:val="nil"/>
              <w:left w:val="nil"/>
              <w:bottom w:val="single" w:sz="4" w:space="0" w:color="auto"/>
              <w:right w:val="single" w:sz="4" w:space="0" w:color="auto"/>
            </w:tcBorders>
            <w:shd w:val="clear" w:color="auto" w:fill="auto"/>
            <w:vAlign w:val="center"/>
            <w:hideMark/>
          </w:tcPr>
          <w:p w14:paraId="3D9B52A1" w14:textId="77777777" w:rsidR="0069702C" w:rsidRPr="00F827D5" w:rsidRDefault="0069702C"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L-5</w:t>
            </w:r>
          </w:p>
        </w:tc>
        <w:tc>
          <w:tcPr>
            <w:tcW w:w="3018" w:type="dxa"/>
            <w:tcBorders>
              <w:top w:val="nil"/>
              <w:left w:val="nil"/>
              <w:bottom w:val="single" w:sz="4" w:space="0" w:color="auto"/>
              <w:right w:val="single" w:sz="4" w:space="0" w:color="auto"/>
            </w:tcBorders>
            <w:shd w:val="clear" w:color="auto" w:fill="auto"/>
            <w:vAlign w:val="center"/>
            <w:hideMark/>
          </w:tcPr>
          <w:p w14:paraId="0ABDBE69" w14:textId="0DF514C1" w:rsidR="0069702C" w:rsidRPr="00F827D5" w:rsidRDefault="00234D51"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Opony radialne, niekierunkowe, trakcyjne, do pracy w ciężkich warunkach, spełniające wymagania techniczne określone dla opon do ładowarek</w:t>
            </w:r>
          </w:p>
        </w:tc>
      </w:tr>
      <w:tr w:rsidR="00F827D5" w:rsidRPr="00F827D5" w14:paraId="3C340A98" w14:textId="77777777" w:rsidTr="00526143">
        <w:trPr>
          <w:trHeight w:val="704"/>
        </w:trPr>
        <w:tc>
          <w:tcPr>
            <w:tcW w:w="1898" w:type="dxa"/>
            <w:tcBorders>
              <w:top w:val="nil"/>
              <w:left w:val="single" w:sz="4" w:space="0" w:color="auto"/>
              <w:bottom w:val="single" w:sz="4" w:space="0" w:color="auto"/>
              <w:right w:val="single" w:sz="4" w:space="0" w:color="auto"/>
            </w:tcBorders>
            <w:shd w:val="clear" w:color="auto" w:fill="auto"/>
            <w:vAlign w:val="center"/>
            <w:hideMark/>
          </w:tcPr>
          <w:p w14:paraId="75B70976" w14:textId="61557285" w:rsidR="0069702C" w:rsidRPr="00F827D5" w:rsidRDefault="0069702C"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Opon</w:t>
            </w:r>
            <w:r w:rsidR="00AD58E1" w:rsidRPr="00F827D5">
              <w:rPr>
                <w:rFonts w:ascii="Arial" w:eastAsia="Times New Roman" w:hAnsi="Arial" w:cs="Arial"/>
                <w:color w:val="000000" w:themeColor="text1"/>
                <w:kern w:val="0"/>
                <w:sz w:val="20"/>
                <w:szCs w:val="20"/>
                <w:lang w:eastAsia="pl-PL"/>
              </w:rPr>
              <w:t>a</w:t>
            </w:r>
            <w:r w:rsidRPr="00F827D5">
              <w:rPr>
                <w:rFonts w:ascii="Arial" w:eastAsia="Times New Roman" w:hAnsi="Arial" w:cs="Arial"/>
                <w:color w:val="000000" w:themeColor="text1"/>
                <w:kern w:val="0"/>
                <w:sz w:val="20"/>
                <w:szCs w:val="20"/>
                <w:lang w:eastAsia="pl-PL"/>
              </w:rPr>
              <w:t xml:space="preserve"> do mini ładowarki</w:t>
            </w:r>
          </w:p>
        </w:tc>
        <w:tc>
          <w:tcPr>
            <w:tcW w:w="655" w:type="dxa"/>
            <w:tcBorders>
              <w:top w:val="nil"/>
              <w:left w:val="nil"/>
              <w:bottom w:val="single" w:sz="4" w:space="0" w:color="auto"/>
              <w:right w:val="single" w:sz="4" w:space="0" w:color="auto"/>
            </w:tcBorders>
            <w:shd w:val="clear" w:color="auto" w:fill="auto"/>
            <w:vAlign w:val="center"/>
            <w:hideMark/>
          </w:tcPr>
          <w:p w14:paraId="09F2F13A" w14:textId="77777777" w:rsidR="0069702C" w:rsidRPr="00F827D5" w:rsidRDefault="0069702C"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4</w:t>
            </w:r>
          </w:p>
        </w:tc>
        <w:tc>
          <w:tcPr>
            <w:tcW w:w="1773" w:type="dxa"/>
            <w:tcBorders>
              <w:top w:val="nil"/>
              <w:left w:val="nil"/>
              <w:bottom w:val="single" w:sz="4" w:space="0" w:color="auto"/>
              <w:right w:val="single" w:sz="4" w:space="0" w:color="auto"/>
            </w:tcBorders>
            <w:shd w:val="clear" w:color="auto" w:fill="auto"/>
            <w:vAlign w:val="center"/>
            <w:hideMark/>
          </w:tcPr>
          <w:p w14:paraId="150776DB" w14:textId="77777777" w:rsidR="0069702C" w:rsidRPr="00F827D5" w:rsidRDefault="0069702C"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33x12-20</w:t>
            </w:r>
          </w:p>
          <w:p w14:paraId="481CED33" w14:textId="5A6777F0" w:rsidR="005E2EC4" w:rsidRPr="00F827D5" w:rsidRDefault="005E2EC4"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RIM 7.50-20</w:t>
            </w:r>
          </w:p>
        </w:tc>
        <w:tc>
          <w:tcPr>
            <w:tcW w:w="1210" w:type="dxa"/>
            <w:tcBorders>
              <w:top w:val="nil"/>
              <w:left w:val="nil"/>
              <w:bottom w:val="single" w:sz="4" w:space="0" w:color="auto"/>
              <w:right w:val="single" w:sz="4" w:space="0" w:color="auto"/>
            </w:tcBorders>
            <w:shd w:val="clear" w:color="auto" w:fill="auto"/>
            <w:vAlign w:val="center"/>
            <w:hideMark/>
          </w:tcPr>
          <w:p w14:paraId="18C4A109" w14:textId="77777777" w:rsidR="0069702C" w:rsidRPr="00F827D5" w:rsidRDefault="0069702C"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14:paraId="4A629223" w14:textId="77777777" w:rsidR="0069702C" w:rsidRPr="00F827D5" w:rsidRDefault="0069702C"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w:t>
            </w:r>
          </w:p>
        </w:tc>
        <w:tc>
          <w:tcPr>
            <w:tcW w:w="3018" w:type="dxa"/>
            <w:tcBorders>
              <w:top w:val="nil"/>
              <w:left w:val="nil"/>
              <w:bottom w:val="single" w:sz="4" w:space="0" w:color="auto"/>
              <w:right w:val="single" w:sz="4" w:space="0" w:color="auto"/>
            </w:tcBorders>
            <w:shd w:val="clear" w:color="auto" w:fill="auto"/>
            <w:vAlign w:val="center"/>
            <w:hideMark/>
          </w:tcPr>
          <w:p w14:paraId="572AE289" w14:textId="77777777" w:rsidR="0069702C" w:rsidRPr="00F827D5" w:rsidRDefault="0069702C"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Opony z dodatkową amortyzacją w postaci min. jednego rzędu otworów po obwodzie opony</w:t>
            </w:r>
            <w:r w:rsidR="005E2EC4" w:rsidRPr="00F827D5">
              <w:rPr>
                <w:rFonts w:ascii="Arial" w:eastAsia="Times New Roman" w:hAnsi="Arial" w:cs="Arial"/>
                <w:color w:val="000000" w:themeColor="text1"/>
                <w:kern w:val="0"/>
                <w:sz w:val="20"/>
                <w:szCs w:val="20"/>
                <w:lang w:eastAsia="pl-PL"/>
              </w:rPr>
              <w:t>.</w:t>
            </w:r>
          </w:p>
          <w:p w14:paraId="428D2793" w14:textId="2341910A" w:rsidR="005E2EC4" w:rsidRPr="00F827D5" w:rsidRDefault="005E2EC4"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Felga pierścieniowa bez zestawu pierścieni.</w:t>
            </w:r>
          </w:p>
        </w:tc>
      </w:tr>
      <w:tr w:rsidR="00F827D5" w:rsidRPr="00F827D5" w14:paraId="73A3742E" w14:textId="77777777" w:rsidTr="00526143">
        <w:trPr>
          <w:trHeight w:val="671"/>
        </w:trPr>
        <w:tc>
          <w:tcPr>
            <w:tcW w:w="1898" w:type="dxa"/>
            <w:tcBorders>
              <w:top w:val="nil"/>
              <w:left w:val="single" w:sz="4" w:space="0" w:color="auto"/>
              <w:bottom w:val="single" w:sz="4" w:space="0" w:color="auto"/>
              <w:right w:val="single" w:sz="4" w:space="0" w:color="auto"/>
            </w:tcBorders>
            <w:shd w:val="clear" w:color="auto" w:fill="auto"/>
            <w:vAlign w:val="center"/>
            <w:hideMark/>
          </w:tcPr>
          <w:p w14:paraId="33873B0B" w14:textId="662D94B2" w:rsidR="0069702C" w:rsidRPr="00F827D5" w:rsidRDefault="0069702C"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Opon</w:t>
            </w:r>
            <w:r w:rsidR="00AD58E1" w:rsidRPr="00F827D5">
              <w:rPr>
                <w:rFonts w:ascii="Arial" w:eastAsia="Times New Roman" w:hAnsi="Arial" w:cs="Arial"/>
                <w:color w:val="000000" w:themeColor="text1"/>
                <w:kern w:val="0"/>
                <w:sz w:val="20"/>
                <w:szCs w:val="20"/>
                <w:lang w:eastAsia="pl-PL"/>
              </w:rPr>
              <w:t>a</w:t>
            </w:r>
            <w:r w:rsidRPr="00F827D5">
              <w:rPr>
                <w:rFonts w:ascii="Arial" w:eastAsia="Times New Roman" w:hAnsi="Arial" w:cs="Arial"/>
                <w:color w:val="000000" w:themeColor="text1"/>
                <w:kern w:val="0"/>
                <w:sz w:val="20"/>
                <w:szCs w:val="20"/>
                <w:lang w:eastAsia="pl-PL"/>
              </w:rPr>
              <w:t xml:space="preserve"> do wózków widłowych</w:t>
            </w:r>
          </w:p>
        </w:tc>
        <w:tc>
          <w:tcPr>
            <w:tcW w:w="655" w:type="dxa"/>
            <w:tcBorders>
              <w:top w:val="nil"/>
              <w:left w:val="nil"/>
              <w:bottom w:val="single" w:sz="4" w:space="0" w:color="auto"/>
              <w:right w:val="single" w:sz="4" w:space="0" w:color="auto"/>
            </w:tcBorders>
            <w:shd w:val="clear" w:color="auto" w:fill="auto"/>
            <w:vAlign w:val="center"/>
            <w:hideMark/>
          </w:tcPr>
          <w:p w14:paraId="65F0D5F5" w14:textId="77777777" w:rsidR="0069702C" w:rsidRPr="00F827D5" w:rsidRDefault="0069702C"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8</w:t>
            </w:r>
          </w:p>
        </w:tc>
        <w:tc>
          <w:tcPr>
            <w:tcW w:w="1773" w:type="dxa"/>
            <w:tcBorders>
              <w:top w:val="nil"/>
              <w:left w:val="nil"/>
              <w:bottom w:val="single" w:sz="4" w:space="0" w:color="auto"/>
              <w:right w:val="single" w:sz="4" w:space="0" w:color="auto"/>
            </w:tcBorders>
            <w:shd w:val="clear" w:color="auto" w:fill="auto"/>
            <w:vAlign w:val="center"/>
            <w:hideMark/>
          </w:tcPr>
          <w:p w14:paraId="1478C04A" w14:textId="77777777" w:rsidR="0069702C" w:rsidRPr="00F827D5" w:rsidRDefault="0069702C"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8.15-15 (28x9-15)</w:t>
            </w:r>
          </w:p>
          <w:p w14:paraId="634D0459" w14:textId="7775820A" w:rsidR="005E2EC4" w:rsidRPr="00F827D5" w:rsidRDefault="005E2EC4"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RIM 7.0-15</w:t>
            </w:r>
          </w:p>
        </w:tc>
        <w:tc>
          <w:tcPr>
            <w:tcW w:w="1210" w:type="dxa"/>
            <w:tcBorders>
              <w:top w:val="nil"/>
              <w:left w:val="nil"/>
              <w:bottom w:val="single" w:sz="4" w:space="0" w:color="auto"/>
              <w:right w:val="single" w:sz="4" w:space="0" w:color="auto"/>
            </w:tcBorders>
            <w:shd w:val="clear" w:color="auto" w:fill="auto"/>
            <w:vAlign w:val="center"/>
            <w:hideMark/>
          </w:tcPr>
          <w:p w14:paraId="1CACBD33" w14:textId="77777777" w:rsidR="0069702C" w:rsidRPr="00F827D5" w:rsidRDefault="0069702C"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14:paraId="29E31277" w14:textId="77777777" w:rsidR="0069702C" w:rsidRPr="00F827D5" w:rsidRDefault="0069702C"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w:t>
            </w:r>
          </w:p>
        </w:tc>
        <w:tc>
          <w:tcPr>
            <w:tcW w:w="3018" w:type="dxa"/>
            <w:tcBorders>
              <w:top w:val="nil"/>
              <w:left w:val="nil"/>
              <w:bottom w:val="single" w:sz="4" w:space="0" w:color="auto"/>
              <w:right w:val="single" w:sz="4" w:space="0" w:color="auto"/>
            </w:tcBorders>
            <w:shd w:val="clear" w:color="auto" w:fill="auto"/>
            <w:vAlign w:val="center"/>
            <w:hideMark/>
          </w:tcPr>
          <w:p w14:paraId="2B65F824" w14:textId="77777777" w:rsidR="0069702C" w:rsidRPr="00F827D5" w:rsidRDefault="0069702C"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Minimum trójwarstwowe do pracy w ruchu ciągłym</w:t>
            </w:r>
            <w:r w:rsidR="005E2EC4" w:rsidRPr="00F827D5">
              <w:rPr>
                <w:rFonts w:ascii="Arial" w:eastAsia="Times New Roman" w:hAnsi="Arial" w:cs="Arial"/>
                <w:color w:val="000000" w:themeColor="text1"/>
                <w:kern w:val="0"/>
                <w:sz w:val="20"/>
                <w:szCs w:val="20"/>
                <w:lang w:eastAsia="pl-PL"/>
              </w:rPr>
              <w:t>.</w:t>
            </w:r>
          </w:p>
          <w:p w14:paraId="074816E8" w14:textId="01ED374D" w:rsidR="005E2EC4" w:rsidRPr="00F827D5" w:rsidRDefault="005E2EC4"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Opony w stopce standard z montażem pierścieniowym.</w:t>
            </w:r>
          </w:p>
        </w:tc>
      </w:tr>
      <w:tr w:rsidR="0069702C" w:rsidRPr="00F827D5" w14:paraId="5AD28795" w14:textId="77777777" w:rsidTr="00526143">
        <w:trPr>
          <w:trHeight w:val="590"/>
        </w:trPr>
        <w:tc>
          <w:tcPr>
            <w:tcW w:w="1898" w:type="dxa"/>
            <w:tcBorders>
              <w:top w:val="nil"/>
              <w:left w:val="single" w:sz="4" w:space="0" w:color="auto"/>
              <w:bottom w:val="single" w:sz="4" w:space="0" w:color="auto"/>
              <w:right w:val="single" w:sz="4" w:space="0" w:color="auto"/>
            </w:tcBorders>
            <w:shd w:val="clear" w:color="auto" w:fill="auto"/>
            <w:vAlign w:val="center"/>
            <w:hideMark/>
          </w:tcPr>
          <w:p w14:paraId="60AD07DD" w14:textId="273B512F" w:rsidR="0069702C" w:rsidRPr="00F827D5" w:rsidRDefault="0069702C"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Opon</w:t>
            </w:r>
            <w:r w:rsidR="00AD58E1" w:rsidRPr="00F827D5">
              <w:rPr>
                <w:rFonts w:ascii="Arial" w:eastAsia="Times New Roman" w:hAnsi="Arial" w:cs="Arial"/>
                <w:color w:val="000000" w:themeColor="text1"/>
                <w:kern w:val="0"/>
                <w:sz w:val="20"/>
                <w:szCs w:val="20"/>
                <w:lang w:eastAsia="pl-PL"/>
              </w:rPr>
              <w:t>a</w:t>
            </w:r>
            <w:r w:rsidRPr="00F827D5">
              <w:rPr>
                <w:rFonts w:ascii="Arial" w:eastAsia="Times New Roman" w:hAnsi="Arial" w:cs="Arial"/>
                <w:color w:val="000000" w:themeColor="text1"/>
                <w:kern w:val="0"/>
                <w:sz w:val="20"/>
                <w:szCs w:val="20"/>
                <w:lang w:eastAsia="pl-PL"/>
              </w:rPr>
              <w:t xml:space="preserve"> do wózków widłowych</w:t>
            </w:r>
          </w:p>
        </w:tc>
        <w:tc>
          <w:tcPr>
            <w:tcW w:w="655" w:type="dxa"/>
            <w:tcBorders>
              <w:top w:val="nil"/>
              <w:left w:val="nil"/>
              <w:bottom w:val="single" w:sz="4" w:space="0" w:color="auto"/>
              <w:right w:val="single" w:sz="4" w:space="0" w:color="auto"/>
            </w:tcBorders>
            <w:shd w:val="clear" w:color="auto" w:fill="auto"/>
            <w:vAlign w:val="center"/>
            <w:hideMark/>
          </w:tcPr>
          <w:p w14:paraId="69138C90" w14:textId="77777777" w:rsidR="0069702C" w:rsidRPr="00F827D5" w:rsidRDefault="0069702C"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8</w:t>
            </w:r>
          </w:p>
        </w:tc>
        <w:tc>
          <w:tcPr>
            <w:tcW w:w="1773" w:type="dxa"/>
            <w:tcBorders>
              <w:top w:val="nil"/>
              <w:left w:val="nil"/>
              <w:bottom w:val="single" w:sz="4" w:space="0" w:color="auto"/>
              <w:right w:val="single" w:sz="4" w:space="0" w:color="auto"/>
            </w:tcBorders>
            <w:shd w:val="clear" w:color="auto" w:fill="auto"/>
            <w:vAlign w:val="center"/>
            <w:hideMark/>
          </w:tcPr>
          <w:p w14:paraId="1E2F70DA" w14:textId="77777777" w:rsidR="0069702C" w:rsidRPr="00F827D5" w:rsidRDefault="0069702C"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6.50-10</w:t>
            </w:r>
          </w:p>
          <w:p w14:paraId="2E046401" w14:textId="3CA0F541" w:rsidR="005E2EC4" w:rsidRPr="00F827D5" w:rsidRDefault="005E2EC4"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RIM 5.0-F10</w:t>
            </w:r>
          </w:p>
        </w:tc>
        <w:tc>
          <w:tcPr>
            <w:tcW w:w="1210" w:type="dxa"/>
            <w:tcBorders>
              <w:top w:val="nil"/>
              <w:left w:val="nil"/>
              <w:bottom w:val="single" w:sz="4" w:space="0" w:color="auto"/>
              <w:right w:val="single" w:sz="4" w:space="0" w:color="auto"/>
            </w:tcBorders>
            <w:shd w:val="clear" w:color="auto" w:fill="auto"/>
            <w:vAlign w:val="center"/>
            <w:hideMark/>
          </w:tcPr>
          <w:p w14:paraId="797D3F38" w14:textId="77777777" w:rsidR="0069702C" w:rsidRPr="00F827D5" w:rsidRDefault="0069702C"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14:paraId="54EF44C6" w14:textId="77777777" w:rsidR="0069702C" w:rsidRPr="00F827D5" w:rsidRDefault="0069702C"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w:t>
            </w:r>
          </w:p>
        </w:tc>
        <w:tc>
          <w:tcPr>
            <w:tcW w:w="3018" w:type="dxa"/>
            <w:tcBorders>
              <w:top w:val="nil"/>
              <w:left w:val="nil"/>
              <w:bottom w:val="single" w:sz="4" w:space="0" w:color="auto"/>
              <w:right w:val="single" w:sz="4" w:space="0" w:color="auto"/>
            </w:tcBorders>
            <w:shd w:val="clear" w:color="auto" w:fill="auto"/>
            <w:vAlign w:val="center"/>
            <w:hideMark/>
          </w:tcPr>
          <w:p w14:paraId="29812FAB" w14:textId="77777777" w:rsidR="0069702C" w:rsidRPr="00F827D5" w:rsidRDefault="0069702C"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Minimum trójwarstwowe do pracy w ruchu ciągłym</w:t>
            </w:r>
            <w:r w:rsidR="005E2EC4" w:rsidRPr="00F827D5">
              <w:rPr>
                <w:rFonts w:ascii="Arial" w:eastAsia="Times New Roman" w:hAnsi="Arial" w:cs="Arial"/>
                <w:color w:val="000000" w:themeColor="text1"/>
                <w:kern w:val="0"/>
                <w:sz w:val="20"/>
                <w:szCs w:val="20"/>
                <w:lang w:eastAsia="pl-PL"/>
              </w:rPr>
              <w:t>.</w:t>
            </w:r>
          </w:p>
          <w:p w14:paraId="7A2E3C77" w14:textId="5C0E798D" w:rsidR="005E2EC4" w:rsidRPr="00F827D5" w:rsidRDefault="005E2EC4"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Opony w stopce standard.</w:t>
            </w:r>
          </w:p>
        </w:tc>
      </w:tr>
      <w:bookmarkEnd w:id="0"/>
    </w:tbl>
    <w:p w14:paraId="32FD4EC2" w14:textId="77777777" w:rsidR="00862A5C" w:rsidRPr="00F827D5" w:rsidRDefault="00862A5C" w:rsidP="0069702C">
      <w:pPr>
        <w:rPr>
          <w:rFonts w:ascii="Arial" w:hAnsi="Arial" w:cs="Arial"/>
          <w:color w:val="000000" w:themeColor="text1"/>
        </w:rPr>
      </w:pPr>
    </w:p>
    <w:p w14:paraId="0D6A5121" w14:textId="77777777" w:rsidR="00862A5C" w:rsidRPr="00F827D5" w:rsidRDefault="00862A5C" w:rsidP="00862A5C">
      <w:pPr>
        <w:spacing w:line="360" w:lineRule="auto"/>
        <w:rPr>
          <w:rFonts w:ascii="Arial" w:hAnsi="Arial" w:cs="Arial"/>
          <w:color w:val="000000" w:themeColor="text1"/>
        </w:rPr>
      </w:pPr>
      <w:r w:rsidRPr="00F827D5">
        <w:rPr>
          <w:rFonts w:ascii="Arial" w:hAnsi="Arial" w:cs="Arial"/>
          <w:color w:val="000000" w:themeColor="text1"/>
        </w:rPr>
        <w:t>Pozostałe parametry i wymagania:</w:t>
      </w:r>
    </w:p>
    <w:p w14:paraId="4659B1B9" w14:textId="7192AD19" w:rsidR="00862A5C" w:rsidRPr="00F827D5" w:rsidRDefault="00862A5C" w:rsidP="00862A5C">
      <w:pPr>
        <w:spacing w:line="360" w:lineRule="auto"/>
        <w:rPr>
          <w:rFonts w:ascii="Arial" w:hAnsi="Arial" w:cs="Arial"/>
          <w:color w:val="000000" w:themeColor="text1"/>
        </w:rPr>
      </w:pPr>
      <w:r w:rsidRPr="00F827D5">
        <w:rPr>
          <w:rFonts w:ascii="Arial" w:hAnsi="Arial" w:cs="Arial"/>
          <w:color w:val="000000" w:themeColor="text1"/>
        </w:rPr>
        <w:t>-</w:t>
      </w:r>
      <w:r w:rsidR="0069702C" w:rsidRPr="00F827D5">
        <w:rPr>
          <w:rFonts w:ascii="Arial" w:hAnsi="Arial" w:cs="Arial"/>
          <w:color w:val="000000" w:themeColor="text1"/>
        </w:rPr>
        <w:t xml:space="preserve"> opony wyprodukowane w 2024 roku</w:t>
      </w:r>
    </w:p>
    <w:p w14:paraId="17638D95" w14:textId="460597E8" w:rsidR="00862A5C" w:rsidRPr="00F827D5" w:rsidRDefault="00862A5C" w:rsidP="00862A5C">
      <w:pPr>
        <w:spacing w:line="360" w:lineRule="auto"/>
        <w:rPr>
          <w:rFonts w:ascii="Arial" w:hAnsi="Arial" w:cs="Arial"/>
          <w:color w:val="000000" w:themeColor="text1"/>
        </w:rPr>
      </w:pPr>
      <w:r w:rsidRPr="00F827D5">
        <w:rPr>
          <w:rFonts w:ascii="Arial" w:hAnsi="Arial" w:cs="Arial"/>
          <w:color w:val="000000" w:themeColor="text1"/>
        </w:rPr>
        <w:t xml:space="preserve">- w ramach realizacji zamówienia, </w:t>
      </w:r>
      <w:r w:rsidR="005D53F5" w:rsidRPr="00F827D5">
        <w:rPr>
          <w:rFonts w:ascii="Arial" w:hAnsi="Arial" w:cs="Arial"/>
          <w:color w:val="000000" w:themeColor="text1"/>
        </w:rPr>
        <w:t xml:space="preserve">Wykonawca </w:t>
      </w:r>
      <w:r w:rsidR="0093380A" w:rsidRPr="00F827D5">
        <w:rPr>
          <w:rFonts w:ascii="Arial" w:hAnsi="Arial" w:cs="Arial"/>
          <w:color w:val="000000" w:themeColor="text1"/>
        </w:rPr>
        <w:t>wymieni</w:t>
      </w:r>
      <w:r w:rsidRPr="00F827D5">
        <w:rPr>
          <w:rFonts w:ascii="Arial" w:hAnsi="Arial" w:cs="Arial"/>
          <w:color w:val="000000" w:themeColor="text1"/>
        </w:rPr>
        <w:t xml:space="preserve"> opon</w:t>
      </w:r>
      <w:r w:rsidR="0093380A" w:rsidRPr="00F827D5">
        <w:rPr>
          <w:rFonts w:ascii="Arial" w:hAnsi="Arial" w:cs="Arial"/>
          <w:color w:val="000000" w:themeColor="text1"/>
        </w:rPr>
        <w:t>y</w:t>
      </w:r>
      <w:r w:rsidRPr="00F827D5">
        <w:rPr>
          <w:rFonts w:ascii="Arial" w:hAnsi="Arial" w:cs="Arial"/>
          <w:color w:val="000000" w:themeColor="text1"/>
        </w:rPr>
        <w:t xml:space="preserve"> w siedzibie Zamawiającego przy użyciu sprzętu i ludzi Wykonawcy</w:t>
      </w:r>
    </w:p>
    <w:p w14:paraId="097522FE" w14:textId="77777777" w:rsidR="0069702C" w:rsidRPr="00F827D5" w:rsidRDefault="0069702C" w:rsidP="00470B47">
      <w:pPr>
        <w:pStyle w:val="Textbody"/>
        <w:spacing w:after="0" w:line="360" w:lineRule="auto"/>
        <w:rPr>
          <w:rFonts w:ascii="Arial" w:hAnsi="Arial" w:cs="Arial"/>
          <w:color w:val="000000" w:themeColor="text1"/>
        </w:rPr>
      </w:pPr>
    </w:p>
    <w:p w14:paraId="212E7A4F" w14:textId="6E0B5354" w:rsidR="00B45CD7" w:rsidRPr="00F827D5" w:rsidRDefault="00EC4C53" w:rsidP="00B45CD7">
      <w:pPr>
        <w:pStyle w:val="Textbody"/>
        <w:spacing w:after="0" w:line="360" w:lineRule="auto"/>
        <w:rPr>
          <w:rFonts w:ascii="Arial" w:hAnsi="Arial" w:cs="Arial"/>
          <w:b/>
          <w:bCs/>
          <w:color w:val="000000" w:themeColor="text1"/>
        </w:rPr>
      </w:pPr>
      <w:r w:rsidRPr="00F827D5">
        <w:rPr>
          <w:rFonts w:ascii="Arial" w:hAnsi="Arial" w:cs="Arial"/>
          <w:b/>
          <w:bCs/>
          <w:color w:val="000000" w:themeColor="text1"/>
        </w:rPr>
        <w:t>Część 2</w:t>
      </w:r>
      <w:r w:rsidR="009D5ED5" w:rsidRPr="00F827D5">
        <w:rPr>
          <w:rFonts w:ascii="Arial" w:hAnsi="Arial" w:cs="Arial"/>
          <w:b/>
          <w:bCs/>
          <w:color w:val="000000" w:themeColor="text1"/>
        </w:rPr>
        <w:t xml:space="preserve">: </w:t>
      </w:r>
      <w:r w:rsidRPr="00F827D5">
        <w:rPr>
          <w:rFonts w:ascii="Arial" w:hAnsi="Arial" w:cs="Arial"/>
          <w:color w:val="000000" w:themeColor="text1"/>
        </w:rPr>
        <w:t xml:space="preserve">Przedmiotem zamówienia jest dostawa </w:t>
      </w:r>
      <w:r w:rsidR="00862A5C" w:rsidRPr="00F827D5">
        <w:rPr>
          <w:rFonts w:ascii="Arial" w:hAnsi="Arial" w:cs="Arial"/>
          <w:color w:val="000000" w:themeColor="text1"/>
        </w:rPr>
        <w:t>fabrycznie nowych</w:t>
      </w:r>
      <w:r w:rsidRPr="00F827D5">
        <w:rPr>
          <w:rFonts w:ascii="Arial" w:hAnsi="Arial" w:cs="Arial"/>
          <w:color w:val="000000" w:themeColor="text1"/>
        </w:rPr>
        <w:t xml:space="preserve"> opon </w:t>
      </w:r>
      <w:r w:rsidR="00B45CD7" w:rsidRPr="00F827D5">
        <w:rPr>
          <w:rFonts w:ascii="Arial" w:hAnsi="Arial" w:cs="Arial"/>
          <w:color w:val="000000" w:themeColor="text1"/>
        </w:rPr>
        <w:t>do</w:t>
      </w:r>
      <w:r w:rsidRPr="00F827D5">
        <w:rPr>
          <w:rFonts w:ascii="Arial" w:hAnsi="Arial" w:cs="Arial"/>
          <w:color w:val="000000" w:themeColor="text1"/>
        </w:rPr>
        <w:t xml:space="preserve"> </w:t>
      </w:r>
      <w:r w:rsidR="00B45CD7" w:rsidRPr="00F827D5">
        <w:rPr>
          <w:rFonts w:ascii="Arial" w:hAnsi="Arial" w:cs="Arial"/>
          <w:color w:val="000000" w:themeColor="text1"/>
        </w:rPr>
        <w:t xml:space="preserve">Zakład Unieszkodliwiania Odpadów Komunalnych Spytkowo Sp. z o.o.; Spytkowo 69; 11-500 Giżycko. </w:t>
      </w:r>
    </w:p>
    <w:p w14:paraId="618F790E" w14:textId="0C7617D8" w:rsidR="008E247C" w:rsidRPr="00F827D5" w:rsidRDefault="008E247C" w:rsidP="00EC4C53">
      <w:pPr>
        <w:pStyle w:val="Textbody"/>
        <w:spacing w:after="0" w:line="360" w:lineRule="auto"/>
        <w:rPr>
          <w:rFonts w:ascii="Arial" w:hAnsi="Arial" w:cs="Arial"/>
          <w:color w:val="000000" w:themeColor="text1"/>
        </w:rPr>
      </w:pPr>
      <w:r w:rsidRPr="00F827D5">
        <w:rPr>
          <w:rFonts w:ascii="Arial" w:hAnsi="Arial" w:cs="Arial"/>
          <w:color w:val="000000" w:themeColor="text1"/>
        </w:rPr>
        <w:t xml:space="preserve">W ramach </w:t>
      </w:r>
      <w:r w:rsidR="00B45CD7" w:rsidRPr="00F827D5">
        <w:rPr>
          <w:rFonts w:ascii="Arial" w:hAnsi="Arial" w:cs="Arial"/>
          <w:color w:val="000000" w:themeColor="text1"/>
        </w:rPr>
        <w:t xml:space="preserve">realizacji zamówienia Wykonawca </w:t>
      </w:r>
      <w:r w:rsidRPr="00F827D5">
        <w:rPr>
          <w:rFonts w:ascii="Arial" w:hAnsi="Arial" w:cs="Arial"/>
          <w:color w:val="000000" w:themeColor="text1"/>
        </w:rPr>
        <w:t>dostarczy opony</w:t>
      </w:r>
      <w:r w:rsidR="00B45CD7" w:rsidRPr="00F827D5">
        <w:rPr>
          <w:rFonts w:ascii="Arial" w:hAnsi="Arial" w:cs="Arial"/>
          <w:color w:val="000000" w:themeColor="text1"/>
        </w:rPr>
        <w:t xml:space="preserve"> </w:t>
      </w:r>
      <w:r w:rsidR="00334EDB" w:rsidRPr="00F827D5">
        <w:rPr>
          <w:rFonts w:ascii="Arial" w:hAnsi="Arial" w:cs="Arial"/>
          <w:color w:val="000000" w:themeColor="text1"/>
        </w:rPr>
        <w:t>a wraz z nimi</w:t>
      </w:r>
      <w:r w:rsidRPr="00F827D5">
        <w:rPr>
          <w:rFonts w:ascii="Arial" w:hAnsi="Arial" w:cs="Arial"/>
          <w:color w:val="000000" w:themeColor="text1"/>
        </w:rPr>
        <w:t xml:space="preserve"> dokumenty potwierdzające posiadanie wymaganych przez Zamawiającego parametrów. </w:t>
      </w:r>
    </w:p>
    <w:p w14:paraId="18CE5E0A" w14:textId="77777777" w:rsidR="008E247C" w:rsidRPr="00F827D5" w:rsidRDefault="008E247C" w:rsidP="00EC4C53">
      <w:pPr>
        <w:pStyle w:val="Textbody"/>
        <w:spacing w:after="0" w:line="360" w:lineRule="auto"/>
        <w:rPr>
          <w:rFonts w:ascii="Arial" w:hAnsi="Arial" w:cs="Arial"/>
          <w:color w:val="000000" w:themeColor="text1"/>
        </w:rPr>
      </w:pPr>
    </w:p>
    <w:p w14:paraId="5A6D94D4" w14:textId="675394BE" w:rsidR="00862A5C" w:rsidRPr="00F827D5" w:rsidRDefault="00862A5C" w:rsidP="00EC4C53">
      <w:pPr>
        <w:pStyle w:val="Textbody"/>
        <w:spacing w:after="0" w:line="360" w:lineRule="auto"/>
        <w:rPr>
          <w:rFonts w:ascii="Arial" w:hAnsi="Arial" w:cs="Arial"/>
          <w:color w:val="000000" w:themeColor="text1"/>
        </w:rPr>
      </w:pPr>
      <w:r w:rsidRPr="00F827D5">
        <w:rPr>
          <w:rFonts w:ascii="Arial" w:hAnsi="Arial" w:cs="Arial"/>
          <w:color w:val="000000" w:themeColor="text1"/>
        </w:rPr>
        <w:lastRenderedPageBreak/>
        <w:t>Wykaz opon:</w:t>
      </w:r>
    </w:p>
    <w:tbl>
      <w:tblPr>
        <w:tblW w:w="9627" w:type="dxa"/>
        <w:tblCellMar>
          <w:left w:w="70" w:type="dxa"/>
          <w:right w:w="70" w:type="dxa"/>
        </w:tblCellMar>
        <w:tblLook w:val="04A0" w:firstRow="1" w:lastRow="0" w:firstColumn="1" w:lastColumn="0" w:noHBand="0" w:noVBand="1"/>
      </w:tblPr>
      <w:tblGrid>
        <w:gridCol w:w="1406"/>
        <w:gridCol w:w="495"/>
        <w:gridCol w:w="1255"/>
        <w:gridCol w:w="902"/>
        <w:gridCol w:w="1169"/>
        <w:gridCol w:w="1244"/>
        <w:gridCol w:w="1212"/>
        <w:gridCol w:w="764"/>
        <w:gridCol w:w="1180"/>
      </w:tblGrid>
      <w:tr w:rsidR="00F827D5" w:rsidRPr="00F827D5" w14:paraId="4C87B556" w14:textId="77777777" w:rsidTr="00D0300C">
        <w:trPr>
          <w:trHeight w:val="797"/>
        </w:trPr>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69C85" w14:textId="77777777" w:rsidR="00EC4C53" w:rsidRPr="00F827D5" w:rsidRDefault="00EC4C53" w:rsidP="00526143">
            <w:pPr>
              <w:rPr>
                <w:rFonts w:ascii="Arial" w:eastAsia="Times New Roman" w:hAnsi="Arial" w:cs="Arial"/>
                <w:b/>
                <w:bCs/>
                <w:color w:val="000000" w:themeColor="text1"/>
                <w:kern w:val="0"/>
                <w:sz w:val="16"/>
                <w:szCs w:val="16"/>
                <w:lang w:eastAsia="pl-PL"/>
              </w:rPr>
            </w:pPr>
            <w:bookmarkStart w:id="1" w:name="_Hlk160521739"/>
            <w:r w:rsidRPr="00F827D5">
              <w:rPr>
                <w:rFonts w:ascii="Arial" w:eastAsia="Times New Roman" w:hAnsi="Arial" w:cs="Arial"/>
                <w:b/>
                <w:bCs/>
                <w:color w:val="000000" w:themeColor="text1"/>
                <w:kern w:val="0"/>
                <w:sz w:val="16"/>
                <w:szCs w:val="16"/>
                <w:lang w:eastAsia="pl-PL"/>
              </w:rPr>
              <w:t>Zastosowanie opony</w:t>
            </w:r>
          </w:p>
        </w:tc>
        <w:tc>
          <w:tcPr>
            <w:tcW w:w="498" w:type="dxa"/>
            <w:tcBorders>
              <w:top w:val="single" w:sz="4" w:space="0" w:color="auto"/>
              <w:left w:val="nil"/>
              <w:bottom w:val="single" w:sz="4" w:space="0" w:color="auto"/>
              <w:right w:val="single" w:sz="4" w:space="0" w:color="auto"/>
            </w:tcBorders>
            <w:shd w:val="clear" w:color="auto" w:fill="auto"/>
            <w:vAlign w:val="center"/>
            <w:hideMark/>
          </w:tcPr>
          <w:p w14:paraId="545F415A" w14:textId="77777777" w:rsidR="00EC4C53" w:rsidRPr="00F827D5" w:rsidRDefault="00EC4C53" w:rsidP="00526143">
            <w:pPr>
              <w:rPr>
                <w:rFonts w:ascii="Arial" w:eastAsia="Times New Roman" w:hAnsi="Arial" w:cs="Arial"/>
                <w:b/>
                <w:bCs/>
                <w:color w:val="000000" w:themeColor="text1"/>
                <w:kern w:val="0"/>
                <w:sz w:val="16"/>
                <w:szCs w:val="16"/>
                <w:lang w:eastAsia="pl-PL"/>
              </w:rPr>
            </w:pPr>
            <w:r w:rsidRPr="00F827D5">
              <w:rPr>
                <w:rFonts w:ascii="Arial" w:eastAsia="Times New Roman" w:hAnsi="Arial" w:cs="Arial"/>
                <w:b/>
                <w:bCs/>
                <w:color w:val="000000" w:themeColor="text1"/>
                <w:kern w:val="0"/>
                <w:sz w:val="16"/>
                <w:szCs w:val="16"/>
                <w:lang w:eastAsia="pl-PL"/>
              </w:rPr>
              <w:t>Ilość</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14:paraId="655B0BE2" w14:textId="77777777" w:rsidR="00EC4C53" w:rsidRPr="00F827D5" w:rsidRDefault="00EC4C53" w:rsidP="00526143">
            <w:pPr>
              <w:rPr>
                <w:rFonts w:ascii="Arial" w:eastAsia="Times New Roman" w:hAnsi="Arial" w:cs="Arial"/>
                <w:b/>
                <w:bCs/>
                <w:color w:val="000000" w:themeColor="text1"/>
                <w:kern w:val="0"/>
                <w:sz w:val="16"/>
                <w:szCs w:val="16"/>
                <w:lang w:eastAsia="pl-PL"/>
              </w:rPr>
            </w:pPr>
            <w:r w:rsidRPr="00F827D5">
              <w:rPr>
                <w:rFonts w:ascii="Arial" w:eastAsia="Times New Roman" w:hAnsi="Arial" w:cs="Arial"/>
                <w:b/>
                <w:bCs/>
                <w:color w:val="000000" w:themeColor="text1"/>
                <w:kern w:val="0"/>
                <w:sz w:val="16"/>
                <w:szCs w:val="16"/>
                <w:lang w:eastAsia="pl-PL"/>
              </w:rPr>
              <w:t>Rozmiar</w:t>
            </w:r>
          </w:p>
        </w:tc>
        <w:tc>
          <w:tcPr>
            <w:tcW w:w="907" w:type="dxa"/>
            <w:tcBorders>
              <w:top w:val="single" w:sz="4" w:space="0" w:color="auto"/>
              <w:left w:val="nil"/>
              <w:bottom w:val="single" w:sz="4" w:space="0" w:color="auto"/>
              <w:right w:val="single" w:sz="4" w:space="0" w:color="auto"/>
            </w:tcBorders>
            <w:shd w:val="clear" w:color="auto" w:fill="auto"/>
            <w:vAlign w:val="center"/>
            <w:hideMark/>
          </w:tcPr>
          <w:p w14:paraId="70E3D668" w14:textId="77777777" w:rsidR="00EC4C53" w:rsidRPr="00F827D5" w:rsidRDefault="00EC4C53" w:rsidP="00526143">
            <w:pPr>
              <w:rPr>
                <w:rFonts w:ascii="Arial" w:eastAsia="Times New Roman" w:hAnsi="Arial" w:cs="Arial"/>
                <w:b/>
                <w:bCs/>
                <w:color w:val="000000" w:themeColor="text1"/>
                <w:kern w:val="0"/>
                <w:sz w:val="16"/>
                <w:szCs w:val="16"/>
                <w:lang w:eastAsia="pl-PL"/>
              </w:rPr>
            </w:pPr>
            <w:r w:rsidRPr="00F827D5">
              <w:rPr>
                <w:rFonts w:ascii="Arial" w:eastAsia="Times New Roman" w:hAnsi="Arial" w:cs="Arial"/>
                <w:b/>
                <w:bCs/>
                <w:color w:val="000000" w:themeColor="text1"/>
                <w:kern w:val="0"/>
                <w:sz w:val="16"/>
                <w:szCs w:val="16"/>
                <w:lang w:eastAsia="pl-PL"/>
              </w:rPr>
              <w:t>Minimalna szerokość czoła bieżnika</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14:paraId="6FA556E7" w14:textId="77777777" w:rsidR="00EC4C53" w:rsidRPr="00F827D5" w:rsidRDefault="00EC4C53" w:rsidP="00526143">
            <w:pPr>
              <w:rPr>
                <w:rFonts w:ascii="Arial" w:eastAsia="Times New Roman" w:hAnsi="Arial" w:cs="Arial"/>
                <w:b/>
                <w:bCs/>
                <w:color w:val="000000" w:themeColor="text1"/>
                <w:kern w:val="0"/>
                <w:sz w:val="16"/>
                <w:szCs w:val="16"/>
                <w:lang w:eastAsia="pl-PL"/>
              </w:rPr>
            </w:pPr>
            <w:r w:rsidRPr="00F827D5">
              <w:rPr>
                <w:rFonts w:ascii="Arial" w:eastAsia="Times New Roman" w:hAnsi="Arial" w:cs="Arial"/>
                <w:b/>
                <w:bCs/>
                <w:color w:val="000000" w:themeColor="text1"/>
                <w:kern w:val="0"/>
                <w:sz w:val="16"/>
                <w:szCs w:val="16"/>
                <w:lang w:eastAsia="pl-PL"/>
              </w:rPr>
              <w:t>Bieżnik</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14:paraId="3503D753" w14:textId="77777777" w:rsidR="00EC4C53" w:rsidRPr="00F827D5" w:rsidRDefault="00EC4C53" w:rsidP="00526143">
            <w:pPr>
              <w:rPr>
                <w:rFonts w:ascii="Arial" w:eastAsia="Times New Roman" w:hAnsi="Arial" w:cs="Arial"/>
                <w:b/>
                <w:bCs/>
                <w:color w:val="000000" w:themeColor="text1"/>
                <w:kern w:val="0"/>
                <w:sz w:val="16"/>
                <w:szCs w:val="16"/>
                <w:lang w:eastAsia="pl-PL"/>
              </w:rPr>
            </w:pPr>
            <w:r w:rsidRPr="00F827D5">
              <w:rPr>
                <w:rFonts w:ascii="Arial" w:eastAsia="Times New Roman" w:hAnsi="Arial" w:cs="Arial"/>
                <w:b/>
                <w:bCs/>
                <w:color w:val="000000" w:themeColor="text1"/>
                <w:kern w:val="0"/>
                <w:sz w:val="16"/>
                <w:szCs w:val="16"/>
                <w:lang w:eastAsia="pl-PL"/>
              </w:rPr>
              <w:t>Rodzaj osi</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6F686B48" w14:textId="77777777" w:rsidR="00EC4C53" w:rsidRPr="00F827D5" w:rsidRDefault="00EC4C53" w:rsidP="00526143">
            <w:pPr>
              <w:rPr>
                <w:rFonts w:ascii="Arial" w:eastAsia="Times New Roman" w:hAnsi="Arial" w:cs="Arial"/>
                <w:b/>
                <w:bCs/>
                <w:color w:val="000000" w:themeColor="text1"/>
                <w:kern w:val="0"/>
                <w:sz w:val="16"/>
                <w:szCs w:val="16"/>
                <w:lang w:eastAsia="pl-PL"/>
              </w:rPr>
            </w:pPr>
            <w:r w:rsidRPr="00F827D5">
              <w:rPr>
                <w:rFonts w:ascii="Arial" w:eastAsia="Times New Roman" w:hAnsi="Arial" w:cs="Arial"/>
                <w:b/>
                <w:bCs/>
                <w:color w:val="000000" w:themeColor="text1"/>
                <w:kern w:val="0"/>
                <w:sz w:val="16"/>
                <w:szCs w:val="16"/>
                <w:lang w:eastAsia="pl-PL"/>
              </w:rPr>
              <w:t>Indeks obciążenia</w:t>
            </w:r>
          </w:p>
        </w:tc>
        <w:tc>
          <w:tcPr>
            <w:tcW w:w="768" w:type="dxa"/>
            <w:tcBorders>
              <w:top w:val="single" w:sz="4" w:space="0" w:color="auto"/>
              <w:left w:val="nil"/>
              <w:bottom w:val="single" w:sz="4" w:space="0" w:color="auto"/>
              <w:right w:val="single" w:sz="4" w:space="0" w:color="auto"/>
            </w:tcBorders>
            <w:shd w:val="clear" w:color="auto" w:fill="auto"/>
            <w:vAlign w:val="center"/>
            <w:hideMark/>
          </w:tcPr>
          <w:p w14:paraId="13E8AB16" w14:textId="77777777" w:rsidR="00EC4C53" w:rsidRPr="00F827D5" w:rsidRDefault="00EC4C53" w:rsidP="00526143">
            <w:pPr>
              <w:rPr>
                <w:rFonts w:ascii="Arial" w:eastAsia="Times New Roman" w:hAnsi="Arial" w:cs="Arial"/>
                <w:b/>
                <w:bCs/>
                <w:color w:val="000000" w:themeColor="text1"/>
                <w:kern w:val="0"/>
                <w:sz w:val="16"/>
                <w:szCs w:val="16"/>
                <w:lang w:eastAsia="pl-PL"/>
              </w:rPr>
            </w:pPr>
            <w:r w:rsidRPr="00F827D5">
              <w:rPr>
                <w:rFonts w:ascii="Arial" w:eastAsia="Times New Roman" w:hAnsi="Arial" w:cs="Arial"/>
                <w:b/>
                <w:bCs/>
                <w:color w:val="000000" w:themeColor="text1"/>
                <w:kern w:val="0"/>
                <w:sz w:val="16"/>
                <w:szCs w:val="16"/>
                <w:lang w:eastAsia="pl-PL"/>
              </w:rPr>
              <w:t>Opory toczenia</w:t>
            </w:r>
          </w:p>
        </w:tc>
        <w:tc>
          <w:tcPr>
            <w:tcW w:w="1186" w:type="dxa"/>
            <w:tcBorders>
              <w:top w:val="single" w:sz="4" w:space="0" w:color="auto"/>
              <w:left w:val="nil"/>
              <w:bottom w:val="single" w:sz="4" w:space="0" w:color="auto"/>
              <w:right w:val="single" w:sz="4" w:space="0" w:color="auto"/>
            </w:tcBorders>
            <w:shd w:val="clear" w:color="auto" w:fill="auto"/>
            <w:vAlign w:val="center"/>
            <w:hideMark/>
          </w:tcPr>
          <w:p w14:paraId="5FF81D44" w14:textId="77777777" w:rsidR="00EC4C53" w:rsidRPr="00F827D5" w:rsidRDefault="00EC4C53" w:rsidP="00526143">
            <w:pPr>
              <w:rPr>
                <w:rFonts w:ascii="Arial" w:eastAsia="Times New Roman" w:hAnsi="Arial" w:cs="Arial"/>
                <w:b/>
                <w:bCs/>
                <w:color w:val="000000" w:themeColor="text1"/>
                <w:kern w:val="0"/>
                <w:sz w:val="16"/>
                <w:szCs w:val="16"/>
                <w:lang w:eastAsia="pl-PL"/>
              </w:rPr>
            </w:pPr>
            <w:r w:rsidRPr="00F827D5">
              <w:rPr>
                <w:rFonts w:ascii="Arial" w:eastAsia="Times New Roman" w:hAnsi="Arial" w:cs="Arial"/>
                <w:b/>
                <w:bCs/>
                <w:color w:val="000000" w:themeColor="text1"/>
                <w:kern w:val="0"/>
                <w:sz w:val="16"/>
                <w:szCs w:val="16"/>
                <w:lang w:eastAsia="pl-PL"/>
              </w:rPr>
              <w:t>Przyczepność na mokrej nawierzchni</w:t>
            </w:r>
          </w:p>
        </w:tc>
      </w:tr>
      <w:tr w:rsidR="00F827D5" w:rsidRPr="00F827D5" w14:paraId="78498DB1" w14:textId="77777777" w:rsidTr="00D0300C">
        <w:trPr>
          <w:trHeight w:val="849"/>
        </w:trPr>
        <w:tc>
          <w:tcPr>
            <w:tcW w:w="1414" w:type="dxa"/>
            <w:tcBorders>
              <w:top w:val="nil"/>
              <w:left w:val="single" w:sz="4" w:space="0" w:color="auto"/>
              <w:bottom w:val="single" w:sz="4" w:space="0" w:color="auto"/>
              <w:right w:val="single" w:sz="4" w:space="0" w:color="auto"/>
            </w:tcBorders>
            <w:shd w:val="clear" w:color="auto" w:fill="auto"/>
            <w:vAlign w:val="center"/>
            <w:hideMark/>
          </w:tcPr>
          <w:p w14:paraId="0D4472D8" w14:textId="5DB910D9" w:rsidR="00EC4C53" w:rsidRPr="00F827D5" w:rsidRDefault="00AD58E1"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Opona do s</w:t>
            </w:r>
            <w:r w:rsidR="00EC4C53" w:rsidRPr="00F827D5">
              <w:rPr>
                <w:rFonts w:ascii="Arial" w:eastAsia="Times New Roman" w:hAnsi="Arial" w:cs="Arial"/>
                <w:color w:val="000000" w:themeColor="text1"/>
                <w:kern w:val="0"/>
                <w:sz w:val="20"/>
                <w:szCs w:val="20"/>
                <w:lang w:eastAsia="pl-PL"/>
              </w:rPr>
              <w:t>amoch</w:t>
            </w:r>
            <w:r w:rsidRPr="00F827D5">
              <w:rPr>
                <w:rFonts w:ascii="Arial" w:eastAsia="Times New Roman" w:hAnsi="Arial" w:cs="Arial"/>
                <w:color w:val="000000" w:themeColor="text1"/>
                <w:kern w:val="0"/>
                <w:sz w:val="20"/>
                <w:szCs w:val="20"/>
                <w:lang w:eastAsia="pl-PL"/>
              </w:rPr>
              <w:t>odu</w:t>
            </w:r>
            <w:r w:rsidR="00EC4C53" w:rsidRPr="00F827D5">
              <w:rPr>
                <w:rFonts w:ascii="Arial" w:eastAsia="Times New Roman" w:hAnsi="Arial" w:cs="Arial"/>
                <w:color w:val="000000" w:themeColor="text1"/>
                <w:kern w:val="0"/>
                <w:sz w:val="20"/>
                <w:szCs w:val="20"/>
                <w:lang w:eastAsia="pl-PL"/>
              </w:rPr>
              <w:t xml:space="preserve"> ciężarow</w:t>
            </w:r>
            <w:r w:rsidRPr="00F827D5">
              <w:rPr>
                <w:rFonts w:ascii="Arial" w:eastAsia="Times New Roman" w:hAnsi="Arial" w:cs="Arial"/>
                <w:color w:val="000000" w:themeColor="text1"/>
                <w:kern w:val="0"/>
                <w:sz w:val="20"/>
                <w:szCs w:val="20"/>
                <w:lang w:eastAsia="pl-PL"/>
              </w:rPr>
              <w:t>ego</w:t>
            </w:r>
            <w:r w:rsidR="00EC4C53" w:rsidRPr="00F827D5">
              <w:rPr>
                <w:rFonts w:ascii="Arial" w:eastAsia="Times New Roman" w:hAnsi="Arial" w:cs="Arial"/>
                <w:color w:val="000000" w:themeColor="text1"/>
                <w:kern w:val="0"/>
                <w:sz w:val="20"/>
                <w:szCs w:val="20"/>
                <w:lang w:eastAsia="pl-PL"/>
              </w:rPr>
              <w:t xml:space="preserve"> poruszając</w:t>
            </w:r>
            <w:r w:rsidRPr="00F827D5">
              <w:rPr>
                <w:rFonts w:ascii="Arial" w:eastAsia="Times New Roman" w:hAnsi="Arial" w:cs="Arial"/>
                <w:color w:val="000000" w:themeColor="text1"/>
                <w:kern w:val="0"/>
                <w:sz w:val="20"/>
                <w:szCs w:val="20"/>
                <w:lang w:eastAsia="pl-PL"/>
              </w:rPr>
              <w:t>ego</w:t>
            </w:r>
            <w:r w:rsidR="00EC4C53" w:rsidRPr="00F827D5">
              <w:rPr>
                <w:rFonts w:ascii="Arial" w:eastAsia="Times New Roman" w:hAnsi="Arial" w:cs="Arial"/>
                <w:color w:val="000000" w:themeColor="text1"/>
                <w:kern w:val="0"/>
                <w:sz w:val="20"/>
                <w:szCs w:val="20"/>
                <w:lang w:eastAsia="pl-PL"/>
              </w:rPr>
              <w:t xml:space="preserve"> się po placach</w:t>
            </w:r>
          </w:p>
        </w:tc>
        <w:tc>
          <w:tcPr>
            <w:tcW w:w="498" w:type="dxa"/>
            <w:tcBorders>
              <w:top w:val="nil"/>
              <w:left w:val="nil"/>
              <w:bottom w:val="single" w:sz="4" w:space="0" w:color="auto"/>
              <w:right w:val="single" w:sz="4" w:space="0" w:color="auto"/>
            </w:tcBorders>
            <w:shd w:val="clear" w:color="auto" w:fill="auto"/>
            <w:vAlign w:val="center"/>
            <w:hideMark/>
          </w:tcPr>
          <w:p w14:paraId="15F690B4" w14:textId="77777777" w:rsidR="00EC4C53" w:rsidRPr="00F827D5" w:rsidRDefault="00EC4C53"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4</w:t>
            </w:r>
          </w:p>
        </w:tc>
        <w:tc>
          <w:tcPr>
            <w:tcW w:w="1263" w:type="dxa"/>
            <w:tcBorders>
              <w:top w:val="nil"/>
              <w:left w:val="nil"/>
              <w:bottom w:val="single" w:sz="4" w:space="0" w:color="auto"/>
              <w:right w:val="single" w:sz="4" w:space="0" w:color="auto"/>
            </w:tcBorders>
            <w:shd w:val="clear" w:color="auto" w:fill="auto"/>
            <w:vAlign w:val="center"/>
            <w:hideMark/>
          </w:tcPr>
          <w:p w14:paraId="2F1A00C4" w14:textId="77777777" w:rsidR="00EC4C53" w:rsidRPr="00F827D5" w:rsidRDefault="00EC4C53"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295/80R22,5</w:t>
            </w:r>
          </w:p>
        </w:tc>
        <w:tc>
          <w:tcPr>
            <w:tcW w:w="907" w:type="dxa"/>
            <w:tcBorders>
              <w:top w:val="nil"/>
              <w:left w:val="nil"/>
              <w:bottom w:val="single" w:sz="4" w:space="0" w:color="auto"/>
              <w:right w:val="single" w:sz="4" w:space="0" w:color="auto"/>
            </w:tcBorders>
            <w:shd w:val="clear" w:color="auto" w:fill="auto"/>
            <w:vAlign w:val="center"/>
            <w:hideMark/>
          </w:tcPr>
          <w:p w14:paraId="139C1B99" w14:textId="77777777" w:rsidR="00EC4C53" w:rsidRPr="00F827D5" w:rsidRDefault="00EC4C53"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306 mm</w:t>
            </w:r>
          </w:p>
        </w:tc>
        <w:tc>
          <w:tcPr>
            <w:tcW w:w="1175" w:type="dxa"/>
            <w:tcBorders>
              <w:top w:val="nil"/>
              <w:left w:val="nil"/>
              <w:bottom w:val="single" w:sz="4" w:space="0" w:color="auto"/>
              <w:right w:val="single" w:sz="4" w:space="0" w:color="auto"/>
            </w:tcBorders>
            <w:shd w:val="clear" w:color="auto" w:fill="auto"/>
            <w:vAlign w:val="center"/>
            <w:hideMark/>
          </w:tcPr>
          <w:p w14:paraId="66DB7F7E" w14:textId="77777777" w:rsidR="00EC4C53" w:rsidRPr="00F827D5" w:rsidRDefault="00EC4C53"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xml:space="preserve">Opona budowlana </w:t>
            </w:r>
            <w:r w:rsidRPr="00F827D5">
              <w:rPr>
                <w:rFonts w:ascii="Arial" w:eastAsia="Times New Roman" w:hAnsi="Arial" w:cs="Arial"/>
                <w:color w:val="000000" w:themeColor="text1"/>
                <w:kern w:val="0"/>
                <w:sz w:val="20"/>
                <w:szCs w:val="20"/>
                <w:lang w:eastAsia="pl-PL"/>
              </w:rPr>
              <w:br/>
              <w:t>o kierunkowej rzeźbie bieżnika</w:t>
            </w:r>
          </w:p>
        </w:tc>
        <w:tc>
          <w:tcPr>
            <w:tcW w:w="1197" w:type="dxa"/>
            <w:tcBorders>
              <w:top w:val="nil"/>
              <w:left w:val="nil"/>
              <w:bottom w:val="single" w:sz="4" w:space="0" w:color="auto"/>
              <w:right w:val="single" w:sz="4" w:space="0" w:color="auto"/>
            </w:tcBorders>
            <w:shd w:val="clear" w:color="auto" w:fill="auto"/>
            <w:vAlign w:val="center"/>
            <w:hideMark/>
          </w:tcPr>
          <w:p w14:paraId="0DB6E67C" w14:textId="55869C0C" w:rsidR="00EC4C53" w:rsidRPr="00F827D5" w:rsidRDefault="00EC4C53"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napędowa</w:t>
            </w:r>
          </w:p>
        </w:tc>
        <w:tc>
          <w:tcPr>
            <w:tcW w:w="1219" w:type="dxa"/>
            <w:tcBorders>
              <w:top w:val="nil"/>
              <w:left w:val="nil"/>
              <w:bottom w:val="single" w:sz="4" w:space="0" w:color="auto"/>
              <w:right w:val="single" w:sz="4" w:space="0" w:color="auto"/>
            </w:tcBorders>
            <w:shd w:val="clear" w:color="auto" w:fill="auto"/>
            <w:vAlign w:val="center"/>
            <w:hideMark/>
          </w:tcPr>
          <w:p w14:paraId="3CB4D121" w14:textId="77777777" w:rsidR="00EC4C53" w:rsidRPr="00F827D5" w:rsidRDefault="00EC4C53"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min.156/150</w:t>
            </w:r>
          </w:p>
        </w:tc>
        <w:tc>
          <w:tcPr>
            <w:tcW w:w="768" w:type="dxa"/>
            <w:tcBorders>
              <w:top w:val="nil"/>
              <w:left w:val="nil"/>
              <w:bottom w:val="single" w:sz="4" w:space="0" w:color="auto"/>
              <w:right w:val="single" w:sz="4" w:space="0" w:color="auto"/>
            </w:tcBorders>
            <w:shd w:val="clear" w:color="auto" w:fill="auto"/>
            <w:vAlign w:val="center"/>
            <w:hideMark/>
          </w:tcPr>
          <w:p w14:paraId="7FC7ADA9" w14:textId="77777777" w:rsidR="00EC4C53" w:rsidRPr="00F827D5" w:rsidRDefault="00EC4C53"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Min. D</w:t>
            </w:r>
          </w:p>
        </w:tc>
        <w:tc>
          <w:tcPr>
            <w:tcW w:w="1186" w:type="dxa"/>
            <w:tcBorders>
              <w:top w:val="nil"/>
              <w:left w:val="nil"/>
              <w:bottom w:val="single" w:sz="4" w:space="0" w:color="auto"/>
              <w:right w:val="single" w:sz="4" w:space="0" w:color="auto"/>
            </w:tcBorders>
            <w:shd w:val="clear" w:color="auto" w:fill="auto"/>
            <w:vAlign w:val="center"/>
            <w:hideMark/>
          </w:tcPr>
          <w:p w14:paraId="2A5E21F5" w14:textId="77777777" w:rsidR="00EC4C53" w:rsidRPr="00F827D5" w:rsidRDefault="00EC4C53"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Min. D</w:t>
            </w:r>
          </w:p>
        </w:tc>
      </w:tr>
      <w:tr w:rsidR="00F827D5" w:rsidRPr="00F827D5" w14:paraId="59981EB2" w14:textId="77777777" w:rsidTr="00D0300C">
        <w:trPr>
          <w:trHeight w:val="849"/>
        </w:trPr>
        <w:tc>
          <w:tcPr>
            <w:tcW w:w="1414" w:type="dxa"/>
            <w:tcBorders>
              <w:top w:val="nil"/>
              <w:left w:val="single" w:sz="4" w:space="0" w:color="auto"/>
              <w:bottom w:val="single" w:sz="4" w:space="0" w:color="auto"/>
              <w:right w:val="single" w:sz="4" w:space="0" w:color="auto"/>
            </w:tcBorders>
            <w:shd w:val="clear" w:color="auto" w:fill="auto"/>
            <w:vAlign w:val="center"/>
            <w:hideMark/>
          </w:tcPr>
          <w:p w14:paraId="38CDA966" w14:textId="1DA4331E" w:rsidR="00EC4C53" w:rsidRPr="00F827D5" w:rsidRDefault="00AD58E1"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Opona do s</w:t>
            </w:r>
            <w:r w:rsidR="00EC4C53" w:rsidRPr="00F827D5">
              <w:rPr>
                <w:rFonts w:ascii="Arial" w:eastAsia="Times New Roman" w:hAnsi="Arial" w:cs="Arial"/>
                <w:color w:val="000000" w:themeColor="text1"/>
                <w:kern w:val="0"/>
                <w:sz w:val="20"/>
                <w:szCs w:val="20"/>
                <w:lang w:eastAsia="pl-PL"/>
              </w:rPr>
              <w:t>amoch</w:t>
            </w:r>
            <w:r w:rsidRPr="00F827D5">
              <w:rPr>
                <w:rFonts w:ascii="Arial" w:eastAsia="Times New Roman" w:hAnsi="Arial" w:cs="Arial"/>
                <w:color w:val="000000" w:themeColor="text1"/>
                <w:kern w:val="0"/>
                <w:sz w:val="20"/>
                <w:szCs w:val="20"/>
                <w:lang w:eastAsia="pl-PL"/>
              </w:rPr>
              <w:t>odu</w:t>
            </w:r>
            <w:r w:rsidR="00EC4C53" w:rsidRPr="00F827D5">
              <w:rPr>
                <w:rFonts w:ascii="Arial" w:eastAsia="Times New Roman" w:hAnsi="Arial" w:cs="Arial"/>
                <w:color w:val="000000" w:themeColor="text1"/>
                <w:kern w:val="0"/>
                <w:sz w:val="20"/>
                <w:szCs w:val="20"/>
                <w:lang w:eastAsia="pl-PL"/>
              </w:rPr>
              <w:t xml:space="preserve"> ciężarow</w:t>
            </w:r>
            <w:r w:rsidRPr="00F827D5">
              <w:rPr>
                <w:rFonts w:ascii="Arial" w:eastAsia="Times New Roman" w:hAnsi="Arial" w:cs="Arial"/>
                <w:color w:val="000000" w:themeColor="text1"/>
                <w:kern w:val="0"/>
                <w:sz w:val="20"/>
                <w:szCs w:val="20"/>
                <w:lang w:eastAsia="pl-PL"/>
              </w:rPr>
              <w:t>ego</w:t>
            </w:r>
            <w:r w:rsidR="00EC4C53" w:rsidRPr="00F827D5">
              <w:rPr>
                <w:rFonts w:ascii="Arial" w:eastAsia="Times New Roman" w:hAnsi="Arial" w:cs="Arial"/>
                <w:color w:val="000000" w:themeColor="text1"/>
                <w:kern w:val="0"/>
                <w:sz w:val="20"/>
                <w:szCs w:val="20"/>
                <w:lang w:eastAsia="pl-PL"/>
              </w:rPr>
              <w:t xml:space="preserve"> poruszając</w:t>
            </w:r>
            <w:r w:rsidRPr="00F827D5">
              <w:rPr>
                <w:rFonts w:ascii="Arial" w:eastAsia="Times New Roman" w:hAnsi="Arial" w:cs="Arial"/>
                <w:color w:val="000000" w:themeColor="text1"/>
                <w:kern w:val="0"/>
                <w:sz w:val="20"/>
                <w:szCs w:val="20"/>
                <w:lang w:eastAsia="pl-PL"/>
              </w:rPr>
              <w:t>ego</w:t>
            </w:r>
            <w:r w:rsidR="00EC4C53" w:rsidRPr="00F827D5">
              <w:rPr>
                <w:rFonts w:ascii="Arial" w:eastAsia="Times New Roman" w:hAnsi="Arial" w:cs="Arial"/>
                <w:color w:val="000000" w:themeColor="text1"/>
                <w:kern w:val="0"/>
                <w:sz w:val="20"/>
                <w:szCs w:val="20"/>
                <w:lang w:eastAsia="pl-PL"/>
              </w:rPr>
              <w:t xml:space="preserve"> się po placach</w:t>
            </w:r>
          </w:p>
        </w:tc>
        <w:tc>
          <w:tcPr>
            <w:tcW w:w="498" w:type="dxa"/>
            <w:tcBorders>
              <w:top w:val="nil"/>
              <w:left w:val="nil"/>
              <w:bottom w:val="single" w:sz="4" w:space="0" w:color="auto"/>
              <w:right w:val="single" w:sz="4" w:space="0" w:color="auto"/>
            </w:tcBorders>
            <w:shd w:val="clear" w:color="auto" w:fill="auto"/>
            <w:vAlign w:val="center"/>
            <w:hideMark/>
          </w:tcPr>
          <w:p w14:paraId="44E88FB0" w14:textId="77777777" w:rsidR="00EC4C53" w:rsidRPr="00F827D5" w:rsidRDefault="00EC4C53"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2</w:t>
            </w:r>
          </w:p>
        </w:tc>
        <w:tc>
          <w:tcPr>
            <w:tcW w:w="1263" w:type="dxa"/>
            <w:tcBorders>
              <w:top w:val="nil"/>
              <w:left w:val="nil"/>
              <w:bottom w:val="single" w:sz="4" w:space="0" w:color="auto"/>
              <w:right w:val="single" w:sz="4" w:space="0" w:color="auto"/>
            </w:tcBorders>
            <w:shd w:val="clear" w:color="auto" w:fill="auto"/>
            <w:vAlign w:val="center"/>
            <w:hideMark/>
          </w:tcPr>
          <w:p w14:paraId="28DD206A" w14:textId="77777777" w:rsidR="00EC4C53" w:rsidRPr="00F827D5" w:rsidRDefault="00EC4C53"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295/80R22,5</w:t>
            </w:r>
          </w:p>
        </w:tc>
        <w:tc>
          <w:tcPr>
            <w:tcW w:w="907" w:type="dxa"/>
            <w:tcBorders>
              <w:top w:val="nil"/>
              <w:left w:val="nil"/>
              <w:bottom w:val="single" w:sz="4" w:space="0" w:color="auto"/>
              <w:right w:val="single" w:sz="4" w:space="0" w:color="auto"/>
            </w:tcBorders>
            <w:shd w:val="clear" w:color="auto" w:fill="auto"/>
            <w:vAlign w:val="center"/>
            <w:hideMark/>
          </w:tcPr>
          <w:p w14:paraId="4631554E" w14:textId="77777777" w:rsidR="00EC4C53" w:rsidRPr="00F827D5" w:rsidRDefault="00EC4C53"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305 mm</w:t>
            </w:r>
          </w:p>
        </w:tc>
        <w:tc>
          <w:tcPr>
            <w:tcW w:w="1175" w:type="dxa"/>
            <w:tcBorders>
              <w:top w:val="nil"/>
              <w:left w:val="nil"/>
              <w:bottom w:val="single" w:sz="4" w:space="0" w:color="auto"/>
              <w:right w:val="single" w:sz="4" w:space="0" w:color="auto"/>
            </w:tcBorders>
            <w:shd w:val="clear" w:color="auto" w:fill="auto"/>
            <w:vAlign w:val="center"/>
            <w:hideMark/>
          </w:tcPr>
          <w:p w14:paraId="6DA26028" w14:textId="77777777" w:rsidR="00EC4C53" w:rsidRPr="00F827D5" w:rsidRDefault="00EC4C53"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Opona budowlana</w:t>
            </w:r>
          </w:p>
        </w:tc>
        <w:tc>
          <w:tcPr>
            <w:tcW w:w="1197" w:type="dxa"/>
            <w:tcBorders>
              <w:top w:val="nil"/>
              <w:left w:val="nil"/>
              <w:bottom w:val="single" w:sz="4" w:space="0" w:color="auto"/>
              <w:right w:val="single" w:sz="4" w:space="0" w:color="auto"/>
            </w:tcBorders>
            <w:shd w:val="clear" w:color="auto" w:fill="auto"/>
            <w:vAlign w:val="center"/>
            <w:hideMark/>
          </w:tcPr>
          <w:p w14:paraId="094FE209" w14:textId="6AD8C984" w:rsidR="00EC4C53" w:rsidRPr="00F827D5" w:rsidRDefault="00EC4C53"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prowadząca</w:t>
            </w:r>
          </w:p>
        </w:tc>
        <w:tc>
          <w:tcPr>
            <w:tcW w:w="1219" w:type="dxa"/>
            <w:tcBorders>
              <w:top w:val="nil"/>
              <w:left w:val="nil"/>
              <w:bottom w:val="single" w:sz="4" w:space="0" w:color="auto"/>
              <w:right w:val="single" w:sz="4" w:space="0" w:color="auto"/>
            </w:tcBorders>
            <w:shd w:val="clear" w:color="auto" w:fill="auto"/>
            <w:vAlign w:val="center"/>
            <w:hideMark/>
          </w:tcPr>
          <w:p w14:paraId="589F1E5A" w14:textId="77777777" w:rsidR="00EC4C53" w:rsidRPr="00F827D5" w:rsidRDefault="00EC4C53"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min.156/150</w:t>
            </w:r>
          </w:p>
        </w:tc>
        <w:tc>
          <w:tcPr>
            <w:tcW w:w="768" w:type="dxa"/>
            <w:tcBorders>
              <w:top w:val="nil"/>
              <w:left w:val="nil"/>
              <w:bottom w:val="single" w:sz="4" w:space="0" w:color="auto"/>
              <w:right w:val="single" w:sz="4" w:space="0" w:color="auto"/>
            </w:tcBorders>
            <w:shd w:val="clear" w:color="auto" w:fill="auto"/>
            <w:vAlign w:val="center"/>
            <w:hideMark/>
          </w:tcPr>
          <w:p w14:paraId="6B5C4D8A" w14:textId="77777777" w:rsidR="00EC4C53" w:rsidRPr="00F827D5" w:rsidRDefault="00EC4C53"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Min. D</w:t>
            </w:r>
          </w:p>
        </w:tc>
        <w:tc>
          <w:tcPr>
            <w:tcW w:w="1186" w:type="dxa"/>
            <w:tcBorders>
              <w:top w:val="nil"/>
              <w:left w:val="nil"/>
              <w:bottom w:val="single" w:sz="4" w:space="0" w:color="auto"/>
              <w:right w:val="single" w:sz="4" w:space="0" w:color="auto"/>
            </w:tcBorders>
            <w:shd w:val="clear" w:color="auto" w:fill="auto"/>
            <w:vAlign w:val="center"/>
            <w:hideMark/>
          </w:tcPr>
          <w:p w14:paraId="4F17A815" w14:textId="77777777" w:rsidR="00EC4C53" w:rsidRPr="00F827D5" w:rsidRDefault="00EC4C53"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Min. D</w:t>
            </w:r>
          </w:p>
        </w:tc>
      </w:tr>
      <w:tr w:rsidR="00F827D5" w:rsidRPr="00F827D5" w14:paraId="7712BE9C" w14:textId="77777777" w:rsidTr="00D0300C">
        <w:trPr>
          <w:trHeight w:val="849"/>
        </w:trPr>
        <w:tc>
          <w:tcPr>
            <w:tcW w:w="1414" w:type="dxa"/>
            <w:tcBorders>
              <w:top w:val="nil"/>
              <w:left w:val="single" w:sz="4" w:space="0" w:color="auto"/>
              <w:bottom w:val="single" w:sz="4" w:space="0" w:color="auto"/>
              <w:right w:val="single" w:sz="4" w:space="0" w:color="auto"/>
            </w:tcBorders>
            <w:shd w:val="clear" w:color="auto" w:fill="auto"/>
            <w:vAlign w:val="center"/>
            <w:hideMark/>
          </w:tcPr>
          <w:p w14:paraId="3BDE702D" w14:textId="682E68A6" w:rsidR="00EC4C53" w:rsidRPr="00F827D5" w:rsidRDefault="00AD58E1"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Opona do s</w:t>
            </w:r>
            <w:r w:rsidR="00EC4C53" w:rsidRPr="00F827D5">
              <w:rPr>
                <w:rFonts w:ascii="Arial" w:eastAsia="Times New Roman" w:hAnsi="Arial" w:cs="Arial"/>
                <w:color w:val="000000" w:themeColor="text1"/>
                <w:kern w:val="0"/>
                <w:sz w:val="20"/>
                <w:szCs w:val="20"/>
                <w:lang w:eastAsia="pl-PL"/>
              </w:rPr>
              <w:t>amoch</w:t>
            </w:r>
            <w:r w:rsidRPr="00F827D5">
              <w:rPr>
                <w:rFonts w:ascii="Arial" w:eastAsia="Times New Roman" w:hAnsi="Arial" w:cs="Arial"/>
                <w:color w:val="000000" w:themeColor="text1"/>
                <w:kern w:val="0"/>
                <w:sz w:val="20"/>
                <w:szCs w:val="20"/>
                <w:lang w:eastAsia="pl-PL"/>
              </w:rPr>
              <w:t>odu</w:t>
            </w:r>
            <w:r w:rsidR="00EC4C53" w:rsidRPr="00F827D5">
              <w:rPr>
                <w:rFonts w:ascii="Arial" w:eastAsia="Times New Roman" w:hAnsi="Arial" w:cs="Arial"/>
                <w:color w:val="000000" w:themeColor="text1"/>
                <w:kern w:val="0"/>
                <w:sz w:val="20"/>
                <w:szCs w:val="20"/>
                <w:lang w:eastAsia="pl-PL"/>
              </w:rPr>
              <w:t xml:space="preserve"> ciężarow</w:t>
            </w:r>
            <w:r w:rsidRPr="00F827D5">
              <w:rPr>
                <w:rFonts w:ascii="Arial" w:eastAsia="Times New Roman" w:hAnsi="Arial" w:cs="Arial"/>
                <w:color w:val="000000" w:themeColor="text1"/>
                <w:kern w:val="0"/>
                <w:sz w:val="20"/>
                <w:szCs w:val="20"/>
                <w:lang w:eastAsia="pl-PL"/>
              </w:rPr>
              <w:t>ego</w:t>
            </w:r>
            <w:r w:rsidR="00EC4C53" w:rsidRPr="00F827D5">
              <w:rPr>
                <w:rFonts w:ascii="Arial" w:eastAsia="Times New Roman" w:hAnsi="Arial" w:cs="Arial"/>
                <w:color w:val="000000" w:themeColor="text1"/>
                <w:kern w:val="0"/>
                <w:sz w:val="20"/>
                <w:szCs w:val="20"/>
                <w:lang w:eastAsia="pl-PL"/>
              </w:rPr>
              <w:t xml:space="preserve"> poruszając</w:t>
            </w:r>
            <w:r w:rsidRPr="00F827D5">
              <w:rPr>
                <w:rFonts w:ascii="Arial" w:eastAsia="Times New Roman" w:hAnsi="Arial" w:cs="Arial"/>
                <w:color w:val="000000" w:themeColor="text1"/>
                <w:kern w:val="0"/>
                <w:sz w:val="20"/>
                <w:szCs w:val="20"/>
                <w:lang w:eastAsia="pl-PL"/>
              </w:rPr>
              <w:t>ego</w:t>
            </w:r>
            <w:r w:rsidR="00EC4C53" w:rsidRPr="00F827D5">
              <w:rPr>
                <w:rFonts w:ascii="Arial" w:eastAsia="Times New Roman" w:hAnsi="Arial" w:cs="Arial"/>
                <w:color w:val="000000" w:themeColor="text1"/>
                <w:kern w:val="0"/>
                <w:sz w:val="20"/>
                <w:szCs w:val="20"/>
                <w:lang w:eastAsia="pl-PL"/>
              </w:rPr>
              <w:t xml:space="preserve"> się po placach</w:t>
            </w:r>
          </w:p>
        </w:tc>
        <w:tc>
          <w:tcPr>
            <w:tcW w:w="498" w:type="dxa"/>
            <w:tcBorders>
              <w:top w:val="nil"/>
              <w:left w:val="nil"/>
              <w:bottom w:val="single" w:sz="4" w:space="0" w:color="auto"/>
              <w:right w:val="single" w:sz="4" w:space="0" w:color="auto"/>
            </w:tcBorders>
            <w:shd w:val="clear" w:color="auto" w:fill="auto"/>
            <w:vAlign w:val="center"/>
            <w:hideMark/>
          </w:tcPr>
          <w:p w14:paraId="5F823C32" w14:textId="77777777" w:rsidR="00EC4C53" w:rsidRPr="00F827D5" w:rsidRDefault="00EC4C53"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4</w:t>
            </w:r>
          </w:p>
        </w:tc>
        <w:tc>
          <w:tcPr>
            <w:tcW w:w="1263" w:type="dxa"/>
            <w:tcBorders>
              <w:top w:val="nil"/>
              <w:left w:val="nil"/>
              <w:bottom w:val="single" w:sz="4" w:space="0" w:color="auto"/>
              <w:right w:val="single" w:sz="4" w:space="0" w:color="auto"/>
            </w:tcBorders>
            <w:shd w:val="clear" w:color="auto" w:fill="auto"/>
            <w:vAlign w:val="center"/>
            <w:hideMark/>
          </w:tcPr>
          <w:p w14:paraId="224C3FCE" w14:textId="77777777" w:rsidR="00EC4C53" w:rsidRPr="00F827D5" w:rsidRDefault="00EC4C53"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315/80R22,5</w:t>
            </w:r>
          </w:p>
        </w:tc>
        <w:tc>
          <w:tcPr>
            <w:tcW w:w="907" w:type="dxa"/>
            <w:tcBorders>
              <w:top w:val="nil"/>
              <w:left w:val="nil"/>
              <w:bottom w:val="single" w:sz="4" w:space="0" w:color="auto"/>
              <w:right w:val="single" w:sz="4" w:space="0" w:color="auto"/>
            </w:tcBorders>
            <w:shd w:val="clear" w:color="auto" w:fill="auto"/>
            <w:vAlign w:val="center"/>
            <w:hideMark/>
          </w:tcPr>
          <w:p w14:paraId="62387C0E" w14:textId="77777777" w:rsidR="00EC4C53" w:rsidRPr="00F827D5" w:rsidRDefault="00EC4C53"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304 mm</w:t>
            </w:r>
          </w:p>
        </w:tc>
        <w:tc>
          <w:tcPr>
            <w:tcW w:w="1175" w:type="dxa"/>
            <w:tcBorders>
              <w:top w:val="nil"/>
              <w:left w:val="nil"/>
              <w:bottom w:val="single" w:sz="4" w:space="0" w:color="auto"/>
              <w:right w:val="single" w:sz="4" w:space="0" w:color="auto"/>
            </w:tcBorders>
            <w:shd w:val="clear" w:color="auto" w:fill="auto"/>
            <w:vAlign w:val="center"/>
            <w:hideMark/>
          </w:tcPr>
          <w:p w14:paraId="2BFC0419" w14:textId="77777777" w:rsidR="00EC4C53" w:rsidRPr="00F827D5" w:rsidRDefault="00EC4C53"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xml:space="preserve">Opona budowlana </w:t>
            </w:r>
            <w:r w:rsidRPr="00F827D5">
              <w:rPr>
                <w:rFonts w:ascii="Arial" w:eastAsia="Times New Roman" w:hAnsi="Arial" w:cs="Arial"/>
                <w:color w:val="000000" w:themeColor="text1"/>
                <w:kern w:val="0"/>
                <w:sz w:val="20"/>
                <w:szCs w:val="20"/>
                <w:lang w:eastAsia="pl-PL"/>
              </w:rPr>
              <w:br/>
              <w:t>o kierunkowej rzeźbie bieżnika</w:t>
            </w:r>
          </w:p>
        </w:tc>
        <w:tc>
          <w:tcPr>
            <w:tcW w:w="1197" w:type="dxa"/>
            <w:tcBorders>
              <w:top w:val="nil"/>
              <w:left w:val="nil"/>
              <w:bottom w:val="single" w:sz="4" w:space="0" w:color="auto"/>
              <w:right w:val="single" w:sz="4" w:space="0" w:color="auto"/>
            </w:tcBorders>
            <w:shd w:val="clear" w:color="auto" w:fill="auto"/>
            <w:vAlign w:val="center"/>
            <w:hideMark/>
          </w:tcPr>
          <w:p w14:paraId="7E35F2D8" w14:textId="467975ED" w:rsidR="00EC4C53" w:rsidRPr="00F827D5" w:rsidRDefault="00EC4C53"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napędowa</w:t>
            </w:r>
          </w:p>
        </w:tc>
        <w:tc>
          <w:tcPr>
            <w:tcW w:w="1219" w:type="dxa"/>
            <w:tcBorders>
              <w:top w:val="nil"/>
              <w:left w:val="nil"/>
              <w:bottom w:val="single" w:sz="4" w:space="0" w:color="auto"/>
              <w:right w:val="single" w:sz="4" w:space="0" w:color="auto"/>
            </w:tcBorders>
            <w:shd w:val="clear" w:color="auto" w:fill="auto"/>
            <w:vAlign w:val="center"/>
            <w:hideMark/>
          </w:tcPr>
          <w:p w14:paraId="76B23869" w14:textId="77777777" w:rsidR="00EC4C53" w:rsidRPr="00F827D5" w:rsidRDefault="00EC4C53"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min.156/150</w:t>
            </w:r>
          </w:p>
        </w:tc>
        <w:tc>
          <w:tcPr>
            <w:tcW w:w="768" w:type="dxa"/>
            <w:tcBorders>
              <w:top w:val="nil"/>
              <w:left w:val="nil"/>
              <w:bottom w:val="single" w:sz="4" w:space="0" w:color="auto"/>
              <w:right w:val="single" w:sz="4" w:space="0" w:color="auto"/>
            </w:tcBorders>
            <w:shd w:val="clear" w:color="auto" w:fill="auto"/>
            <w:vAlign w:val="center"/>
            <w:hideMark/>
          </w:tcPr>
          <w:p w14:paraId="2E2AFC5F" w14:textId="77777777" w:rsidR="00EC4C53" w:rsidRPr="00F827D5" w:rsidRDefault="00EC4C53"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Min. D</w:t>
            </w:r>
          </w:p>
        </w:tc>
        <w:tc>
          <w:tcPr>
            <w:tcW w:w="1186" w:type="dxa"/>
            <w:tcBorders>
              <w:top w:val="nil"/>
              <w:left w:val="nil"/>
              <w:bottom w:val="single" w:sz="4" w:space="0" w:color="auto"/>
              <w:right w:val="single" w:sz="4" w:space="0" w:color="auto"/>
            </w:tcBorders>
            <w:shd w:val="clear" w:color="auto" w:fill="auto"/>
            <w:vAlign w:val="center"/>
            <w:hideMark/>
          </w:tcPr>
          <w:p w14:paraId="42209577" w14:textId="77777777" w:rsidR="00EC4C53" w:rsidRPr="00F827D5" w:rsidRDefault="00EC4C53"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Min. D</w:t>
            </w:r>
          </w:p>
        </w:tc>
      </w:tr>
      <w:tr w:rsidR="00F827D5" w:rsidRPr="00F827D5" w14:paraId="7DB16B17" w14:textId="77777777" w:rsidTr="00D0300C">
        <w:trPr>
          <w:trHeight w:val="849"/>
        </w:trPr>
        <w:tc>
          <w:tcPr>
            <w:tcW w:w="1414" w:type="dxa"/>
            <w:tcBorders>
              <w:top w:val="nil"/>
              <w:left w:val="single" w:sz="4" w:space="0" w:color="auto"/>
              <w:bottom w:val="single" w:sz="4" w:space="0" w:color="auto"/>
              <w:right w:val="single" w:sz="4" w:space="0" w:color="auto"/>
            </w:tcBorders>
            <w:shd w:val="clear" w:color="auto" w:fill="auto"/>
            <w:vAlign w:val="center"/>
          </w:tcPr>
          <w:p w14:paraId="21A9EF46" w14:textId="629198C2" w:rsidR="00D0300C" w:rsidRPr="00F827D5" w:rsidRDefault="00D0300C" w:rsidP="00D0300C">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Opona do samochodu ciężarowego poruszającego się po drogach</w:t>
            </w:r>
          </w:p>
        </w:tc>
        <w:tc>
          <w:tcPr>
            <w:tcW w:w="498" w:type="dxa"/>
            <w:tcBorders>
              <w:top w:val="nil"/>
              <w:left w:val="nil"/>
              <w:bottom w:val="single" w:sz="4" w:space="0" w:color="auto"/>
              <w:right w:val="single" w:sz="4" w:space="0" w:color="auto"/>
            </w:tcBorders>
            <w:shd w:val="clear" w:color="auto" w:fill="auto"/>
            <w:vAlign w:val="center"/>
          </w:tcPr>
          <w:p w14:paraId="0F4D17FD" w14:textId="069E2A50" w:rsidR="00D0300C" w:rsidRPr="00F827D5" w:rsidRDefault="00D0300C" w:rsidP="00D0300C">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4</w:t>
            </w:r>
          </w:p>
        </w:tc>
        <w:tc>
          <w:tcPr>
            <w:tcW w:w="1263" w:type="dxa"/>
            <w:tcBorders>
              <w:top w:val="nil"/>
              <w:left w:val="nil"/>
              <w:bottom w:val="single" w:sz="4" w:space="0" w:color="auto"/>
              <w:right w:val="single" w:sz="4" w:space="0" w:color="auto"/>
            </w:tcBorders>
            <w:shd w:val="clear" w:color="auto" w:fill="auto"/>
            <w:vAlign w:val="center"/>
          </w:tcPr>
          <w:p w14:paraId="1B9E0A4C" w14:textId="7CC9FEC0" w:rsidR="00D0300C" w:rsidRPr="00F827D5" w:rsidRDefault="00D0300C" w:rsidP="00D0300C">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315/80R22,5</w:t>
            </w:r>
          </w:p>
        </w:tc>
        <w:tc>
          <w:tcPr>
            <w:tcW w:w="907" w:type="dxa"/>
            <w:tcBorders>
              <w:top w:val="nil"/>
              <w:left w:val="nil"/>
              <w:bottom w:val="single" w:sz="4" w:space="0" w:color="auto"/>
              <w:right w:val="single" w:sz="4" w:space="0" w:color="auto"/>
            </w:tcBorders>
            <w:shd w:val="clear" w:color="auto" w:fill="auto"/>
            <w:vAlign w:val="center"/>
          </w:tcPr>
          <w:p w14:paraId="18FDC0BB" w14:textId="6C3EF4B9" w:rsidR="00D0300C" w:rsidRPr="00F827D5" w:rsidRDefault="00D0300C" w:rsidP="00D0300C">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min. 304 mm</w:t>
            </w:r>
          </w:p>
        </w:tc>
        <w:tc>
          <w:tcPr>
            <w:tcW w:w="1175" w:type="dxa"/>
            <w:tcBorders>
              <w:top w:val="nil"/>
              <w:left w:val="nil"/>
              <w:bottom w:val="single" w:sz="4" w:space="0" w:color="auto"/>
              <w:right w:val="single" w:sz="4" w:space="0" w:color="auto"/>
            </w:tcBorders>
            <w:shd w:val="clear" w:color="auto" w:fill="auto"/>
            <w:vAlign w:val="center"/>
          </w:tcPr>
          <w:p w14:paraId="59D78579" w14:textId="463F497A" w:rsidR="00D0300C" w:rsidRPr="00F827D5" w:rsidRDefault="00D0300C" w:rsidP="00D0300C">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Opona regionalna</w:t>
            </w:r>
          </w:p>
        </w:tc>
        <w:tc>
          <w:tcPr>
            <w:tcW w:w="1197" w:type="dxa"/>
            <w:tcBorders>
              <w:top w:val="nil"/>
              <w:left w:val="nil"/>
              <w:bottom w:val="single" w:sz="4" w:space="0" w:color="auto"/>
              <w:right w:val="single" w:sz="4" w:space="0" w:color="auto"/>
            </w:tcBorders>
            <w:shd w:val="clear" w:color="auto" w:fill="auto"/>
            <w:vAlign w:val="center"/>
          </w:tcPr>
          <w:p w14:paraId="3C284DFF" w14:textId="7A41D2E8" w:rsidR="00D0300C" w:rsidRPr="00F827D5" w:rsidRDefault="00D0300C" w:rsidP="00D0300C">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w:t>
            </w:r>
            <w:r w:rsidR="00A570EC" w:rsidRPr="00F827D5">
              <w:rPr>
                <w:rFonts w:ascii="Arial" w:eastAsia="Times New Roman" w:hAnsi="Arial" w:cs="Arial"/>
                <w:color w:val="000000" w:themeColor="text1"/>
                <w:kern w:val="0"/>
                <w:sz w:val="20"/>
                <w:szCs w:val="20"/>
                <w:lang w:eastAsia="pl-PL"/>
              </w:rPr>
              <w:t>n</w:t>
            </w:r>
            <w:r w:rsidRPr="00F827D5">
              <w:rPr>
                <w:rFonts w:ascii="Arial" w:eastAsia="Times New Roman" w:hAnsi="Arial" w:cs="Arial"/>
                <w:color w:val="000000" w:themeColor="text1"/>
                <w:kern w:val="0"/>
                <w:sz w:val="20"/>
                <w:szCs w:val="20"/>
                <w:lang w:eastAsia="pl-PL"/>
              </w:rPr>
              <w:t>apędowa</w:t>
            </w:r>
          </w:p>
        </w:tc>
        <w:tc>
          <w:tcPr>
            <w:tcW w:w="1219" w:type="dxa"/>
            <w:tcBorders>
              <w:top w:val="nil"/>
              <w:left w:val="nil"/>
              <w:bottom w:val="single" w:sz="4" w:space="0" w:color="auto"/>
              <w:right w:val="single" w:sz="4" w:space="0" w:color="auto"/>
            </w:tcBorders>
            <w:shd w:val="clear" w:color="auto" w:fill="auto"/>
            <w:vAlign w:val="center"/>
          </w:tcPr>
          <w:p w14:paraId="7144FDB6" w14:textId="6EBB4244" w:rsidR="00D0300C" w:rsidRPr="00F827D5" w:rsidRDefault="00D0300C" w:rsidP="00D0300C">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min. 156 / 150</w:t>
            </w:r>
          </w:p>
        </w:tc>
        <w:tc>
          <w:tcPr>
            <w:tcW w:w="768" w:type="dxa"/>
            <w:tcBorders>
              <w:top w:val="nil"/>
              <w:left w:val="nil"/>
              <w:bottom w:val="single" w:sz="4" w:space="0" w:color="auto"/>
              <w:right w:val="single" w:sz="4" w:space="0" w:color="auto"/>
            </w:tcBorders>
            <w:shd w:val="clear" w:color="auto" w:fill="auto"/>
            <w:vAlign w:val="center"/>
          </w:tcPr>
          <w:p w14:paraId="7EC6134B" w14:textId="20EA2A9C" w:rsidR="00D0300C" w:rsidRPr="00F827D5" w:rsidRDefault="00D0300C" w:rsidP="00D0300C">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xml:space="preserve"> min. D </w:t>
            </w:r>
          </w:p>
        </w:tc>
        <w:tc>
          <w:tcPr>
            <w:tcW w:w="1186" w:type="dxa"/>
            <w:tcBorders>
              <w:top w:val="nil"/>
              <w:left w:val="nil"/>
              <w:bottom w:val="single" w:sz="4" w:space="0" w:color="auto"/>
              <w:right w:val="single" w:sz="4" w:space="0" w:color="auto"/>
            </w:tcBorders>
            <w:shd w:val="clear" w:color="auto" w:fill="auto"/>
            <w:vAlign w:val="center"/>
          </w:tcPr>
          <w:p w14:paraId="0FDF1EE8" w14:textId="5271588B" w:rsidR="00D0300C" w:rsidRPr="00F827D5" w:rsidRDefault="00D0300C" w:rsidP="00D0300C">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min. C</w:t>
            </w:r>
          </w:p>
        </w:tc>
      </w:tr>
      <w:tr w:rsidR="00F827D5" w:rsidRPr="00F827D5" w14:paraId="5D907E5B" w14:textId="77777777" w:rsidTr="00D0300C">
        <w:trPr>
          <w:trHeight w:val="849"/>
        </w:trPr>
        <w:tc>
          <w:tcPr>
            <w:tcW w:w="1414" w:type="dxa"/>
            <w:tcBorders>
              <w:top w:val="nil"/>
              <w:left w:val="single" w:sz="4" w:space="0" w:color="auto"/>
              <w:bottom w:val="single" w:sz="4" w:space="0" w:color="auto"/>
              <w:right w:val="single" w:sz="4" w:space="0" w:color="auto"/>
            </w:tcBorders>
            <w:shd w:val="clear" w:color="auto" w:fill="auto"/>
            <w:vAlign w:val="center"/>
          </w:tcPr>
          <w:p w14:paraId="3DD29C48" w14:textId="615EBD56" w:rsidR="00D0300C" w:rsidRPr="00F827D5" w:rsidRDefault="00D0300C" w:rsidP="00D0300C">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Opona do samochodu ciężarowego poruszającego się po drogach</w:t>
            </w:r>
          </w:p>
        </w:tc>
        <w:tc>
          <w:tcPr>
            <w:tcW w:w="498" w:type="dxa"/>
            <w:tcBorders>
              <w:top w:val="nil"/>
              <w:left w:val="nil"/>
              <w:bottom w:val="single" w:sz="4" w:space="0" w:color="auto"/>
              <w:right w:val="single" w:sz="4" w:space="0" w:color="auto"/>
            </w:tcBorders>
            <w:shd w:val="clear" w:color="auto" w:fill="auto"/>
            <w:vAlign w:val="center"/>
          </w:tcPr>
          <w:p w14:paraId="53C25145" w14:textId="0A927B37" w:rsidR="00D0300C" w:rsidRPr="00F827D5" w:rsidRDefault="00D0300C" w:rsidP="00D0300C">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2</w:t>
            </w:r>
          </w:p>
        </w:tc>
        <w:tc>
          <w:tcPr>
            <w:tcW w:w="1263" w:type="dxa"/>
            <w:tcBorders>
              <w:top w:val="nil"/>
              <w:left w:val="nil"/>
              <w:bottom w:val="single" w:sz="4" w:space="0" w:color="auto"/>
              <w:right w:val="single" w:sz="4" w:space="0" w:color="auto"/>
            </w:tcBorders>
            <w:shd w:val="clear" w:color="auto" w:fill="auto"/>
            <w:vAlign w:val="center"/>
          </w:tcPr>
          <w:p w14:paraId="60B4991C" w14:textId="308DA0D5" w:rsidR="00D0300C" w:rsidRPr="00F827D5" w:rsidRDefault="00D0300C" w:rsidP="00D0300C">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315/80R22,5</w:t>
            </w:r>
          </w:p>
        </w:tc>
        <w:tc>
          <w:tcPr>
            <w:tcW w:w="907" w:type="dxa"/>
            <w:tcBorders>
              <w:top w:val="nil"/>
              <w:left w:val="nil"/>
              <w:bottom w:val="single" w:sz="4" w:space="0" w:color="auto"/>
              <w:right w:val="single" w:sz="4" w:space="0" w:color="auto"/>
            </w:tcBorders>
            <w:shd w:val="clear" w:color="auto" w:fill="auto"/>
            <w:vAlign w:val="center"/>
          </w:tcPr>
          <w:p w14:paraId="0B62A73C" w14:textId="445FD987" w:rsidR="00D0300C" w:rsidRPr="00F827D5" w:rsidRDefault="00D0300C" w:rsidP="00D0300C">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min 304 mm</w:t>
            </w:r>
          </w:p>
        </w:tc>
        <w:tc>
          <w:tcPr>
            <w:tcW w:w="1175" w:type="dxa"/>
            <w:tcBorders>
              <w:top w:val="nil"/>
              <w:left w:val="nil"/>
              <w:bottom w:val="single" w:sz="4" w:space="0" w:color="auto"/>
              <w:right w:val="single" w:sz="4" w:space="0" w:color="auto"/>
            </w:tcBorders>
            <w:shd w:val="clear" w:color="auto" w:fill="auto"/>
            <w:vAlign w:val="center"/>
          </w:tcPr>
          <w:p w14:paraId="62B65707" w14:textId="2C28FB31" w:rsidR="00D0300C" w:rsidRPr="00F827D5" w:rsidRDefault="00D0300C" w:rsidP="00D0300C">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Opona regionalna</w:t>
            </w:r>
          </w:p>
        </w:tc>
        <w:tc>
          <w:tcPr>
            <w:tcW w:w="1197" w:type="dxa"/>
            <w:tcBorders>
              <w:top w:val="nil"/>
              <w:left w:val="nil"/>
              <w:bottom w:val="single" w:sz="4" w:space="0" w:color="auto"/>
              <w:right w:val="single" w:sz="4" w:space="0" w:color="auto"/>
            </w:tcBorders>
            <w:shd w:val="clear" w:color="auto" w:fill="auto"/>
            <w:vAlign w:val="center"/>
          </w:tcPr>
          <w:p w14:paraId="08358428" w14:textId="0B6016EC" w:rsidR="00D0300C" w:rsidRPr="00F827D5" w:rsidRDefault="00D0300C" w:rsidP="00D0300C">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w:t>
            </w:r>
            <w:r w:rsidR="00A570EC" w:rsidRPr="00F827D5">
              <w:rPr>
                <w:rFonts w:ascii="Arial" w:eastAsia="Times New Roman" w:hAnsi="Arial" w:cs="Arial"/>
                <w:color w:val="000000" w:themeColor="text1"/>
                <w:kern w:val="0"/>
                <w:sz w:val="20"/>
                <w:szCs w:val="20"/>
                <w:lang w:eastAsia="pl-PL"/>
              </w:rPr>
              <w:t>p</w:t>
            </w:r>
            <w:r w:rsidRPr="00F827D5">
              <w:rPr>
                <w:rFonts w:ascii="Arial" w:eastAsia="Times New Roman" w:hAnsi="Arial" w:cs="Arial"/>
                <w:color w:val="000000" w:themeColor="text1"/>
                <w:kern w:val="0"/>
                <w:sz w:val="20"/>
                <w:szCs w:val="20"/>
                <w:lang w:eastAsia="pl-PL"/>
              </w:rPr>
              <w:t>rowadząca</w:t>
            </w:r>
          </w:p>
        </w:tc>
        <w:tc>
          <w:tcPr>
            <w:tcW w:w="1219" w:type="dxa"/>
            <w:tcBorders>
              <w:top w:val="nil"/>
              <w:left w:val="nil"/>
              <w:bottom w:val="single" w:sz="4" w:space="0" w:color="auto"/>
              <w:right w:val="single" w:sz="4" w:space="0" w:color="auto"/>
            </w:tcBorders>
            <w:shd w:val="clear" w:color="auto" w:fill="auto"/>
            <w:vAlign w:val="center"/>
          </w:tcPr>
          <w:p w14:paraId="081BB97E" w14:textId="21C79611" w:rsidR="00D0300C" w:rsidRPr="00F827D5" w:rsidRDefault="00D0300C" w:rsidP="00D0300C">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min. 156 / 150</w:t>
            </w:r>
          </w:p>
        </w:tc>
        <w:tc>
          <w:tcPr>
            <w:tcW w:w="768" w:type="dxa"/>
            <w:tcBorders>
              <w:top w:val="nil"/>
              <w:left w:val="nil"/>
              <w:bottom w:val="single" w:sz="4" w:space="0" w:color="auto"/>
              <w:right w:val="single" w:sz="4" w:space="0" w:color="auto"/>
            </w:tcBorders>
            <w:shd w:val="clear" w:color="auto" w:fill="auto"/>
            <w:vAlign w:val="center"/>
          </w:tcPr>
          <w:p w14:paraId="2AA7CAC6" w14:textId="00D4BBDC" w:rsidR="00D0300C" w:rsidRPr="00F827D5" w:rsidRDefault="00D0300C" w:rsidP="00D0300C">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min. C</w:t>
            </w:r>
          </w:p>
        </w:tc>
        <w:tc>
          <w:tcPr>
            <w:tcW w:w="1186" w:type="dxa"/>
            <w:tcBorders>
              <w:top w:val="nil"/>
              <w:left w:val="nil"/>
              <w:bottom w:val="single" w:sz="4" w:space="0" w:color="auto"/>
              <w:right w:val="single" w:sz="4" w:space="0" w:color="auto"/>
            </w:tcBorders>
            <w:shd w:val="clear" w:color="auto" w:fill="auto"/>
            <w:vAlign w:val="center"/>
          </w:tcPr>
          <w:p w14:paraId="021AEA05" w14:textId="7C378471" w:rsidR="00D0300C" w:rsidRPr="00F827D5" w:rsidRDefault="00D0300C" w:rsidP="00D0300C">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min. B</w:t>
            </w:r>
          </w:p>
        </w:tc>
      </w:tr>
      <w:tr w:rsidR="00A570EC" w:rsidRPr="00F827D5" w14:paraId="622C9B96" w14:textId="77777777" w:rsidTr="00D0300C">
        <w:trPr>
          <w:trHeight w:val="849"/>
        </w:trPr>
        <w:tc>
          <w:tcPr>
            <w:tcW w:w="1414" w:type="dxa"/>
            <w:tcBorders>
              <w:top w:val="nil"/>
              <w:left w:val="single" w:sz="4" w:space="0" w:color="auto"/>
              <w:bottom w:val="single" w:sz="4" w:space="0" w:color="auto"/>
              <w:right w:val="single" w:sz="4" w:space="0" w:color="auto"/>
            </w:tcBorders>
            <w:shd w:val="clear" w:color="auto" w:fill="auto"/>
            <w:vAlign w:val="center"/>
            <w:hideMark/>
          </w:tcPr>
          <w:p w14:paraId="25275259" w14:textId="6C53470A" w:rsidR="00EC4C53" w:rsidRPr="00F827D5" w:rsidRDefault="00AD58E1"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Opona do s</w:t>
            </w:r>
            <w:r w:rsidR="00EC4C53" w:rsidRPr="00F827D5">
              <w:rPr>
                <w:rFonts w:ascii="Arial" w:eastAsia="Times New Roman" w:hAnsi="Arial" w:cs="Arial"/>
                <w:color w:val="000000" w:themeColor="text1"/>
                <w:kern w:val="0"/>
                <w:sz w:val="20"/>
                <w:szCs w:val="20"/>
                <w:lang w:eastAsia="pl-PL"/>
              </w:rPr>
              <w:t>amoch</w:t>
            </w:r>
            <w:r w:rsidRPr="00F827D5">
              <w:rPr>
                <w:rFonts w:ascii="Arial" w:eastAsia="Times New Roman" w:hAnsi="Arial" w:cs="Arial"/>
                <w:color w:val="000000" w:themeColor="text1"/>
                <w:kern w:val="0"/>
                <w:sz w:val="20"/>
                <w:szCs w:val="20"/>
                <w:lang w:eastAsia="pl-PL"/>
              </w:rPr>
              <w:t>odu</w:t>
            </w:r>
            <w:r w:rsidR="00EC4C53" w:rsidRPr="00F827D5">
              <w:rPr>
                <w:rFonts w:ascii="Arial" w:eastAsia="Times New Roman" w:hAnsi="Arial" w:cs="Arial"/>
                <w:color w:val="000000" w:themeColor="text1"/>
                <w:kern w:val="0"/>
                <w:sz w:val="20"/>
                <w:szCs w:val="20"/>
                <w:lang w:eastAsia="pl-PL"/>
              </w:rPr>
              <w:t xml:space="preserve"> ciężarow</w:t>
            </w:r>
            <w:r w:rsidRPr="00F827D5">
              <w:rPr>
                <w:rFonts w:ascii="Arial" w:eastAsia="Times New Roman" w:hAnsi="Arial" w:cs="Arial"/>
                <w:color w:val="000000" w:themeColor="text1"/>
                <w:kern w:val="0"/>
                <w:sz w:val="20"/>
                <w:szCs w:val="20"/>
                <w:lang w:eastAsia="pl-PL"/>
              </w:rPr>
              <w:t>ego</w:t>
            </w:r>
            <w:r w:rsidR="00EC4C53" w:rsidRPr="00F827D5">
              <w:rPr>
                <w:rFonts w:ascii="Arial" w:eastAsia="Times New Roman" w:hAnsi="Arial" w:cs="Arial"/>
                <w:color w:val="000000" w:themeColor="text1"/>
                <w:kern w:val="0"/>
                <w:sz w:val="20"/>
                <w:szCs w:val="20"/>
                <w:lang w:eastAsia="pl-PL"/>
              </w:rPr>
              <w:t xml:space="preserve"> poruszając</w:t>
            </w:r>
            <w:r w:rsidRPr="00F827D5">
              <w:rPr>
                <w:rFonts w:ascii="Arial" w:eastAsia="Times New Roman" w:hAnsi="Arial" w:cs="Arial"/>
                <w:color w:val="000000" w:themeColor="text1"/>
                <w:kern w:val="0"/>
                <w:sz w:val="20"/>
                <w:szCs w:val="20"/>
                <w:lang w:eastAsia="pl-PL"/>
              </w:rPr>
              <w:t>ego</w:t>
            </w:r>
            <w:r w:rsidR="00EC4C53" w:rsidRPr="00F827D5">
              <w:rPr>
                <w:rFonts w:ascii="Arial" w:eastAsia="Times New Roman" w:hAnsi="Arial" w:cs="Arial"/>
                <w:color w:val="000000" w:themeColor="text1"/>
                <w:kern w:val="0"/>
                <w:sz w:val="20"/>
                <w:szCs w:val="20"/>
                <w:lang w:eastAsia="pl-PL"/>
              </w:rPr>
              <w:t xml:space="preserve"> się po placach</w:t>
            </w:r>
          </w:p>
        </w:tc>
        <w:tc>
          <w:tcPr>
            <w:tcW w:w="498" w:type="dxa"/>
            <w:tcBorders>
              <w:top w:val="nil"/>
              <w:left w:val="nil"/>
              <w:bottom w:val="single" w:sz="4" w:space="0" w:color="auto"/>
              <w:right w:val="single" w:sz="4" w:space="0" w:color="auto"/>
            </w:tcBorders>
            <w:shd w:val="clear" w:color="auto" w:fill="auto"/>
            <w:vAlign w:val="center"/>
            <w:hideMark/>
          </w:tcPr>
          <w:p w14:paraId="708ED48E" w14:textId="77777777" w:rsidR="00EC4C53" w:rsidRPr="00F827D5" w:rsidRDefault="00EC4C53"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2</w:t>
            </w:r>
          </w:p>
        </w:tc>
        <w:tc>
          <w:tcPr>
            <w:tcW w:w="1263" w:type="dxa"/>
            <w:tcBorders>
              <w:top w:val="nil"/>
              <w:left w:val="nil"/>
              <w:bottom w:val="single" w:sz="4" w:space="0" w:color="auto"/>
              <w:right w:val="single" w:sz="4" w:space="0" w:color="auto"/>
            </w:tcBorders>
            <w:shd w:val="clear" w:color="auto" w:fill="auto"/>
            <w:vAlign w:val="center"/>
            <w:hideMark/>
          </w:tcPr>
          <w:p w14:paraId="327D3C94" w14:textId="77777777" w:rsidR="00EC4C53" w:rsidRPr="00F827D5" w:rsidRDefault="00EC4C53"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315/80R22,5</w:t>
            </w:r>
          </w:p>
        </w:tc>
        <w:tc>
          <w:tcPr>
            <w:tcW w:w="907" w:type="dxa"/>
            <w:tcBorders>
              <w:top w:val="nil"/>
              <w:left w:val="nil"/>
              <w:bottom w:val="single" w:sz="4" w:space="0" w:color="auto"/>
              <w:right w:val="single" w:sz="4" w:space="0" w:color="auto"/>
            </w:tcBorders>
            <w:shd w:val="clear" w:color="auto" w:fill="auto"/>
            <w:vAlign w:val="center"/>
            <w:hideMark/>
          </w:tcPr>
          <w:p w14:paraId="0989D050" w14:textId="77777777" w:rsidR="00EC4C53" w:rsidRPr="00F827D5" w:rsidRDefault="00EC4C53"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305 mm</w:t>
            </w:r>
          </w:p>
        </w:tc>
        <w:tc>
          <w:tcPr>
            <w:tcW w:w="1175" w:type="dxa"/>
            <w:tcBorders>
              <w:top w:val="nil"/>
              <w:left w:val="nil"/>
              <w:bottom w:val="single" w:sz="4" w:space="0" w:color="auto"/>
              <w:right w:val="single" w:sz="4" w:space="0" w:color="auto"/>
            </w:tcBorders>
            <w:shd w:val="clear" w:color="auto" w:fill="auto"/>
            <w:vAlign w:val="center"/>
            <w:hideMark/>
          </w:tcPr>
          <w:p w14:paraId="070938AD" w14:textId="77777777" w:rsidR="00EC4C53" w:rsidRPr="00F827D5" w:rsidRDefault="00EC4C53"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Opona budowlana</w:t>
            </w:r>
          </w:p>
        </w:tc>
        <w:tc>
          <w:tcPr>
            <w:tcW w:w="1197" w:type="dxa"/>
            <w:tcBorders>
              <w:top w:val="nil"/>
              <w:left w:val="nil"/>
              <w:bottom w:val="single" w:sz="4" w:space="0" w:color="auto"/>
              <w:right w:val="single" w:sz="4" w:space="0" w:color="auto"/>
            </w:tcBorders>
            <w:shd w:val="clear" w:color="auto" w:fill="auto"/>
            <w:vAlign w:val="center"/>
            <w:hideMark/>
          </w:tcPr>
          <w:p w14:paraId="07CFED63" w14:textId="7264394F" w:rsidR="00EC4C53" w:rsidRPr="00F827D5" w:rsidRDefault="00EC4C53"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prowadząca</w:t>
            </w:r>
          </w:p>
        </w:tc>
        <w:tc>
          <w:tcPr>
            <w:tcW w:w="1219" w:type="dxa"/>
            <w:tcBorders>
              <w:top w:val="nil"/>
              <w:left w:val="nil"/>
              <w:bottom w:val="single" w:sz="4" w:space="0" w:color="auto"/>
              <w:right w:val="single" w:sz="4" w:space="0" w:color="auto"/>
            </w:tcBorders>
            <w:shd w:val="clear" w:color="auto" w:fill="auto"/>
            <w:vAlign w:val="center"/>
            <w:hideMark/>
          </w:tcPr>
          <w:p w14:paraId="4ED2ACB5" w14:textId="77777777" w:rsidR="00EC4C53" w:rsidRPr="00F827D5" w:rsidRDefault="00EC4C53"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min.156/150</w:t>
            </w:r>
          </w:p>
        </w:tc>
        <w:tc>
          <w:tcPr>
            <w:tcW w:w="768" w:type="dxa"/>
            <w:tcBorders>
              <w:top w:val="nil"/>
              <w:left w:val="nil"/>
              <w:bottom w:val="single" w:sz="4" w:space="0" w:color="auto"/>
              <w:right w:val="single" w:sz="4" w:space="0" w:color="auto"/>
            </w:tcBorders>
            <w:shd w:val="clear" w:color="auto" w:fill="auto"/>
            <w:vAlign w:val="center"/>
            <w:hideMark/>
          </w:tcPr>
          <w:p w14:paraId="03386902" w14:textId="77777777" w:rsidR="00EC4C53" w:rsidRPr="00F827D5" w:rsidRDefault="00EC4C53"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Min. D</w:t>
            </w:r>
          </w:p>
        </w:tc>
        <w:tc>
          <w:tcPr>
            <w:tcW w:w="1186" w:type="dxa"/>
            <w:tcBorders>
              <w:top w:val="nil"/>
              <w:left w:val="nil"/>
              <w:bottom w:val="single" w:sz="4" w:space="0" w:color="auto"/>
              <w:right w:val="single" w:sz="4" w:space="0" w:color="auto"/>
            </w:tcBorders>
            <w:shd w:val="clear" w:color="auto" w:fill="auto"/>
            <w:vAlign w:val="center"/>
            <w:hideMark/>
          </w:tcPr>
          <w:p w14:paraId="26212F9F" w14:textId="77777777" w:rsidR="00EC4C53" w:rsidRPr="00F827D5" w:rsidRDefault="00EC4C53"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Min. D</w:t>
            </w:r>
          </w:p>
        </w:tc>
      </w:tr>
    </w:tbl>
    <w:p w14:paraId="2C73487E" w14:textId="77777777" w:rsidR="00862A5C" w:rsidRPr="00F827D5" w:rsidRDefault="00862A5C" w:rsidP="00862A5C">
      <w:pPr>
        <w:rPr>
          <w:rFonts w:ascii="Arial" w:hAnsi="Arial" w:cs="Arial"/>
          <w:color w:val="000000" w:themeColor="text1"/>
        </w:rPr>
      </w:pPr>
    </w:p>
    <w:p w14:paraId="58801915" w14:textId="5DB0DF91" w:rsidR="00862A5C" w:rsidRPr="00F827D5" w:rsidRDefault="00862A5C" w:rsidP="00862A5C">
      <w:pPr>
        <w:spacing w:line="360" w:lineRule="auto"/>
        <w:rPr>
          <w:rFonts w:ascii="Arial" w:hAnsi="Arial" w:cs="Arial"/>
          <w:color w:val="000000" w:themeColor="text1"/>
        </w:rPr>
      </w:pPr>
      <w:r w:rsidRPr="00F827D5">
        <w:rPr>
          <w:rFonts w:ascii="Arial" w:hAnsi="Arial" w:cs="Arial"/>
          <w:color w:val="000000" w:themeColor="text1"/>
        </w:rPr>
        <w:t>Pozostałe parametry i wymagania:</w:t>
      </w:r>
    </w:p>
    <w:p w14:paraId="6459BC81" w14:textId="5D1A6420" w:rsidR="00EC4C53" w:rsidRPr="00F827D5" w:rsidRDefault="00EC4C53" w:rsidP="00862A5C">
      <w:pPr>
        <w:spacing w:line="360" w:lineRule="auto"/>
        <w:rPr>
          <w:rFonts w:ascii="Arial" w:hAnsi="Arial" w:cs="Arial"/>
          <w:color w:val="000000" w:themeColor="text1"/>
        </w:rPr>
      </w:pPr>
      <w:r w:rsidRPr="00F827D5">
        <w:rPr>
          <w:rFonts w:ascii="Arial" w:hAnsi="Arial" w:cs="Arial"/>
          <w:color w:val="000000" w:themeColor="text1"/>
        </w:rPr>
        <w:t>- opony wielosezonowe</w:t>
      </w:r>
    </w:p>
    <w:p w14:paraId="61A19A18" w14:textId="7C2FAF8F" w:rsidR="00EC4C53" w:rsidRPr="00F827D5" w:rsidRDefault="00EC4C53" w:rsidP="00862A5C">
      <w:pPr>
        <w:spacing w:line="360" w:lineRule="auto"/>
        <w:rPr>
          <w:rFonts w:ascii="Arial" w:hAnsi="Arial" w:cs="Arial"/>
          <w:color w:val="000000" w:themeColor="text1"/>
        </w:rPr>
      </w:pPr>
      <w:r w:rsidRPr="00F827D5">
        <w:rPr>
          <w:rFonts w:ascii="Arial" w:hAnsi="Arial" w:cs="Arial"/>
          <w:color w:val="000000" w:themeColor="text1"/>
        </w:rPr>
        <w:t>- opony wyprodukowane w 2024 roku</w:t>
      </w:r>
    </w:p>
    <w:p w14:paraId="3E1DD0F3" w14:textId="77777777" w:rsidR="00EC4C53" w:rsidRPr="00F827D5" w:rsidRDefault="00EC4C53" w:rsidP="00470B47">
      <w:pPr>
        <w:pStyle w:val="Textbody"/>
        <w:spacing w:after="0" w:line="360" w:lineRule="auto"/>
        <w:rPr>
          <w:rFonts w:ascii="Arial" w:hAnsi="Arial" w:cs="Arial"/>
          <w:color w:val="000000" w:themeColor="text1"/>
        </w:rPr>
      </w:pPr>
    </w:p>
    <w:p w14:paraId="0562C3FF" w14:textId="7ECA5D2C" w:rsidR="009D5ED5" w:rsidRPr="00F827D5" w:rsidRDefault="00EC4C53" w:rsidP="009D5ED5">
      <w:pPr>
        <w:pStyle w:val="Textbody"/>
        <w:spacing w:after="0" w:line="360" w:lineRule="auto"/>
        <w:rPr>
          <w:rFonts w:ascii="Arial" w:hAnsi="Arial" w:cs="Arial"/>
          <w:b/>
          <w:bCs/>
          <w:color w:val="000000" w:themeColor="text1"/>
        </w:rPr>
      </w:pPr>
      <w:r w:rsidRPr="00F827D5">
        <w:rPr>
          <w:rFonts w:ascii="Arial" w:hAnsi="Arial" w:cs="Arial"/>
          <w:b/>
          <w:bCs/>
          <w:color w:val="000000" w:themeColor="text1"/>
        </w:rPr>
        <w:t>Część 3</w:t>
      </w:r>
      <w:r w:rsidR="009D5ED5" w:rsidRPr="00F827D5">
        <w:rPr>
          <w:rFonts w:ascii="Arial" w:hAnsi="Arial" w:cs="Arial"/>
          <w:b/>
          <w:bCs/>
          <w:color w:val="000000" w:themeColor="text1"/>
        </w:rPr>
        <w:t xml:space="preserve">: </w:t>
      </w:r>
      <w:r w:rsidR="009D5ED5" w:rsidRPr="00F827D5">
        <w:rPr>
          <w:rFonts w:ascii="Arial" w:hAnsi="Arial" w:cs="Arial"/>
          <w:color w:val="000000" w:themeColor="text1"/>
        </w:rPr>
        <w:t xml:space="preserve">Przedmiotem zamówienia jest dostawa fabrycznie nowych opon do Zakład Unieszkodliwiania Odpadów Komunalnych Spytkowo Sp. z o.o.; Spytkowo 69; 11-500 Giżycko. </w:t>
      </w:r>
    </w:p>
    <w:p w14:paraId="3905C0D0" w14:textId="77777777" w:rsidR="009D5ED5" w:rsidRPr="00F827D5" w:rsidRDefault="009D5ED5" w:rsidP="009D5ED5">
      <w:pPr>
        <w:pStyle w:val="Textbody"/>
        <w:spacing w:after="0" w:line="360" w:lineRule="auto"/>
        <w:rPr>
          <w:rFonts w:ascii="Arial" w:hAnsi="Arial" w:cs="Arial"/>
          <w:color w:val="000000" w:themeColor="text1"/>
        </w:rPr>
      </w:pPr>
      <w:r w:rsidRPr="00F827D5">
        <w:rPr>
          <w:rFonts w:ascii="Arial" w:hAnsi="Arial" w:cs="Arial"/>
          <w:color w:val="000000" w:themeColor="text1"/>
        </w:rPr>
        <w:t xml:space="preserve">W ramach realizacji zamówienia Wykonawca dostarczy opony a wraz z nimi dokumenty </w:t>
      </w:r>
      <w:r w:rsidRPr="00F827D5">
        <w:rPr>
          <w:rFonts w:ascii="Arial" w:hAnsi="Arial" w:cs="Arial"/>
          <w:color w:val="000000" w:themeColor="text1"/>
        </w:rPr>
        <w:lastRenderedPageBreak/>
        <w:t xml:space="preserve">potwierdzające posiadanie wymaganych przez Zamawiającego parametrów. </w:t>
      </w:r>
    </w:p>
    <w:p w14:paraId="2C72D32F" w14:textId="77777777" w:rsidR="00EC4C53" w:rsidRPr="00F827D5" w:rsidRDefault="00EC4C53" w:rsidP="00EC4C53">
      <w:pPr>
        <w:rPr>
          <w:rFonts w:ascii="Arial" w:hAnsi="Arial" w:cs="Arial"/>
          <w:color w:val="000000" w:themeColor="text1"/>
        </w:rPr>
      </w:pPr>
    </w:p>
    <w:p w14:paraId="4C1C70CA" w14:textId="1ACD1AB1" w:rsidR="00EC4C53" w:rsidRPr="00F827D5" w:rsidRDefault="00D0300C" w:rsidP="00D0300C">
      <w:pPr>
        <w:rPr>
          <w:rFonts w:ascii="Arial" w:hAnsi="Arial" w:cs="Arial"/>
          <w:color w:val="000000" w:themeColor="text1"/>
        </w:rPr>
      </w:pPr>
      <w:r w:rsidRPr="00F827D5">
        <w:rPr>
          <w:rFonts w:ascii="Arial" w:hAnsi="Arial" w:cs="Arial"/>
          <w:color w:val="000000" w:themeColor="text1"/>
        </w:rPr>
        <w:t>W</w:t>
      </w:r>
      <w:r w:rsidR="005D53F5" w:rsidRPr="00F827D5">
        <w:rPr>
          <w:rFonts w:ascii="Arial" w:hAnsi="Arial" w:cs="Arial"/>
          <w:color w:val="000000" w:themeColor="text1"/>
        </w:rPr>
        <w:t>ykaz opo</w:t>
      </w:r>
      <w:r w:rsidRPr="00F827D5">
        <w:rPr>
          <w:rFonts w:ascii="Arial" w:hAnsi="Arial" w:cs="Arial"/>
          <w:color w:val="000000" w:themeColor="text1"/>
        </w:rPr>
        <w:t>n</w:t>
      </w:r>
      <w:r w:rsidR="005D53F5" w:rsidRPr="00F827D5">
        <w:rPr>
          <w:rFonts w:ascii="Arial" w:hAnsi="Arial" w:cs="Arial"/>
          <w:color w:val="000000" w:themeColor="text1"/>
        </w:rPr>
        <w:t>:</w:t>
      </w:r>
    </w:p>
    <w:tbl>
      <w:tblPr>
        <w:tblW w:w="9209" w:type="dxa"/>
        <w:tblCellMar>
          <w:left w:w="70" w:type="dxa"/>
          <w:right w:w="70" w:type="dxa"/>
        </w:tblCellMar>
        <w:tblLook w:val="04A0" w:firstRow="1" w:lastRow="0" w:firstColumn="1" w:lastColumn="0" w:noHBand="0" w:noVBand="1"/>
      </w:tblPr>
      <w:tblGrid>
        <w:gridCol w:w="1889"/>
        <w:gridCol w:w="722"/>
        <w:gridCol w:w="1264"/>
        <w:gridCol w:w="1391"/>
        <w:gridCol w:w="1108"/>
        <w:gridCol w:w="1418"/>
        <w:gridCol w:w="1417"/>
      </w:tblGrid>
      <w:tr w:rsidR="00F827D5" w:rsidRPr="00F827D5" w14:paraId="1DF811DD" w14:textId="77777777" w:rsidTr="008727ED">
        <w:trPr>
          <w:trHeight w:val="480"/>
        </w:trPr>
        <w:tc>
          <w:tcPr>
            <w:tcW w:w="1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FD07E" w14:textId="77777777" w:rsidR="008727ED" w:rsidRPr="00F827D5" w:rsidRDefault="008727ED" w:rsidP="00526143">
            <w:pPr>
              <w:rPr>
                <w:rFonts w:ascii="Arial" w:eastAsia="Times New Roman" w:hAnsi="Arial" w:cs="Arial"/>
                <w:b/>
                <w:bCs/>
                <w:color w:val="000000" w:themeColor="text1"/>
                <w:kern w:val="0"/>
                <w:sz w:val="18"/>
                <w:szCs w:val="18"/>
                <w:lang w:eastAsia="pl-PL"/>
              </w:rPr>
            </w:pPr>
            <w:r w:rsidRPr="00F827D5">
              <w:rPr>
                <w:rFonts w:ascii="Arial" w:eastAsia="Times New Roman" w:hAnsi="Arial" w:cs="Arial"/>
                <w:b/>
                <w:bCs/>
                <w:color w:val="000000" w:themeColor="text1"/>
                <w:kern w:val="0"/>
                <w:sz w:val="18"/>
                <w:szCs w:val="18"/>
                <w:lang w:eastAsia="pl-PL"/>
              </w:rPr>
              <w:t>Zastosowanie opony</w:t>
            </w:r>
          </w:p>
        </w:tc>
        <w:tc>
          <w:tcPr>
            <w:tcW w:w="722" w:type="dxa"/>
            <w:tcBorders>
              <w:top w:val="single" w:sz="4" w:space="0" w:color="auto"/>
              <w:left w:val="nil"/>
              <w:bottom w:val="single" w:sz="4" w:space="0" w:color="auto"/>
              <w:right w:val="single" w:sz="4" w:space="0" w:color="auto"/>
            </w:tcBorders>
            <w:shd w:val="clear" w:color="auto" w:fill="auto"/>
            <w:vAlign w:val="center"/>
            <w:hideMark/>
          </w:tcPr>
          <w:p w14:paraId="318E6D2E" w14:textId="77777777" w:rsidR="008727ED" w:rsidRPr="00F827D5" w:rsidRDefault="008727ED" w:rsidP="00526143">
            <w:pPr>
              <w:rPr>
                <w:rFonts w:ascii="Arial" w:eastAsia="Times New Roman" w:hAnsi="Arial" w:cs="Arial"/>
                <w:b/>
                <w:bCs/>
                <w:color w:val="000000" w:themeColor="text1"/>
                <w:kern w:val="0"/>
                <w:sz w:val="18"/>
                <w:szCs w:val="18"/>
                <w:lang w:eastAsia="pl-PL"/>
              </w:rPr>
            </w:pPr>
            <w:r w:rsidRPr="00F827D5">
              <w:rPr>
                <w:rFonts w:ascii="Arial" w:eastAsia="Times New Roman" w:hAnsi="Arial" w:cs="Arial"/>
                <w:b/>
                <w:bCs/>
                <w:color w:val="000000" w:themeColor="text1"/>
                <w:kern w:val="0"/>
                <w:sz w:val="18"/>
                <w:szCs w:val="18"/>
                <w:lang w:eastAsia="pl-PL"/>
              </w:rPr>
              <w:t>Ilość</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14:paraId="3FFF5DD8" w14:textId="77777777" w:rsidR="008727ED" w:rsidRPr="00F827D5" w:rsidRDefault="008727ED" w:rsidP="00526143">
            <w:pPr>
              <w:rPr>
                <w:rFonts w:ascii="Arial" w:eastAsia="Times New Roman" w:hAnsi="Arial" w:cs="Arial"/>
                <w:b/>
                <w:bCs/>
                <w:color w:val="000000" w:themeColor="text1"/>
                <w:kern w:val="0"/>
                <w:sz w:val="18"/>
                <w:szCs w:val="18"/>
                <w:lang w:eastAsia="pl-PL"/>
              </w:rPr>
            </w:pPr>
            <w:r w:rsidRPr="00F827D5">
              <w:rPr>
                <w:rFonts w:ascii="Arial" w:eastAsia="Times New Roman" w:hAnsi="Arial" w:cs="Arial"/>
                <w:b/>
                <w:bCs/>
                <w:color w:val="000000" w:themeColor="text1"/>
                <w:kern w:val="0"/>
                <w:sz w:val="18"/>
                <w:szCs w:val="18"/>
                <w:lang w:eastAsia="pl-PL"/>
              </w:rPr>
              <w:t>Rozmiar</w:t>
            </w:r>
          </w:p>
        </w:tc>
        <w:tc>
          <w:tcPr>
            <w:tcW w:w="1391" w:type="dxa"/>
            <w:tcBorders>
              <w:top w:val="single" w:sz="4" w:space="0" w:color="auto"/>
              <w:left w:val="nil"/>
              <w:bottom w:val="single" w:sz="4" w:space="0" w:color="auto"/>
              <w:right w:val="single" w:sz="4" w:space="0" w:color="auto"/>
            </w:tcBorders>
          </w:tcPr>
          <w:p w14:paraId="42C00308" w14:textId="77777777" w:rsidR="008727ED" w:rsidRPr="00F827D5" w:rsidRDefault="008727ED" w:rsidP="00526143">
            <w:pPr>
              <w:rPr>
                <w:rFonts w:ascii="Arial" w:eastAsia="Times New Roman" w:hAnsi="Arial" w:cs="Arial"/>
                <w:b/>
                <w:bCs/>
                <w:color w:val="000000" w:themeColor="text1"/>
                <w:kern w:val="0"/>
                <w:sz w:val="18"/>
                <w:szCs w:val="18"/>
                <w:lang w:eastAsia="pl-PL"/>
              </w:rPr>
            </w:pPr>
            <w:r w:rsidRPr="00F827D5">
              <w:rPr>
                <w:rFonts w:ascii="Arial" w:eastAsia="Times New Roman" w:hAnsi="Arial" w:cs="Arial"/>
                <w:b/>
                <w:bCs/>
                <w:color w:val="000000" w:themeColor="text1"/>
                <w:kern w:val="0"/>
                <w:sz w:val="18"/>
                <w:szCs w:val="18"/>
                <w:lang w:eastAsia="pl-PL"/>
              </w:rPr>
              <w:t>Indeks obciążenia</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12265" w14:textId="77777777" w:rsidR="008727ED" w:rsidRPr="00F827D5" w:rsidRDefault="008727ED" w:rsidP="00526143">
            <w:pPr>
              <w:rPr>
                <w:rFonts w:ascii="Arial" w:eastAsia="Times New Roman" w:hAnsi="Arial" w:cs="Arial"/>
                <w:b/>
                <w:bCs/>
                <w:color w:val="000000" w:themeColor="text1"/>
                <w:kern w:val="0"/>
                <w:sz w:val="18"/>
                <w:szCs w:val="18"/>
                <w:lang w:eastAsia="pl-PL"/>
              </w:rPr>
            </w:pPr>
            <w:r w:rsidRPr="00F827D5">
              <w:rPr>
                <w:rFonts w:ascii="Arial" w:eastAsia="Times New Roman" w:hAnsi="Arial" w:cs="Arial"/>
                <w:b/>
                <w:bCs/>
                <w:color w:val="000000" w:themeColor="text1"/>
                <w:kern w:val="0"/>
                <w:sz w:val="18"/>
                <w:szCs w:val="18"/>
                <w:lang w:eastAsia="pl-PL"/>
              </w:rPr>
              <w:t>Opory toczenia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16A62" w14:textId="77777777" w:rsidR="008727ED" w:rsidRPr="00F827D5" w:rsidRDefault="008727ED" w:rsidP="00526143">
            <w:pPr>
              <w:rPr>
                <w:rFonts w:ascii="Arial" w:eastAsia="Times New Roman" w:hAnsi="Arial" w:cs="Arial"/>
                <w:b/>
                <w:bCs/>
                <w:color w:val="000000" w:themeColor="text1"/>
                <w:kern w:val="0"/>
                <w:sz w:val="18"/>
                <w:szCs w:val="18"/>
                <w:lang w:eastAsia="pl-PL"/>
              </w:rPr>
            </w:pPr>
            <w:r w:rsidRPr="00F827D5">
              <w:rPr>
                <w:rFonts w:ascii="Arial" w:eastAsia="Times New Roman" w:hAnsi="Arial" w:cs="Arial"/>
                <w:b/>
                <w:bCs/>
                <w:color w:val="000000" w:themeColor="text1"/>
                <w:kern w:val="0"/>
                <w:sz w:val="18"/>
                <w:szCs w:val="18"/>
                <w:lang w:eastAsia="pl-PL"/>
              </w:rPr>
              <w:t>Przyczepność na mokrej nawierzchni</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16F82C2" w14:textId="77777777" w:rsidR="008727ED" w:rsidRPr="00F827D5" w:rsidRDefault="008727ED" w:rsidP="00526143">
            <w:pPr>
              <w:rPr>
                <w:rFonts w:ascii="Arial" w:eastAsia="Times New Roman" w:hAnsi="Arial" w:cs="Arial"/>
                <w:b/>
                <w:bCs/>
                <w:color w:val="000000" w:themeColor="text1"/>
                <w:kern w:val="0"/>
                <w:sz w:val="18"/>
                <w:szCs w:val="18"/>
                <w:lang w:eastAsia="pl-PL"/>
              </w:rPr>
            </w:pPr>
            <w:r w:rsidRPr="00F827D5">
              <w:rPr>
                <w:rFonts w:ascii="Arial" w:eastAsia="Times New Roman" w:hAnsi="Arial" w:cs="Arial"/>
                <w:b/>
                <w:bCs/>
                <w:color w:val="000000" w:themeColor="text1"/>
                <w:kern w:val="0"/>
                <w:sz w:val="18"/>
                <w:szCs w:val="18"/>
                <w:lang w:eastAsia="pl-PL"/>
              </w:rPr>
              <w:t>Sezon</w:t>
            </w:r>
          </w:p>
        </w:tc>
      </w:tr>
      <w:tr w:rsidR="00F827D5" w:rsidRPr="00F827D5" w14:paraId="1068128A" w14:textId="77777777" w:rsidTr="008727ED">
        <w:trPr>
          <w:trHeight w:val="1200"/>
        </w:trPr>
        <w:tc>
          <w:tcPr>
            <w:tcW w:w="1889" w:type="dxa"/>
            <w:tcBorders>
              <w:top w:val="nil"/>
              <w:left w:val="single" w:sz="4" w:space="0" w:color="auto"/>
              <w:bottom w:val="single" w:sz="4" w:space="0" w:color="auto"/>
              <w:right w:val="single" w:sz="4" w:space="0" w:color="auto"/>
            </w:tcBorders>
            <w:shd w:val="clear" w:color="auto" w:fill="auto"/>
            <w:vAlign w:val="center"/>
            <w:hideMark/>
          </w:tcPr>
          <w:p w14:paraId="50D20667" w14:textId="0CAC2473" w:rsidR="008727ED" w:rsidRPr="00F827D5" w:rsidRDefault="008727ED"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Opona do samochodu dostawczego poruszającego się po drogach</w:t>
            </w:r>
          </w:p>
        </w:tc>
        <w:tc>
          <w:tcPr>
            <w:tcW w:w="722" w:type="dxa"/>
            <w:tcBorders>
              <w:top w:val="nil"/>
              <w:left w:val="nil"/>
              <w:bottom w:val="single" w:sz="4" w:space="0" w:color="auto"/>
              <w:right w:val="single" w:sz="4" w:space="0" w:color="auto"/>
            </w:tcBorders>
            <w:shd w:val="clear" w:color="auto" w:fill="auto"/>
            <w:vAlign w:val="center"/>
            <w:hideMark/>
          </w:tcPr>
          <w:p w14:paraId="244C8353" w14:textId="77777777" w:rsidR="008727ED" w:rsidRPr="00F827D5" w:rsidRDefault="008727ED"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5</w:t>
            </w:r>
          </w:p>
        </w:tc>
        <w:tc>
          <w:tcPr>
            <w:tcW w:w="1264" w:type="dxa"/>
            <w:tcBorders>
              <w:top w:val="nil"/>
              <w:left w:val="nil"/>
              <w:bottom w:val="single" w:sz="4" w:space="0" w:color="auto"/>
              <w:right w:val="single" w:sz="4" w:space="0" w:color="auto"/>
            </w:tcBorders>
            <w:shd w:val="clear" w:color="auto" w:fill="auto"/>
            <w:vAlign w:val="center"/>
            <w:hideMark/>
          </w:tcPr>
          <w:p w14:paraId="2656BBD4" w14:textId="77777777" w:rsidR="008727ED" w:rsidRPr="00F827D5" w:rsidRDefault="008727ED"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225/65R16C</w:t>
            </w:r>
          </w:p>
        </w:tc>
        <w:tc>
          <w:tcPr>
            <w:tcW w:w="1391" w:type="dxa"/>
            <w:tcBorders>
              <w:top w:val="single" w:sz="4" w:space="0" w:color="auto"/>
              <w:left w:val="nil"/>
              <w:bottom w:val="single" w:sz="4" w:space="0" w:color="auto"/>
              <w:right w:val="single" w:sz="4" w:space="0" w:color="auto"/>
            </w:tcBorders>
          </w:tcPr>
          <w:p w14:paraId="68708217" w14:textId="77777777" w:rsidR="008727ED" w:rsidRPr="00F827D5" w:rsidRDefault="008727ED" w:rsidP="00526143">
            <w:pPr>
              <w:rPr>
                <w:rFonts w:ascii="Arial" w:eastAsia="Times New Roman" w:hAnsi="Arial" w:cs="Arial"/>
                <w:color w:val="000000" w:themeColor="text1"/>
                <w:kern w:val="0"/>
                <w:sz w:val="20"/>
                <w:szCs w:val="20"/>
                <w:lang w:eastAsia="pl-PL"/>
              </w:rPr>
            </w:pPr>
          </w:p>
          <w:p w14:paraId="3F3B9089" w14:textId="77777777" w:rsidR="008727ED" w:rsidRPr="00F827D5" w:rsidRDefault="008727ED" w:rsidP="00526143">
            <w:pPr>
              <w:rPr>
                <w:rFonts w:ascii="Arial" w:eastAsia="Times New Roman" w:hAnsi="Arial" w:cs="Arial"/>
                <w:color w:val="000000" w:themeColor="text1"/>
                <w:kern w:val="0"/>
                <w:sz w:val="20"/>
                <w:szCs w:val="20"/>
                <w:lang w:eastAsia="pl-PL"/>
              </w:rPr>
            </w:pPr>
          </w:p>
          <w:p w14:paraId="6B24ABFD" w14:textId="77777777" w:rsidR="008727ED" w:rsidRPr="00F827D5" w:rsidRDefault="008727ED"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xml:space="preserve"> min. 112/110</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78E6E90A" w14:textId="77777777" w:rsidR="008727ED" w:rsidRPr="00F827D5" w:rsidRDefault="008727ED"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min. A</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D8726A2" w14:textId="77777777" w:rsidR="008727ED" w:rsidRPr="00F827D5" w:rsidRDefault="008727ED"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min. A</w:t>
            </w:r>
          </w:p>
        </w:tc>
        <w:tc>
          <w:tcPr>
            <w:tcW w:w="1417" w:type="dxa"/>
            <w:tcBorders>
              <w:top w:val="nil"/>
              <w:left w:val="nil"/>
              <w:bottom w:val="single" w:sz="4" w:space="0" w:color="auto"/>
              <w:right w:val="single" w:sz="4" w:space="0" w:color="auto"/>
            </w:tcBorders>
            <w:shd w:val="clear" w:color="auto" w:fill="auto"/>
            <w:vAlign w:val="center"/>
            <w:hideMark/>
          </w:tcPr>
          <w:p w14:paraId="7B694424" w14:textId="77777777" w:rsidR="008727ED" w:rsidRPr="00F827D5" w:rsidRDefault="008727ED"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letnie</w:t>
            </w:r>
          </w:p>
        </w:tc>
      </w:tr>
      <w:tr w:rsidR="00F827D5" w:rsidRPr="00F827D5" w14:paraId="525A1584" w14:textId="77777777" w:rsidTr="008727ED">
        <w:trPr>
          <w:trHeight w:val="1200"/>
        </w:trPr>
        <w:tc>
          <w:tcPr>
            <w:tcW w:w="1889" w:type="dxa"/>
            <w:tcBorders>
              <w:top w:val="nil"/>
              <w:left w:val="single" w:sz="4" w:space="0" w:color="auto"/>
              <w:bottom w:val="single" w:sz="4" w:space="0" w:color="auto"/>
              <w:right w:val="single" w:sz="4" w:space="0" w:color="auto"/>
            </w:tcBorders>
            <w:shd w:val="clear" w:color="auto" w:fill="auto"/>
            <w:vAlign w:val="center"/>
            <w:hideMark/>
          </w:tcPr>
          <w:p w14:paraId="039BFC8C" w14:textId="613E4A4A" w:rsidR="008727ED" w:rsidRPr="00F827D5" w:rsidRDefault="008727ED"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Opona do samochodu dostawczego poruszającego się po drogach</w:t>
            </w:r>
          </w:p>
        </w:tc>
        <w:tc>
          <w:tcPr>
            <w:tcW w:w="722" w:type="dxa"/>
            <w:tcBorders>
              <w:top w:val="nil"/>
              <w:left w:val="nil"/>
              <w:bottom w:val="single" w:sz="4" w:space="0" w:color="auto"/>
              <w:right w:val="single" w:sz="4" w:space="0" w:color="auto"/>
            </w:tcBorders>
            <w:shd w:val="clear" w:color="auto" w:fill="auto"/>
            <w:vAlign w:val="center"/>
            <w:hideMark/>
          </w:tcPr>
          <w:p w14:paraId="1234341F" w14:textId="77777777" w:rsidR="008727ED" w:rsidRPr="00F827D5" w:rsidRDefault="008727ED"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5</w:t>
            </w:r>
          </w:p>
        </w:tc>
        <w:tc>
          <w:tcPr>
            <w:tcW w:w="1264" w:type="dxa"/>
            <w:tcBorders>
              <w:top w:val="nil"/>
              <w:left w:val="nil"/>
              <w:bottom w:val="single" w:sz="4" w:space="0" w:color="auto"/>
              <w:right w:val="single" w:sz="4" w:space="0" w:color="auto"/>
            </w:tcBorders>
            <w:shd w:val="clear" w:color="auto" w:fill="auto"/>
            <w:vAlign w:val="center"/>
            <w:hideMark/>
          </w:tcPr>
          <w:p w14:paraId="77C031A5" w14:textId="77777777" w:rsidR="008727ED" w:rsidRPr="00F827D5" w:rsidRDefault="008727ED"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225/65R16C</w:t>
            </w:r>
          </w:p>
        </w:tc>
        <w:tc>
          <w:tcPr>
            <w:tcW w:w="1391" w:type="dxa"/>
            <w:tcBorders>
              <w:top w:val="single" w:sz="4" w:space="0" w:color="auto"/>
              <w:left w:val="nil"/>
              <w:bottom w:val="single" w:sz="4" w:space="0" w:color="auto"/>
              <w:right w:val="single" w:sz="4" w:space="0" w:color="auto"/>
            </w:tcBorders>
          </w:tcPr>
          <w:p w14:paraId="233D8379" w14:textId="77777777" w:rsidR="008727ED" w:rsidRPr="00F827D5" w:rsidRDefault="008727ED" w:rsidP="00526143">
            <w:pPr>
              <w:rPr>
                <w:rFonts w:ascii="Arial" w:eastAsia="Times New Roman" w:hAnsi="Arial" w:cs="Arial"/>
                <w:color w:val="000000" w:themeColor="text1"/>
                <w:kern w:val="0"/>
                <w:sz w:val="20"/>
                <w:szCs w:val="20"/>
                <w:lang w:eastAsia="pl-PL"/>
              </w:rPr>
            </w:pPr>
          </w:p>
          <w:p w14:paraId="60107506" w14:textId="6058F3C9" w:rsidR="008727ED" w:rsidRPr="00F827D5" w:rsidRDefault="008727ED"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min.</w:t>
            </w:r>
            <w:r w:rsidR="001F231A">
              <w:rPr>
                <w:rFonts w:ascii="Arial" w:eastAsia="Times New Roman" w:hAnsi="Arial" w:cs="Arial"/>
                <w:color w:val="000000" w:themeColor="text1"/>
                <w:kern w:val="0"/>
                <w:sz w:val="20"/>
                <w:szCs w:val="20"/>
                <w:lang w:eastAsia="pl-PL"/>
              </w:rPr>
              <w:t xml:space="preserve"> </w:t>
            </w:r>
            <w:r w:rsidRPr="00F827D5">
              <w:rPr>
                <w:rFonts w:ascii="Arial" w:eastAsia="Times New Roman" w:hAnsi="Arial" w:cs="Arial"/>
                <w:color w:val="000000" w:themeColor="text1"/>
                <w:kern w:val="0"/>
                <w:sz w:val="20"/>
                <w:szCs w:val="20"/>
                <w:lang w:eastAsia="pl-PL"/>
              </w:rPr>
              <w:t>112/110</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7266412A" w14:textId="77777777" w:rsidR="008727ED" w:rsidRPr="00F827D5" w:rsidRDefault="008727ED"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min. B</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57DEEE3A" w14:textId="77777777" w:rsidR="008727ED" w:rsidRPr="00F827D5" w:rsidRDefault="008727ED"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min. A</w:t>
            </w:r>
          </w:p>
        </w:tc>
        <w:tc>
          <w:tcPr>
            <w:tcW w:w="1417" w:type="dxa"/>
            <w:tcBorders>
              <w:top w:val="nil"/>
              <w:left w:val="nil"/>
              <w:bottom w:val="single" w:sz="4" w:space="0" w:color="auto"/>
              <w:right w:val="single" w:sz="4" w:space="0" w:color="auto"/>
            </w:tcBorders>
            <w:shd w:val="clear" w:color="auto" w:fill="auto"/>
            <w:vAlign w:val="center"/>
            <w:hideMark/>
          </w:tcPr>
          <w:p w14:paraId="4EB0091A" w14:textId="77777777" w:rsidR="008727ED" w:rsidRPr="00F827D5" w:rsidRDefault="008727ED"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zimowe</w:t>
            </w:r>
          </w:p>
        </w:tc>
      </w:tr>
      <w:tr w:rsidR="008727ED" w:rsidRPr="00F827D5" w14:paraId="081A4F32" w14:textId="77777777" w:rsidTr="008727ED">
        <w:trPr>
          <w:trHeight w:val="1200"/>
        </w:trPr>
        <w:tc>
          <w:tcPr>
            <w:tcW w:w="1889" w:type="dxa"/>
            <w:tcBorders>
              <w:top w:val="nil"/>
              <w:left w:val="single" w:sz="4" w:space="0" w:color="auto"/>
              <w:bottom w:val="single" w:sz="4" w:space="0" w:color="auto"/>
              <w:right w:val="single" w:sz="4" w:space="0" w:color="auto"/>
            </w:tcBorders>
            <w:shd w:val="clear" w:color="auto" w:fill="auto"/>
            <w:vAlign w:val="center"/>
            <w:hideMark/>
          </w:tcPr>
          <w:p w14:paraId="64F85872" w14:textId="161FC29C" w:rsidR="008727ED" w:rsidRPr="00F827D5" w:rsidRDefault="008727ED"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Opona do samochodu osobowego poruszającego się po drogach</w:t>
            </w:r>
          </w:p>
        </w:tc>
        <w:tc>
          <w:tcPr>
            <w:tcW w:w="722" w:type="dxa"/>
            <w:tcBorders>
              <w:top w:val="nil"/>
              <w:left w:val="nil"/>
              <w:bottom w:val="single" w:sz="4" w:space="0" w:color="auto"/>
              <w:right w:val="single" w:sz="4" w:space="0" w:color="auto"/>
            </w:tcBorders>
            <w:shd w:val="clear" w:color="auto" w:fill="auto"/>
            <w:vAlign w:val="center"/>
            <w:hideMark/>
          </w:tcPr>
          <w:p w14:paraId="2665F20B" w14:textId="77777777" w:rsidR="008727ED" w:rsidRPr="00F827D5" w:rsidRDefault="008727ED"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4</w:t>
            </w:r>
          </w:p>
        </w:tc>
        <w:tc>
          <w:tcPr>
            <w:tcW w:w="1264" w:type="dxa"/>
            <w:tcBorders>
              <w:top w:val="nil"/>
              <w:left w:val="nil"/>
              <w:bottom w:val="single" w:sz="4" w:space="0" w:color="auto"/>
              <w:right w:val="single" w:sz="4" w:space="0" w:color="auto"/>
            </w:tcBorders>
            <w:shd w:val="clear" w:color="auto" w:fill="auto"/>
            <w:vAlign w:val="center"/>
            <w:hideMark/>
          </w:tcPr>
          <w:p w14:paraId="300367AA" w14:textId="77777777" w:rsidR="008727ED" w:rsidRPr="00F827D5" w:rsidRDefault="008727ED"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185/65R15</w:t>
            </w:r>
          </w:p>
        </w:tc>
        <w:tc>
          <w:tcPr>
            <w:tcW w:w="1391" w:type="dxa"/>
            <w:tcBorders>
              <w:top w:val="single" w:sz="4" w:space="0" w:color="auto"/>
              <w:left w:val="nil"/>
              <w:bottom w:val="single" w:sz="4" w:space="0" w:color="auto"/>
              <w:right w:val="single" w:sz="4" w:space="0" w:color="auto"/>
            </w:tcBorders>
          </w:tcPr>
          <w:p w14:paraId="0DACAC2B" w14:textId="77777777" w:rsidR="008727ED" w:rsidRPr="00F827D5" w:rsidRDefault="008727ED" w:rsidP="00526143">
            <w:pPr>
              <w:rPr>
                <w:rFonts w:ascii="Arial" w:eastAsia="Times New Roman" w:hAnsi="Arial" w:cs="Arial"/>
                <w:color w:val="000000" w:themeColor="text1"/>
                <w:kern w:val="0"/>
                <w:sz w:val="20"/>
                <w:szCs w:val="20"/>
                <w:lang w:eastAsia="pl-PL"/>
              </w:rPr>
            </w:pPr>
          </w:p>
          <w:p w14:paraId="3455A512" w14:textId="77777777" w:rsidR="008727ED" w:rsidRPr="00F827D5" w:rsidRDefault="008727ED"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54AA66E6" w14:textId="77777777" w:rsidR="008727ED" w:rsidRPr="00F827D5" w:rsidRDefault="008727ED"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min. B</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83A6AB6" w14:textId="77777777" w:rsidR="008727ED" w:rsidRPr="00F827D5" w:rsidRDefault="008727ED"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min. A</w:t>
            </w:r>
          </w:p>
        </w:tc>
        <w:tc>
          <w:tcPr>
            <w:tcW w:w="1417" w:type="dxa"/>
            <w:tcBorders>
              <w:top w:val="nil"/>
              <w:left w:val="nil"/>
              <w:bottom w:val="single" w:sz="4" w:space="0" w:color="auto"/>
              <w:right w:val="single" w:sz="4" w:space="0" w:color="auto"/>
            </w:tcBorders>
            <w:shd w:val="clear" w:color="auto" w:fill="auto"/>
            <w:vAlign w:val="center"/>
            <w:hideMark/>
          </w:tcPr>
          <w:p w14:paraId="34FA79AA" w14:textId="77777777" w:rsidR="008727ED" w:rsidRPr="00F827D5" w:rsidRDefault="008727ED"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letnie</w:t>
            </w:r>
          </w:p>
        </w:tc>
      </w:tr>
    </w:tbl>
    <w:p w14:paraId="207EA32A" w14:textId="77777777" w:rsidR="005D53F5" w:rsidRPr="00F827D5" w:rsidRDefault="005D53F5" w:rsidP="005D53F5">
      <w:pPr>
        <w:spacing w:line="360" w:lineRule="auto"/>
        <w:rPr>
          <w:rFonts w:ascii="Arial" w:hAnsi="Arial" w:cs="Arial"/>
          <w:color w:val="000000" w:themeColor="text1"/>
        </w:rPr>
      </w:pPr>
    </w:p>
    <w:p w14:paraId="4CE9C5E2" w14:textId="3546379C" w:rsidR="005D53F5" w:rsidRPr="00F827D5" w:rsidRDefault="005D53F5" w:rsidP="00862A5C">
      <w:pPr>
        <w:spacing w:line="360" w:lineRule="auto"/>
        <w:rPr>
          <w:rFonts w:ascii="Arial" w:hAnsi="Arial" w:cs="Arial"/>
          <w:color w:val="000000" w:themeColor="text1"/>
        </w:rPr>
      </w:pPr>
      <w:r w:rsidRPr="00F827D5">
        <w:rPr>
          <w:rFonts w:ascii="Arial" w:hAnsi="Arial" w:cs="Arial"/>
          <w:color w:val="000000" w:themeColor="text1"/>
        </w:rPr>
        <w:t>Pozostałe parametry i wymagania:</w:t>
      </w:r>
    </w:p>
    <w:p w14:paraId="745CDBDF" w14:textId="619FDCE2" w:rsidR="00EC4C53" w:rsidRPr="00F827D5" w:rsidRDefault="00EC4C53" w:rsidP="00862A5C">
      <w:pPr>
        <w:spacing w:line="360" w:lineRule="auto"/>
        <w:rPr>
          <w:rFonts w:ascii="Arial" w:hAnsi="Arial" w:cs="Arial"/>
          <w:color w:val="000000" w:themeColor="text1"/>
        </w:rPr>
      </w:pPr>
      <w:r w:rsidRPr="00F827D5">
        <w:rPr>
          <w:rFonts w:ascii="Arial" w:hAnsi="Arial" w:cs="Arial"/>
          <w:color w:val="000000" w:themeColor="text1"/>
        </w:rPr>
        <w:t>- opony wyprodukowane w 2024 roku.</w:t>
      </w:r>
    </w:p>
    <w:bookmarkEnd w:id="1"/>
    <w:p w14:paraId="599157E4" w14:textId="77777777" w:rsidR="009D5ED5" w:rsidRPr="00F827D5" w:rsidRDefault="009D5ED5" w:rsidP="00470B47">
      <w:pPr>
        <w:widowControl/>
        <w:spacing w:line="360" w:lineRule="auto"/>
        <w:textAlignment w:val="auto"/>
        <w:rPr>
          <w:rFonts w:ascii="Arial" w:hAnsi="Arial" w:cs="Arial"/>
          <w:color w:val="000000" w:themeColor="text1"/>
        </w:rPr>
      </w:pPr>
    </w:p>
    <w:p w14:paraId="52BBCD16" w14:textId="5638BC01" w:rsidR="00470B47" w:rsidRPr="00F827D5" w:rsidRDefault="00470B47" w:rsidP="00470B47">
      <w:pPr>
        <w:widowControl/>
        <w:spacing w:line="360" w:lineRule="auto"/>
        <w:textAlignment w:val="auto"/>
        <w:rPr>
          <w:rFonts w:ascii="Arial" w:hAnsi="Arial" w:cs="Arial"/>
          <w:color w:val="000000" w:themeColor="text1"/>
        </w:rPr>
      </w:pPr>
      <w:r w:rsidRPr="00F827D5">
        <w:rPr>
          <w:rFonts w:ascii="Arial" w:hAnsi="Arial" w:cs="Arial"/>
          <w:color w:val="000000" w:themeColor="text1"/>
        </w:rPr>
        <w:t>4.2. Wykonawca może złożyć oferty częściowe na jedną, kilka lub wszystkie części zamówienia.</w:t>
      </w:r>
    </w:p>
    <w:p w14:paraId="09B79CA9" w14:textId="77777777" w:rsidR="00470B47" w:rsidRPr="00F827D5" w:rsidRDefault="00470B47" w:rsidP="00470B47">
      <w:pPr>
        <w:pStyle w:val="NormalnyWeb"/>
        <w:spacing w:before="0" w:after="0" w:line="360" w:lineRule="auto"/>
        <w:rPr>
          <w:rFonts w:ascii="Arial" w:hAnsi="Arial" w:cs="Arial"/>
          <w:color w:val="000000" w:themeColor="text1"/>
        </w:rPr>
      </w:pPr>
      <w:r w:rsidRPr="00F827D5">
        <w:rPr>
          <w:rFonts w:ascii="Arial" w:hAnsi="Arial" w:cs="Arial"/>
          <w:color w:val="000000" w:themeColor="text1"/>
        </w:rPr>
        <w:t>4.3. Szczegółowy opis przedmiotu poszczególnych części zamówienia znajduje się w części II SWZ.</w:t>
      </w:r>
    </w:p>
    <w:p w14:paraId="6401C6CD" w14:textId="77777777" w:rsidR="00470B47" w:rsidRPr="00F827D5" w:rsidRDefault="00470B47" w:rsidP="00B61F95">
      <w:pPr>
        <w:pStyle w:val="NormalnyWeb"/>
        <w:spacing w:before="0" w:after="0" w:line="360" w:lineRule="auto"/>
        <w:rPr>
          <w:rFonts w:ascii="Arial" w:hAnsi="Arial" w:cs="Arial"/>
          <w:color w:val="000000" w:themeColor="text1"/>
        </w:rPr>
      </w:pPr>
      <w:r w:rsidRPr="00F827D5">
        <w:rPr>
          <w:rFonts w:ascii="Arial" w:hAnsi="Arial" w:cs="Arial"/>
          <w:color w:val="000000" w:themeColor="text1"/>
        </w:rPr>
        <w:t>4.4. Wspólny słownik Zamówień (CPV):</w:t>
      </w:r>
    </w:p>
    <w:p w14:paraId="08178422" w14:textId="0759DB14" w:rsidR="00DA3C2A" w:rsidRPr="00F827D5" w:rsidRDefault="00B61F95" w:rsidP="00B61F95">
      <w:pPr>
        <w:pStyle w:val="Textbody"/>
        <w:spacing w:after="0" w:line="360" w:lineRule="auto"/>
        <w:rPr>
          <w:rFonts w:ascii="Arial" w:hAnsi="Arial" w:cs="Arial"/>
          <w:color w:val="000000" w:themeColor="text1"/>
        </w:rPr>
      </w:pPr>
      <w:r w:rsidRPr="00F827D5">
        <w:rPr>
          <w:rFonts w:ascii="Arial" w:hAnsi="Arial" w:cs="Arial"/>
          <w:color w:val="000000" w:themeColor="text1"/>
        </w:rPr>
        <w:t>34350000-5 opony do pracy w lekkich i ciężkich warunkach</w:t>
      </w:r>
    </w:p>
    <w:p w14:paraId="43939E12" w14:textId="77777777" w:rsidR="00B61F95" w:rsidRPr="00F827D5" w:rsidRDefault="00B61F95" w:rsidP="00B61F95">
      <w:pPr>
        <w:pStyle w:val="Textbody"/>
        <w:spacing w:after="0" w:line="360" w:lineRule="auto"/>
        <w:rPr>
          <w:rFonts w:ascii="Arial" w:hAnsi="Arial" w:cs="Arial"/>
          <w:color w:val="000000" w:themeColor="text1"/>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F827D5" w:rsidRPr="00F827D5" w14:paraId="2B0CB0D4" w14:textId="77777777" w:rsidTr="00557CB2">
        <w:trPr>
          <w:tblCellSpacing w:w="0" w:type="dxa"/>
        </w:trPr>
        <w:tc>
          <w:tcPr>
            <w:tcW w:w="963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7C0D7349" w14:textId="28A0C13C" w:rsidR="00702AEA" w:rsidRPr="00F827D5" w:rsidRDefault="00B61F95" w:rsidP="008A4032">
            <w:pPr>
              <w:spacing w:line="360" w:lineRule="auto"/>
              <w:jc w:val="center"/>
              <w:rPr>
                <w:rFonts w:ascii="Arial" w:hAnsi="Arial" w:cs="Arial"/>
                <w:color w:val="000000" w:themeColor="text1"/>
              </w:rPr>
            </w:pPr>
            <w:r w:rsidRPr="00F827D5">
              <w:rPr>
                <w:rFonts w:ascii="Arial" w:hAnsi="Arial" w:cs="Arial"/>
                <w:b/>
                <w:bCs/>
                <w:color w:val="000000" w:themeColor="text1"/>
              </w:rPr>
              <w:t>5</w:t>
            </w:r>
            <w:r w:rsidR="00702AEA" w:rsidRPr="00F827D5">
              <w:rPr>
                <w:rFonts w:ascii="Arial" w:hAnsi="Arial" w:cs="Arial"/>
                <w:b/>
                <w:bCs/>
                <w:color w:val="000000" w:themeColor="text1"/>
              </w:rPr>
              <w:t>. Informacje dotyczące ofert wariantowych, umowy ramowej, aukcji elektronicznej, katalogów elektronicznych, wizji lokalnej, kosztach udziału w postępowaniu.</w:t>
            </w:r>
          </w:p>
        </w:tc>
      </w:tr>
    </w:tbl>
    <w:p w14:paraId="20E891DB" w14:textId="77777777" w:rsidR="00702AEA" w:rsidRPr="00F827D5" w:rsidRDefault="00702AEA" w:rsidP="008A4032">
      <w:pPr>
        <w:pStyle w:val="NormalnyWeb"/>
        <w:spacing w:before="0" w:after="0" w:line="360" w:lineRule="auto"/>
        <w:rPr>
          <w:rFonts w:ascii="Arial" w:hAnsi="Arial" w:cs="Arial"/>
          <w:color w:val="000000" w:themeColor="text1"/>
        </w:rPr>
      </w:pPr>
    </w:p>
    <w:p w14:paraId="1530340F" w14:textId="40E72317" w:rsidR="00702AEA" w:rsidRPr="00F827D5" w:rsidRDefault="00B61F95"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5</w:t>
      </w:r>
      <w:r w:rsidR="00702AEA" w:rsidRPr="00F827D5">
        <w:rPr>
          <w:rFonts w:ascii="Arial" w:hAnsi="Arial" w:cs="Arial"/>
          <w:color w:val="000000" w:themeColor="text1"/>
        </w:rPr>
        <w:t>.1. Zamawiający nie dopuszcza składania ofert wariantowych.</w:t>
      </w:r>
    </w:p>
    <w:p w14:paraId="7549F172" w14:textId="1115584C" w:rsidR="00702AEA" w:rsidRPr="00F827D5" w:rsidRDefault="00B61F95"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5</w:t>
      </w:r>
      <w:r w:rsidR="00702AEA" w:rsidRPr="00F827D5">
        <w:rPr>
          <w:rFonts w:ascii="Arial" w:hAnsi="Arial" w:cs="Arial"/>
          <w:color w:val="000000" w:themeColor="text1"/>
        </w:rPr>
        <w:t>.2. Zamawiający nie przewiduje zawarcia umowy ramowej.</w:t>
      </w:r>
    </w:p>
    <w:p w14:paraId="30C0A5FD" w14:textId="5CC8F013" w:rsidR="00702AEA" w:rsidRPr="00F827D5" w:rsidRDefault="00B61F95"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5</w:t>
      </w:r>
      <w:r w:rsidR="00702AEA" w:rsidRPr="00F827D5">
        <w:rPr>
          <w:rFonts w:ascii="Arial" w:hAnsi="Arial" w:cs="Arial"/>
          <w:color w:val="000000" w:themeColor="text1"/>
        </w:rPr>
        <w:t>.3. Zamawiający nie przewiduje aukcji elektronicznej.</w:t>
      </w:r>
    </w:p>
    <w:p w14:paraId="69ACB340" w14:textId="06CA69DF" w:rsidR="00702AEA" w:rsidRPr="00F827D5" w:rsidRDefault="00B61F95"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lastRenderedPageBreak/>
        <w:t>5</w:t>
      </w:r>
      <w:r w:rsidR="00702AEA" w:rsidRPr="00F827D5">
        <w:rPr>
          <w:rFonts w:ascii="Arial" w:hAnsi="Arial" w:cs="Arial"/>
          <w:color w:val="000000" w:themeColor="text1"/>
        </w:rPr>
        <w:t>.4. Zamawiający nie przewiduje składania ofert w postaci katalogów elektronicznych lub dołączenia katalogów elektronicznych do oferty.</w:t>
      </w:r>
    </w:p>
    <w:p w14:paraId="21657E03" w14:textId="70699133" w:rsidR="00702AEA" w:rsidRPr="00F827D5" w:rsidRDefault="00B61F95"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5</w:t>
      </w:r>
      <w:r w:rsidR="00702AEA" w:rsidRPr="00F827D5">
        <w:rPr>
          <w:rFonts w:ascii="Arial" w:hAnsi="Arial" w:cs="Arial"/>
          <w:color w:val="000000" w:themeColor="text1"/>
        </w:rPr>
        <w:t xml:space="preserve">.5. Zamawiający nie </w:t>
      </w:r>
      <w:r w:rsidR="00684799" w:rsidRPr="00F827D5">
        <w:rPr>
          <w:rFonts w:ascii="Arial" w:hAnsi="Arial" w:cs="Arial"/>
          <w:color w:val="000000" w:themeColor="text1"/>
        </w:rPr>
        <w:t xml:space="preserve">wymaga dokonania przez wykonawcę </w:t>
      </w:r>
      <w:r w:rsidR="00702AEA" w:rsidRPr="00F827D5">
        <w:rPr>
          <w:rFonts w:ascii="Arial" w:hAnsi="Arial" w:cs="Arial"/>
          <w:color w:val="000000" w:themeColor="text1"/>
        </w:rPr>
        <w:t xml:space="preserve">wizji lokalnej. </w:t>
      </w:r>
    </w:p>
    <w:p w14:paraId="0C0C7F4C" w14:textId="5FF0F2B8" w:rsidR="00702AEA" w:rsidRPr="00F827D5" w:rsidRDefault="00B61F95"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5</w:t>
      </w:r>
      <w:r w:rsidR="00702AEA" w:rsidRPr="00F827D5">
        <w:rPr>
          <w:rFonts w:ascii="Arial" w:hAnsi="Arial" w:cs="Arial"/>
          <w:color w:val="000000" w:themeColor="text1"/>
        </w:rPr>
        <w:t>.6. Zamawiający nie przewiduje zwrotu kosztów udziału w postępowaniu.</w:t>
      </w:r>
    </w:p>
    <w:p w14:paraId="567C4C11" w14:textId="77777777" w:rsidR="00702AEA" w:rsidRPr="00F827D5" w:rsidRDefault="00702AEA" w:rsidP="008A4032">
      <w:pPr>
        <w:pStyle w:val="NormalnyWeb"/>
        <w:spacing w:before="0" w:after="0" w:line="360" w:lineRule="auto"/>
        <w:rPr>
          <w:rFonts w:ascii="Arial" w:hAnsi="Arial" w:cs="Arial"/>
          <w:color w:val="000000" w:themeColor="text1"/>
        </w:rPr>
      </w:pP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F827D5" w:rsidRPr="00F827D5" w14:paraId="1AADABE9"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hideMark/>
          </w:tcPr>
          <w:p w14:paraId="797F109F" w14:textId="4014CDF5" w:rsidR="00702AEA" w:rsidRPr="00F827D5" w:rsidRDefault="00B61F95" w:rsidP="008A4032">
            <w:pPr>
              <w:spacing w:line="360" w:lineRule="auto"/>
              <w:jc w:val="center"/>
              <w:rPr>
                <w:rFonts w:ascii="Arial" w:hAnsi="Arial" w:cs="Arial"/>
                <w:color w:val="000000" w:themeColor="text1"/>
              </w:rPr>
            </w:pPr>
            <w:r w:rsidRPr="00F827D5">
              <w:rPr>
                <w:rFonts w:ascii="Arial" w:hAnsi="Arial" w:cs="Arial"/>
                <w:b/>
                <w:bCs/>
                <w:color w:val="000000" w:themeColor="text1"/>
              </w:rPr>
              <w:t>6</w:t>
            </w:r>
            <w:r w:rsidR="00702AEA" w:rsidRPr="00F827D5">
              <w:rPr>
                <w:rFonts w:ascii="Arial" w:hAnsi="Arial" w:cs="Arial"/>
                <w:b/>
                <w:bCs/>
                <w:color w:val="000000" w:themeColor="text1"/>
              </w:rPr>
              <w:t>. Wymagania w zakresie zatrudnienia na podstawie stosunku pracy.</w:t>
            </w:r>
          </w:p>
        </w:tc>
      </w:tr>
    </w:tbl>
    <w:p w14:paraId="081F06D0" w14:textId="77777777" w:rsidR="00702AEA" w:rsidRPr="00F827D5" w:rsidRDefault="00702AEA" w:rsidP="008A4032">
      <w:pPr>
        <w:pStyle w:val="NormalnyWeb"/>
        <w:spacing w:before="0" w:after="0" w:line="360" w:lineRule="auto"/>
        <w:rPr>
          <w:rFonts w:ascii="Arial" w:hAnsi="Arial" w:cs="Arial"/>
          <w:color w:val="000000" w:themeColor="text1"/>
        </w:rPr>
      </w:pPr>
    </w:p>
    <w:p w14:paraId="3BD44B79" w14:textId="0B47EB72" w:rsidR="0050255D" w:rsidRPr="00F827D5" w:rsidRDefault="0050255D"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Zamawiający nie wymaga, aby osoby wykonujące czynności w zakresie realizacji zamówienia były zatrudnione na podstawie umowy o pracę. </w:t>
      </w:r>
      <w:r w:rsidRPr="00F827D5">
        <w:rPr>
          <w:rFonts w:ascii="Arial" w:hAnsi="Arial" w:cs="Arial"/>
          <w:color w:val="000000" w:themeColor="text1"/>
        </w:rPr>
        <w:br/>
      </w: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F827D5" w:rsidRPr="00F827D5" w14:paraId="3E60B020"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hideMark/>
          </w:tcPr>
          <w:p w14:paraId="295509AB" w14:textId="7816BFCC" w:rsidR="00702AEA" w:rsidRPr="00F827D5" w:rsidRDefault="00B61F95" w:rsidP="008A4032">
            <w:pPr>
              <w:spacing w:line="360" w:lineRule="auto"/>
              <w:jc w:val="center"/>
              <w:rPr>
                <w:rFonts w:ascii="Arial" w:hAnsi="Arial" w:cs="Arial"/>
                <w:color w:val="000000" w:themeColor="text1"/>
              </w:rPr>
            </w:pPr>
            <w:r w:rsidRPr="00F827D5">
              <w:rPr>
                <w:rFonts w:ascii="Arial" w:hAnsi="Arial" w:cs="Arial"/>
                <w:b/>
                <w:bCs/>
                <w:color w:val="000000" w:themeColor="text1"/>
              </w:rPr>
              <w:t>7</w:t>
            </w:r>
            <w:r w:rsidR="00702AEA" w:rsidRPr="00F827D5">
              <w:rPr>
                <w:rFonts w:ascii="Arial" w:hAnsi="Arial" w:cs="Arial"/>
                <w:b/>
                <w:bCs/>
                <w:color w:val="000000" w:themeColor="text1"/>
              </w:rPr>
              <w:t>. Pozostałe informacje.</w:t>
            </w:r>
          </w:p>
        </w:tc>
      </w:tr>
    </w:tbl>
    <w:p w14:paraId="1E518EA6" w14:textId="77777777" w:rsidR="00702AEA" w:rsidRPr="00F827D5" w:rsidRDefault="00702AEA" w:rsidP="008A4032">
      <w:pPr>
        <w:pStyle w:val="NormalnyWeb"/>
        <w:spacing w:before="0" w:after="0" w:line="360" w:lineRule="auto"/>
        <w:rPr>
          <w:rFonts w:ascii="Arial" w:hAnsi="Arial" w:cs="Arial"/>
          <w:color w:val="000000" w:themeColor="text1"/>
        </w:rPr>
      </w:pPr>
    </w:p>
    <w:p w14:paraId="39DA33AC" w14:textId="08FEBE3A" w:rsidR="00702AEA" w:rsidRPr="00F827D5" w:rsidRDefault="00B61F95"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7</w:t>
      </w:r>
      <w:r w:rsidR="00684799" w:rsidRPr="00F827D5">
        <w:rPr>
          <w:rFonts w:ascii="Arial" w:hAnsi="Arial" w:cs="Arial"/>
          <w:color w:val="000000" w:themeColor="text1"/>
        </w:rPr>
        <w:t>.</w:t>
      </w:r>
      <w:r w:rsidR="00702AEA" w:rsidRPr="00F827D5">
        <w:rPr>
          <w:rFonts w:ascii="Arial" w:hAnsi="Arial" w:cs="Arial"/>
          <w:color w:val="000000" w:themeColor="text1"/>
        </w:rPr>
        <w:t xml:space="preserve">1. Zamawiający nie przewiduje wymagań, o których mowa w art. 96 ust. 2 pkt 2 </w:t>
      </w:r>
      <w:proofErr w:type="spellStart"/>
      <w:r w:rsidR="00702AEA" w:rsidRPr="00F827D5">
        <w:rPr>
          <w:rFonts w:ascii="Arial" w:hAnsi="Arial" w:cs="Arial"/>
          <w:color w:val="000000" w:themeColor="text1"/>
        </w:rPr>
        <w:t>u.p.z.p</w:t>
      </w:r>
      <w:proofErr w:type="spellEnd"/>
      <w:r w:rsidR="00702AEA" w:rsidRPr="00F827D5">
        <w:rPr>
          <w:rFonts w:ascii="Arial" w:hAnsi="Arial" w:cs="Arial"/>
          <w:color w:val="000000" w:themeColor="text1"/>
        </w:rPr>
        <w:t>.</w:t>
      </w:r>
    </w:p>
    <w:p w14:paraId="02FD1E43" w14:textId="00818BA2" w:rsidR="00702AEA" w:rsidRPr="00F827D5" w:rsidRDefault="00B61F95"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7</w:t>
      </w:r>
      <w:r w:rsidR="00684799" w:rsidRPr="00F827D5">
        <w:rPr>
          <w:rFonts w:ascii="Arial" w:hAnsi="Arial" w:cs="Arial"/>
          <w:color w:val="000000" w:themeColor="text1"/>
        </w:rPr>
        <w:t>.</w:t>
      </w:r>
      <w:r w:rsidR="00702AEA" w:rsidRPr="00F827D5">
        <w:rPr>
          <w:rFonts w:ascii="Arial" w:hAnsi="Arial" w:cs="Arial"/>
          <w:color w:val="000000" w:themeColor="text1"/>
        </w:rPr>
        <w:t xml:space="preserve">2. Zamawiający nie przewiduje wymagań o których mowa w art. 94 </w:t>
      </w:r>
      <w:proofErr w:type="spellStart"/>
      <w:r w:rsidR="00702AEA" w:rsidRPr="00F827D5">
        <w:rPr>
          <w:rFonts w:ascii="Arial" w:hAnsi="Arial" w:cs="Arial"/>
          <w:color w:val="000000" w:themeColor="text1"/>
        </w:rPr>
        <w:t>u.p.z.p</w:t>
      </w:r>
      <w:proofErr w:type="spellEnd"/>
      <w:r w:rsidR="00702AEA" w:rsidRPr="00F827D5">
        <w:rPr>
          <w:rFonts w:ascii="Arial" w:hAnsi="Arial" w:cs="Arial"/>
          <w:color w:val="000000" w:themeColor="text1"/>
        </w:rPr>
        <w:t>.</w:t>
      </w:r>
    </w:p>
    <w:p w14:paraId="437E9C79" w14:textId="33E232B7" w:rsidR="00702AEA" w:rsidRPr="00F827D5" w:rsidRDefault="00B61F95"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7</w:t>
      </w:r>
      <w:r w:rsidR="00684799" w:rsidRPr="00F827D5">
        <w:rPr>
          <w:rFonts w:ascii="Arial" w:hAnsi="Arial" w:cs="Arial"/>
          <w:color w:val="000000" w:themeColor="text1"/>
        </w:rPr>
        <w:t>.</w:t>
      </w:r>
      <w:r w:rsidR="00702AEA" w:rsidRPr="00F827D5">
        <w:rPr>
          <w:rFonts w:ascii="Arial" w:hAnsi="Arial" w:cs="Arial"/>
          <w:color w:val="000000" w:themeColor="text1"/>
        </w:rPr>
        <w:t xml:space="preserve">3. Zamawiający nie przewiduje udzielenie zamówień, o których mowa w art. 214 ust. 1 pkt 7 i 8 </w:t>
      </w:r>
      <w:proofErr w:type="spellStart"/>
      <w:r w:rsidR="00702AEA" w:rsidRPr="00F827D5">
        <w:rPr>
          <w:rFonts w:ascii="Arial" w:hAnsi="Arial" w:cs="Arial"/>
          <w:color w:val="000000" w:themeColor="text1"/>
        </w:rPr>
        <w:t>u.p.z.p</w:t>
      </w:r>
      <w:proofErr w:type="spellEnd"/>
      <w:r w:rsidR="00702AEA" w:rsidRPr="00F827D5">
        <w:rPr>
          <w:rFonts w:ascii="Arial" w:hAnsi="Arial" w:cs="Arial"/>
          <w:color w:val="000000" w:themeColor="text1"/>
        </w:rPr>
        <w:t>.</w:t>
      </w:r>
    </w:p>
    <w:p w14:paraId="6B45A746" w14:textId="7A41A8CE" w:rsidR="00702AEA" w:rsidRPr="00F827D5" w:rsidRDefault="00B61F95"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7</w:t>
      </w:r>
      <w:r w:rsidR="00684799" w:rsidRPr="00F827D5">
        <w:rPr>
          <w:rFonts w:ascii="Arial" w:hAnsi="Arial" w:cs="Arial"/>
          <w:color w:val="000000" w:themeColor="text1"/>
        </w:rPr>
        <w:t>.</w:t>
      </w:r>
      <w:r w:rsidR="00702AEA" w:rsidRPr="00F827D5">
        <w:rPr>
          <w:rFonts w:ascii="Arial" w:hAnsi="Arial" w:cs="Arial"/>
          <w:color w:val="000000" w:themeColor="text1"/>
        </w:rPr>
        <w:t xml:space="preserve">4. Zamawiający nie dokonuje zastrzeżenia, o którym mowa w art. 60 i art. 121 </w:t>
      </w:r>
      <w:proofErr w:type="spellStart"/>
      <w:r w:rsidR="00702AEA" w:rsidRPr="00F827D5">
        <w:rPr>
          <w:rFonts w:ascii="Arial" w:hAnsi="Arial" w:cs="Arial"/>
          <w:color w:val="000000" w:themeColor="text1"/>
        </w:rPr>
        <w:t>u.p.zp</w:t>
      </w:r>
      <w:proofErr w:type="spellEnd"/>
      <w:r w:rsidR="00702AEA" w:rsidRPr="00F827D5">
        <w:rPr>
          <w:rFonts w:ascii="Arial" w:hAnsi="Arial" w:cs="Arial"/>
          <w:color w:val="000000" w:themeColor="text1"/>
        </w:rPr>
        <w:t>.</w:t>
      </w:r>
    </w:p>
    <w:p w14:paraId="6A2F06B0" w14:textId="49D7417D" w:rsidR="00702AEA" w:rsidRPr="00F827D5" w:rsidRDefault="00B61F95"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7</w:t>
      </w:r>
      <w:r w:rsidR="00684799" w:rsidRPr="00F827D5">
        <w:rPr>
          <w:rFonts w:ascii="Arial" w:hAnsi="Arial" w:cs="Arial"/>
          <w:color w:val="000000" w:themeColor="text1"/>
        </w:rPr>
        <w:t>.</w:t>
      </w:r>
      <w:r w:rsidR="00702AEA" w:rsidRPr="00F827D5">
        <w:rPr>
          <w:rFonts w:ascii="Arial" w:hAnsi="Arial" w:cs="Arial"/>
          <w:color w:val="000000" w:themeColor="text1"/>
        </w:rPr>
        <w:t>5. Rozliczenia między zamawiającym a wykonawcą prowadzone będą w złotych polskich.</w:t>
      </w:r>
    </w:p>
    <w:p w14:paraId="29207B42" w14:textId="079E8A98" w:rsidR="00702AEA" w:rsidRPr="00F827D5" w:rsidRDefault="00B61F95"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7</w:t>
      </w:r>
      <w:r w:rsidR="00833319" w:rsidRPr="00F827D5">
        <w:rPr>
          <w:rFonts w:ascii="Arial" w:hAnsi="Arial" w:cs="Arial"/>
          <w:color w:val="000000" w:themeColor="text1"/>
        </w:rPr>
        <w:t>.</w:t>
      </w:r>
      <w:r w:rsidR="00702AEA" w:rsidRPr="00F827D5">
        <w:rPr>
          <w:rFonts w:ascii="Arial" w:hAnsi="Arial" w:cs="Arial"/>
          <w:color w:val="000000" w:themeColor="text1"/>
        </w:rPr>
        <w:t xml:space="preserve">6. Informacja o sposobie komunikowania się zamawiającego z wykonawcami w inny sposób niż przy użyciu środków komunikacji elektronicznej w przypadku zaistnienia jednej z sytuacji określonych w art. 65 ust. 1, art. 66 i art. 69 – Nie dotyczy. </w:t>
      </w:r>
    </w:p>
    <w:p w14:paraId="1791D65F" w14:textId="77777777" w:rsidR="00557CB2" w:rsidRPr="00F827D5" w:rsidRDefault="00557CB2" w:rsidP="008A4032">
      <w:pPr>
        <w:pStyle w:val="NormalnyWeb"/>
        <w:spacing w:before="0" w:after="0" w:line="360" w:lineRule="auto"/>
        <w:rPr>
          <w:rFonts w:ascii="Arial" w:hAnsi="Arial" w:cs="Arial"/>
          <w:color w:val="000000" w:themeColor="text1"/>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F827D5" w:rsidRPr="00F827D5" w14:paraId="2B692F35"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5CE07EB1" w14:textId="367AE1BF" w:rsidR="00702AEA" w:rsidRPr="00F827D5" w:rsidRDefault="00B61F95" w:rsidP="008A4032">
            <w:pPr>
              <w:spacing w:line="360" w:lineRule="auto"/>
              <w:jc w:val="center"/>
              <w:rPr>
                <w:rFonts w:ascii="Arial" w:hAnsi="Arial" w:cs="Arial"/>
                <w:color w:val="000000" w:themeColor="text1"/>
              </w:rPr>
            </w:pPr>
            <w:r w:rsidRPr="00F827D5">
              <w:rPr>
                <w:rFonts w:ascii="Arial" w:hAnsi="Arial" w:cs="Arial"/>
                <w:b/>
                <w:bCs/>
                <w:color w:val="000000" w:themeColor="text1"/>
              </w:rPr>
              <w:t>8</w:t>
            </w:r>
            <w:r w:rsidR="00702AEA" w:rsidRPr="00F827D5">
              <w:rPr>
                <w:rFonts w:ascii="Arial" w:hAnsi="Arial" w:cs="Arial"/>
                <w:b/>
                <w:bCs/>
                <w:color w:val="000000" w:themeColor="text1"/>
              </w:rPr>
              <w:t>. Termin wykonania zamówienia.</w:t>
            </w:r>
          </w:p>
        </w:tc>
      </w:tr>
    </w:tbl>
    <w:p w14:paraId="7D44D519" w14:textId="77777777" w:rsidR="00702AEA" w:rsidRPr="00F827D5" w:rsidRDefault="00702AEA" w:rsidP="008A4032">
      <w:pPr>
        <w:pStyle w:val="NormalnyWeb"/>
        <w:spacing w:before="0" w:after="0" w:line="360" w:lineRule="auto"/>
        <w:rPr>
          <w:rFonts w:ascii="Arial" w:hAnsi="Arial" w:cs="Arial"/>
          <w:color w:val="000000" w:themeColor="text1"/>
        </w:rPr>
      </w:pPr>
    </w:p>
    <w:p w14:paraId="7B6FA65F" w14:textId="37E5A463" w:rsidR="00B61F95" w:rsidRPr="00F827D5" w:rsidRDefault="00B61F95" w:rsidP="008A4032">
      <w:pPr>
        <w:pStyle w:val="NormalnyWeb"/>
        <w:spacing w:before="0" w:after="0" w:line="360" w:lineRule="auto"/>
        <w:rPr>
          <w:rFonts w:ascii="Arial" w:hAnsi="Arial" w:cs="Arial"/>
          <w:color w:val="000000" w:themeColor="text1"/>
        </w:rPr>
      </w:pPr>
      <w:r w:rsidRPr="001F231A">
        <w:rPr>
          <w:rFonts w:ascii="Arial" w:hAnsi="Arial" w:cs="Arial"/>
          <w:b/>
          <w:bCs/>
          <w:color w:val="000000" w:themeColor="text1"/>
        </w:rPr>
        <w:t>Część 1:</w:t>
      </w:r>
      <w:r w:rsidRPr="00F827D5">
        <w:rPr>
          <w:rFonts w:ascii="Arial" w:hAnsi="Arial" w:cs="Arial"/>
          <w:color w:val="000000" w:themeColor="text1"/>
        </w:rPr>
        <w:t xml:space="preserve"> Termin wykonania zamówienia: do </w:t>
      </w:r>
      <w:r w:rsidR="000A3AC1" w:rsidRPr="00F827D5">
        <w:rPr>
          <w:rFonts w:ascii="Arial" w:hAnsi="Arial" w:cs="Arial"/>
          <w:color w:val="000000" w:themeColor="text1"/>
        </w:rPr>
        <w:t xml:space="preserve">wyczerpania się określonej umową ilości opon (34 sztuk), nie dłużej niż do </w:t>
      </w:r>
      <w:r w:rsidRPr="00F827D5">
        <w:rPr>
          <w:rFonts w:ascii="Arial" w:hAnsi="Arial" w:cs="Arial"/>
          <w:color w:val="000000" w:themeColor="text1"/>
        </w:rPr>
        <w:t xml:space="preserve">12 miesięcy od dnia podpisania umowy </w:t>
      </w:r>
    </w:p>
    <w:p w14:paraId="0274428B" w14:textId="77777777" w:rsidR="000A3AC1" w:rsidRDefault="000A3AC1" w:rsidP="00B61F95">
      <w:pPr>
        <w:rPr>
          <w:rFonts w:ascii="Arial" w:hAnsi="Arial" w:cs="Arial"/>
          <w:color w:val="000000" w:themeColor="text1"/>
        </w:rPr>
      </w:pPr>
    </w:p>
    <w:p w14:paraId="7B7B2E33" w14:textId="77777777" w:rsidR="001F231A" w:rsidRDefault="001F231A" w:rsidP="00B61F95">
      <w:pPr>
        <w:rPr>
          <w:rFonts w:ascii="Arial" w:hAnsi="Arial" w:cs="Arial"/>
          <w:color w:val="000000" w:themeColor="text1"/>
        </w:rPr>
      </w:pPr>
    </w:p>
    <w:p w14:paraId="3734FA8C" w14:textId="77777777" w:rsidR="001F231A" w:rsidRDefault="001F231A" w:rsidP="00B61F95">
      <w:pPr>
        <w:rPr>
          <w:rFonts w:ascii="Arial" w:hAnsi="Arial" w:cs="Arial"/>
          <w:color w:val="000000" w:themeColor="text1"/>
        </w:rPr>
      </w:pPr>
    </w:p>
    <w:p w14:paraId="776D0EB0" w14:textId="77777777" w:rsidR="001F231A" w:rsidRDefault="001F231A" w:rsidP="00B61F95">
      <w:pPr>
        <w:rPr>
          <w:rFonts w:ascii="Arial" w:hAnsi="Arial" w:cs="Arial"/>
          <w:color w:val="000000" w:themeColor="text1"/>
        </w:rPr>
      </w:pPr>
    </w:p>
    <w:p w14:paraId="089F0B63" w14:textId="77777777" w:rsidR="001F231A" w:rsidRDefault="001F231A" w:rsidP="00B61F95">
      <w:pPr>
        <w:rPr>
          <w:rFonts w:ascii="Arial" w:hAnsi="Arial" w:cs="Arial"/>
          <w:color w:val="000000" w:themeColor="text1"/>
        </w:rPr>
      </w:pPr>
    </w:p>
    <w:p w14:paraId="6E39D6D1" w14:textId="77777777" w:rsidR="001F231A" w:rsidRPr="00F827D5" w:rsidRDefault="001F231A" w:rsidP="00B61F95">
      <w:pPr>
        <w:rPr>
          <w:rFonts w:ascii="Arial" w:hAnsi="Arial" w:cs="Arial"/>
          <w:color w:val="000000" w:themeColor="text1"/>
        </w:rPr>
      </w:pPr>
    </w:p>
    <w:p w14:paraId="29B3017A" w14:textId="716D9223" w:rsidR="00B61F95" w:rsidRPr="00F827D5" w:rsidRDefault="000A3AC1" w:rsidP="00B61F95">
      <w:pPr>
        <w:rPr>
          <w:rFonts w:ascii="Arial" w:hAnsi="Arial" w:cs="Arial"/>
          <w:color w:val="000000" w:themeColor="text1"/>
        </w:rPr>
      </w:pPr>
      <w:r w:rsidRPr="00F827D5">
        <w:rPr>
          <w:rFonts w:ascii="Arial" w:hAnsi="Arial" w:cs="Arial"/>
          <w:color w:val="000000" w:themeColor="text1"/>
        </w:rPr>
        <w:lastRenderedPageBreak/>
        <w:t xml:space="preserve">Orientacyjne terminy realizacji </w:t>
      </w:r>
      <w:r w:rsidR="008E247C" w:rsidRPr="00F827D5">
        <w:rPr>
          <w:rFonts w:ascii="Arial" w:hAnsi="Arial" w:cs="Arial"/>
          <w:color w:val="000000" w:themeColor="text1"/>
        </w:rPr>
        <w:t>dostaw cząstkowych</w:t>
      </w:r>
      <w:r w:rsidRPr="00F827D5">
        <w:rPr>
          <w:rFonts w:ascii="Arial" w:hAnsi="Arial" w:cs="Arial"/>
          <w:color w:val="000000" w:themeColor="text1"/>
        </w:rPr>
        <w:t xml:space="preserve">: </w:t>
      </w:r>
    </w:p>
    <w:tbl>
      <w:tblPr>
        <w:tblW w:w="9180" w:type="dxa"/>
        <w:tblCellMar>
          <w:left w:w="70" w:type="dxa"/>
          <w:right w:w="70" w:type="dxa"/>
        </w:tblCellMar>
        <w:tblLook w:val="04A0" w:firstRow="1" w:lastRow="0" w:firstColumn="1" w:lastColumn="0" w:noHBand="0" w:noVBand="1"/>
      </w:tblPr>
      <w:tblGrid>
        <w:gridCol w:w="960"/>
        <w:gridCol w:w="4660"/>
        <w:gridCol w:w="2600"/>
        <w:gridCol w:w="960"/>
      </w:tblGrid>
      <w:tr w:rsidR="00F827D5" w:rsidRPr="00F827D5" w14:paraId="721BF274" w14:textId="77777777" w:rsidTr="001A788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52141" w14:textId="77777777" w:rsidR="009D5ED5" w:rsidRPr="00F827D5" w:rsidRDefault="009D5ED5" w:rsidP="001A788C">
            <w:pPr>
              <w:rPr>
                <w:rFonts w:ascii="Arial" w:eastAsia="Times New Roman" w:hAnsi="Arial" w:cs="Arial"/>
                <w:color w:val="000000" w:themeColor="text1"/>
                <w:kern w:val="0"/>
                <w:lang w:eastAsia="pl-PL"/>
              </w:rPr>
            </w:pPr>
            <w:r w:rsidRPr="00F827D5">
              <w:rPr>
                <w:rFonts w:ascii="Arial" w:eastAsia="Times New Roman" w:hAnsi="Arial" w:cs="Arial"/>
                <w:color w:val="000000" w:themeColor="text1"/>
                <w:kern w:val="0"/>
                <w:lang w:eastAsia="pl-PL"/>
              </w:rPr>
              <w:t>Lp.</w:t>
            </w:r>
          </w:p>
        </w:tc>
        <w:tc>
          <w:tcPr>
            <w:tcW w:w="4660" w:type="dxa"/>
            <w:tcBorders>
              <w:top w:val="single" w:sz="4" w:space="0" w:color="auto"/>
              <w:left w:val="nil"/>
              <w:bottom w:val="single" w:sz="4" w:space="0" w:color="auto"/>
              <w:right w:val="single" w:sz="4" w:space="0" w:color="auto"/>
            </w:tcBorders>
            <w:shd w:val="clear" w:color="auto" w:fill="auto"/>
            <w:noWrap/>
            <w:vAlign w:val="center"/>
            <w:hideMark/>
          </w:tcPr>
          <w:p w14:paraId="5C998EC2" w14:textId="77777777" w:rsidR="009D5ED5" w:rsidRPr="00F827D5" w:rsidRDefault="009D5ED5" w:rsidP="001A788C">
            <w:pPr>
              <w:rPr>
                <w:rFonts w:ascii="Arial" w:eastAsia="Times New Roman" w:hAnsi="Arial" w:cs="Arial"/>
                <w:color w:val="000000" w:themeColor="text1"/>
                <w:kern w:val="0"/>
                <w:lang w:eastAsia="pl-PL"/>
              </w:rPr>
            </w:pPr>
            <w:r w:rsidRPr="00F827D5">
              <w:rPr>
                <w:rFonts w:ascii="Arial" w:eastAsia="Times New Roman" w:hAnsi="Arial" w:cs="Arial"/>
                <w:color w:val="000000" w:themeColor="text1"/>
                <w:kern w:val="0"/>
                <w:lang w:eastAsia="pl-PL"/>
              </w:rPr>
              <w:t xml:space="preserve">Termin </w:t>
            </w:r>
          </w:p>
        </w:tc>
        <w:tc>
          <w:tcPr>
            <w:tcW w:w="2600" w:type="dxa"/>
            <w:tcBorders>
              <w:top w:val="single" w:sz="4" w:space="0" w:color="auto"/>
              <w:left w:val="nil"/>
              <w:bottom w:val="single" w:sz="4" w:space="0" w:color="auto"/>
              <w:right w:val="single" w:sz="4" w:space="0" w:color="auto"/>
            </w:tcBorders>
            <w:shd w:val="clear" w:color="auto" w:fill="auto"/>
            <w:noWrap/>
            <w:vAlign w:val="center"/>
            <w:hideMark/>
          </w:tcPr>
          <w:p w14:paraId="0A0681A5" w14:textId="77777777" w:rsidR="009D5ED5" w:rsidRPr="00F827D5" w:rsidRDefault="009D5ED5" w:rsidP="001A788C">
            <w:pPr>
              <w:rPr>
                <w:rFonts w:ascii="Arial" w:eastAsia="Times New Roman" w:hAnsi="Arial" w:cs="Arial"/>
                <w:color w:val="000000" w:themeColor="text1"/>
                <w:kern w:val="0"/>
                <w:lang w:eastAsia="pl-PL"/>
              </w:rPr>
            </w:pPr>
            <w:r w:rsidRPr="00F827D5">
              <w:rPr>
                <w:rFonts w:ascii="Arial" w:eastAsia="Times New Roman" w:hAnsi="Arial" w:cs="Arial"/>
                <w:color w:val="000000" w:themeColor="text1"/>
                <w:kern w:val="0"/>
                <w:lang w:eastAsia="pl-PL"/>
              </w:rPr>
              <w:t xml:space="preserve">Opony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6A85043" w14:textId="77777777" w:rsidR="009D5ED5" w:rsidRPr="00F827D5" w:rsidRDefault="009D5ED5" w:rsidP="001A788C">
            <w:pPr>
              <w:rPr>
                <w:rFonts w:ascii="Arial" w:eastAsia="Times New Roman" w:hAnsi="Arial" w:cs="Arial"/>
                <w:color w:val="000000" w:themeColor="text1"/>
                <w:kern w:val="0"/>
                <w:lang w:eastAsia="pl-PL"/>
              </w:rPr>
            </w:pPr>
            <w:r w:rsidRPr="00F827D5">
              <w:rPr>
                <w:rFonts w:ascii="Arial" w:eastAsia="Times New Roman" w:hAnsi="Arial" w:cs="Arial"/>
                <w:color w:val="000000" w:themeColor="text1"/>
                <w:kern w:val="0"/>
                <w:lang w:eastAsia="pl-PL"/>
              </w:rPr>
              <w:t>Ilość</w:t>
            </w:r>
          </w:p>
        </w:tc>
      </w:tr>
      <w:tr w:rsidR="00F827D5" w:rsidRPr="00F827D5" w14:paraId="2FEF18F2" w14:textId="77777777" w:rsidTr="001A788C">
        <w:trPr>
          <w:trHeight w:val="615"/>
        </w:trPr>
        <w:tc>
          <w:tcPr>
            <w:tcW w:w="960" w:type="dxa"/>
            <w:vMerge w:val="restart"/>
            <w:tcBorders>
              <w:top w:val="nil"/>
              <w:left w:val="single" w:sz="4" w:space="0" w:color="auto"/>
              <w:right w:val="single" w:sz="4" w:space="0" w:color="auto"/>
            </w:tcBorders>
            <w:shd w:val="clear" w:color="auto" w:fill="auto"/>
            <w:noWrap/>
            <w:vAlign w:val="center"/>
            <w:hideMark/>
          </w:tcPr>
          <w:p w14:paraId="35313D5C" w14:textId="77777777" w:rsidR="009D5ED5" w:rsidRPr="00F827D5" w:rsidRDefault="009D5ED5" w:rsidP="001A788C">
            <w:pPr>
              <w:rPr>
                <w:rFonts w:ascii="Arial" w:eastAsia="Times New Roman" w:hAnsi="Arial" w:cs="Arial"/>
                <w:color w:val="000000" w:themeColor="text1"/>
                <w:kern w:val="0"/>
                <w:lang w:eastAsia="pl-PL"/>
              </w:rPr>
            </w:pPr>
            <w:r w:rsidRPr="00F827D5">
              <w:rPr>
                <w:rFonts w:ascii="Arial" w:eastAsia="Times New Roman" w:hAnsi="Arial" w:cs="Arial"/>
                <w:color w:val="000000" w:themeColor="text1"/>
                <w:kern w:val="0"/>
                <w:lang w:eastAsia="pl-PL"/>
              </w:rPr>
              <w:t>1</w:t>
            </w:r>
          </w:p>
        </w:tc>
        <w:tc>
          <w:tcPr>
            <w:tcW w:w="4660" w:type="dxa"/>
            <w:vMerge w:val="restart"/>
            <w:tcBorders>
              <w:top w:val="nil"/>
              <w:left w:val="single" w:sz="4" w:space="0" w:color="auto"/>
              <w:right w:val="single" w:sz="4" w:space="0" w:color="auto"/>
            </w:tcBorders>
            <w:shd w:val="clear" w:color="auto" w:fill="auto"/>
            <w:vAlign w:val="center"/>
            <w:hideMark/>
          </w:tcPr>
          <w:p w14:paraId="3D0BB795" w14:textId="77777777" w:rsidR="009D5ED5" w:rsidRPr="00F827D5" w:rsidRDefault="009D5ED5" w:rsidP="001A788C">
            <w:pPr>
              <w:rPr>
                <w:rFonts w:ascii="Arial" w:eastAsia="Times New Roman" w:hAnsi="Arial" w:cs="Arial"/>
                <w:color w:val="000000" w:themeColor="text1"/>
                <w:kern w:val="0"/>
                <w:lang w:eastAsia="pl-PL"/>
              </w:rPr>
            </w:pPr>
            <w:r w:rsidRPr="00F827D5">
              <w:rPr>
                <w:rFonts w:ascii="Arial" w:eastAsia="Times New Roman" w:hAnsi="Arial" w:cs="Arial"/>
                <w:color w:val="000000" w:themeColor="text1"/>
                <w:kern w:val="0"/>
                <w:lang w:eastAsia="pl-PL"/>
              </w:rPr>
              <w:t>Niezwłocznie po podpisaniu umowy (po uprzednim wezwaniu Zamawiającego)</w:t>
            </w:r>
          </w:p>
        </w:tc>
        <w:tc>
          <w:tcPr>
            <w:tcW w:w="2600" w:type="dxa"/>
            <w:tcBorders>
              <w:top w:val="nil"/>
              <w:left w:val="nil"/>
              <w:bottom w:val="single" w:sz="4" w:space="0" w:color="auto"/>
              <w:right w:val="single" w:sz="4" w:space="0" w:color="auto"/>
            </w:tcBorders>
            <w:shd w:val="clear" w:color="auto" w:fill="auto"/>
            <w:vAlign w:val="center"/>
            <w:hideMark/>
          </w:tcPr>
          <w:p w14:paraId="058E9BB6" w14:textId="77777777" w:rsidR="009D5ED5" w:rsidRPr="00F827D5" w:rsidRDefault="009D5ED5" w:rsidP="001A788C">
            <w:pPr>
              <w:rPr>
                <w:rFonts w:ascii="Arial" w:eastAsia="Times New Roman" w:hAnsi="Arial" w:cs="Arial"/>
                <w:color w:val="000000" w:themeColor="text1"/>
                <w:kern w:val="0"/>
                <w:lang w:eastAsia="pl-PL"/>
              </w:rPr>
            </w:pPr>
            <w:r w:rsidRPr="00F827D5">
              <w:rPr>
                <w:rFonts w:ascii="Arial" w:eastAsia="Times New Roman" w:hAnsi="Arial" w:cs="Arial"/>
                <w:color w:val="000000" w:themeColor="text1"/>
                <w:kern w:val="0"/>
                <w:lang w:eastAsia="pl-PL"/>
              </w:rPr>
              <w:t>Opona do mini ładowarki 33x12-20</w:t>
            </w:r>
          </w:p>
        </w:tc>
        <w:tc>
          <w:tcPr>
            <w:tcW w:w="960" w:type="dxa"/>
            <w:tcBorders>
              <w:top w:val="nil"/>
              <w:left w:val="nil"/>
              <w:bottom w:val="single" w:sz="4" w:space="0" w:color="auto"/>
              <w:right w:val="single" w:sz="4" w:space="0" w:color="auto"/>
            </w:tcBorders>
            <w:shd w:val="clear" w:color="auto" w:fill="auto"/>
            <w:noWrap/>
            <w:vAlign w:val="center"/>
            <w:hideMark/>
          </w:tcPr>
          <w:p w14:paraId="4AF83AA8" w14:textId="77777777" w:rsidR="009D5ED5" w:rsidRPr="00F827D5" w:rsidRDefault="009D5ED5" w:rsidP="001A788C">
            <w:pPr>
              <w:rPr>
                <w:rFonts w:ascii="Arial" w:eastAsia="Times New Roman" w:hAnsi="Arial" w:cs="Arial"/>
                <w:color w:val="000000" w:themeColor="text1"/>
                <w:kern w:val="0"/>
                <w:lang w:eastAsia="pl-PL"/>
              </w:rPr>
            </w:pPr>
            <w:r w:rsidRPr="00F827D5">
              <w:rPr>
                <w:rFonts w:ascii="Arial" w:eastAsia="Times New Roman" w:hAnsi="Arial" w:cs="Arial"/>
                <w:color w:val="000000" w:themeColor="text1"/>
                <w:kern w:val="0"/>
                <w:lang w:eastAsia="pl-PL"/>
              </w:rPr>
              <w:t>4</w:t>
            </w:r>
          </w:p>
        </w:tc>
      </w:tr>
      <w:tr w:rsidR="00F827D5" w:rsidRPr="00F827D5" w14:paraId="26647AA9" w14:textId="77777777" w:rsidTr="001A788C">
        <w:trPr>
          <w:trHeight w:val="690"/>
        </w:trPr>
        <w:tc>
          <w:tcPr>
            <w:tcW w:w="960" w:type="dxa"/>
            <w:vMerge/>
            <w:tcBorders>
              <w:left w:val="single" w:sz="4" w:space="0" w:color="auto"/>
              <w:right w:val="single" w:sz="4" w:space="0" w:color="auto"/>
            </w:tcBorders>
            <w:shd w:val="clear" w:color="auto" w:fill="auto"/>
            <w:noWrap/>
            <w:vAlign w:val="center"/>
            <w:hideMark/>
          </w:tcPr>
          <w:p w14:paraId="029CD48F" w14:textId="77777777" w:rsidR="009D5ED5" w:rsidRPr="00F827D5" w:rsidRDefault="009D5ED5" w:rsidP="001A788C">
            <w:pPr>
              <w:rPr>
                <w:rFonts w:ascii="Arial" w:eastAsia="Times New Roman" w:hAnsi="Arial" w:cs="Arial"/>
                <w:color w:val="000000" w:themeColor="text1"/>
                <w:kern w:val="0"/>
                <w:lang w:eastAsia="pl-PL"/>
              </w:rPr>
            </w:pPr>
          </w:p>
        </w:tc>
        <w:tc>
          <w:tcPr>
            <w:tcW w:w="4660" w:type="dxa"/>
            <w:vMerge/>
            <w:tcBorders>
              <w:left w:val="single" w:sz="4" w:space="0" w:color="auto"/>
              <w:right w:val="single" w:sz="4" w:space="0" w:color="auto"/>
            </w:tcBorders>
            <w:vAlign w:val="center"/>
            <w:hideMark/>
          </w:tcPr>
          <w:p w14:paraId="559320DA" w14:textId="77777777" w:rsidR="009D5ED5" w:rsidRPr="00F827D5" w:rsidRDefault="009D5ED5" w:rsidP="001A788C">
            <w:pPr>
              <w:rPr>
                <w:rFonts w:ascii="Arial" w:eastAsia="Times New Roman" w:hAnsi="Arial" w:cs="Arial"/>
                <w:color w:val="000000" w:themeColor="text1"/>
                <w:kern w:val="0"/>
                <w:lang w:eastAsia="pl-PL"/>
              </w:rPr>
            </w:pPr>
          </w:p>
        </w:tc>
        <w:tc>
          <w:tcPr>
            <w:tcW w:w="2600" w:type="dxa"/>
            <w:tcBorders>
              <w:top w:val="nil"/>
              <w:left w:val="nil"/>
              <w:bottom w:val="single" w:sz="4" w:space="0" w:color="auto"/>
              <w:right w:val="single" w:sz="4" w:space="0" w:color="auto"/>
            </w:tcBorders>
            <w:shd w:val="clear" w:color="auto" w:fill="auto"/>
            <w:vAlign w:val="center"/>
            <w:hideMark/>
          </w:tcPr>
          <w:p w14:paraId="0860402A" w14:textId="77777777" w:rsidR="009D5ED5" w:rsidRPr="00F827D5" w:rsidRDefault="009D5ED5" w:rsidP="001A788C">
            <w:pPr>
              <w:rPr>
                <w:rFonts w:ascii="Arial" w:eastAsia="Times New Roman" w:hAnsi="Arial" w:cs="Arial"/>
                <w:color w:val="000000" w:themeColor="text1"/>
                <w:kern w:val="0"/>
                <w:lang w:eastAsia="pl-PL"/>
              </w:rPr>
            </w:pPr>
            <w:r w:rsidRPr="00F827D5">
              <w:rPr>
                <w:rFonts w:ascii="Arial" w:eastAsia="Times New Roman" w:hAnsi="Arial" w:cs="Arial"/>
                <w:color w:val="000000" w:themeColor="text1"/>
                <w:kern w:val="0"/>
                <w:lang w:eastAsia="pl-PL"/>
              </w:rPr>
              <w:t>Opona do wózków widłowych 8.15-15 (28x9-15)</w:t>
            </w:r>
          </w:p>
        </w:tc>
        <w:tc>
          <w:tcPr>
            <w:tcW w:w="960" w:type="dxa"/>
            <w:tcBorders>
              <w:top w:val="nil"/>
              <w:left w:val="nil"/>
              <w:bottom w:val="single" w:sz="4" w:space="0" w:color="auto"/>
              <w:right w:val="single" w:sz="4" w:space="0" w:color="auto"/>
            </w:tcBorders>
            <w:shd w:val="clear" w:color="auto" w:fill="auto"/>
            <w:noWrap/>
            <w:vAlign w:val="center"/>
            <w:hideMark/>
          </w:tcPr>
          <w:p w14:paraId="6F8A4420" w14:textId="77777777" w:rsidR="009D5ED5" w:rsidRPr="00F827D5" w:rsidRDefault="009D5ED5" w:rsidP="001A788C">
            <w:pPr>
              <w:rPr>
                <w:rFonts w:ascii="Arial" w:eastAsia="Times New Roman" w:hAnsi="Arial" w:cs="Arial"/>
                <w:color w:val="000000" w:themeColor="text1"/>
                <w:kern w:val="0"/>
                <w:lang w:eastAsia="pl-PL"/>
              </w:rPr>
            </w:pPr>
            <w:r w:rsidRPr="00F827D5">
              <w:rPr>
                <w:rFonts w:ascii="Arial" w:eastAsia="Times New Roman" w:hAnsi="Arial" w:cs="Arial"/>
                <w:color w:val="000000" w:themeColor="text1"/>
                <w:kern w:val="0"/>
                <w:lang w:eastAsia="pl-PL"/>
              </w:rPr>
              <w:t>4</w:t>
            </w:r>
          </w:p>
        </w:tc>
      </w:tr>
      <w:tr w:rsidR="00F827D5" w:rsidRPr="00F827D5" w14:paraId="529F561D" w14:textId="77777777" w:rsidTr="001A788C">
        <w:trPr>
          <w:trHeight w:val="195"/>
        </w:trPr>
        <w:tc>
          <w:tcPr>
            <w:tcW w:w="960" w:type="dxa"/>
            <w:vMerge/>
            <w:tcBorders>
              <w:left w:val="single" w:sz="4" w:space="0" w:color="auto"/>
              <w:bottom w:val="single" w:sz="4" w:space="0" w:color="auto"/>
              <w:right w:val="single" w:sz="4" w:space="0" w:color="auto"/>
            </w:tcBorders>
            <w:shd w:val="clear" w:color="auto" w:fill="auto"/>
            <w:noWrap/>
            <w:vAlign w:val="center"/>
          </w:tcPr>
          <w:p w14:paraId="77C262C2" w14:textId="77777777" w:rsidR="009D5ED5" w:rsidRPr="00F827D5" w:rsidRDefault="009D5ED5" w:rsidP="001A788C">
            <w:pPr>
              <w:rPr>
                <w:rFonts w:ascii="Arial" w:eastAsia="Times New Roman" w:hAnsi="Arial" w:cs="Arial"/>
                <w:color w:val="000000" w:themeColor="text1"/>
                <w:kern w:val="0"/>
                <w:lang w:eastAsia="pl-PL"/>
              </w:rPr>
            </w:pPr>
          </w:p>
        </w:tc>
        <w:tc>
          <w:tcPr>
            <w:tcW w:w="4660" w:type="dxa"/>
            <w:vMerge/>
            <w:tcBorders>
              <w:left w:val="single" w:sz="4" w:space="0" w:color="auto"/>
              <w:bottom w:val="single" w:sz="4" w:space="0" w:color="auto"/>
              <w:right w:val="single" w:sz="4" w:space="0" w:color="auto"/>
            </w:tcBorders>
            <w:vAlign w:val="center"/>
          </w:tcPr>
          <w:p w14:paraId="7753A39C" w14:textId="77777777" w:rsidR="009D5ED5" w:rsidRPr="00F827D5" w:rsidRDefault="009D5ED5" w:rsidP="001A788C">
            <w:pPr>
              <w:rPr>
                <w:rFonts w:ascii="Arial" w:eastAsia="Times New Roman" w:hAnsi="Arial" w:cs="Arial"/>
                <w:color w:val="000000" w:themeColor="text1"/>
                <w:kern w:val="0"/>
                <w:lang w:eastAsia="pl-PL"/>
              </w:rPr>
            </w:pPr>
          </w:p>
        </w:tc>
        <w:tc>
          <w:tcPr>
            <w:tcW w:w="2600" w:type="dxa"/>
            <w:tcBorders>
              <w:top w:val="single" w:sz="4" w:space="0" w:color="auto"/>
              <w:left w:val="nil"/>
              <w:bottom w:val="single" w:sz="4" w:space="0" w:color="auto"/>
              <w:right w:val="single" w:sz="4" w:space="0" w:color="auto"/>
            </w:tcBorders>
            <w:shd w:val="clear" w:color="auto" w:fill="auto"/>
            <w:vAlign w:val="center"/>
          </w:tcPr>
          <w:p w14:paraId="5EB890AE" w14:textId="77777777" w:rsidR="009D5ED5" w:rsidRPr="00F827D5" w:rsidRDefault="009D5ED5" w:rsidP="001A788C">
            <w:pPr>
              <w:rPr>
                <w:rFonts w:ascii="Arial" w:eastAsia="Times New Roman" w:hAnsi="Arial" w:cs="Arial"/>
                <w:color w:val="000000" w:themeColor="text1"/>
                <w:kern w:val="0"/>
                <w:lang w:eastAsia="pl-PL"/>
              </w:rPr>
            </w:pPr>
            <w:r w:rsidRPr="00F827D5">
              <w:rPr>
                <w:rFonts w:ascii="Arial" w:eastAsia="Times New Roman" w:hAnsi="Arial" w:cs="Arial"/>
                <w:color w:val="000000" w:themeColor="text1"/>
                <w:kern w:val="0"/>
                <w:lang w:eastAsia="pl-PL"/>
              </w:rPr>
              <w:t>Opona do wózków widłowych 6.50-10</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69934A89" w14:textId="77777777" w:rsidR="009D5ED5" w:rsidRPr="00F827D5" w:rsidRDefault="009D5ED5" w:rsidP="001A788C">
            <w:pPr>
              <w:rPr>
                <w:rFonts w:ascii="Arial" w:eastAsia="Times New Roman" w:hAnsi="Arial" w:cs="Arial"/>
                <w:color w:val="000000" w:themeColor="text1"/>
                <w:kern w:val="0"/>
                <w:lang w:eastAsia="pl-PL"/>
              </w:rPr>
            </w:pPr>
            <w:r w:rsidRPr="00F827D5">
              <w:rPr>
                <w:rFonts w:ascii="Arial" w:eastAsia="Times New Roman" w:hAnsi="Arial" w:cs="Arial"/>
                <w:color w:val="000000" w:themeColor="text1"/>
                <w:kern w:val="0"/>
                <w:lang w:eastAsia="pl-PL"/>
              </w:rPr>
              <w:t>4</w:t>
            </w:r>
          </w:p>
        </w:tc>
      </w:tr>
      <w:tr w:rsidR="00F827D5" w:rsidRPr="00F827D5" w14:paraId="7D009514" w14:textId="77777777" w:rsidTr="00A03A87">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B78966" w14:textId="77777777" w:rsidR="009D5ED5" w:rsidRPr="00F827D5" w:rsidRDefault="009D5ED5" w:rsidP="001A788C">
            <w:pPr>
              <w:rPr>
                <w:rFonts w:ascii="Arial" w:eastAsia="Times New Roman" w:hAnsi="Arial" w:cs="Arial"/>
                <w:color w:val="000000" w:themeColor="text1"/>
                <w:kern w:val="0"/>
                <w:lang w:eastAsia="pl-PL"/>
              </w:rPr>
            </w:pPr>
            <w:r w:rsidRPr="00F827D5">
              <w:rPr>
                <w:rFonts w:ascii="Arial" w:eastAsia="Times New Roman" w:hAnsi="Arial" w:cs="Arial"/>
                <w:color w:val="000000" w:themeColor="text1"/>
                <w:kern w:val="0"/>
                <w:lang w:eastAsia="pl-PL"/>
              </w:rPr>
              <w:t>2</w:t>
            </w:r>
          </w:p>
        </w:tc>
        <w:tc>
          <w:tcPr>
            <w:tcW w:w="4660" w:type="dxa"/>
            <w:tcBorders>
              <w:top w:val="single" w:sz="4" w:space="0" w:color="auto"/>
              <w:left w:val="single" w:sz="4" w:space="0" w:color="auto"/>
              <w:bottom w:val="single" w:sz="4" w:space="0" w:color="auto"/>
              <w:right w:val="single" w:sz="4" w:space="0" w:color="auto"/>
            </w:tcBorders>
            <w:vAlign w:val="center"/>
          </w:tcPr>
          <w:p w14:paraId="2D1EF95A" w14:textId="77777777" w:rsidR="009D5ED5" w:rsidRPr="00F827D5" w:rsidRDefault="009D5ED5" w:rsidP="001A788C">
            <w:pPr>
              <w:rPr>
                <w:rFonts w:ascii="Arial" w:eastAsia="Times New Roman" w:hAnsi="Arial" w:cs="Arial"/>
                <w:color w:val="000000" w:themeColor="text1"/>
                <w:kern w:val="0"/>
                <w:lang w:eastAsia="pl-PL"/>
              </w:rPr>
            </w:pPr>
            <w:r w:rsidRPr="00F827D5">
              <w:rPr>
                <w:rFonts w:ascii="Arial" w:eastAsia="Times New Roman" w:hAnsi="Arial" w:cs="Arial"/>
                <w:color w:val="000000" w:themeColor="text1"/>
                <w:kern w:val="0"/>
                <w:lang w:eastAsia="pl-PL"/>
              </w:rPr>
              <w:t>W 3 kwartale 2024 roku (po uprzednim wezwaniu Zamawiającego)</w:t>
            </w:r>
          </w:p>
        </w:tc>
        <w:tc>
          <w:tcPr>
            <w:tcW w:w="2600" w:type="dxa"/>
            <w:tcBorders>
              <w:top w:val="single" w:sz="4" w:space="0" w:color="auto"/>
              <w:left w:val="nil"/>
              <w:bottom w:val="single" w:sz="4" w:space="0" w:color="auto"/>
              <w:right w:val="single" w:sz="4" w:space="0" w:color="auto"/>
            </w:tcBorders>
            <w:shd w:val="clear" w:color="auto" w:fill="auto"/>
            <w:vAlign w:val="center"/>
          </w:tcPr>
          <w:p w14:paraId="1850CFBC" w14:textId="77777777" w:rsidR="009D5ED5" w:rsidRPr="00F827D5" w:rsidRDefault="009D5ED5" w:rsidP="001A788C">
            <w:pPr>
              <w:rPr>
                <w:rFonts w:ascii="Arial" w:eastAsia="Times New Roman" w:hAnsi="Arial" w:cs="Arial"/>
                <w:color w:val="000000" w:themeColor="text1"/>
                <w:kern w:val="0"/>
                <w:lang w:eastAsia="pl-PL"/>
              </w:rPr>
            </w:pPr>
            <w:r w:rsidRPr="00F827D5">
              <w:rPr>
                <w:rFonts w:ascii="Arial" w:eastAsia="Times New Roman" w:hAnsi="Arial" w:cs="Arial"/>
                <w:color w:val="000000" w:themeColor="text1"/>
                <w:kern w:val="0"/>
                <w:lang w:eastAsia="pl-PL"/>
              </w:rPr>
              <w:t>Opona do ładowarek</w:t>
            </w:r>
            <w:r w:rsidRPr="00F827D5">
              <w:rPr>
                <w:rFonts w:ascii="Arial" w:eastAsia="Times New Roman" w:hAnsi="Arial" w:cs="Arial"/>
                <w:color w:val="000000" w:themeColor="text1"/>
                <w:kern w:val="0"/>
                <w:sz w:val="32"/>
                <w:szCs w:val="32"/>
                <w:lang w:eastAsia="pl-PL"/>
              </w:rPr>
              <w:t xml:space="preserve"> </w:t>
            </w:r>
            <w:r w:rsidRPr="00F827D5">
              <w:rPr>
                <w:rFonts w:ascii="Arial" w:eastAsia="Times New Roman" w:hAnsi="Arial" w:cs="Arial"/>
                <w:color w:val="000000" w:themeColor="text1"/>
                <w:kern w:val="0"/>
                <w:lang w:eastAsia="pl-PL"/>
              </w:rPr>
              <w:t>20,5R25</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6F3E1132" w14:textId="77777777" w:rsidR="009D5ED5" w:rsidRPr="00F827D5" w:rsidRDefault="009D5ED5" w:rsidP="001A788C">
            <w:pPr>
              <w:rPr>
                <w:rFonts w:ascii="Arial" w:eastAsia="Times New Roman" w:hAnsi="Arial" w:cs="Arial"/>
                <w:color w:val="000000" w:themeColor="text1"/>
                <w:kern w:val="0"/>
                <w:lang w:eastAsia="pl-PL"/>
              </w:rPr>
            </w:pPr>
            <w:r w:rsidRPr="00F827D5">
              <w:rPr>
                <w:rFonts w:ascii="Arial" w:eastAsia="Times New Roman" w:hAnsi="Arial" w:cs="Arial"/>
                <w:color w:val="000000" w:themeColor="text1"/>
                <w:kern w:val="0"/>
                <w:lang w:eastAsia="pl-PL"/>
              </w:rPr>
              <w:t>6</w:t>
            </w:r>
          </w:p>
          <w:p w14:paraId="3B26AA51" w14:textId="77777777" w:rsidR="009D5ED5" w:rsidRPr="00F827D5" w:rsidRDefault="009D5ED5" w:rsidP="001A788C">
            <w:pPr>
              <w:rPr>
                <w:rFonts w:ascii="Arial" w:eastAsia="Times New Roman" w:hAnsi="Arial" w:cs="Arial"/>
                <w:color w:val="000000" w:themeColor="text1"/>
                <w:kern w:val="0"/>
                <w:lang w:eastAsia="pl-PL"/>
              </w:rPr>
            </w:pPr>
          </w:p>
          <w:p w14:paraId="5560C8B4" w14:textId="77777777" w:rsidR="009D5ED5" w:rsidRPr="00F827D5" w:rsidRDefault="009D5ED5" w:rsidP="001A788C">
            <w:pPr>
              <w:rPr>
                <w:rFonts w:ascii="Arial" w:eastAsia="Times New Roman" w:hAnsi="Arial" w:cs="Arial"/>
                <w:color w:val="000000" w:themeColor="text1"/>
                <w:kern w:val="0"/>
                <w:lang w:eastAsia="pl-PL"/>
              </w:rPr>
            </w:pPr>
          </w:p>
        </w:tc>
      </w:tr>
      <w:tr w:rsidR="00F827D5" w:rsidRPr="00F827D5" w14:paraId="4367CD23" w14:textId="77777777" w:rsidTr="00FE76DD">
        <w:trPr>
          <w:trHeight w:val="1080"/>
        </w:trPr>
        <w:tc>
          <w:tcPr>
            <w:tcW w:w="960" w:type="dxa"/>
            <w:vMerge w:val="restart"/>
            <w:tcBorders>
              <w:top w:val="single" w:sz="4" w:space="0" w:color="auto"/>
              <w:left w:val="single" w:sz="4" w:space="0" w:color="auto"/>
              <w:right w:val="single" w:sz="4" w:space="0" w:color="auto"/>
            </w:tcBorders>
            <w:shd w:val="clear" w:color="auto" w:fill="auto"/>
            <w:noWrap/>
            <w:vAlign w:val="center"/>
          </w:tcPr>
          <w:p w14:paraId="1A640B7E" w14:textId="77777777" w:rsidR="00A03A87" w:rsidRPr="00F827D5" w:rsidRDefault="00A03A87" w:rsidP="001A788C">
            <w:pPr>
              <w:rPr>
                <w:rFonts w:ascii="Arial" w:eastAsia="Times New Roman" w:hAnsi="Arial" w:cs="Arial"/>
                <w:color w:val="000000" w:themeColor="text1"/>
                <w:kern w:val="0"/>
                <w:lang w:eastAsia="pl-PL"/>
              </w:rPr>
            </w:pPr>
          </w:p>
          <w:p w14:paraId="0B19918E" w14:textId="77777777" w:rsidR="00A03A87" w:rsidRPr="00F827D5" w:rsidRDefault="00A03A87" w:rsidP="001A788C">
            <w:pPr>
              <w:rPr>
                <w:rFonts w:ascii="Arial" w:eastAsia="Times New Roman" w:hAnsi="Arial" w:cs="Arial"/>
                <w:color w:val="000000" w:themeColor="text1"/>
                <w:kern w:val="0"/>
                <w:lang w:eastAsia="pl-PL"/>
              </w:rPr>
            </w:pPr>
            <w:r w:rsidRPr="00F827D5">
              <w:rPr>
                <w:rFonts w:ascii="Arial" w:eastAsia="Times New Roman" w:hAnsi="Arial" w:cs="Arial"/>
                <w:color w:val="000000" w:themeColor="text1"/>
                <w:kern w:val="0"/>
                <w:lang w:eastAsia="pl-PL"/>
              </w:rPr>
              <w:t>3</w:t>
            </w:r>
          </w:p>
          <w:p w14:paraId="6EF1B193" w14:textId="77777777" w:rsidR="00A03A87" w:rsidRPr="00F827D5" w:rsidRDefault="00A03A87" w:rsidP="001A788C">
            <w:pPr>
              <w:rPr>
                <w:rFonts w:ascii="Arial" w:eastAsia="Times New Roman" w:hAnsi="Arial" w:cs="Arial"/>
                <w:color w:val="000000" w:themeColor="text1"/>
                <w:kern w:val="0"/>
                <w:lang w:eastAsia="pl-PL"/>
              </w:rPr>
            </w:pPr>
          </w:p>
          <w:p w14:paraId="49364F0F" w14:textId="77777777" w:rsidR="00A03A87" w:rsidRPr="00F827D5" w:rsidRDefault="00A03A87" w:rsidP="001A788C">
            <w:pPr>
              <w:rPr>
                <w:rFonts w:ascii="Arial" w:eastAsia="Times New Roman" w:hAnsi="Arial" w:cs="Arial"/>
                <w:color w:val="000000" w:themeColor="text1"/>
                <w:kern w:val="0"/>
                <w:lang w:eastAsia="pl-PL"/>
              </w:rPr>
            </w:pPr>
          </w:p>
        </w:tc>
        <w:tc>
          <w:tcPr>
            <w:tcW w:w="4660" w:type="dxa"/>
            <w:vMerge w:val="restart"/>
            <w:tcBorders>
              <w:top w:val="single" w:sz="4" w:space="0" w:color="auto"/>
              <w:left w:val="single" w:sz="4" w:space="0" w:color="auto"/>
              <w:right w:val="single" w:sz="4" w:space="0" w:color="auto"/>
            </w:tcBorders>
            <w:vAlign w:val="center"/>
          </w:tcPr>
          <w:p w14:paraId="4383D9A0" w14:textId="77777777" w:rsidR="00A03A87" w:rsidRPr="00F827D5" w:rsidRDefault="00A03A87" w:rsidP="001A788C">
            <w:pPr>
              <w:rPr>
                <w:rFonts w:ascii="Arial" w:eastAsia="Times New Roman" w:hAnsi="Arial" w:cs="Arial"/>
                <w:color w:val="000000" w:themeColor="text1"/>
                <w:kern w:val="0"/>
                <w:lang w:eastAsia="pl-PL"/>
              </w:rPr>
            </w:pPr>
            <w:r w:rsidRPr="00F827D5">
              <w:rPr>
                <w:rFonts w:ascii="Arial" w:eastAsia="Times New Roman" w:hAnsi="Arial" w:cs="Arial"/>
                <w:color w:val="000000" w:themeColor="text1"/>
                <w:kern w:val="0"/>
                <w:lang w:eastAsia="pl-PL"/>
              </w:rPr>
              <w:t>W 4 kwartale 2024 roku (po uprzednim wezwaniu Zamawiającego)</w:t>
            </w:r>
          </w:p>
        </w:tc>
        <w:tc>
          <w:tcPr>
            <w:tcW w:w="2600" w:type="dxa"/>
            <w:tcBorders>
              <w:top w:val="single" w:sz="4" w:space="0" w:color="auto"/>
              <w:left w:val="nil"/>
              <w:bottom w:val="single" w:sz="4" w:space="0" w:color="auto"/>
              <w:right w:val="single" w:sz="4" w:space="0" w:color="auto"/>
            </w:tcBorders>
            <w:shd w:val="clear" w:color="auto" w:fill="auto"/>
            <w:vAlign w:val="center"/>
          </w:tcPr>
          <w:p w14:paraId="3440AD89" w14:textId="77777777" w:rsidR="00A03A87" w:rsidRPr="00F827D5" w:rsidRDefault="00A03A87" w:rsidP="001A788C">
            <w:pPr>
              <w:rPr>
                <w:rFonts w:ascii="Arial" w:eastAsia="Times New Roman" w:hAnsi="Arial" w:cs="Arial"/>
                <w:color w:val="000000" w:themeColor="text1"/>
                <w:kern w:val="0"/>
                <w:lang w:eastAsia="pl-PL"/>
              </w:rPr>
            </w:pPr>
            <w:r w:rsidRPr="00F827D5">
              <w:rPr>
                <w:rFonts w:ascii="Arial" w:eastAsia="Times New Roman" w:hAnsi="Arial" w:cs="Arial"/>
                <w:color w:val="000000" w:themeColor="text1"/>
                <w:kern w:val="0"/>
                <w:lang w:eastAsia="pl-PL"/>
              </w:rPr>
              <w:t>Opona do ładowarek</w:t>
            </w:r>
            <w:r w:rsidRPr="00F827D5">
              <w:rPr>
                <w:rFonts w:ascii="Arial" w:eastAsia="Times New Roman" w:hAnsi="Arial" w:cs="Arial"/>
                <w:color w:val="000000" w:themeColor="text1"/>
                <w:kern w:val="0"/>
                <w:sz w:val="32"/>
                <w:szCs w:val="32"/>
                <w:lang w:eastAsia="pl-PL"/>
              </w:rPr>
              <w:t xml:space="preserve"> </w:t>
            </w:r>
            <w:r w:rsidRPr="00F827D5">
              <w:rPr>
                <w:rFonts w:ascii="Arial" w:eastAsia="Times New Roman" w:hAnsi="Arial" w:cs="Arial"/>
                <w:color w:val="000000" w:themeColor="text1"/>
                <w:kern w:val="0"/>
                <w:lang w:eastAsia="pl-PL"/>
              </w:rPr>
              <w:t>20,5R25</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304E3584" w14:textId="77777777" w:rsidR="00A03A87" w:rsidRPr="00F827D5" w:rsidRDefault="00A03A87" w:rsidP="001A788C">
            <w:pPr>
              <w:rPr>
                <w:rFonts w:ascii="Arial" w:eastAsia="Times New Roman" w:hAnsi="Arial" w:cs="Arial"/>
                <w:color w:val="000000" w:themeColor="text1"/>
                <w:kern w:val="0"/>
                <w:lang w:eastAsia="pl-PL"/>
              </w:rPr>
            </w:pPr>
            <w:r w:rsidRPr="00F827D5">
              <w:rPr>
                <w:rFonts w:ascii="Arial" w:eastAsia="Times New Roman" w:hAnsi="Arial" w:cs="Arial"/>
                <w:color w:val="000000" w:themeColor="text1"/>
                <w:kern w:val="0"/>
                <w:lang w:eastAsia="pl-PL"/>
              </w:rPr>
              <w:t>8</w:t>
            </w:r>
          </w:p>
        </w:tc>
      </w:tr>
      <w:tr w:rsidR="00F827D5" w:rsidRPr="00F827D5" w14:paraId="06C65E26" w14:textId="77777777" w:rsidTr="00FE76DD">
        <w:trPr>
          <w:trHeight w:val="611"/>
        </w:trPr>
        <w:tc>
          <w:tcPr>
            <w:tcW w:w="960" w:type="dxa"/>
            <w:vMerge/>
            <w:tcBorders>
              <w:left w:val="single" w:sz="4" w:space="0" w:color="auto"/>
              <w:right w:val="single" w:sz="4" w:space="0" w:color="auto"/>
            </w:tcBorders>
            <w:shd w:val="clear" w:color="auto" w:fill="auto"/>
            <w:noWrap/>
            <w:vAlign w:val="center"/>
          </w:tcPr>
          <w:p w14:paraId="00359CCC" w14:textId="6EE1BC80" w:rsidR="00A03A87" w:rsidRPr="00F827D5" w:rsidRDefault="00A03A87" w:rsidP="001A788C">
            <w:pPr>
              <w:rPr>
                <w:rFonts w:ascii="Arial" w:eastAsia="Times New Roman" w:hAnsi="Arial" w:cs="Arial"/>
                <w:color w:val="000000" w:themeColor="text1"/>
                <w:kern w:val="0"/>
                <w:lang w:eastAsia="pl-PL"/>
              </w:rPr>
            </w:pPr>
          </w:p>
        </w:tc>
        <w:tc>
          <w:tcPr>
            <w:tcW w:w="4660" w:type="dxa"/>
            <w:vMerge/>
            <w:tcBorders>
              <w:left w:val="single" w:sz="4" w:space="0" w:color="auto"/>
              <w:right w:val="single" w:sz="4" w:space="0" w:color="auto"/>
            </w:tcBorders>
            <w:vAlign w:val="center"/>
          </w:tcPr>
          <w:p w14:paraId="23CCF2DC" w14:textId="77777777" w:rsidR="00A03A87" w:rsidRPr="00F827D5" w:rsidRDefault="00A03A87" w:rsidP="001A788C">
            <w:pPr>
              <w:rPr>
                <w:rFonts w:ascii="Arial" w:eastAsia="Times New Roman" w:hAnsi="Arial" w:cs="Arial"/>
                <w:color w:val="000000" w:themeColor="text1"/>
                <w:kern w:val="0"/>
                <w:lang w:eastAsia="pl-PL"/>
              </w:rPr>
            </w:pPr>
          </w:p>
        </w:tc>
        <w:tc>
          <w:tcPr>
            <w:tcW w:w="2600" w:type="dxa"/>
            <w:tcBorders>
              <w:top w:val="single" w:sz="4" w:space="0" w:color="auto"/>
              <w:left w:val="nil"/>
              <w:bottom w:val="single" w:sz="4" w:space="0" w:color="auto"/>
              <w:right w:val="single" w:sz="4" w:space="0" w:color="auto"/>
            </w:tcBorders>
            <w:shd w:val="clear" w:color="auto" w:fill="auto"/>
            <w:vAlign w:val="center"/>
          </w:tcPr>
          <w:p w14:paraId="088DB6F8" w14:textId="77777777" w:rsidR="00A03A87" w:rsidRPr="00F827D5" w:rsidRDefault="00A03A87" w:rsidP="001A788C">
            <w:pPr>
              <w:rPr>
                <w:rFonts w:ascii="Arial" w:eastAsia="Times New Roman" w:hAnsi="Arial" w:cs="Arial"/>
                <w:color w:val="000000" w:themeColor="text1"/>
                <w:kern w:val="0"/>
                <w:lang w:eastAsia="pl-PL"/>
              </w:rPr>
            </w:pPr>
            <w:r w:rsidRPr="00F827D5">
              <w:rPr>
                <w:rFonts w:ascii="Arial" w:eastAsia="Times New Roman" w:hAnsi="Arial" w:cs="Arial"/>
                <w:color w:val="000000" w:themeColor="text1"/>
                <w:kern w:val="0"/>
                <w:lang w:eastAsia="pl-PL"/>
              </w:rPr>
              <w:t>Opona do wózków widłowych 8.15-15 (28x9-15)</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3FB1102D" w14:textId="77777777" w:rsidR="00A03A87" w:rsidRPr="00F827D5" w:rsidRDefault="00A03A87" w:rsidP="001A788C">
            <w:pPr>
              <w:rPr>
                <w:rFonts w:ascii="Arial" w:eastAsia="Times New Roman" w:hAnsi="Arial" w:cs="Arial"/>
                <w:color w:val="000000" w:themeColor="text1"/>
                <w:kern w:val="0"/>
                <w:lang w:eastAsia="pl-PL"/>
              </w:rPr>
            </w:pPr>
            <w:r w:rsidRPr="00F827D5">
              <w:rPr>
                <w:rFonts w:ascii="Arial" w:eastAsia="Times New Roman" w:hAnsi="Arial" w:cs="Arial"/>
                <w:color w:val="000000" w:themeColor="text1"/>
                <w:kern w:val="0"/>
                <w:lang w:eastAsia="pl-PL"/>
              </w:rPr>
              <w:t>4</w:t>
            </w:r>
          </w:p>
        </w:tc>
      </w:tr>
      <w:tr w:rsidR="00A03A87" w:rsidRPr="00F827D5" w14:paraId="76191C46" w14:textId="77777777" w:rsidTr="00792EE1">
        <w:trPr>
          <w:trHeight w:val="300"/>
        </w:trPr>
        <w:tc>
          <w:tcPr>
            <w:tcW w:w="960" w:type="dxa"/>
            <w:vMerge/>
            <w:tcBorders>
              <w:left w:val="single" w:sz="4" w:space="0" w:color="auto"/>
              <w:bottom w:val="single" w:sz="4" w:space="0" w:color="auto"/>
              <w:right w:val="single" w:sz="4" w:space="0" w:color="auto"/>
            </w:tcBorders>
            <w:shd w:val="clear" w:color="auto" w:fill="auto"/>
            <w:noWrap/>
            <w:vAlign w:val="center"/>
          </w:tcPr>
          <w:p w14:paraId="03169C71" w14:textId="77777777" w:rsidR="00A03A87" w:rsidRPr="00F827D5" w:rsidRDefault="00A03A87" w:rsidP="001A788C">
            <w:pPr>
              <w:rPr>
                <w:rFonts w:ascii="Arial" w:eastAsia="Times New Roman" w:hAnsi="Arial" w:cs="Arial"/>
                <w:color w:val="000000" w:themeColor="text1"/>
                <w:kern w:val="0"/>
                <w:lang w:eastAsia="pl-PL"/>
              </w:rPr>
            </w:pPr>
          </w:p>
        </w:tc>
        <w:tc>
          <w:tcPr>
            <w:tcW w:w="4660" w:type="dxa"/>
            <w:vMerge/>
            <w:tcBorders>
              <w:left w:val="single" w:sz="4" w:space="0" w:color="auto"/>
              <w:bottom w:val="single" w:sz="4" w:space="0" w:color="auto"/>
              <w:right w:val="single" w:sz="4" w:space="0" w:color="auto"/>
            </w:tcBorders>
            <w:shd w:val="clear" w:color="auto" w:fill="auto"/>
            <w:vAlign w:val="center"/>
          </w:tcPr>
          <w:p w14:paraId="157C5D37" w14:textId="77777777" w:rsidR="00A03A87" w:rsidRPr="00F827D5" w:rsidRDefault="00A03A87" w:rsidP="001A788C">
            <w:pPr>
              <w:rPr>
                <w:rFonts w:ascii="Arial" w:eastAsia="Times New Roman" w:hAnsi="Arial" w:cs="Arial"/>
                <w:color w:val="000000" w:themeColor="text1"/>
                <w:kern w:val="0"/>
                <w:lang w:eastAsia="pl-PL"/>
              </w:rPr>
            </w:pPr>
          </w:p>
        </w:tc>
        <w:tc>
          <w:tcPr>
            <w:tcW w:w="2600" w:type="dxa"/>
            <w:tcBorders>
              <w:top w:val="single" w:sz="4" w:space="0" w:color="auto"/>
              <w:left w:val="nil"/>
              <w:bottom w:val="single" w:sz="4" w:space="0" w:color="auto"/>
              <w:right w:val="single" w:sz="4" w:space="0" w:color="auto"/>
            </w:tcBorders>
            <w:shd w:val="clear" w:color="auto" w:fill="auto"/>
            <w:vAlign w:val="center"/>
          </w:tcPr>
          <w:p w14:paraId="5F10C95E" w14:textId="77777777" w:rsidR="00A03A87" w:rsidRPr="00F827D5" w:rsidRDefault="00A03A87" w:rsidP="001A788C">
            <w:pPr>
              <w:rPr>
                <w:rFonts w:ascii="Arial" w:eastAsia="Times New Roman" w:hAnsi="Arial" w:cs="Arial"/>
                <w:color w:val="000000" w:themeColor="text1"/>
                <w:kern w:val="0"/>
                <w:lang w:eastAsia="pl-PL"/>
              </w:rPr>
            </w:pPr>
            <w:r w:rsidRPr="00F827D5">
              <w:rPr>
                <w:rFonts w:ascii="Arial" w:eastAsia="Times New Roman" w:hAnsi="Arial" w:cs="Arial"/>
                <w:color w:val="000000" w:themeColor="text1"/>
                <w:kern w:val="0"/>
                <w:lang w:eastAsia="pl-PL"/>
              </w:rPr>
              <w:t>Opona do wózków widłowych 6.50-10</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220A0972" w14:textId="77777777" w:rsidR="00A03A87" w:rsidRPr="00F827D5" w:rsidRDefault="00A03A87" w:rsidP="001A788C">
            <w:pPr>
              <w:rPr>
                <w:rFonts w:ascii="Arial" w:eastAsia="Times New Roman" w:hAnsi="Arial" w:cs="Arial"/>
                <w:color w:val="000000" w:themeColor="text1"/>
                <w:kern w:val="0"/>
                <w:lang w:eastAsia="pl-PL"/>
              </w:rPr>
            </w:pPr>
            <w:r w:rsidRPr="00F827D5">
              <w:rPr>
                <w:rFonts w:ascii="Arial" w:eastAsia="Times New Roman" w:hAnsi="Arial" w:cs="Arial"/>
                <w:color w:val="000000" w:themeColor="text1"/>
                <w:kern w:val="0"/>
                <w:lang w:eastAsia="pl-PL"/>
              </w:rPr>
              <w:t>4</w:t>
            </w:r>
          </w:p>
        </w:tc>
      </w:tr>
    </w:tbl>
    <w:p w14:paraId="20B5F402" w14:textId="77777777" w:rsidR="00B61F95" w:rsidRPr="00F827D5" w:rsidRDefault="00B61F95" w:rsidP="008A4032">
      <w:pPr>
        <w:pStyle w:val="NormalnyWeb"/>
        <w:spacing w:before="0" w:after="0" w:line="360" w:lineRule="auto"/>
        <w:rPr>
          <w:rFonts w:ascii="Arial" w:hAnsi="Arial" w:cs="Arial"/>
          <w:color w:val="000000" w:themeColor="text1"/>
        </w:rPr>
      </w:pPr>
    </w:p>
    <w:p w14:paraId="385BC0F8" w14:textId="7E14A8C1" w:rsidR="009D5ED5" w:rsidRPr="00F827D5" w:rsidRDefault="000A3AC1"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Wskazane terminy mają charakter orientacyjny</w:t>
      </w:r>
      <w:r w:rsidR="008E247C" w:rsidRPr="00F827D5">
        <w:rPr>
          <w:rFonts w:ascii="Arial" w:hAnsi="Arial" w:cs="Arial"/>
          <w:color w:val="000000" w:themeColor="text1"/>
        </w:rPr>
        <w:t xml:space="preserve">. </w:t>
      </w:r>
      <w:r w:rsidR="00246CC3" w:rsidRPr="00F827D5">
        <w:rPr>
          <w:rFonts w:ascii="Arial" w:hAnsi="Arial" w:cs="Arial"/>
          <w:color w:val="000000" w:themeColor="text1"/>
        </w:rPr>
        <w:t>Zamawiający zastrzega, że mogą one ulec zmianie</w:t>
      </w:r>
      <w:r w:rsidR="009D5ED5" w:rsidRPr="00F827D5">
        <w:rPr>
          <w:rFonts w:ascii="Arial" w:hAnsi="Arial" w:cs="Arial"/>
          <w:color w:val="000000" w:themeColor="text1"/>
        </w:rPr>
        <w:t>, zarówno wydłużeniu jak i skróceniu</w:t>
      </w:r>
      <w:r w:rsidR="00246CC3" w:rsidRPr="00F827D5">
        <w:rPr>
          <w:rFonts w:ascii="Arial" w:hAnsi="Arial" w:cs="Arial"/>
          <w:color w:val="000000" w:themeColor="text1"/>
        </w:rPr>
        <w:t xml:space="preserve">. </w:t>
      </w:r>
    </w:p>
    <w:p w14:paraId="304C2D9F" w14:textId="57116A23" w:rsidR="0043036E" w:rsidRPr="00F827D5" w:rsidRDefault="00246CC3" w:rsidP="0043036E">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Konkretne terminy dostaw zostaną określone przez zamawiającego w wezwaniu przesłanym Wykonawcy. </w:t>
      </w:r>
      <w:r w:rsidR="0043036E" w:rsidRPr="00F827D5">
        <w:rPr>
          <w:rFonts w:ascii="Arial" w:hAnsi="Arial" w:cs="Arial"/>
          <w:color w:val="000000" w:themeColor="text1"/>
        </w:rPr>
        <w:t xml:space="preserve">Termin realizacji dostawy cząstkowej wskazany w wezwaniu przesłanym przez Zamawiającego e-mailem do Wykonawcy nie będzie krótszy niż 7 dni roboczych (od poniedziałku do piątku) od dnia przesłania wezwania.      </w:t>
      </w:r>
    </w:p>
    <w:p w14:paraId="13EEFCF3" w14:textId="77777777" w:rsidR="009D5ED5" w:rsidRPr="00F827D5" w:rsidRDefault="009D5ED5" w:rsidP="008A4032">
      <w:pPr>
        <w:pStyle w:val="NormalnyWeb"/>
        <w:spacing w:before="0" w:after="0" w:line="360" w:lineRule="auto"/>
        <w:rPr>
          <w:rFonts w:ascii="Arial" w:hAnsi="Arial" w:cs="Arial"/>
          <w:color w:val="000000" w:themeColor="text1"/>
        </w:rPr>
      </w:pPr>
    </w:p>
    <w:p w14:paraId="2B824EB4" w14:textId="3BF30484" w:rsidR="00246CC3" w:rsidRPr="00F827D5" w:rsidRDefault="00246CC3" w:rsidP="008A4032">
      <w:pPr>
        <w:pStyle w:val="NormalnyWeb"/>
        <w:spacing w:before="0" w:after="0" w:line="360" w:lineRule="auto"/>
        <w:rPr>
          <w:rFonts w:ascii="Arial" w:hAnsi="Arial" w:cs="Arial"/>
          <w:color w:val="000000" w:themeColor="text1"/>
        </w:rPr>
      </w:pPr>
      <w:r w:rsidRPr="001F231A">
        <w:rPr>
          <w:rFonts w:ascii="Arial" w:hAnsi="Arial" w:cs="Arial"/>
          <w:b/>
          <w:bCs/>
          <w:color w:val="000000" w:themeColor="text1"/>
        </w:rPr>
        <w:t>Część 2:</w:t>
      </w:r>
      <w:r w:rsidR="003513A9" w:rsidRPr="00F827D5">
        <w:rPr>
          <w:rFonts w:ascii="Arial" w:hAnsi="Arial" w:cs="Arial"/>
          <w:color w:val="000000" w:themeColor="text1"/>
        </w:rPr>
        <w:t xml:space="preserve"> do 14 dni od dnia podpisani</w:t>
      </w:r>
      <w:r w:rsidR="00FB445B" w:rsidRPr="00F827D5">
        <w:rPr>
          <w:rFonts w:ascii="Arial" w:hAnsi="Arial" w:cs="Arial"/>
          <w:color w:val="000000" w:themeColor="text1"/>
        </w:rPr>
        <w:t>a</w:t>
      </w:r>
      <w:r w:rsidR="003513A9" w:rsidRPr="00F827D5">
        <w:rPr>
          <w:rFonts w:ascii="Arial" w:hAnsi="Arial" w:cs="Arial"/>
          <w:color w:val="000000" w:themeColor="text1"/>
        </w:rPr>
        <w:t xml:space="preserve"> umowy.</w:t>
      </w:r>
    </w:p>
    <w:p w14:paraId="1F6896C5" w14:textId="1D7E9EF2" w:rsidR="003513A9" w:rsidRPr="00F827D5" w:rsidRDefault="00246CC3" w:rsidP="003513A9">
      <w:pPr>
        <w:pStyle w:val="NormalnyWeb"/>
        <w:spacing w:before="0" w:after="0" w:line="360" w:lineRule="auto"/>
        <w:rPr>
          <w:rFonts w:ascii="Arial" w:hAnsi="Arial" w:cs="Arial"/>
          <w:color w:val="000000" w:themeColor="text1"/>
        </w:rPr>
      </w:pPr>
      <w:r w:rsidRPr="001F231A">
        <w:rPr>
          <w:rFonts w:ascii="Arial" w:hAnsi="Arial" w:cs="Arial"/>
          <w:b/>
          <w:bCs/>
          <w:color w:val="000000" w:themeColor="text1"/>
        </w:rPr>
        <w:t>Część 3:</w:t>
      </w:r>
      <w:r w:rsidR="003513A9" w:rsidRPr="00F827D5">
        <w:rPr>
          <w:rFonts w:ascii="Arial" w:hAnsi="Arial" w:cs="Arial"/>
          <w:color w:val="000000" w:themeColor="text1"/>
        </w:rPr>
        <w:t xml:space="preserve"> do 14 dni od dnia podpisani</w:t>
      </w:r>
      <w:r w:rsidR="00FB445B" w:rsidRPr="00F827D5">
        <w:rPr>
          <w:rFonts w:ascii="Arial" w:hAnsi="Arial" w:cs="Arial"/>
          <w:color w:val="000000" w:themeColor="text1"/>
        </w:rPr>
        <w:t>a</w:t>
      </w:r>
      <w:r w:rsidR="003513A9" w:rsidRPr="00F827D5">
        <w:rPr>
          <w:rFonts w:ascii="Arial" w:hAnsi="Arial" w:cs="Arial"/>
          <w:color w:val="000000" w:themeColor="text1"/>
        </w:rPr>
        <w:t xml:space="preserve"> umowy.</w:t>
      </w:r>
    </w:p>
    <w:p w14:paraId="61A676A5" w14:textId="77777777" w:rsidR="00246CC3" w:rsidRPr="00F827D5" w:rsidRDefault="00246CC3" w:rsidP="008A4032">
      <w:pPr>
        <w:pStyle w:val="NormalnyWeb"/>
        <w:spacing w:before="0" w:after="0" w:line="360" w:lineRule="auto"/>
        <w:rPr>
          <w:rFonts w:ascii="Arial" w:hAnsi="Arial" w:cs="Arial"/>
          <w:color w:val="000000" w:themeColor="text1"/>
        </w:rPr>
      </w:pPr>
    </w:p>
    <w:tbl>
      <w:tblPr>
        <w:tblW w:w="0" w:type="auto"/>
        <w:tblInd w:w="108" w:type="dxa"/>
        <w:tblLayout w:type="fixed"/>
        <w:tblLook w:val="0000" w:firstRow="0" w:lastRow="0" w:firstColumn="0" w:lastColumn="0" w:noHBand="0" w:noVBand="0"/>
      </w:tblPr>
      <w:tblGrid>
        <w:gridCol w:w="9084"/>
      </w:tblGrid>
      <w:tr w:rsidR="00F827D5" w:rsidRPr="00F827D5" w14:paraId="1775F743" w14:textId="77777777" w:rsidTr="004711D3">
        <w:tc>
          <w:tcPr>
            <w:tcW w:w="9084" w:type="dxa"/>
            <w:tcBorders>
              <w:top w:val="single" w:sz="4" w:space="0" w:color="000000"/>
              <w:left w:val="single" w:sz="4" w:space="0" w:color="000000"/>
              <w:bottom w:val="single" w:sz="4" w:space="0" w:color="000000"/>
              <w:right w:val="single" w:sz="4" w:space="0" w:color="000000"/>
            </w:tcBorders>
            <w:shd w:val="clear" w:color="auto" w:fill="D9D9D9"/>
          </w:tcPr>
          <w:p w14:paraId="61A1CE58" w14:textId="40E102A6" w:rsidR="00833319" w:rsidRPr="00F827D5" w:rsidRDefault="00246CC3" w:rsidP="008A4032">
            <w:pPr>
              <w:pStyle w:val="NormalnyWeb"/>
              <w:spacing w:before="0" w:after="0" w:line="360" w:lineRule="auto"/>
              <w:jc w:val="center"/>
              <w:rPr>
                <w:rFonts w:ascii="Arial" w:hAnsi="Arial" w:cs="Arial"/>
                <w:color w:val="000000" w:themeColor="text1"/>
              </w:rPr>
            </w:pPr>
            <w:r w:rsidRPr="00F827D5">
              <w:rPr>
                <w:rStyle w:val="Domylnaczcionkaakapitu3"/>
                <w:rFonts w:ascii="Arial" w:hAnsi="Arial" w:cs="Arial"/>
                <w:b/>
                <w:bCs/>
                <w:color w:val="000000" w:themeColor="text1"/>
              </w:rPr>
              <w:t>9</w:t>
            </w:r>
            <w:r w:rsidR="00833319" w:rsidRPr="00F827D5">
              <w:rPr>
                <w:rStyle w:val="Domylnaczcionkaakapitu3"/>
                <w:rFonts w:ascii="Arial" w:hAnsi="Arial" w:cs="Arial"/>
                <w:b/>
                <w:bCs/>
                <w:color w:val="000000" w:themeColor="text1"/>
              </w:rPr>
              <w:t>. Informacja o przedmiotowych środkach dowodowych</w:t>
            </w:r>
          </w:p>
        </w:tc>
      </w:tr>
    </w:tbl>
    <w:p w14:paraId="29F04B85" w14:textId="541851BC" w:rsidR="00833319" w:rsidRPr="00F827D5" w:rsidRDefault="00833319"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Zamawiający nie żąda złożenia przedmiotowych środków dowodowych.</w:t>
      </w:r>
    </w:p>
    <w:p w14:paraId="788E8FE7" w14:textId="77777777" w:rsidR="00FB68EF" w:rsidRPr="00F827D5" w:rsidRDefault="00FB68EF" w:rsidP="008A4032">
      <w:pPr>
        <w:pStyle w:val="NormalnyWeb"/>
        <w:spacing w:before="0" w:after="0" w:line="360" w:lineRule="auto"/>
        <w:rPr>
          <w:rFonts w:ascii="Arial" w:hAnsi="Arial" w:cs="Arial"/>
          <w:color w:val="000000" w:themeColor="text1"/>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F827D5" w:rsidRPr="00F827D5" w14:paraId="0C3074DC"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6B1127CB" w14:textId="1D738D88" w:rsidR="00702AEA" w:rsidRPr="00F827D5" w:rsidRDefault="00702AEA" w:rsidP="008A4032">
            <w:pPr>
              <w:spacing w:line="360" w:lineRule="auto"/>
              <w:jc w:val="center"/>
              <w:rPr>
                <w:rFonts w:ascii="Arial" w:hAnsi="Arial" w:cs="Arial"/>
                <w:color w:val="000000" w:themeColor="text1"/>
              </w:rPr>
            </w:pPr>
            <w:r w:rsidRPr="00F827D5">
              <w:rPr>
                <w:rFonts w:ascii="Arial" w:hAnsi="Arial" w:cs="Arial"/>
                <w:b/>
                <w:bCs/>
                <w:color w:val="000000" w:themeColor="text1"/>
              </w:rPr>
              <w:t>1</w:t>
            </w:r>
            <w:r w:rsidR="00246CC3" w:rsidRPr="00F827D5">
              <w:rPr>
                <w:rFonts w:ascii="Arial" w:hAnsi="Arial" w:cs="Arial"/>
                <w:b/>
                <w:bCs/>
                <w:color w:val="000000" w:themeColor="text1"/>
              </w:rPr>
              <w:t>0</w:t>
            </w:r>
            <w:r w:rsidRPr="00F827D5">
              <w:rPr>
                <w:rFonts w:ascii="Arial" w:hAnsi="Arial" w:cs="Arial"/>
                <w:b/>
                <w:bCs/>
                <w:color w:val="000000" w:themeColor="text1"/>
              </w:rPr>
              <w:t>. Podstawy wykluczenia.</w:t>
            </w:r>
          </w:p>
        </w:tc>
      </w:tr>
    </w:tbl>
    <w:p w14:paraId="2693446B" w14:textId="02B854DC"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1</w:t>
      </w:r>
      <w:r w:rsidR="00246CC3" w:rsidRPr="00F827D5">
        <w:rPr>
          <w:rFonts w:ascii="Arial" w:hAnsi="Arial" w:cs="Arial"/>
          <w:color w:val="000000" w:themeColor="text1"/>
        </w:rPr>
        <w:t>0</w:t>
      </w:r>
      <w:r w:rsidRPr="00F827D5">
        <w:rPr>
          <w:rFonts w:ascii="Arial" w:hAnsi="Arial" w:cs="Arial"/>
          <w:color w:val="000000" w:themeColor="text1"/>
        </w:rPr>
        <w:t xml:space="preserve">.1. Z postępowania o udzielenie zamówienia wyklucza się Wykonawcę, w stosunku, do którego zachodzi którakolwiek z okoliczności wskazanych w art. 108 ust. 1 </w:t>
      </w:r>
      <w:proofErr w:type="spellStart"/>
      <w:r w:rsidRPr="00F827D5">
        <w:rPr>
          <w:rFonts w:ascii="Arial" w:hAnsi="Arial" w:cs="Arial"/>
          <w:color w:val="000000" w:themeColor="text1"/>
        </w:rPr>
        <w:t>u.p.z.p</w:t>
      </w:r>
      <w:proofErr w:type="spellEnd"/>
      <w:r w:rsidRPr="00F827D5">
        <w:rPr>
          <w:rFonts w:ascii="Arial" w:hAnsi="Arial" w:cs="Arial"/>
          <w:color w:val="000000" w:themeColor="text1"/>
        </w:rPr>
        <w:t xml:space="preserve">.: </w:t>
      </w:r>
    </w:p>
    <w:p w14:paraId="7AB47A16"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lastRenderedPageBreak/>
        <w:t xml:space="preserve">1) będącego osobą fizyczną, którego prawomocnie skazano za przestępstwo: </w:t>
      </w:r>
    </w:p>
    <w:p w14:paraId="78BC8730"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a) udziału w zorganizowanej grupie przestępczej albo związku mającym na celu popełnienie przestępstwa lub przestępstwa skarbowego, o którym mowa w art. 258 Kodeksu karnego, </w:t>
      </w:r>
    </w:p>
    <w:p w14:paraId="739B3D89"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b) handlu ludźmi, o którym mowa w art. 189a Kodeksu karnego, </w:t>
      </w:r>
    </w:p>
    <w:p w14:paraId="2594AFC6"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4281446"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09E9700"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e) o charakterze terrorystycznym, o którym mowa w art. 115 § 20 Kodeksu karnego, lub mające na celu popełnienie tego przestępstwa, </w:t>
      </w:r>
    </w:p>
    <w:p w14:paraId="7F139F1B"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2ECBD348"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C755064"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h) o którym mowa w art. 9 ust. 1 i 3 lub art. 10 ustawy z dnia 15 czerwca 2012 r. o skutkach powierzania wykonywania pracy cudzoziemcom przebywającym wbrew przepisom na terytorium Rzeczypospolitej Polskiej </w:t>
      </w:r>
    </w:p>
    <w:p w14:paraId="1B99E100"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 lub za odpowiedni czyn zabroniony określony w przepisach prawa obcego; </w:t>
      </w:r>
    </w:p>
    <w:p w14:paraId="79597A37"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8B2792D"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lastRenderedPageBreak/>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1DFB472"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4) wobec którego prawomocnie orzeczono zakaz ubiegania się o zamówienia publiczne; </w:t>
      </w:r>
    </w:p>
    <w:p w14:paraId="2E1A786B"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88A7637" w14:textId="59310905"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6AD1AB1" w14:textId="2962903F" w:rsidR="00494800" w:rsidRPr="00F827D5" w:rsidRDefault="00494800"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1</w:t>
      </w:r>
      <w:r w:rsidR="00246CC3" w:rsidRPr="00F827D5">
        <w:rPr>
          <w:rFonts w:ascii="Arial" w:hAnsi="Arial" w:cs="Arial"/>
          <w:color w:val="000000" w:themeColor="text1"/>
        </w:rPr>
        <w:t>0</w:t>
      </w:r>
      <w:r w:rsidRPr="00F827D5">
        <w:rPr>
          <w:rFonts w:ascii="Arial" w:hAnsi="Arial" w:cs="Arial"/>
          <w:color w:val="000000" w:themeColor="text1"/>
        </w:rPr>
        <w:t xml:space="preserve">.2. Na podstawie art. 7 ust. 1 ustawy o szczególnych rozwiązaniach przeciwdziałania wspieraniu agresji na Ukrainę oraz służących ochronie bezpieczeństwa narodowego z postępowania wyklucza się: </w:t>
      </w:r>
    </w:p>
    <w:p w14:paraId="49E5E924" w14:textId="588C2C9C" w:rsidR="00494800" w:rsidRPr="00F827D5" w:rsidRDefault="00494800"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a) wykonawcę oraz uczestnika konkursu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F827D5">
        <w:rPr>
          <w:rFonts w:ascii="Arial" w:hAnsi="Arial" w:cs="Arial"/>
          <w:color w:val="000000" w:themeColor="text1"/>
        </w:rPr>
        <w:t>późn</w:t>
      </w:r>
      <w:proofErr w:type="spellEnd"/>
      <w:r w:rsidRPr="00F827D5">
        <w:rPr>
          <w:rFonts w:ascii="Arial" w:hAnsi="Arial" w:cs="Arial"/>
          <w:color w:val="000000" w:themeColor="text1"/>
        </w:rPr>
        <w:t xml:space="preserve">. zm.), zwanego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F827D5">
        <w:rPr>
          <w:rFonts w:ascii="Arial" w:hAnsi="Arial" w:cs="Arial"/>
          <w:color w:val="000000" w:themeColor="text1"/>
        </w:rPr>
        <w:t>późn</w:t>
      </w:r>
      <w:proofErr w:type="spellEnd"/>
      <w:r w:rsidRPr="00F827D5">
        <w:rPr>
          <w:rFonts w:ascii="Arial" w:hAnsi="Arial" w:cs="Arial"/>
          <w:color w:val="000000" w:themeColor="text1"/>
        </w:rPr>
        <w:t xml:space="preserve">. zm.), zwanego dalej rozporządzeniem 269/2014  albo wpisanego na listę na podstawie decyzji w sprawie wpisu na listę rozstrzygającej o </w:t>
      </w:r>
      <w:r w:rsidRPr="00F827D5">
        <w:rPr>
          <w:rFonts w:ascii="Arial" w:hAnsi="Arial" w:cs="Arial"/>
          <w:color w:val="000000" w:themeColor="text1"/>
        </w:rPr>
        <w:lastRenderedPageBreak/>
        <w:t>zastosowaniu środka, o którym mowa w art. 1 pkt 3 ustawy z dnia 13 kwietnia 2022r. o szczególnych rozwiązaniach przeciwdziałania wspieraniu agresji na Ukrainę oraz służących ochronie bezpieczeństwa narodowego (Dz. U. 2022 r., poz. 835);</w:t>
      </w:r>
    </w:p>
    <w:p w14:paraId="142DF90D" w14:textId="2F6FE5C1" w:rsidR="00494800" w:rsidRPr="00F827D5" w:rsidRDefault="00494800"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b)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2022r. o szczególnych rozwiązaniach przeciwdziałania wspieraniu agresji na Ukrainę oraz służących ochronie bezpieczeństwa narodowego;; </w:t>
      </w:r>
    </w:p>
    <w:p w14:paraId="42B81B93" w14:textId="5F3D8634" w:rsidR="00494800" w:rsidRPr="00F827D5" w:rsidRDefault="00494800"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c)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2022r. o szczególnych rozwiązaniach przeciwdziałania wspieraniu agresji na Ukrainę oraz służących ochronie bezpieczeństwa narodowego (Dz. U. 2022 r., poz. 835); </w:t>
      </w:r>
    </w:p>
    <w:p w14:paraId="4933D750" w14:textId="65543ADC" w:rsidR="00494800" w:rsidRPr="00F827D5" w:rsidRDefault="00494800"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Wykluczenie następuje na okres trwania okoliczności, o których mowa powyżej. W przypadku Wykonawcy wykluczonego na podstawie </w:t>
      </w:r>
      <w:r w:rsidR="00A24099" w:rsidRPr="00F827D5">
        <w:rPr>
          <w:rFonts w:ascii="Arial" w:hAnsi="Arial" w:cs="Arial"/>
          <w:color w:val="000000" w:themeColor="text1"/>
        </w:rPr>
        <w:t>pkt</w:t>
      </w:r>
      <w:r w:rsidRPr="00F827D5">
        <w:rPr>
          <w:rFonts w:ascii="Arial" w:hAnsi="Arial" w:cs="Arial"/>
          <w:color w:val="000000" w:themeColor="text1"/>
        </w:rPr>
        <w:t>.1</w:t>
      </w:r>
      <w:r w:rsidR="00A819FF" w:rsidRPr="00F827D5">
        <w:rPr>
          <w:rFonts w:ascii="Arial" w:hAnsi="Arial" w:cs="Arial"/>
          <w:color w:val="000000" w:themeColor="text1"/>
        </w:rPr>
        <w:t>0</w:t>
      </w:r>
      <w:r w:rsidRPr="00F827D5">
        <w:rPr>
          <w:rFonts w:ascii="Arial" w:hAnsi="Arial" w:cs="Arial"/>
          <w:color w:val="000000" w:themeColor="text1"/>
        </w:rPr>
        <w:t>.</w:t>
      </w:r>
      <w:r w:rsidR="00A24099" w:rsidRPr="00F827D5">
        <w:rPr>
          <w:rFonts w:ascii="Arial" w:hAnsi="Arial" w:cs="Arial"/>
          <w:color w:val="000000" w:themeColor="text1"/>
        </w:rPr>
        <w:t>2</w:t>
      </w:r>
      <w:r w:rsidRPr="00F827D5">
        <w:rPr>
          <w:rFonts w:ascii="Arial" w:hAnsi="Arial" w:cs="Arial"/>
          <w:color w:val="000000" w:themeColor="text1"/>
        </w:rPr>
        <w:t>. Zamawiający odrzuca ofertę takiego wykonawcy (art. 7 ust. 3 ustawy z dnia 13 kwietnia 2022r. o szczególnych rozwiązaniach przeciwdziałania wspieraniu agresji na Ukrainę oraz służących ochronie bezpieczeństwa narodowego;).</w:t>
      </w:r>
    </w:p>
    <w:p w14:paraId="25A5EE12" w14:textId="77777777" w:rsidR="00702AEA" w:rsidRPr="00F827D5" w:rsidRDefault="00702AEA" w:rsidP="008A4032">
      <w:pPr>
        <w:pStyle w:val="NormalnyWeb"/>
        <w:spacing w:before="0" w:after="0" w:line="360" w:lineRule="auto"/>
        <w:rPr>
          <w:rFonts w:ascii="Arial" w:hAnsi="Arial" w:cs="Arial"/>
          <w:color w:val="000000" w:themeColor="text1"/>
        </w:rPr>
      </w:pPr>
    </w:p>
    <w:p w14:paraId="4E760CE1" w14:textId="4DD3A9F9" w:rsidR="002606CB" w:rsidRPr="00F827D5" w:rsidRDefault="002606CB"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1</w:t>
      </w:r>
      <w:r w:rsidR="00A819FF" w:rsidRPr="00F827D5">
        <w:rPr>
          <w:rFonts w:ascii="Arial" w:hAnsi="Arial" w:cs="Arial"/>
          <w:color w:val="000000" w:themeColor="text1"/>
        </w:rPr>
        <w:t>0</w:t>
      </w:r>
      <w:r w:rsidRPr="00F827D5">
        <w:rPr>
          <w:rFonts w:ascii="Arial" w:hAnsi="Arial" w:cs="Arial"/>
          <w:color w:val="000000" w:themeColor="text1"/>
        </w:rPr>
        <w:t>.3. Do oferty wykonawca zobowiązany jest dołączyć aktualne na dzień składania ofert oświadczenie o niepodleganiu wykluczeniu</w:t>
      </w:r>
      <w:r w:rsidR="0066635F" w:rsidRPr="00F827D5">
        <w:rPr>
          <w:rFonts w:ascii="Arial" w:hAnsi="Arial" w:cs="Arial"/>
          <w:color w:val="000000" w:themeColor="text1"/>
        </w:rPr>
        <w:t xml:space="preserve"> (Załącznik nr 2 do SWZ)</w:t>
      </w:r>
      <w:r w:rsidR="004E07BB" w:rsidRPr="00F827D5">
        <w:rPr>
          <w:rFonts w:ascii="Arial" w:hAnsi="Arial" w:cs="Arial"/>
          <w:color w:val="000000" w:themeColor="text1"/>
        </w:rPr>
        <w:t>.</w:t>
      </w:r>
    </w:p>
    <w:p w14:paraId="21D8E2F1" w14:textId="77777777" w:rsidR="002606CB" w:rsidRPr="00F827D5" w:rsidRDefault="002606CB" w:rsidP="008A4032">
      <w:pPr>
        <w:pStyle w:val="Textbody"/>
        <w:spacing w:after="0" w:line="360" w:lineRule="auto"/>
        <w:rPr>
          <w:rFonts w:ascii="Arial" w:hAnsi="Arial" w:cs="Arial"/>
          <w:color w:val="000000" w:themeColor="text1"/>
        </w:rPr>
      </w:pPr>
      <w:r w:rsidRPr="00F827D5">
        <w:rPr>
          <w:rFonts w:ascii="Arial" w:hAnsi="Arial" w:cs="Arial"/>
          <w:color w:val="000000" w:themeColor="text1"/>
        </w:rPr>
        <w:t>Oświadczenie składa się pod rygorem nieważności, w formie elektronicznej lub w postaci elektronicznej opatrzonej podpisem zaufanym lub podpisem osobistym.</w:t>
      </w:r>
    </w:p>
    <w:p w14:paraId="2B5F5B19" w14:textId="750107B4" w:rsidR="00110458" w:rsidRPr="00F827D5" w:rsidRDefault="002606CB" w:rsidP="001F231A">
      <w:pPr>
        <w:pStyle w:val="Textbody"/>
        <w:spacing w:after="0" w:line="360" w:lineRule="auto"/>
        <w:rPr>
          <w:rFonts w:ascii="Arial" w:hAnsi="Arial" w:cs="Arial"/>
          <w:color w:val="000000" w:themeColor="text1"/>
        </w:rPr>
      </w:pPr>
      <w:r w:rsidRPr="00F827D5">
        <w:rPr>
          <w:rFonts w:ascii="Arial" w:hAnsi="Arial" w:cs="Arial"/>
          <w:color w:val="000000" w:themeColor="text1"/>
        </w:rPr>
        <w:t xml:space="preserve">W przypadku wspólnego ubiegania się o zamówienie przez wykonawców, oświadczenie </w:t>
      </w:r>
      <w:r w:rsidRPr="00F827D5">
        <w:rPr>
          <w:rFonts w:ascii="Arial" w:hAnsi="Arial" w:cs="Arial"/>
          <w:color w:val="000000" w:themeColor="text1"/>
        </w:rPr>
        <w:lastRenderedPageBreak/>
        <w:t xml:space="preserve">składa każdy z wykonawców. </w:t>
      </w:r>
    </w:p>
    <w:tbl>
      <w:tblPr>
        <w:tblW w:w="9630" w:type="dxa"/>
        <w:tblCellSpacing w:w="0" w:type="dxa"/>
        <w:tblBorders>
          <w:top w:val="single" w:sz="4" w:space="0" w:color="auto"/>
          <w:left w:val="single" w:sz="4" w:space="0" w:color="auto"/>
          <w:bottom w:val="single" w:sz="4" w:space="0" w:color="auto"/>
          <w:right w:val="single" w:sz="4" w:space="0" w:color="auto"/>
        </w:tblBorders>
        <w:tblCellMar>
          <w:top w:w="105" w:type="dxa"/>
          <w:left w:w="105" w:type="dxa"/>
          <w:bottom w:w="105" w:type="dxa"/>
          <w:right w:w="105" w:type="dxa"/>
        </w:tblCellMar>
        <w:tblLook w:val="04A0" w:firstRow="1" w:lastRow="0" w:firstColumn="1" w:lastColumn="0" w:noHBand="0" w:noVBand="1"/>
      </w:tblPr>
      <w:tblGrid>
        <w:gridCol w:w="9630"/>
      </w:tblGrid>
      <w:tr w:rsidR="00F827D5" w:rsidRPr="00F827D5" w14:paraId="3D3BB3E6" w14:textId="77777777" w:rsidTr="0003026D">
        <w:trPr>
          <w:tblCellSpacing w:w="0" w:type="dxa"/>
        </w:trPr>
        <w:tc>
          <w:tcPr>
            <w:tcW w:w="9390" w:type="dxa"/>
            <w:shd w:val="clear" w:color="auto" w:fill="D9D9D9"/>
            <w:tcMar>
              <w:top w:w="0" w:type="dxa"/>
              <w:left w:w="108" w:type="dxa"/>
              <w:bottom w:w="0" w:type="dxa"/>
              <w:right w:w="108" w:type="dxa"/>
            </w:tcMar>
            <w:hideMark/>
          </w:tcPr>
          <w:p w14:paraId="1C17198B" w14:textId="67060B4F" w:rsidR="00702AEA" w:rsidRPr="00F827D5" w:rsidRDefault="00702AEA" w:rsidP="008A4032">
            <w:pPr>
              <w:spacing w:line="360" w:lineRule="auto"/>
              <w:jc w:val="center"/>
              <w:rPr>
                <w:rFonts w:ascii="Arial" w:hAnsi="Arial" w:cs="Arial"/>
                <w:color w:val="000000" w:themeColor="text1"/>
              </w:rPr>
            </w:pPr>
            <w:r w:rsidRPr="00F827D5">
              <w:rPr>
                <w:rFonts w:ascii="Arial" w:hAnsi="Arial" w:cs="Arial"/>
                <w:b/>
                <w:bCs/>
                <w:color w:val="000000" w:themeColor="text1"/>
              </w:rPr>
              <w:t>1</w:t>
            </w:r>
            <w:r w:rsidR="00A819FF" w:rsidRPr="00F827D5">
              <w:rPr>
                <w:rFonts w:ascii="Arial" w:hAnsi="Arial" w:cs="Arial"/>
                <w:b/>
                <w:bCs/>
                <w:color w:val="000000" w:themeColor="text1"/>
              </w:rPr>
              <w:t>1</w:t>
            </w:r>
            <w:r w:rsidRPr="00F827D5">
              <w:rPr>
                <w:rFonts w:ascii="Arial" w:hAnsi="Arial" w:cs="Arial"/>
                <w:b/>
                <w:bCs/>
                <w:color w:val="000000" w:themeColor="text1"/>
              </w:rPr>
              <w:t>. Wykonawcy wspólnie ubiegający się o udzielenie zamówienia</w:t>
            </w:r>
            <w:r w:rsidRPr="00F827D5">
              <w:rPr>
                <w:rFonts w:ascii="Arial" w:hAnsi="Arial" w:cs="Arial"/>
                <w:b/>
                <w:bCs/>
                <w:color w:val="000000" w:themeColor="text1"/>
              </w:rPr>
              <w:br/>
              <w:t>(np. w konsorcjum</w:t>
            </w:r>
            <w:r w:rsidR="004C7F43" w:rsidRPr="00F827D5">
              <w:rPr>
                <w:rFonts w:ascii="Arial" w:hAnsi="Arial" w:cs="Arial"/>
                <w:b/>
                <w:bCs/>
                <w:color w:val="000000" w:themeColor="text1"/>
              </w:rPr>
              <w:t>, spółka cywilna</w:t>
            </w:r>
            <w:r w:rsidRPr="00F827D5">
              <w:rPr>
                <w:rFonts w:ascii="Arial" w:hAnsi="Arial" w:cs="Arial"/>
                <w:b/>
                <w:bCs/>
                <w:color w:val="000000" w:themeColor="text1"/>
              </w:rPr>
              <w:t>)</w:t>
            </w:r>
          </w:p>
        </w:tc>
      </w:tr>
    </w:tbl>
    <w:p w14:paraId="3671668E" w14:textId="77777777" w:rsidR="00702AEA" w:rsidRPr="00F827D5" w:rsidRDefault="00702AEA" w:rsidP="008A4032">
      <w:pPr>
        <w:pStyle w:val="NormalnyWeb"/>
        <w:spacing w:before="0" w:after="0" w:line="360" w:lineRule="auto"/>
        <w:rPr>
          <w:rFonts w:ascii="Arial" w:hAnsi="Arial" w:cs="Arial"/>
          <w:color w:val="000000" w:themeColor="text1"/>
        </w:rPr>
      </w:pPr>
    </w:p>
    <w:p w14:paraId="2166F9AE" w14:textId="0C22ABB4" w:rsidR="00A94D7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W takim przypadku wykonawcy ustanawiają pełnomocnika do reprezentowania ich w postępowaniu o udzielenie zamówienia (Lider konsorcjum) albo reprezentowania w postępowaniu i zawarcia umowy w sprawie zamówienia publicznego. Wymogi zawarte w SWZ jak i przepisy </w:t>
      </w:r>
      <w:proofErr w:type="spellStart"/>
      <w:r w:rsidRPr="00F827D5">
        <w:rPr>
          <w:rFonts w:ascii="Arial" w:hAnsi="Arial" w:cs="Arial"/>
          <w:color w:val="000000" w:themeColor="text1"/>
        </w:rPr>
        <w:t>u.p.z.p</w:t>
      </w:r>
      <w:proofErr w:type="spellEnd"/>
      <w:r w:rsidRPr="00F827D5">
        <w:rPr>
          <w:rFonts w:ascii="Arial" w:hAnsi="Arial" w:cs="Arial"/>
          <w:color w:val="000000" w:themeColor="text1"/>
        </w:rPr>
        <w:t xml:space="preserve">. dotyczące wykonawcy stosuje się odpowiednio do wykonawców wspólnie ubiegających się o zamówienie. Jeżeli oferta wykonawców wspólnie ubiegających się o udzielenie zamówienia zostanie wybrana, zamawiający będzie żądać przed zawarciem umowy w sprawie zamówienia, umowy regulującej współpracę tych wykonawców. </w:t>
      </w:r>
    </w:p>
    <w:p w14:paraId="2B05A775" w14:textId="77777777" w:rsidR="00FB68EF" w:rsidRPr="00F827D5" w:rsidRDefault="00FB68EF" w:rsidP="008A4032">
      <w:pPr>
        <w:pStyle w:val="NormalnyWeb"/>
        <w:spacing w:before="0" w:after="0" w:line="360" w:lineRule="auto"/>
        <w:rPr>
          <w:rFonts w:ascii="Arial" w:hAnsi="Arial" w:cs="Arial"/>
          <w:color w:val="000000" w:themeColor="text1"/>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F827D5" w:rsidRPr="00F827D5" w14:paraId="494D1CE5"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7A0913E4" w14:textId="26FAF969" w:rsidR="00702AEA" w:rsidRPr="00F827D5" w:rsidRDefault="00702AEA" w:rsidP="008A4032">
            <w:pPr>
              <w:spacing w:line="360" w:lineRule="auto"/>
              <w:jc w:val="center"/>
              <w:rPr>
                <w:rFonts w:ascii="Arial" w:hAnsi="Arial" w:cs="Arial"/>
                <w:color w:val="000000" w:themeColor="text1"/>
              </w:rPr>
            </w:pPr>
            <w:r w:rsidRPr="00F827D5">
              <w:rPr>
                <w:rFonts w:ascii="Arial" w:hAnsi="Arial" w:cs="Arial"/>
                <w:b/>
                <w:bCs/>
                <w:color w:val="000000" w:themeColor="text1"/>
              </w:rPr>
              <w:t>1</w:t>
            </w:r>
            <w:r w:rsidR="00A819FF" w:rsidRPr="00F827D5">
              <w:rPr>
                <w:rFonts w:ascii="Arial" w:hAnsi="Arial" w:cs="Arial"/>
                <w:b/>
                <w:bCs/>
                <w:color w:val="000000" w:themeColor="text1"/>
              </w:rPr>
              <w:t>2</w:t>
            </w:r>
            <w:r w:rsidRPr="00F827D5">
              <w:rPr>
                <w:rFonts w:ascii="Arial" w:hAnsi="Arial" w:cs="Arial"/>
                <w:b/>
                <w:bCs/>
                <w:color w:val="000000" w:themeColor="text1"/>
              </w:rPr>
              <w:t>. Wadium</w:t>
            </w:r>
          </w:p>
        </w:tc>
      </w:tr>
    </w:tbl>
    <w:p w14:paraId="5B81974D"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Style w:val="Pogrubienie"/>
          <w:rFonts w:ascii="Arial" w:hAnsi="Arial" w:cs="Arial"/>
          <w:b w:val="0"/>
          <w:bCs w:val="0"/>
          <w:color w:val="000000" w:themeColor="text1"/>
        </w:rPr>
        <w:t>Zamawiający na mocy posiadanych uprawnień nie wymaga w przedmiotowym postępowaniu o zamówienie publiczne wnoszenia wadium.</w:t>
      </w:r>
    </w:p>
    <w:p w14:paraId="15964329" w14:textId="77777777" w:rsidR="00702AEA" w:rsidRPr="00F827D5" w:rsidRDefault="00702AEA" w:rsidP="008A4032">
      <w:pPr>
        <w:pStyle w:val="NormalnyWeb"/>
        <w:spacing w:before="0" w:after="0" w:line="360" w:lineRule="auto"/>
        <w:rPr>
          <w:rFonts w:ascii="Arial" w:hAnsi="Arial" w:cs="Arial"/>
          <w:color w:val="000000" w:themeColor="text1"/>
        </w:rPr>
      </w:pP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F827D5" w:rsidRPr="00F827D5" w14:paraId="1E4F6BD9"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hideMark/>
          </w:tcPr>
          <w:p w14:paraId="409B3BBC" w14:textId="428C5747" w:rsidR="00702AEA" w:rsidRPr="00F827D5" w:rsidRDefault="00702AEA" w:rsidP="008A4032">
            <w:pPr>
              <w:spacing w:line="360" w:lineRule="auto"/>
              <w:jc w:val="center"/>
              <w:rPr>
                <w:rFonts w:ascii="Arial" w:hAnsi="Arial" w:cs="Arial"/>
                <w:color w:val="000000" w:themeColor="text1"/>
              </w:rPr>
            </w:pPr>
            <w:r w:rsidRPr="00F827D5">
              <w:rPr>
                <w:rFonts w:ascii="Arial" w:hAnsi="Arial" w:cs="Arial"/>
                <w:b/>
                <w:bCs/>
                <w:color w:val="000000" w:themeColor="text1"/>
              </w:rPr>
              <w:t>1</w:t>
            </w:r>
            <w:r w:rsidR="00A819FF" w:rsidRPr="00F827D5">
              <w:rPr>
                <w:rFonts w:ascii="Arial" w:hAnsi="Arial" w:cs="Arial"/>
                <w:b/>
                <w:bCs/>
                <w:color w:val="000000" w:themeColor="text1"/>
              </w:rPr>
              <w:t>3</w:t>
            </w:r>
            <w:r w:rsidRPr="00F827D5">
              <w:rPr>
                <w:rFonts w:ascii="Arial" w:hAnsi="Arial" w:cs="Arial"/>
                <w:b/>
                <w:bCs/>
                <w:color w:val="000000" w:themeColor="text1"/>
              </w:rPr>
              <w:t>. Zabezpieczenie należytego wykonania umowy.</w:t>
            </w:r>
          </w:p>
        </w:tc>
      </w:tr>
    </w:tbl>
    <w:p w14:paraId="75B411E9"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Zamawiający na mocy posiadanych uprawnień nie wymaga w przedmiotowym postępowaniu o zamówienie publiczne wnoszenia zabezpieczenia należytego wykonania umowy.</w:t>
      </w:r>
    </w:p>
    <w:p w14:paraId="18200425" w14:textId="77777777" w:rsidR="00702AEA" w:rsidRPr="00F827D5" w:rsidRDefault="00702AEA" w:rsidP="008A4032">
      <w:pPr>
        <w:pStyle w:val="NormalnyWeb"/>
        <w:spacing w:before="0" w:after="0" w:line="360" w:lineRule="auto"/>
        <w:rPr>
          <w:rFonts w:ascii="Arial" w:hAnsi="Arial" w:cs="Arial"/>
          <w:color w:val="000000" w:themeColor="text1"/>
        </w:rPr>
      </w:pP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F827D5" w:rsidRPr="00F827D5" w14:paraId="3632B202"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hideMark/>
          </w:tcPr>
          <w:p w14:paraId="1F4BB385" w14:textId="34509467" w:rsidR="00702AEA" w:rsidRPr="00F827D5" w:rsidRDefault="00702AEA" w:rsidP="008A4032">
            <w:pPr>
              <w:spacing w:line="360" w:lineRule="auto"/>
              <w:rPr>
                <w:rFonts w:ascii="Arial" w:hAnsi="Arial" w:cs="Arial"/>
                <w:color w:val="000000" w:themeColor="text1"/>
              </w:rPr>
            </w:pPr>
            <w:r w:rsidRPr="00F827D5">
              <w:rPr>
                <w:rFonts w:ascii="Arial" w:hAnsi="Arial" w:cs="Arial"/>
                <w:b/>
                <w:bCs/>
                <w:color w:val="000000" w:themeColor="text1"/>
              </w:rPr>
              <w:t>1</w:t>
            </w:r>
            <w:r w:rsidR="00A819FF" w:rsidRPr="00F827D5">
              <w:rPr>
                <w:rFonts w:ascii="Arial" w:hAnsi="Arial" w:cs="Arial"/>
                <w:b/>
                <w:bCs/>
                <w:color w:val="000000" w:themeColor="text1"/>
              </w:rPr>
              <w:t>4</w:t>
            </w:r>
            <w:r w:rsidRPr="00F827D5">
              <w:rPr>
                <w:rFonts w:ascii="Arial" w:hAnsi="Arial" w:cs="Arial"/>
                <w:b/>
                <w:bCs/>
                <w:color w:val="000000" w:themeColor="text1"/>
              </w:rPr>
              <w:t>. Informacja o środkach komunikacji elektronicznej, sposobie porozumiewania się zamawiającego z wykonawcami, oraz informacje o wymaganiach technicznych i organizacyjnych sporządzania, wysyłania i odbierania korespondencji elektronicznej, opis sposobu przygotowania ofert, sposób oraz termin składania i otwarcia ofert.</w:t>
            </w:r>
          </w:p>
        </w:tc>
      </w:tr>
    </w:tbl>
    <w:p w14:paraId="51E3D583" w14:textId="77777777" w:rsidR="00702AEA" w:rsidRPr="00F827D5" w:rsidRDefault="00702AEA" w:rsidP="008A4032">
      <w:pPr>
        <w:pStyle w:val="NormalnyWeb"/>
        <w:spacing w:before="0" w:after="0" w:line="360" w:lineRule="auto"/>
        <w:rPr>
          <w:rFonts w:ascii="Arial" w:hAnsi="Arial" w:cs="Arial"/>
          <w:color w:val="000000" w:themeColor="text1"/>
        </w:rPr>
      </w:pPr>
    </w:p>
    <w:p w14:paraId="2C82D3D0" w14:textId="24F1E0AF"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b/>
          <w:bCs/>
          <w:color w:val="000000" w:themeColor="text1"/>
          <w:u w:val="single"/>
        </w:rPr>
        <w:t>1</w:t>
      </w:r>
      <w:r w:rsidR="00A819FF" w:rsidRPr="00F827D5">
        <w:rPr>
          <w:rFonts w:ascii="Arial" w:hAnsi="Arial" w:cs="Arial"/>
          <w:b/>
          <w:bCs/>
          <w:color w:val="000000" w:themeColor="text1"/>
          <w:u w:val="single"/>
        </w:rPr>
        <w:t>4</w:t>
      </w:r>
      <w:r w:rsidRPr="00F827D5">
        <w:rPr>
          <w:rFonts w:ascii="Arial" w:hAnsi="Arial" w:cs="Arial"/>
          <w:b/>
          <w:bCs/>
          <w:color w:val="000000" w:themeColor="text1"/>
          <w:u w:val="single"/>
        </w:rPr>
        <w:t>.1. Informacje ogólne</w:t>
      </w:r>
    </w:p>
    <w:p w14:paraId="3204A882" w14:textId="75E2E3C9"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1</w:t>
      </w:r>
      <w:r w:rsidR="00A819FF" w:rsidRPr="00F827D5">
        <w:rPr>
          <w:rFonts w:ascii="Arial" w:hAnsi="Arial" w:cs="Arial"/>
          <w:color w:val="000000" w:themeColor="text1"/>
        </w:rPr>
        <w:t>4</w:t>
      </w:r>
      <w:r w:rsidRPr="00F827D5">
        <w:rPr>
          <w:rFonts w:ascii="Arial" w:hAnsi="Arial" w:cs="Arial"/>
          <w:color w:val="000000" w:themeColor="text1"/>
        </w:rPr>
        <w:t xml:space="preserve">.1.1. W postępowaniu komunikacja między zamawiającym, a wykonawcami odbywa się przy użyciu </w:t>
      </w:r>
      <w:r w:rsidR="004C7F43" w:rsidRPr="00F827D5">
        <w:rPr>
          <w:rFonts w:ascii="Arial" w:hAnsi="Arial" w:cs="Arial"/>
          <w:color w:val="000000" w:themeColor="text1"/>
        </w:rPr>
        <w:t xml:space="preserve">Platformy e-Zamówienia, która jest dostępna pod adresem </w:t>
      </w:r>
      <w:hyperlink r:id="rId11" w:history="1">
        <w:r w:rsidR="004C7F43" w:rsidRPr="00F827D5">
          <w:rPr>
            <w:rStyle w:val="Hipercze"/>
            <w:rFonts w:ascii="Arial" w:hAnsi="Arial" w:cs="Arial"/>
            <w:color w:val="000000" w:themeColor="text1"/>
          </w:rPr>
          <w:t>https://ezamowienia.gov.pl/pl</w:t>
        </w:r>
      </w:hyperlink>
      <w:r w:rsidRPr="00F827D5">
        <w:rPr>
          <w:rFonts w:ascii="Arial" w:hAnsi="Arial" w:cs="Arial"/>
          <w:color w:val="000000" w:themeColor="text1"/>
        </w:rPr>
        <w:t xml:space="preserve"> </w:t>
      </w:r>
    </w:p>
    <w:p w14:paraId="048CCC59" w14:textId="4C76ED14" w:rsidR="004C7F43" w:rsidRPr="00F827D5" w:rsidRDefault="004C7F43"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1</w:t>
      </w:r>
      <w:r w:rsidR="00A819FF" w:rsidRPr="00F827D5">
        <w:rPr>
          <w:rFonts w:ascii="Arial" w:hAnsi="Arial" w:cs="Arial"/>
          <w:color w:val="000000" w:themeColor="text1"/>
        </w:rPr>
        <w:t>4</w:t>
      </w:r>
      <w:r w:rsidRPr="00F827D5">
        <w:rPr>
          <w:rFonts w:ascii="Arial" w:hAnsi="Arial" w:cs="Arial"/>
          <w:color w:val="000000" w:themeColor="text1"/>
        </w:rPr>
        <w:t xml:space="preserve">.1.2. </w:t>
      </w:r>
      <w:r w:rsidR="001E5810" w:rsidRPr="00F827D5">
        <w:rPr>
          <w:rFonts w:ascii="Arial" w:hAnsi="Arial" w:cs="Arial"/>
          <w:color w:val="000000" w:themeColor="text1"/>
        </w:rPr>
        <w:t>K</w:t>
      </w:r>
      <w:r w:rsidRPr="00F827D5">
        <w:rPr>
          <w:rFonts w:ascii="Arial" w:hAnsi="Arial" w:cs="Arial"/>
          <w:color w:val="000000" w:themeColor="text1"/>
        </w:rPr>
        <w:t xml:space="preserve">orzystanie z Platformy e-Zamówienia jest bezpłatne. </w:t>
      </w:r>
    </w:p>
    <w:p w14:paraId="4F40149A" w14:textId="0A6A5EC8" w:rsidR="00255072" w:rsidRPr="00F827D5" w:rsidRDefault="00624A2A" w:rsidP="001F20F3">
      <w:pPr>
        <w:spacing w:line="360" w:lineRule="auto"/>
        <w:rPr>
          <w:rFonts w:ascii="Arial" w:hAnsi="Arial" w:cs="Arial"/>
          <w:color w:val="000000" w:themeColor="text1"/>
          <w:kern w:val="0"/>
          <w:lang w:eastAsia="pl-PL" w:bidi="ar-SA"/>
        </w:rPr>
      </w:pPr>
      <w:r w:rsidRPr="00F827D5">
        <w:rPr>
          <w:rFonts w:ascii="Arial" w:hAnsi="Arial" w:cs="Arial"/>
          <w:color w:val="000000" w:themeColor="text1"/>
          <w:kern w:val="0"/>
          <w:lang w:eastAsia="pl-PL" w:bidi="ar-SA"/>
        </w:rPr>
        <w:lastRenderedPageBreak/>
        <w:t>1</w:t>
      </w:r>
      <w:r w:rsidR="00A819FF" w:rsidRPr="00F827D5">
        <w:rPr>
          <w:rFonts w:ascii="Arial" w:hAnsi="Arial" w:cs="Arial"/>
          <w:color w:val="000000" w:themeColor="text1"/>
          <w:kern w:val="0"/>
          <w:lang w:eastAsia="pl-PL" w:bidi="ar-SA"/>
        </w:rPr>
        <w:t>4</w:t>
      </w:r>
      <w:r w:rsidRPr="00F827D5">
        <w:rPr>
          <w:rFonts w:ascii="Arial" w:hAnsi="Arial" w:cs="Arial"/>
          <w:color w:val="000000" w:themeColor="text1"/>
          <w:kern w:val="0"/>
          <w:lang w:eastAsia="pl-PL" w:bidi="ar-SA"/>
        </w:rPr>
        <w:t>.1.</w:t>
      </w:r>
      <w:r w:rsidR="008727ED" w:rsidRPr="00F827D5">
        <w:rPr>
          <w:rFonts w:ascii="Arial" w:hAnsi="Arial" w:cs="Arial"/>
          <w:color w:val="000000" w:themeColor="text1"/>
          <w:kern w:val="0"/>
          <w:lang w:eastAsia="pl-PL" w:bidi="ar-SA"/>
        </w:rPr>
        <w:t>3</w:t>
      </w:r>
      <w:r w:rsidRPr="00F827D5">
        <w:rPr>
          <w:rFonts w:ascii="Arial" w:hAnsi="Arial" w:cs="Arial"/>
          <w:color w:val="000000" w:themeColor="text1"/>
          <w:kern w:val="0"/>
          <w:lang w:eastAsia="pl-PL" w:bidi="ar-SA"/>
        </w:rPr>
        <w:t xml:space="preserve">. </w:t>
      </w:r>
      <w:r w:rsidR="00255072" w:rsidRPr="00F827D5">
        <w:rPr>
          <w:rFonts w:ascii="Arial" w:hAnsi="Arial" w:cs="Arial"/>
          <w:color w:val="000000" w:themeColor="text1"/>
          <w:kern w:val="0"/>
          <w:lang w:eastAsia="pl-PL" w:bidi="ar-SA"/>
        </w:rPr>
        <w:t>A</w:t>
      </w:r>
      <w:r w:rsidRPr="00F827D5">
        <w:rPr>
          <w:rFonts w:ascii="Arial" w:hAnsi="Arial" w:cs="Arial"/>
          <w:color w:val="000000" w:themeColor="text1"/>
          <w:kern w:val="0"/>
          <w:lang w:eastAsia="pl-PL" w:bidi="ar-SA"/>
        </w:rPr>
        <w:t>dres strony internetowej prowadzonego postępowania</w:t>
      </w:r>
      <w:r w:rsidR="00255072" w:rsidRPr="00F827D5">
        <w:rPr>
          <w:rFonts w:ascii="Arial" w:hAnsi="Arial" w:cs="Arial"/>
          <w:color w:val="000000" w:themeColor="text1"/>
          <w:kern w:val="0"/>
          <w:lang w:eastAsia="pl-PL" w:bidi="ar-SA"/>
        </w:rPr>
        <w:t>:</w:t>
      </w:r>
    </w:p>
    <w:p w14:paraId="178A2FCE" w14:textId="79D7879D" w:rsidR="000E451D" w:rsidRDefault="00D87E6D" w:rsidP="000E451D">
      <w:pPr>
        <w:pStyle w:val="NormalnyWeb"/>
        <w:spacing w:before="0" w:after="0" w:line="360" w:lineRule="auto"/>
        <w:rPr>
          <w:rFonts w:ascii="Arial" w:hAnsi="Arial" w:cs="Arial"/>
        </w:rPr>
      </w:pPr>
      <w:hyperlink r:id="rId12" w:history="1">
        <w:r w:rsidR="000E451D" w:rsidRPr="005804F8">
          <w:rPr>
            <w:rStyle w:val="Hipercze"/>
            <w:rFonts w:ascii="Arial" w:hAnsi="Arial" w:cs="Arial"/>
          </w:rPr>
          <w:t>https://ezamowienia.gov.pl/mp-client/search/list/ocds-148610-40e0c24a-e10d-11ee-9fce-3adbe5eb3a3d</w:t>
        </w:r>
      </w:hyperlink>
    </w:p>
    <w:p w14:paraId="14DC0EAE" w14:textId="149B77BC" w:rsidR="00242A44" w:rsidRPr="000E451D" w:rsidRDefault="00242A44" w:rsidP="000E451D">
      <w:pPr>
        <w:pStyle w:val="NormalnyWeb"/>
        <w:spacing w:before="0" w:after="0" w:line="360" w:lineRule="auto"/>
        <w:rPr>
          <w:rFonts w:ascii="Arial" w:hAnsi="Arial" w:cs="Arial"/>
        </w:rPr>
      </w:pPr>
      <w:r w:rsidRPr="000D7E8E">
        <w:rPr>
          <w:rFonts w:ascii="Arial" w:hAnsi="Arial" w:cs="Arial"/>
          <w:color w:val="000000" w:themeColor="text1"/>
        </w:rPr>
        <w:t xml:space="preserve">Identyfikator postępowania: </w:t>
      </w:r>
      <w:r w:rsidR="000D7E8E" w:rsidRPr="000D7E8E">
        <w:rPr>
          <w:rFonts w:ascii="Arial" w:hAnsi="Arial" w:cs="Arial"/>
        </w:rPr>
        <w:t>ocds-148610-40e0c24a-e10d-11ee-9fce-3adbe5eb3a3d</w:t>
      </w:r>
    </w:p>
    <w:p w14:paraId="48F07235" w14:textId="53D45C0C" w:rsidR="00866FFA" w:rsidRPr="00F827D5" w:rsidRDefault="00866FFA" w:rsidP="00866FFA">
      <w:pPr>
        <w:rPr>
          <w:rFonts w:ascii="Arial" w:hAnsi="Arial" w:cs="Arial"/>
          <w:color w:val="000000" w:themeColor="text1"/>
        </w:rPr>
      </w:pPr>
    </w:p>
    <w:p w14:paraId="10B0BB49" w14:textId="77777777" w:rsidR="00624A2A" w:rsidRPr="00F827D5" w:rsidRDefault="00624A2A" w:rsidP="001F20F3">
      <w:pPr>
        <w:widowControl/>
        <w:suppressAutoHyphens w:val="0"/>
        <w:autoSpaceDE w:val="0"/>
        <w:spacing w:line="360" w:lineRule="auto"/>
        <w:textAlignment w:val="auto"/>
        <w:rPr>
          <w:rFonts w:ascii="Arial" w:hAnsi="Arial" w:cs="Arial"/>
          <w:color w:val="000000" w:themeColor="text1"/>
        </w:rPr>
      </w:pPr>
      <w:r w:rsidRPr="00F827D5">
        <w:rPr>
          <w:rFonts w:ascii="Arial" w:eastAsia="Times New Roman" w:hAnsi="Arial" w:cs="Arial"/>
          <w:color w:val="000000" w:themeColor="text1"/>
          <w:kern w:val="0"/>
          <w:lang w:eastAsia="pl-PL" w:bidi="ar-SA"/>
        </w:rPr>
        <w:t xml:space="preserve">Postępowanie można wyszukać również ze strony głównej Platformy e-Zamówienia (przycisk „Przeglądaj postępowania/konkursy”). </w:t>
      </w:r>
    </w:p>
    <w:p w14:paraId="670DA893" w14:textId="264F07A8" w:rsidR="00624A2A" w:rsidRPr="00F827D5" w:rsidRDefault="00624A2A" w:rsidP="008A4032">
      <w:pPr>
        <w:widowControl/>
        <w:suppressAutoHyphens w:val="0"/>
        <w:autoSpaceDE w:val="0"/>
        <w:spacing w:line="360" w:lineRule="auto"/>
        <w:textAlignment w:val="auto"/>
        <w:rPr>
          <w:rFonts w:ascii="Arial" w:hAnsi="Arial" w:cs="Arial"/>
          <w:color w:val="000000" w:themeColor="text1"/>
        </w:rPr>
      </w:pPr>
      <w:r w:rsidRPr="00F827D5">
        <w:rPr>
          <w:rFonts w:ascii="Arial" w:eastAsia="Times New Roman" w:hAnsi="Arial" w:cs="Arial"/>
          <w:color w:val="000000" w:themeColor="text1"/>
          <w:kern w:val="0"/>
          <w:lang w:eastAsia="pl-PL" w:bidi="ar-SA"/>
        </w:rPr>
        <w:t>1</w:t>
      </w:r>
      <w:r w:rsidR="00A819FF" w:rsidRPr="00F827D5">
        <w:rPr>
          <w:rFonts w:ascii="Arial" w:eastAsia="Times New Roman" w:hAnsi="Arial" w:cs="Arial"/>
          <w:color w:val="000000" w:themeColor="text1"/>
          <w:kern w:val="0"/>
          <w:lang w:eastAsia="pl-PL" w:bidi="ar-SA"/>
        </w:rPr>
        <w:t>4</w:t>
      </w:r>
      <w:r w:rsidRPr="00F827D5">
        <w:rPr>
          <w:rFonts w:ascii="Arial" w:eastAsia="Times New Roman" w:hAnsi="Arial" w:cs="Arial"/>
          <w:color w:val="000000" w:themeColor="text1"/>
          <w:kern w:val="0"/>
          <w:lang w:eastAsia="pl-PL" w:bidi="ar-SA"/>
        </w:rPr>
        <w:t>.1.</w:t>
      </w:r>
      <w:r w:rsidR="008727ED" w:rsidRPr="00F827D5">
        <w:rPr>
          <w:rFonts w:ascii="Arial" w:eastAsia="Times New Roman" w:hAnsi="Arial" w:cs="Arial"/>
          <w:color w:val="000000" w:themeColor="text1"/>
          <w:kern w:val="0"/>
          <w:lang w:eastAsia="pl-PL" w:bidi="ar-SA"/>
        </w:rPr>
        <w:t>4</w:t>
      </w:r>
      <w:r w:rsidRPr="00F827D5">
        <w:rPr>
          <w:rFonts w:ascii="Arial" w:eastAsia="Times New Roman" w:hAnsi="Arial" w:cs="Arial"/>
          <w:color w:val="000000" w:themeColor="text1"/>
          <w:kern w:val="0"/>
          <w:lang w:eastAsia="pl-PL" w:bidi="ar-SA"/>
        </w:rPr>
        <w:t xml:space="preserve">. 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w:t>
      </w:r>
      <w:r w:rsidRPr="00F827D5">
        <w:rPr>
          <w:rFonts w:ascii="Arial" w:eastAsia="Times New Roman" w:hAnsi="Arial" w:cs="Arial"/>
          <w:i/>
          <w:iCs/>
          <w:color w:val="000000" w:themeColor="text1"/>
          <w:kern w:val="0"/>
          <w:lang w:eastAsia="pl-PL" w:bidi="ar-SA"/>
        </w:rPr>
        <w:t xml:space="preserve">Regulamin Platformy e-Zamówienia, </w:t>
      </w:r>
      <w:r w:rsidRPr="00F827D5">
        <w:rPr>
          <w:rFonts w:ascii="Arial" w:eastAsia="Times New Roman" w:hAnsi="Arial" w:cs="Arial"/>
          <w:color w:val="000000" w:themeColor="text1"/>
          <w:kern w:val="0"/>
          <w:lang w:eastAsia="pl-PL" w:bidi="ar-SA"/>
        </w:rPr>
        <w:t xml:space="preserve">dostępny na stronie internetowej https://ezamowienia.gov.pl oraz informacje zamieszczone w zakładce „Centrum Pomocy”. </w:t>
      </w:r>
    </w:p>
    <w:p w14:paraId="1208ED11" w14:textId="3F9496B8" w:rsidR="00624A2A" w:rsidRPr="00F827D5" w:rsidRDefault="00624A2A" w:rsidP="008A4032">
      <w:pPr>
        <w:widowControl/>
        <w:suppressAutoHyphens w:val="0"/>
        <w:autoSpaceDE w:val="0"/>
        <w:spacing w:line="360" w:lineRule="auto"/>
        <w:textAlignment w:val="auto"/>
        <w:rPr>
          <w:rFonts w:ascii="Arial" w:hAnsi="Arial" w:cs="Arial"/>
          <w:color w:val="000000" w:themeColor="text1"/>
        </w:rPr>
      </w:pPr>
      <w:r w:rsidRPr="00F827D5">
        <w:rPr>
          <w:rFonts w:ascii="Arial" w:eastAsia="Times New Roman" w:hAnsi="Arial" w:cs="Arial"/>
          <w:color w:val="000000" w:themeColor="text1"/>
          <w:kern w:val="0"/>
          <w:lang w:eastAsia="pl-PL" w:bidi="ar-SA"/>
        </w:rPr>
        <w:t>1</w:t>
      </w:r>
      <w:r w:rsidR="00A819FF" w:rsidRPr="00F827D5">
        <w:rPr>
          <w:rFonts w:ascii="Arial" w:eastAsia="Times New Roman" w:hAnsi="Arial" w:cs="Arial"/>
          <w:color w:val="000000" w:themeColor="text1"/>
          <w:kern w:val="0"/>
          <w:lang w:eastAsia="pl-PL" w:bidi="ar-SA"/>
        </w:rPr>
        <w:t>4</w:t>
      </w:r>
      <w:r w:rsidRPr="00F827D5">
        <w:rPr>
          <w:rFonts w:ascii="Arial" w:eastAsia="Times New Roman" w:hAnsi="Arial" w:cs="Arial"/>
          <w:color w:val="000000" w:themeColor="text1"/>
          <w:kern w:val="0"/>
          <w:lang w:eastAsia="pl-PL" w:bidi="ar-SA"/>
        </w:rPr>
        <w:t>.1.</w:t>
      </w:r>
      <w:r w:rsidR="008727ED" w:rsidRPr="00F827D5">
        <w:rPr>
          <w:rFonts w:ascii="Arial" w:eastAsia="Times New Roman" w:hAnsi="Arial" w:cs="Arial"/>
          <w:color w:val="000000" w:themeColor="text1"/>
          <w:kern w:val="0"/>
          <w:lang w:eastAsia="pl-PL" w:bidi="ar-SA"/>
        </w:rPr>
        <w:t>5</w:t>
      </w:r>
      <w:r w:rsidRPr="00F827D5">
        <w:rPr>
          <w:rFonts w:ascii="Arial" w:eastAsia="Times New Roman" w:hAnsi="Arial" w:cs="Arial"/>
          <w:color w:val="000000" w:themeColor="text1"/>
          <w:kern w:val="0"/>
          <w:lang w:eastAsia="pl-PL" w:bidi="ar-SA"/>
        </w:rPr>
        <w:t xml:space="preserve">. Przeglądanie i pobieranie publicznej treści dokumentacji postępowania nie wymaga posiadania konta na Platformie e-Zamówienia ani logowania. </w:t>
      </w:r>
    </w:p>
    <w:p w14:paraId="7B7B5A99" w14:textId="7EFE877F" w:rsidR="00624A2A" w:rsidRPr="00F827D5" w:rsidRDefault="00624A2A" w:rsidP="008A4032">
      <w:pPr>
        <w:widowControl/>
        <w:suppressAutoHyphens w:val="0"/>
        <w:autoSpaceDE w:val="0"/>
        <w:spacing w:line="360" w:lineRule="auto"/>
        <w:textAlignment w:val="auto"/>
        <w:rPr>
          <w:rFonts w:ascii="Arial" w:hAnsi="Arial" w:cs="Arial"/>
          <w:color w:val="000000" w:themeColor="text1"/>
        </w:rPr>
      </w:pPr>
      <w:r w:rsidRPr="00F827D5">
        <w:rPr>
          <w:rFonts w:ascii="Arial" w:eastAsia="Times New Roman" w:hAnsi="Arial" w:cs="Arial"/>
          <w:color w:val="000000" w:themeColor="text1"/>
          <w:kern w:val="0"/>
          <w:lang w:eastAsia="pl-PL" w:bidi="ar-SA"/>
        </w:rPr>
        <w:t>1</w:t>
      </w:r>
      <w:r w:rsidR="00866FFA" w:rsidRPr="00F827D5">
        <w:rPr>
          <w:rFonts w:ascii="Arial" w:eastAsia="Times New Roman" w:hAnsi="Arial" w:cs="Arial"/>
          <w:color w:val="000000" w:themeColor="text1"/>
          <w:kern w:val="0"/>
          <w:lang w:eastAsia="pl-PL" w:bidi="ar-SA"/>
        </w:rPr>
        <w:t>5</w:t>
      </w:r>
      <w:r w:rsidRPr="00F827D5">
        <w:rPr>
          <w:rFonts w:ascii="Arial" w:eastAsia="Times New Roman" w:hAnsi="Arial" w:cs="Arial"/>
          <w:color w:val="000000" w:themeColor="text1"/>
          <w:kern w:val="0"/>
          <w:lang w:eastAsia="pl-PL" w:bidi="ar-SA"/>
        </w:rPr>
        <w:t>.1.</w:t>
      </w:r>
      <w:r w:rsidR="008727ED" w:rsidRPr="00F827D5">
        <w:rPr>
          <w:rFonts w:ascii="Arial" w:eastAsia="Times New Roman" w:hAnsi="Arial" w:cs="Arial"/>
          <w:color w:val="000000" w:themeColor="text1"/>
          <w:kern w:val="0"/>
          <w:lang w:eastAsia="pl-PL" w:bidi="ar-SA"/>
        </w:rPr>
        <w:t>6</w:t>
      </w:r>
      <w:r w:rsidRPr="00F827D5">
        <w:rPr>
          <w:rFonts w:ascii="Arial" w:eastAsia="Times New Roman" w:hAnsi="Arial" w:cs="Arial"/>
          <w:color w:val="000000" w:themeColor="text1"/>
          <w:kern w:val="0"/>
          <w:lang w:eastAsia="pl-PL" w:bidi="ar-SA"/>
        </w:rPr>
        <w:t xml:space="preserve">. Sposób sporządzenia dokumentów elektronicznych lub dokumentów elektronicznych będących kopią elektroniczną treści zapisanej w postaci papierowej (cyfrowe odwzorowania)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Prezesa Rady Ministrów w sprawie wymagań dla dokumentów elektronicznych (dalej zwane rozporządzenie Prezesa Rady Ministrów w sprawie wymagań dla dokumentów elektronicznych). </w:t>
      </w:r>
    </w:p>
    <w:p w14:paraId="464F8CFA" w14:textId="0E41F002" w:rsidR="00624A2A" w:rsidRPr="00F827D5" w:rsidRDefault="00624A2A" w:rsidP="008A4032">
      <w:pPr>
        <w:widowControl/>
        <w:suppressAutoHyphens w:val="0"/>
        <w:autoSpaceDE w:val="0"/>
        <w:spacing w:line="360" w:lineRule="auto"/>
        <w:textAlignment w:val="auto"/>
        <w:rPr>
          <w:rFonts w:ascii="Arial" w:hAnsi="Arial" w:cs="Arial"/>
          <w:color w:val="000000" w:themeColor="text1"/>
        </w:rPr>
      </w:pPr>
      <w:r w:rsidRPr="00F827D5">
        <w:rPr>
          <w:rFonts w:ascii="Arial" w:eastAsia="Times New Roman" w:hAnsi="Arial" w:cs="Arial"/>
          <w:color w:val="000000" w:themeColor="text1"/>
          <w:kern w:val="0"/>
          <w:lang w:eastAsia="pl-PL" w:bidi="ar-SA"/>
        </w:rPr>
        <w:t>1</w:t>
      </w:r>
      <w:r w:rsidR="00866FFA" w:rsidRPr="00F827D5">
        <w:rPr>
          <w:rFonts w:ascii="Arial" w:eastAsia="Times New Roman" w:hAnsi="Arial" w:cs="Arial"/>
          <w:color w:val="000000" w:themeColor="text1"/>
          <w:kern w:val="0"/>
          <w:lang w:eastAsia="pl-PL" w:bidi="ar-SA"/>
        </w:rPr>
        <w:t>5</w:t>
      </w:r>
      <w:r w:rsidRPr="00F827D5">
        <w:rPr>
          <w:rFonts w:ascii="Arial" w:eastAsia="Times New Roman" w:hAnsi="Arial" w:cs="Arial"/>
          <w:color w:val="000000" w:themeColor="text1"/>
          <w:kern w:val="0"/>
          <w:lang w:eastAsia="pl-PL" w:bidi="ar-SA"/>
        </w:rPr>
        <w:t>.1.</w:t>
      </w:r>
      <w:r w:rsidR="008727ED" w:rsidRPr="00F827D5">
        <w:rPr>
          <w:rFonts w:ascii="Arial" w:eastAsia="Times New Roman" w:hAnsi="Arial" w:cs="Arial"/>
          <w:color w:val="000000" w:themeColor="text1"/>
          <w:kern w:val="0"/>
          <w:lang w:eastAsia="pl-PL" w:bidi="ar-SA"/>
        </w:rPr>
        <w:t>7</w:t>
      </w:r>
      <w:r w:rsidRPr="00F827D5">
        <w:rPr>
          <w:rFonts w:ascii="Arial" w:eastAsia="Times New Roman" w:hAnsi="Arial" w:cs="Arial"/>
          <w:color w:val="000000" w:themeColor="text1"/>
          <w:kern w:val="0"/>
          <w:lang w:eastAsia="pl-PL" w:bidi="ar-SA"/>
        </w:rPr>
        <w:t xml:space="preserve">. Dokumenty elektroniczne, o których mowa w § 2 ust. 1 rozporządzenia Prezesa Rady Ministrów w sprawie wymagań dla dokumentów elektronicznych, sporządza się w postaci elektronicznej, w formatach danych określonych w przepisach rozporządzenia Rady Ministrów z dnia 12 kwietnia 2012 r. w sprawie Krajowych Ram Interoperacyjności, minimalnych wymagań dla rejestrów publicznych i wymiany informacji w postaci elektronicznej oraz minimalnych wymagań dla systemów teleinformatycznych (dalej zwane rozporządzenie Rady Ministrów w sprawie Krajowych Ram Interoperacyjności), z uwzględnieniem rodzaju przekazywanych danych i przekazuje się jako załączniki. </w:t>
      </w:r>
    </w:p>
    <w:p w14:paraId="74E03426" w14:textId="77777777" w:rsidR="00624A2A" w:rsidRPr="00F827D5" w:rsidRDefault="00624A2A" w:rsidP="008A4032">
      <w:pPr>
        <w:widowControl/>
        <w:suppressAutoHyphens w:val="0"/>
        <w:autoSpaceDE w:val="0"/>
        <w:spacing w:line="360" w:lineRule="auto"/>
        <w:textAlignment w:val="auto"/>
        <w:rPr>
          <w:rFonts w:ascii="Arial" w:hAnsi="Arial" w:cs="Arial"/>
          <w:color w:val="000000" w:themeColor="text1"/>
        </w:rPr>
      </w:pPr>
      <w:r w:rsidRPr="00F827D5">
        <w:rPr>
          <w:rFonts w:ascii="Arial" w:eastAsia="Times New Roman" w:hAnsi="Arial" w:cs="Arial"/>
          <w:color w:val="000000" w:themeColor="text1"/>
          <w:kern w:val="0"/>
          <w:lang w:eastAsia="pl-PL" w:bidi="ar-SA"/>
        </w:rPr>
        <w:lastRenderedPageBreak/>
        <w:t xml:space="preserve">W przypadku formatów, o których mowa w art. 66 ust. 1 </w:t>
      </w:r>
      <w:proofErr w:type="spellStart"/>
      <w:r w:rsidRPr="00F827D5">
        <w:rPr>
          <w:rFonts w:ascii="Arial" w:eastAsia="Times New Roman" w:hAnsi="Arial" w:cs="Arial"/>
          <w:color w:val="000000" w:themeColor="text1"/>
          <w:kern w:val="0"/>
          <w:lang w:eastAsia="pl-PL" w:bidi="ar-SA"/>
        </w:rPr>
        <w:t>u.p.z.p</w:t>
      </w:r>
      <w:proofErr w:type="spellEnd"/>
      <w:r w:rsidRPr="00F827D5">
        <w:rPr>
          <w:rFonts w:ascii="Arial" w:eastAsia="Times New Roman" w:hAnsi="Arial" w:cs="Arial"/>
          <w:color w:val="000000" w:themeColor="text1"/>
          <w:kern w:val="0"/>
          <w:lang w:eastAsia="pl-PL" w:bidi="ar-SA"/>
        </w:rPr>
        <w:t xml:space="preserve">., ww. regulacje nie będą miały bezpośredniego zastosowania. </w:t>
      </w:r>
    </w:p>
    <w:p w14:paraId="583D9422" w14:textId="506382CA" w:rsidR="00624A2A" w:rsidRPr="00F827D5" w:rsidRDefault="00624A2A" w:rsidP="008A4032">
      <w:pPr>
        <w:widowControl/>
        <w:suppressAutoHyphens w:val="0"/>
        <w:autoSpaceDE w:val="0"/>
        <w:spacing w:line="360" w:lineRule="auto"/>
        <w:textAlignment w:val="auto"/>
        <w:rPr>
          <w:rFonts w:ascii="Arial" w:hAnsi="Arial" w:cs="Arial"/>
          <w:color w:val="000000" w:themeColor="text1"/>
        </w:rPr>
      </w:pPr>
      <w:r w:rsidRPr="00F827D5">
        <w:rPr>
          <w:rFonts w:ascii="Arial" w:eastAsia="Times New Roman" w:hAnsi="Arial" w:cs="Arial"/>
          <w:color w:val="000000" w:themeColor="text1"/>
          <w:kern w:val="0"/>
          <w:lang w:eastAsia="pl-PL" w:bidi="ar-SA"/>
        </w:rPr>
        <w:t>1</w:t>
      </w:r>
      <w:r w:rsidR="00866FFA" w:rsidRPr="00F827D5">
        <w:rPr>
          <w:rFonts w:ascii="Arial" w:eastAsia="Times New Roman" w:hAnsi="Arial" w:cs="Arial"/>
          <w:color w:val="000000" w:themeColor="text1"/>
          <w:kern w:val="0"/>
          <w:lang w:eastAsia="pl-PL" w:bidi="ar-SA"/>
        </w:rPr>
        <w:t>5</w:t>
      </w:r>
      <w:r w:rsidRPr="00F827D5">
        <w:rPr>
          <w:rFonts w:ascii="Arial" w:eastAsia="Times New Roman" w:hAnsi="Arial" w:cs="Arial"/>
          <w:color w:val="000000" w:themeColor="text1"/>
          <w:kern w:val="0"/>
          <w:lang w:eastAsia="pl-PL" w:bidi="ar-SA"/>
        </w:rPr>
        <w:t>.1.</w:t>
      </w:r>
      <w:r w:rsidR="008727ED" w:rsidRPr="00F827D5">
        <w:rPr>
          <w:rFonts w:ascii="Arial" w:eastAsia="Times New Roman" w:hAnsi="Arial" w:cs="Arial"/>
          <w:color w:val="000000" w:themeColor="text1"/>
          <w:kern w:val="0"/>
          <w:lang w:eastAsia="pl-PL" w:bidi="ar-SA"/>
        </w:rPr>
        <w:t>8</w:t>
      </w:r>
      <w:r w:rsidRPr="00F827D5">
        <w:rPr>
          <w:rFonts w:ascii="Arial" w:eastAsia="Times New Roman" w:hAnsi="Arial" w:cs="Arial"/>
          <w:color w:val="000000" w:themeColor="text1"/>
          <w:kern w:val="0"/>
          <w:lang w:eastAsia="pl-PL" w:bidi="ar-SA"/>
        </w:rPr>
        <w:t xml:space="preserve">. Informacje, oświadczenia lub dokumenty, inne niż wymienione w § 2 ust. 1 rozporządzenia Prezesa Rady Ministrów w sprawie wymagań dla dokumentów elektronicznych, przekazywane w postępowaniu sporządza się w postaci elektronicznej: </w:t>
      </w:r>
    </w:p>
    <w:p w14:paraId="4D68BFC8" w14:textId="77777777" w:rsidR="00624A2A" w:rsidRPr="00F827D5" w:rsidRDefault="00624A2A" w:rsidP="008A4032">
      <w:pPr>
        <w:widowControl/>
        <w:suppressAutoHyphens w:val="0"/>
        <w:autoSpaceDE w:val="0"/>
        <w:spacing w:line="360" w:lineRule="auto"/>
        <w:textAlignment w:val="auto"/>
        <w:rPr>
          <w:rFonts w:ascii="Arial" w:hAnsi="Arial" w:cs="Arial"/>
          <w:color w:val="000000" w:themeColor="text1"/>
        </w:rPr>
      </w:pPr>
      <w:r w:rsidRPr="00F827D5">
        <w:rPr>
          <w:rFonts w:ascii="Arial" w:eastAsia="Times New Roman" w:hAnsi="Arial" w:cs="Arial"/>
          <w:color w:val="000000" w:themeColor="text1"/>
          <w:kern w:val="0"/>
          <w:lang w:eastAsia="pl-PL" w:bidi="ar-SA"/>
        </w:rPr>
        <w:t xml:space="preserve">a) w formatach danych określonych w przepisach rozporządzenia Rady Ministrów w sprawie Krajowych Ram Interoperacyjności (i przekazuje się jako załącznik), lub </w:t>
      </w:r>
    </w:p>
    <w:p w14:paraId="469236EB" w14:textId="77777777" w:rsidR="00624A2A" w:rsidRPr="00F827D5" w:rsidRDefault="00624A2A" w:rsidP="008A4032">
      <w:pPr>
        <w:widowControl/>
        <w:suppressAutoHyphens w:val="0"/>
        <w:autoSpaceDE w:val="0"/>
        <w:spacing w:line="360" w:lineRule="auto"/>
        <w:textAlignment w:val="auto"/>
        <w:rPr>
          <w:rFonts w:ascii="Arial" w:hAnsi="Arial" w:cs="Arial"/>
          <w:color w:val="000000" w:themeColor="text1"/>
        </w:rPr>
      </w:pPr>
      <w:r w:rsidRPr="00F827D5">
        <w:rPr>
          <w:rFonts w:ascii="Arial" w:eastAsia="Times New Roman" w:hAnsi="Arial" w:cs="Arial"/>
          <w:color w:val="000000" w:themeColor="text1"/>
          <w:kern w:val="0"/>
          <w:lang w:eastAsia="pl-PL" w:bidi="ar-SA"/>
        </w:rPr>
        <w:t xml:space="preserve">b) jako tekst wpisany bezpośrednio do wiadomości przekazywanej przy użyciu środków komunikacji elektronicznej (np. w treści wiadomości e-mail lub w treści „Formularza do komunikacji”). </w:t>
      </w:r>
    </w:p>
    <w:p w14:paraId="7251B859" w14:textId="0DC15157" w:rsidR="00624A2A" w:rsidRPr="00F827D5" w:rsidRDefault="00624A2A" w:rsidP="008A4032">
      <w:pPr>
        <w:widowControl/>
        <w:suppressAutoHyphens w:val="0"/>
        <w:autoSpaceDE w:val="0"/>
        <w:spacing w:line="360" w:lineRule="auto"/>
        <w:textAlignment w:val="auto"/>
        <w:rPr>
          <w:rFonts w:ascii="Arial" w:hAnsi="Arial" w:cs="Arial"/>
          <w:color w:val="000000" w:themeColor="text1"/>
        </w:rPr>
      </w:pPr>
      <w:r w:rsidRPr="00F827D5">
        <w:rPr>
          <w:rFonts w:ascii="Arial" w:eastAsia="Times New Roman" w:hAnsi="Arial" w:cs="Arial"/>
          <w:color w:val="000000" w:themeColor="text1"/>
          <w:kern w:val="0"/>
          <w:lang w:eastAsia="pl-PL" w:bidi="ar-SA"/>
        </w:rPr>
        <w:t>1</w:t>
      </w:r>
      <w:r w:rsidR="00866FFA" w:rsidRPr="00F827D5">
        <w:rPr>
          <w:rFonts w:ascii="Arial" w:eastAsia="Times New Roman" w:hAnsi="Arial" w:cs="Arial"/>
          <w:color w:val="000000" w:themeColor="text1"/>
          <w:kern w:val="0"/>
          <w:lang w:eastAsia="pl-PL" w:bidi="ar-SA"/>
        </w:rPr>
        <w:t>5</w:t>
      </w:r>
      <w:r w:rsidRPr="00F827D5">
        <w:rPr>
          <w:rFonts w:ascii="Arial" w:eastAsia="Times New Roman" w:hAnsi="Arial" w:cs="Arial"/>
          <w:color w:val="000000" w:themeColor="text1"/>
          <w:kern w:val="0"/>
          <w:lang w:eastAsia="pl-PL" w:bidi="ar-SA"/>
        </w:rPr>
        <w:t>.1.</w:t>
      </w:r>
      <w:r w:rsidR="008727ED" w:rsidRPr="00F827D5">
        <w:rPr>
          <w:rFonts w:ascii="Arial" w:eastAsia="Times New Roman" w:hAnsi="Arial" w:cs="Arial"/>
          <w:color w:val="000000" w:themeColor="text1"/>
          <w:kern w:val="0"/>
          <w:lang w:eastAsia="pl-PL" w:bidi="ar-SA"/>
        </w:rPr>
        <w:t>9</w:t>
      </w:r>
      <w:r w:rsidRPr="00F827D5">
        <w:rPr>
          <w:rFonts w:ascii="Arial" w:eastAsia="Times New Roman" w:hAnsi="Arial" w:cs="Arial"/>
          <w:color w:val="000000" w:themeColor="text1"/>
          <w:kern w:val="0"/>
          <w:lang w:eastAsia="pl-PL" w:bidi="ar-SA"/>
        </w:rPr>
        <w:t xml:space="preserve">. 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14:paraId="441A2C83" w14:textId="4C4D6250" w:rsidR="00624A2A" w:rsidRPr="00F827D5" w:rsidRDefault="00624A2A" w:rsidP="008A4032">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Brak jednoznacznego wskazania, które informacje stanowią tajemnice przedsiębiorstwa oznaczać będzie, że wszelkie oświadczenia i zaświadczenia składane w trakcie niniejszego post</w:t>
      </w:r>
      <w:r w:rsidR="00AF5531" w:rsidRPr="00F827D5">
        <w:rPr>
          <w:rStyle w:val="Domylnaczcionkaakapitu3"/>
          <w:rFonts w:ascii="Arial" w:hAnsi="Arial" w:cs="Arial"/>
          <w:color w:val="000000" w:themeColor="text1"/>
        </w:rPr>
        <w:t>ę</w:t>
      </w:r>
      <w:r w:rsidRPr="00F827D5">
        <w:rPr>
          <w:rStyle w:val="Domylnaczcionkaakapitu3"/>
          <w:rFonts w:ascii="Arial" w:hAnsi="Arial" w:cs="Arial"/>
          <w:color w:val="000000" w:themeColor="text1"/>
        </w:rPr>
        <w:t xml:space="preserve">powania są jawne bez zastrzeżeń. </w:t>
      </w:r>
    </w:p>
    <w:p w14:paraId="3B2A72EF" w14:textId="77777777" w:rsidR="00624A2A" w:rsidRPr="00F827D5" w:rsidRDefault="00624A2A" w:rsidP="008A4032">
      <w:pPr>
        <w:pStyle w:val="Textbody"/>
        <w:spacing w:after="0" w:line="360" w:lineRule="auto"/>
        <w:rPr>
          <w:rFonts w:ascii="Arial" w:hAnsi="Arial" w:cs="Arial"/>
          <w:color w:val="000000" w:themeColor="text1"/>
        </w:rPr>
      </w:pPr>
      <w:r w:rsidRPr="00F827D5">
        <w:rPr>
          <w:rFonts w:ascii="Arial" w:hAnsi="Arial" w:cs="Arial"/>
          <w:i/>
          <w:iCs/>
          <w:color w:val="000000" w:themeColor="text1"/>
        </w:rPr>
        <w:t>UWAGA:</w:t>
      </w:r>
    </w:p>
    <w:p w14:paraId="0CE9B6CE" w14:textId="1E5D2F9E" w:rsidR="00624A2A" w:rsidRPr="00F827D5" w:rsidRDefault="00624A2A" w:rsidP="008727ED">
      <w:pPr>
        <w:pStyle w:val="Textbody"/>
        <w:spacing w:after="0" w:line="360" w:lineRule="auto"/>
        <w:rPr>
          <w:rFonts w:ascii="Arial" w:hAnsi="Arial" w:cs="Arial"/>
          <w:color w:val="000000" w:themeColor="text1"/>
        </w:rPr>
      </w:pPr>
      <w:r w:rsidRPr="00F827D5">
        <w:rPr>
          <w:rFonts w:ascii="Arial" w:hAnsi="Arial" w:cs="Arial"/>
          <w:i/>
          <w:iCs/>
          <w:color w:val="000000" w:themeColor="text1"/>
        </w:rPr>
        <w:t xml:space="preserve">Zastrzegając informacje w ofercie wykonawca winien mieć na względzie, że zastrzeżona informacja ma charakter tajemnicy przedsiębiorstwa, jeśli spełnia warunki określone w art. 11 ust. 2 ustawy o zwalczaniu nieuczciwej konkurencji. </w:t>
      </w:r>
    </w:p>
    <w:p w14:paraId="7D16B494" w14:textId="3AF32EF5" w:rsidR="00624A2A" w:rsidRPr="00F827D5" w:rsidRDefault="00624A2A" w:rsidP="008A4032">
      <w:pPr>
        <w:widowControl/>
        <w:suppressAutoHyphens w:val="0"/>
        <w:autoSpaceDE w:val="0"/>
        <w:spacing w:line="360" w:lineRule="auto"/>
        <w:textAlignment w:val="auto"/>
        <w:rPr>
          <w:rFonts w:ascii="Arial" w:hAnsi="Arial" w:cs="Arial"/>
          <w:color w:val="000000" w:themeColor="text1"/>
        </w:rPr>
      </w:pPr>
      <w:r w:rsidRPr="00F827D5">
        <w:rPr>
          <w:rFonts w:ascii="Arial" w:eastAsia="Times New Roman" w:hAnsi="Arial" w:cs="Arial"/>
          <w:color w:val="000000" w:themeColor="text1"/>
          <w:kern w:val="0"/>
          <w:lang w:eastAsia="pl-PL" w:bidi="ar-SA"/>
        </w:rPr>
        <w:t>1</w:t>
      </w:r>
      <w:r w:rsidR="00866FFA" w:rsidRPr="00F827D5">
        <w:rPr>
          <w:rFonts w:ascii="Arial" w:eastAsia="Times New Roman" w:hAnsi="Arial" w:cs="Arial"/>
          <w:color w:val="000000" w:themeColor="text1"/>
          <w:kern w:val="0"/>
          <w:lang w:eastAsia="pl-PL" w:bidi="ar-SA"/>
        </w:rPr>
        <w:t>5</w:t>
      </w:r>
      <w:r w:rsidRPr="00F827D5">
        <w:rPr>
          <w:rFonts w:ascii="Arial" w:eastAsia="Times New Roman" w:hAnsi="Arial" w:cs="Arial"/>
          <w:color w:val="000000" w:themeColor="text1"/>
          <w:kern w:val="0"/>
          <w:lang w:eastAsia="pl-PL" w:bidi="ar-SA"/>
        </w:rPr>
        <w:t>.1.1</w:t>
      </w:r>
      <w:r w:rsidR="008727ED" w:rsidRPr="00F827D5">
        <w:rPr>
          <w:rFonts w:ascii="Arial" w:eastAsia="Times New Roman" w:hAnsi="Arial" w:cs="Arial"/>
          <w:color w:val="000000" w:themeColor="text1"/>
          <w:kern w:val="0"/>
          <w:lang w:eastAsia="pl-PL" w:bidi="ar-SA"/>
        </w:rPr>
        <w:t>0</w:t>
      </w:r>
      <w:r w:rsidRPr="00F827D5">
        <w:rPr>
          <w:rFonts w:ascii="Arial" w:eastAsia="Times New Roman" w:hAnsi="Arial" w:cs="Arial"/>
          <w:color w:val="000000" w:themeColor="text1"/>
          <w:kern w:val="0"/>
          <w:lang w:eastAsia="pl-PL" w:bidi="ar-SA"/>
        </w:rPr>
        <w:t xml:space="preserve">. Komunikacja w postępowaniu, </w:t>
      </w:r>
      <w:r w:rsidRPr="00F827D5">
        <w:rPr>
          <w:rFonts w:ascii="Arial" w:eastAsia="Times New Roman" w:hAnsi="Arial" w:cs="Arial"/>
          <w:color w:val="000000" w:themeColor="text1"/>
          <w:kern w:val="0"/>
          <w:u w:val="single"/>
          <w:lang w:eastAsia="pl-PL" w:bidi="ar-SA"/>
        </w:rPr>
        <w:t>z wyłączeniem składania ofert</w:t>
      </w:r>
      <w:r w:rsidRPr="00F827D5">
        <w:rPr>
          <w:rFonts w:ascii="Arial" w:eastAsia="Times New Roman" w:hAnsi="Arial" w:cs="Arial"/>
          <w:color w:val="000000" w:themeColor="text1"/>
          <w:kern w:val="0"/>
          <w:lang w:eastAsia="pl-PL" w:bidi="ar-SA"/>
        </w:rPr>
        <w:t xml:space="preserve"> odbywa się drogą elektroniczną za pośrednictwem formularzy do komunikacji dostępnych w zakładce „Formularze” („Formularze do komunikacji”). </w:t>
      </w:r>
    </w:p>
    <w:p w14:paraId="6B1A975C" w14:textId="77777777" w:rsidR="00624A2A" w:rsidRPr="00F827D5" w:rsidRDefault="00624A2A" w:rsidP="008A4032">
      <w:pPr>
        <w:widowControl/>
        <w:suppressAutoHyphens w:val="0"/>
        <w:autoSpaceDE w:val="0"/>
        <w:spacing w:line="360" w:lineRule="auto"/>
        <w:textAlignment w:val="auto"/>
        <w:rPr>
          <w:rFonts w:ascii="Arial" w:hAnsi="Arial" w:cs="Arial"/>
          <w:color w:val="000000" w:themeColor="text1"/>
        </w:rPr>
      </w:pPr>
      <w:r w:rsidRPr="00F827D5">
        <w:rPr>
          <w:rFonts w:ascii="Arial" w:eastAsia="Times New Roman" w:hAnsi="Arial" w:cs="Arial"/>
          <w:color w:val="000000" w:themeColor="text1"/>
          <w:kern w:val="0"/>
          <w:lang w:eastAsia="pl-PL" w:bidi="ar-SA"/>
        </w:rPr>
        <w:t xml:space="preserve">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t>
      </w:r>
    </w:p>
    <w:p w14:paraId="762D9F87" w14:textId="07C32483" w:rsidR="00624A2A" w:rsidRPr="00F827D5" w:rsidRDefault="00624A2A" w:rsidP="008A4032">
      <w:pPr>
        <w:widowControl/>
        <w:suppressAutoHyphens w:val="0"/>
        <w:autoSpaceDE w:val="0"/>
        <w:spacing w:line="360" w:lineRule="auto"/>
        <w:textAlignment w:val="auto"/>
        <w:rPr>
          <w:rFonts w:ascii="Arial" w:hAnsi="Arial" w:cs="Arial"/>
          <w:color w:val="000000" w:themeColor="text1"/>
        </w:rPr>
      </w:pPr>
      <w:r w:rsidRPr="00F827D5">
        <w:rPr>
          <w:rFonts w:ascii="Arial" w:eastAsia="Times New Roman" w:hAnsi="Arial" w:cs="Arial"/>
          <w:color w:val="000000" w:themeColor="text1"/>
          <w:kern w:val="0"/>
          <w:lang w:eastAsia="pl-PL" w:bidi="ar-SA"/>
        </w:rPr>
        <w:lastRenderedPageBreak/>
        <w:t xml:space="preserve">W przypadku załączników, które są zgodnie z </w:t>
      </w:r>
      <w:proofErr w:type="spellStart"/>
      <w:r w:rsidRPr="00F827D5">
        <w:rPr>
          <w:rFonts w:ascii="Arial" w:eastAsia="Times New Roman" w:hAnsi="Arial" w:cs="Arial"/>
          <w:color w:val="000000" w:themeColor="text1"/>
          <w:kern w:val="0"/>
          <w:lang w:eastAsia="pl-PL" w:bidi="ar-SA"/>
        </w:rPr>
        <w:t>u.p.z.p</w:t>
      </w:r>
      <w:proofErr w:type="spellEnd"/>
      <w:r w:rsidRPr="00F827D5">
        <w:rPr>
          <w:rFonts w:ascii="Arial" w:eastAsia="Times New Roman" w:hAnsi="Arial" w:cs="Arial"/>
          <w:color w:val="000000" w:themeColor="text1"/>
          <w:kern w:val="0"/>
          <w:lang w:eastAsia="pl-PL" w:bidi="ar-SA"/>
        </w:rPr>
        <w:t>. lub rozporządzeniem Prezesa Rady Ministrów w sprawie wymagań dla dokumentów elektronicznych opatrzone kwalifikowanym podpisem elektronicznym</w:t>
      </w:r>
      <w:r w:rsidR="00CC5BAE" w:rsidRPr="00F827D5">
        <w:rPr>
          <w:rFonts w:ascii="Arial" w:eastAsia="Times New Roman" w:hAnsi="Arial" w:cs="Arial"/>
          <w:color w:val="000000" w:themeColor="text1"/>
          <w:kern w:val="0"/>
          <w:lang w:eastAsia="pl-PL" w:bidi="ar-SA"/>
        </w:rPr>
        <w:t>, podpisem zaufanym lub podpisem osobistym</w:t>
      </w:r>
      <w:r w:rsidRPr="00F827D5">
        <w:rPr>
          <w:rFonts w:ascii="Arial" w:eastAsia="Times New Roman" w:hAnsi="Arial" w:cs="Arial"/>
          <w:color w:val="000000" w:themeColor="text1"/>
          <w:kern w:val="0"/>
          <w:lang w:eastAsia="pl-PL" w:bidi="ar-SA"/>
        </w:rPr>
        <w:t xml:space="preserve"> mogą być opatrzone, zgodnie z wyborem wykonawcy/wykonawcy wspólnie ubiegającego się o udzielenie zamówienia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 </w:t>
      </w:r>
    </w:p>
    <w:p w14:paraId="4F4DE8AA" w14:textId="14426A5D" w:rsidR="00624A2A" w:rsidRPr="00F827D5" w:rsidRDefault="00624A2A" w:rsidP="008A4032">
      <w:pPr>
        <w:widowControl/>
        <w:suppressAutoHyphens w:val="0"/>
        <w:autoSpaceDE w:val="0"/>
        <w:spacing w:line="360" w:lineRule="auto"/>
        <w:textAlignment w:val="auto"/>
        <w:rPr>
          <w:rFonts w:ascii="Arial" w:hAnsi="Arial" w:cs="Arial"/>
          <w:color w:val="000000" w:themeColor="text1"/>
        </w:rPr>
      </w:pPr>
      <w:r w:rsidRPr="00F827D5">
        <w:rPr>
          <w:rFonts w:ascii="Arial" w:eastAsia="Times New Roman" w:hAnsi="Arial" w:cs="Arial"/>
          <w:color w:val="000000" w:themeColor="text1"/>
          <w:kern w:val="0"/>
          <w:lang w:eastAsia="pl-PL" w:bidi="ar-SA"/>
        </w:rPr>
        <w:t>1</w:t>
      </w:r>
      <w:r w:rsidR="00866FFA" w:rsidRPr="00F827D5">
        <w:rPr>
          <w:rFonts w:ascii="Arial" w:eastAsia="Times New Roman" w:hAnsi="Arial" w:cs="Arial"/>
          <w:color w:val="000000" w:themeColor="text1"/>
          <w:kern w:val="0"/>
          <w:lang w:eastAsia="pl-PL" w:bidi="ar-SA"/>
        </w:rPr>
        <w:t>5</w:t>
      </w:r>
      <w:r w:rsidRPr="00F827D5">
        <w:rPr>
          <w:rFonts w:ascii="Arial" w:eastAsia="Times New Roman" w:hAnsi="Arial" w:cs="Arial"/>
          <w:color w:val="000000" w:themeColor="text1"/>
          <w:kern w:val="0"/>
          <w:lang w:eastAsia="pl-PL" w:bidi="ar-SA"/>
        </w:rPr>
        <w:t>.1.1</w:t>
      </w:r>
      <w:r w:rsidR="008727ED" w:rsidRPr="00F827D5">
        <w:rPr>
          <w:rFonts w:ascii="Arial" w:eastAsia="Times New Roman" w:hAnsi="Arial" w:cs="Arial"/>
          <w:color w:val="000000" w:themeColor="text1"/>
          <w:kern w:val="0"/>
          <w:lang w:eastAsia="pl-PL" w:bidi="ar-SA"/>
        </w:rPr>
        <w:t>1</w:t>
      </w:r>
      <w:r w:rsidRPr="00F827D5">
        <w:rPr>
          <w:rFonts w:ascii="Arial" w:eastAsia="Times New Roman" w:hAnsi="Arial" w:cs="Arial"/>
          <w:color w:val="000000" w:themeColor="text1"/>
          <w:kern w:val="0"/>
          <w:lang w:eastAsia="pl-PL" w:bidi="ar-SA"/>
        </w:rPr>
        <w:t xml:space="preserve">. Możliwość korzystania w postępowaniu z „Formularzy do komunikacji” w pełnym zakresie wymaga posiadania konta „Wykonawcy” na Platformie e-Zamówienia oraz zalogowania się na Platformie e-Zamówienia. </w:t>
      </w:r>
    </w:p>
    <w:p w14:paraId="7AE3ADE0" w14:textId="77777777" w:rsidR="00624A2A" w:rsidRPr="00F827D5" w:rsidRDefault="00624A2A" w:rsidP="008A4032">
      <w:pPr>
        <w:widowControl/>
        <w:suppressAutoHyphens w:val="0"/>
        <w:autoSpaceDE w:val="0"/>
        <w:spacing w:line="360" w:lineRule="auto"/>
        <w:textAlignment w:val="auto"/>
        <w:rPr>
          <w:rFonts w:ascii="Arial" w:hAnsi="Arial" w:cs="Arial"/>
          <w:color w:val="000000" w:themeColor="text1"/>
        </w:rPr>
      </w:pPr>
      <w:r w:rsidRPr="00F827D5">
        <w:rPr>
          <w:rFonts w:ascii="Arial" w:eastAsia="Times New Roman" w:hAnsi="Arial" w:cs="Arial"/>
          <w:color w:val="000000" w:themeColor="text1"/>
          <w:kern w:val="0"/>
          <w:lang w:eastAsia="pl-PL" w:bidi="ar-SA"/>
        </w:rPr>
        <w:t xml:space="preserve">Do korzystania z „Formularzy do komunikacji” służących do zadawania pytań dotyczących treści dokumentów zamówienia wystarczające jest posiadanie tzw. konta uproszczonego na Platformie e-Zamówienia. </w:t>
      </w:r>
    </w:p>
    <w:p w14:paraId="0B926EB4" w14:textId="723A2085" w:rsidR="00624A2A" w:rsidRPr="00F827D5" w:rsidRDefault="00624A2A" w:rsidP="008A4032">
      <w:pPr>
        <w:widowControl/>
        <w:suppressAutoHyphens w:val="0"/>
        <w:autoSpaceDE w:val="0"/>
        <w:spacing w:line="360" w:lineRule="auto"/>
        <w:textAlignment w:val="auto"/>
        <w:rPr>
          <w:rFonts w:ascii="Arial" w:hAnsi="Arial" w:cs="Arial"/>
          <w:color w:val="000000" w:themeColor="text1"/>
        </w:rPr>
      </w:pPr>
      <w:r w:rsidRPr="00F827D5">
        <w:rPr>
          <w:rFonts w:ascii="Arial" w:eastAsia="Times New Roman" w:hAnsi="Arial" w:cs="Arial"/>
          <w:color w:val="000000" w:themeColor="text1"/>
          <w:kern w:val="0"/>
          <w:lang w:eastAsia="pl-PL" w:bidi="ar-SA"/>
        </w:rPr>
        <w:t>1</w:t>
      </w:r>
      <w:r w:rsidR="00866FFA" w:rsidRPr="00F827D5">
        <w:rPr>
          <w:rFonts w:ascii="Arial" w:eastAsia="Times New Roman" w:hAnsi="Arial" w:cs="Arial"/>
          <w:color w:val="000000" w:themeColor="text1"/>
          <w:kern w:val="0"/>
          <w:lang w:eastAsia="pl-PL" w:bidi="ar-SA"/>
        </w:rPr>
        <w:t>5</w:t>
      </w:r>
      <w:r w:rsidRPr="00F827D5">
        <w:rPr>
          <w:rFonts w:ascii="Arial" w:eastAsia="Times New Roman" w:hAnsi="Arial" w:cs="Arial"/>
          <w:color w:val="000000" w:themeColor="text1"/>
          <w:kern w:val="0"/>
          <w:lang w:eastAsia="pl-PL" w:bidi="ar-SA"/>
        </w:rPr>
        <w:t>.1.1</w:t>
      </w:r>
      <w:r w:rsidR="008727ED" w:rsidRPr="00F827D5">
        <w:rPr>
          <w:rFonts w:ascii="Arial" w:eastAsia="Times New Roman" w:hAnsi="Arial" w:cs="Arial"/>
          <w:color w:val="000000" w:themeColor="text1"/>
          <w:kern w:val="0"/>
          <w:lang w:eastAsia="pl-PL" w:bidi="ar-SA"/>
        </w:rPr>
        <w:t>2</w:t>
      </w:r>
      <w:r w:rsidRPr="00F827D5">
        <w:rPr>
          <w:rFonts w:ascii="Arial" w:eastAsia="Times New Roman" w:hAnsi="Arial" w:cs="Arial"/>
          <w:color w:val="000000" w:themeColor="text1"/>
          <w:kern w:val="0"/>
          <w:lang w:eastAsia="pl-PL" w:bidi="ar-SA"/>
        </w:rPr>
        <w:t xml:space="preserve">. Wszystkie wysłane i odebrane w postępowaniu przez wykonawcę wiadomości widoczne są po zalogowaniu w podglądzie postępowania w zakładce „Komunikacja”. </w:t>
      </w:r>
    </w:p>
    <w:p w14:paraId="0BAD9A7A" w14:textId="52E213BC" w:rsidR="00624A2A" w:rsidRPr="00F827D5" w:rsidRDefault="00624A2A" w:rsidP="008A4032">
      <w:pPr>
        <w:widowControl/>
        <w:suppressAutoHyphens w:val="0"/>
        <w:autoSpaceDE w:val="0"/>
        <w:spacing w:line="360" w:lineRule="auto"/>
        <w:textAlignment w:val="auto"/>
        <w:rPr>
          <w:rFonts w:ascii="Arial" w:hAnsi="Arial" w:cs="Arial"/>
          <w:color w:val="000000" w:themeColor="text1"/>
        </w:rPr>
      </w:pPr>
      <w:r w:rsidRPr="00F827D5">
        <w:rPr>
          <w:rFonts w:ascii="Arial" w:eastAsia="Times New Roman" w:hAnsi="Arial" w:cs="Arial"/>
          <w:color w:val="000000" w:themeColor="text1"/>
          <w:kern w:val="0"/>
          <w:lang w:eastAsia="pl-PL" w:bidi="ar-SA"/>
        </w:rPr>
        <w:t>1</w:t>
      </w:r>
      <w:r w:rsidR="00866FFA" w:rsidRPr="00F827D5">
        <w:rPr>
          <w:rFonts w:ascii="Arial" w:eastAsia="Times New Roman" w:hAnsi="Arial" w:cs="Arial"/>
          <w:color w:val="000000" w:themeColor="text1"/>
          <w:kern w:val="0"/>
          <w:lang w:eastAsia="pl-PL" w:bidi="ar-SA"/>
        </w:rPr>
        <w:t>5</w:t>
      </w:r>
      <w:r w:rsidRPr="00F827D5">
        <w:rPr>
          <w:rFonts w:ascii="Arial" w:eastAsia="Times New Roman" w:hAnsi="Arial" w:cs="Arial"/>
          <w:color w:val="000000" w:themeColor="text1"/>
          <w:kern w:val="0"/>
          <w:lang w:eastAsia="pl-PL" w:bidi="ar-SA"/>
        </w:rPr>
        <w:t>.1.1</w:t>
      </w:r>
      <w:r w:rsidR="008727ED" w:rsidRPr="00F827D5">
        <w:rPr>
          <w:rFonts w:ascii="Arial" w:eastAsia="Times New Roman" w:hAnsi="Arial" w:cs="Arial"/>
          <w:color w:val="000000" w:themeColor="text1"/>
          <w:kern w:val="0"/>
          <w:lang w:eastAsia="pl-PL" w:bidi="ar-SA"/>
        </w:rPr>
        <w:t>3</w:t>
      </w:r>
      <w:r w:rsidRPr="00F827D5">
        <w:rPr>
          <w:rFonts w:ascii="Arial" w:eastAsia="Times New Roman" w:hAnsi="Arial" w:cs="Arial"/>
          <w:color w:val="000000" w:themeColor="text1"/>
          <w:kern w:val="0"/>
          <w:lang w:eastAsia="pl-PL" w:bidi="ar-SA"/>
        </w:rPr>
        <w:t xml:space="preserve">. Maksymalny rozmiar plików przesyłanych za pośrednictwem „Formularzy do komunikacji” wynosi 150 MB (wielkość ta dotyczy plików przesyłanych jako załączniki do jednego formularza). </w:t>
      </w:r>
    </w:p>
    <w:p w14:paraId="1E0BFECF" w14:textId="39C0F9BD" w:rsidR="00624A2A" w:rsidRPr="00F827D5" w:rsidRDefault="00624A2A" w:rsidP="008A4032">
      <w:pPr>
        <w:widowControl/>
        <w:suppressAutoHyphens w:val="0"/>
        <w:autoSpaceDE w:val="0"/>
        <w:spacing w:line="360" w:lineRule="auto"/>
        <w:textAlignment w:val="auto"/>
        <w:rPr>
          <w:rFonts w:ascii="Arial" w:hAnsi="Arial" w:cs="Arial"/>
          <w:color w:val="000000" w:themeColor="text1"/>
        </w:rPr>
      </w:pPr>
      <w:r w:rsidRPr="00F827D5">
        <w:rPr>
          <w:rFonts w:ascii="Arial" w:eastAsia="Times New Roman" w:hAnsi="Arial" w:cs="Arial"/>
          <w:color w:val="000000" w:themeColor="text1"/>
          <w:kern w:val="0"/>
          <w:lang w:eastAsia="pl-PL" w:bidi="ar-SA"/>
        </w:rPr>
        <w:t>1</w:t>
      </w:r>
      <w:r w:rsidR="00866FFA" w:rsidRPr="00F827D5">
        <w:rPr>
          <w:rFonts w:ascii="Arial" w:eastAsia="Times New Roman" w:hAnsi="Arial" w:cs="Arial"/>
          <w:color w:val="000000" w:themeColor="text1"/>
          <w:kern w:val="0"/>
          <w:lang w:eastAsia="pl-PL" w:bidi="ar-SA"/>
        </w:rPr>
        <w:t>5</w:t>
      </w:r>
      <w:r w:rsidRPr="00F827D5">
        <w:rPr>
          <w:rFonts w:ascii="Arial" w:eastAsia="Times New Roman" w:hAnsi="Arial" w:cs="Arial"/>
          <w:color w:val="000000" w:themeColor="text1"/>
          <w:kern w:val="0"/>
          <w:lang w:eastAsia="pl-PL" w:bidi="ar-SA"/>
        </w:rPr>
        <w:t>.1.1</w:t>
      </w:r>
      <w:r w:rsidR="008727ED" w:rsidRPr="00F827D5">
        <w:rPr>
          <w:rFonts w:ascii="Arial" w:eastAsia="Times New Roman" w:hAnsi="Arial" w:cs="Arial"/>
          <w:color w:val="000000" w:themeColor="text1"/>
          <w:kern w:val="0"/>
          <w:lang w:eastAsia="pl-PL" w:bidi="ar-SA"/>
        </w:rPr>
        <w:t>4</w:t>
      </w:r>
      <w:r w:rsidRPr="00F827D5">
        <w:rPr>
          <w:rFonts w:ascii="Arial" w:eastAsia="Times New Roman" w:hAnsi="Arial" w:cs="Arial"/>
          <w:color w:val="000000" w:themeColor="text1"/>
          <w:kern w:val="0"/>
          <w:lang w:eastAsia="pl-PL" w:bidi="ar-SA"/>
        </w:rPr>
        <w:t xml:space="preserve">. Minimalne wymagania techniczne dotyczące sprzętu używanego w celu korzystania z usług Platformy e-Zamówienia oraz informacje dotyczące specyfikacji połączenia określa </w:t>
      </w:r>
      <w:r w:rsidRPr="00F827D5">
        <w:rPr>
          <w:rFonts w:ascii="Arial" w:eastAsia="Times New Roman" w:hAnsi="Arial" w:cs="Arial"/>
          <w:i/>
          <w:iCs/>
          <w:color w:val="000000" w:themeColor="text1"/>
          <w:kern w:val="0"/>
          <w:lang w:eastAsia="pl-PL" w:bidi="ar-SA"/>
        </w:rPr>
        <w:t xml:space="preserve">Regulamin Platformy e-Zamówienia. </w:t>
      </w:r>
    </w:p>
    <w:p w14:paraId="4D3AFF6C" w14:textId="2CE71DD2" w:rsidR="00624A2A" w:rsidRPr="00F827D5" w:rsidRDefault="00624A2A" w:rsidP="008A4032">
      <w:pPr>
        <w:widowControl/>
        <w:suppressAutoHyphens w:val="0"/>
        <w:autoSpaceDE w:val="0"/>
        <w:spacing w:line="360" w:lineRule="auto"/>
        <w:textAlignment w:val="auto"/>
        <w:rPr>
          <w:rFonts w:ascii="Arial" w:hAnsi="Arial" w:cs="Arial"/>
          <w:color w:val="000000" w:themeColor="text1"/>
        </w:rPr>
      </w:pPr>
      <w:r w:rsidRPr="00F827D5">
        <w:rPr>
          <w:rFonts w:ascii="Arial" w:eastAsia="Times New Roman" w:hAnsi="Arial" w:cs="Arial"/>
          <w:color w:val="000000" w:themeColor="text1"/>
          <w:kern w:val="0"/>
          <w:lang w:eastAsia="pl-PL" w:bidi="ar-SA"/>
        </w:rPr>
        <w:t>1</w:t>
      </w:r>
      <w:r w:rsidR="00866FFA" w:rsidRPr="00F827D5">
        <w:rPr>
          <w:rFonts w:ascii="Arial" w:eastAsia="Times New Roman" w:hAnsi="Arial" w:cs="Arial"/>
          <w:color w:val="000000" w:themeColor="text1"/>
          <w:kern w:val="0"/>
          <w:lang w:eastAsia="pl-PL" w:bidi="ar-SA"/>
        </w:rPr>
        <w:t>5</w:t>
      </w:r>
      <w:r w:rsidRPr="00F827D5">
        <w:rPr>
          <w:rFonts w:ascii="Arial" w:eastAsia="Times New Roman" w:hAnsi="Arial" w:cs="Arial"/>
          <w:color w:val="000000" w:themeColor="text1"/>
          <w:kern w:val="0"/>
          <w:lang w:eastAsia="pl-PL" w:bidi="ar-SA"/>
        </w:rPr>
        <w:t>.1.1</w:t>
      </w:r>
      <w:r w:rsidR="008727ED" w:rsidRPr="00F827D5">
        <w:rPr>
          <w:rFonts w:ascii="Arial" w:eastAsia="Times New Roman" w:hAnsi="Arial" w:cs="Arial"/>
          <w:color w:val="000000" w:themeColor="text1"/>
          <w:kern w:val="0"/>
          <w:lang w:eastAsia="pl-PL" w:bidi="ar-SA"/>
        </w:rPr>
        <w:t>5</w:t>
      </w:r>
      <w:r w:rsidRPr="00F827D5">
        <w:rPr>
          <w:rFonts w:ascii="Arial" w:eastAsia="Times New Roman" w:hAnsi="Arial" w:cs="Arial"/>
          <w:color w:val="000000" w:themeColor="text1"/>
          <w:kern w:val="0"/>
          <w:lang w:eastAsia="pl-PL" w:bidi="ar-SA"/>
        </w:rPr>
        <w:t xml:space="preserve">. 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 </w:t>
      </w:r>
    </w:p>
    <w:p w14:paraId="6B65C339" w14:textId="107BD217" w:rsidR="00624A2A" w:rsidRPr="00F827D5" w:rsidRDefault="00624A2A" w:rsidP="008A4032">
      <w:pPr>
        <w:widowControl/>
        <w:suppressAutoHyphens w:val="0"/>
        <w:autoSpaceDE w:val="0"/>
        <w:spacing w:line="360" w:lineRule="auto"/>
        <w:textAlignment w:val="auto"/>
        <w:rPr>
          <w:rFonts w:ascii="Arial" w:hAnsi="Arial" w:cs="Arial"/>
          <w:color w:val="000000" w:themeColor="text1"/>
        </w:rPr>
      </w:pPr>
      <w:r w:rsidRPr="00F827D5">
        <w:rPr>
          <w:rFonts w:ascii="Arial" w:eastAsia="Times New Roman" w:hAnsi="Arial" w:cs="Arial"/>
          <w:color w:val="000000" w:themeColor="text1"/>
          <w:kern w:val="0"/>
          <w:lang w:eastAsia="pl-PL" w:bidi="ar-SA"/>
        </w:rPr>
        <w:t>1</w:t>
      </w:r>
      <w:r w:rsidR="00866FFA" w:rsidRPr="00F827D5">
        <w:rPr>
          <w:rFonts w:ascii="Arial" w:eastAsia="Times New Roman" w:hAnsi="Arial" w:cs="Arial"/>
          <w:color w:val="000000" w:themeColor="text1"/>
          <w:kern w:val="0"/>
          <w:lang w:eastAsia="pl-PL" w:bidi="ar-SA"/>
        </w:rPr>
        <w:t>5</w:t>
      </w:r>
      <w:r w:rsidRPr="00F827D5">
        <w:rPr>
          <w:rFonts w:ascii="Arial" w:eastAsia="Times New Roman" w:hAnsi="Arial" w:cs="Arial"/>
          <w:color w:val="000000" w:themeColor="text1"/>
          <w:kern w:val="0"/>
          <w:lang w:eastAsia="pl-PL" w:bidi="ar-SA"/>
        </w:rPr>
        <w:t>.1.1</w:t>
      </w:r>
      <w:r w:rsidR="008727ED" w:rsidRPr="00F827D5">
        <w:rPr>
          <w:rFonts w:ascii="Arial" w:eastAsia="Times New Roman" w:hAnsi="Arial" w:cs="Arial"/>
          <w:color w:val="000000" w:themeColor="text1"/>
          <w:kern w:val="0"/>
          <w:lang w:eastAsia="pl-PL" w:bidi="ar-SA"/>
        </w:rPr>
        <w:t>6</w:t>
      </w:r>
      <w:r w:rsidRPr="00F827D5">
        <w:rPr>
          <w:rFonts w:ascii="Arial" w:eastAsia="Times New Roman" w:hAnsi="Arial" w:cs="Arial"/>
          <w:color w:val="000000" w:themeColor="text1"/>
          <w:kern w:val="0"/>
          <w:lang w:eastAsia="pl-PL" w:bidi="ar-SA"/>
        </w:rPr>
        <w:t>. W szczególnie uzasadnionych przypadkach uniemożliwiających komunikację wykonawcy i Zamawiającego za pośrednictwem Platformy e-Zamówienia, Zamawiający dopuszcza komunikację za pomocą poczty elektronicznej na adres e-mail: biuro@zuokspytkowo.pl (</w:t>
      </w:r>
      <w:r w:rsidRPr="00F827D5">
        <w:rPr>
          <w:rFonts w:ascii="Arial" w:eastAsia="Times New Roman" w:hAnsi="Arial" w:cs="Arial"/>
          <w:b/>
          <w:bCs/>
          <w:color w:val="000000" w:themeColor="text1"/>
          <w:kern w:val="0"/>
          <w:lang w:eastAsia="pl-PL" w:bidi="ar-SA"/>
        </w:rPr>
        <w:t>nie dotyczy składania ofert</w:t>
      </w:r>
      <w:r w:rsidRPr="00F827D5">
        <w:rPr>
          <w:rFonts w:ascii="Arial" w:eastAsia="Times New Roman" w:hAnsi="Arial" w:cs="Arial"/>
          <w:color w:val="000000" w:themeColor="text1"/>
          <w:kern w:val="0"/>
          <w:lang w:eastAsia="pl-PL" w:bidi="ar-SA"/>
        </w:rPr>
        <w:t xml:space="preserve">). </w:t>
      </w:r>
    </w:p>
    <w:p w14:paraId="39FF5E9D" w14:textId="77777777" w:rsidR="00624A2A" w:rsidRPr="00F827D5" w:rsidRDefault="00624A2A" w:rsidP="008A4032">
      <w:pPr>
        <w:pStyle w:val="NormalnyWeb"/>
        <w:spacing w:before="0" w:after="0" w:line="360" w:lineRule="auto"/>
        <w:rPr>
          <w:rFonts w:ascii="Arial" w:hAnsi="Arial" w:cs="Arial"/>
          <w:color w:val="000000" w:themeColor="text1"/>
          <w:kern w:val="0"/>
          <w:lang w:eastAsia="pl-PL" w:bidi="ar-SA"/>
        </w:rPr>
      </w:pPr>
    </w:p>
    <w:p w14:paraId="14DD7F16" w14:textId="06D187BC" w:rsidR="00624A2A" w:rsidRPr="00F827D5" w:rsidRDefault="00624A2A" w:rsidP="008A4032">
      <w:pPr>
        <w:pStyle w:val="NormalnyWeb"/>
        <w:spacing w:before="0" w:after="0" w:line="360" w:lineRule="auto"/>
        <w:rPr>
          <w:rFonts w:ascii="Arial" w:hAnsi="Arial" w:cs="Arial"/>
          <w:color w:val="000000" w:themeColor="text1"/>
        </w:rPr>
      </w:pPr>
      <w:r w:rsidRPr="00F827D5">
        <w:rPr>
          <w:rStyle w:val="Domylnaczcionkaakapitu3"/>
          <w:rFonts w:ascii="Arial" w:hAnsi="Arial" w:cs="Arial"/>
          <w:b/>
          <w:color w:val="000000" w:themeColor="text1"/>
          <w:u w:val="single"/>
        </w:rPr>
        <w:lastRenderedPageBreak/>
        <w:t>1</w:t>
      </w:r>
      <w:r w:rsidR="00866FFA" w:rsidRPr="00F827D5">
        <w:rPr>
          <w:rStyle w:val="Domylnaczcionkaakapitu3"/>
          <w:rFonts w:ascii="Arial" w:hAnsi="Arial" w:cs="Arial"/>
          <w:b/>
          <w:color w:val="000000" w:themeColor="text1"/>
          <w:u w:val="single"/>
        </w:rPr>
        <w:t>5</w:t>
      </w:r>
      <w:r w:rsidRPr="00F827D5">
        <w:rPr>
          <w:rStyle w:val="Domylnaczcionkaakapitu3"/>
          <w:rFonts w:ascii="Arial" w:hAnsi="Arial" w:cs="Arial"/>
          <w:b/>
          <w:color w:val="000000" w:themeColor="text1"/>
          <w:u w:val="single"/>
        </w:rPr>
        <w:t>.2 Opis sposobu przygotowania i złożenia oferty</w:t>
      </w:r>
    </w:p>
    <w:p w14:paraId="10611E80" w14:textId="4E42DFFD" w:rsidR="00624A2A" w:rsidRPr="00F827D5" w:rsidRDefault="00624A2A" w:rsidP="008A4032">
      <w:pPr>
        <w:pStyle w:val="Normalny2"/>
        <w:widowControl/>
        <w:spacing w:line="360" w:lineRule="auto"/>
        <w:textAlignment w:val="auto"/>
        <w:rPr>
          <w:rFonts w:ascii="Arial" w:hAnsi="Arial" w:cs="Arial"/>
          <w:color w:val="000000" w:themeColor="text1"/>
        </w:rPr>
      </w:pPr>
      <w:r w:rsidRPr="00F827D5">
        <w:rPr>
          <w:rStyle w:val="Domylnaczcionkaakapitu3"/>
          <w:rFonts w:ascii="Arial" w:hAnsi="Arial" w:cs="Arial"/>
          <w:color w:val="000000" w:themeColor="text1"/>
        </w:rPr>
        <w:t>1</w:t>
      </w:r>
      <w:r w:rsidR="00866FFA" w:rsidRPr="00F827D5">
        <w:rPr>
          <w:rStyle w:val="Domylnaczcionkaakapitu3"/>
          <w:rFonts w:ascii="Arial" w:hAnsi="Arial" w:cs="Arial"/>
          <w:color w:val="000000" w:themeColor="text1"/>
        </w:rPr>
        <w:t>5</w:t>
      </w:r>
      <w:r w:rsidRPr="00F827D5">
        <w:rPr>
          <w:rStyle w:val="Domylnaczcionkaakapitu3"/>
          <w:rFonts w:ascii="Arial" w:hAnsi="Arial" w:cs="Arial"/>
          <w:color w:val="000000" w:themeColor="text1"/>
        </w:rPr>
        <w:t>.2.1. Oferta powinna być sporządzona w języku polskim.</w:t>
      </w:r>
    </w:p>
    <w:p w14:paraId="1FF94A8B" w14:textId="7F108BA8" w:rsidR="00B30C80" w:rsidRPr="00F827D5" w:rsidRDefault="00624A2A" w:rsidP="00300499">
      <w:pPr>
        <w:pStyle w:val="Textbody"/>
        <w:spacing w:after="0" w:line="360" w:lineRule="auto"/>
        <w:rPr>
          <w:rFonts w:ascii="Arial" w:hAnsi="Arial" w:cs="Arial"/>
          <w:color w:val="000000" w:themeColor="text1"/>
        </w:rPr>
      </w:pPr>
      <w:r w:rsidRPr="00F827D5">
        <w:rPr>
          <w:rStyle w:val="Domylnaczcionkaakapitu3"/>
          <w:rFonts w:ascii="Arial" w:hAnsi="Arial" w:cs="Arial"/>
          <w:b/>
          <w:bCs/>
          <w:color w:val="000000" w:themeColor="text1"/>
        </w:rPr>
        <w:t>1</w:t>
      </w:r>
      <w:r w:rsidR="00866FFA" w:rsidRPr="00F827D5">
        <w:rPr>
          <w:rStyle w:val="Domylnaczcionkaakapitu3"/>
          <w:rFonts w:ascii="Arial" w:hAnsi="Arial" w:cs="Arial"/>
          <w:b/>
          <w:bCs/>
          <w:color w:val="000000" w:themeColor="text1"/>
        </w:rPr>
        <w:t>5</w:t>
      </w:r>
      <w:r w:rsidRPr="00F827D5">
        <w:rPr>
          <w:rStyle w:val="Domylnaczcionkaakapitu3"/>
          <w:rFonts w:ascii="Arial" w:hAnsi="Arial" w:cs="Arial"/>
          <w:b/>
          <w:bCs/>
          <w:color w:val="000000" w:themeColor="text1"/>
        </w:rPr>
        <w:t xml:space="preserve">.2.2. Ofertę </w:t>
      </w:r>
      <w:r w:rsidRPr="00F827D5">
        <w:rPr>
          <w:rFonts w:ascii="Arial" w:hAnsi="Arial" w:cs="Arial"/>
          <w:b/>
          <w:bCs/>
          <w:color w:val="000000" w:themeColor="text1"/>
        </w:rPr>
        <w:t>składa się pod rygorem nieważności, w formie elektronicznej</w:t>
      </w:r>
      <w:r w:rsidR="00DD6ADB" w:rsidRPr="00F827D5">
        <w:rPr>
          <w:rFonts w:ascii="Arial" w:hAnsi="Arial" w:cs="Arial"/>
          <w:b/>
          <w:bCs/>
          <w:color w:val="000000" w:themeColor="text1"/>
        </w:rPr>
        <w:t xml:space="preserve"> lub w postaci elektronicznej opatrzonej podpisem zaufanym lub podpisem osobistym</w:t>
      </w:r>
      <w:r w:rsidRPr="00F827D5">
        <w:rPr>
          <w:rFonts w:ascii="Arial" w:hAnsi="Arial" w:cs="Arial"/>
          <w:b/>
          <w:bCs/>
          <w:color w:val="000000" w:themeColor="text1"/>
        </w:rPr>
        <w:t>.</w:t>
      </w:r>
    </w:p>
    <w:p w14:paraId="1A846462" w14:textId="50E55B10" w:rsidR="00B30C80" w:rsidRPr="00F827D5" w:rsidRDefault="00B30C80" w:rsidP="00330BD7">
      <w:pPr>
        <w:widowControl/>
        <w:suppressAutoHyphens w:val="0"/>
        <w:autoSpaceDE w:val="0"/>
        <w:spacing w:line="360" w:lineRule="auto"/>
        <w:textAlignment w:val="auto"/>
        <w:rPr>
          <w:rFonts w:ascii="Arial" w:hAnsi="Arial" w:cs="Arial"/>
          <w:color w:val="000000" w:themeColor="text1"/>
        </w:rPr>
      </w:pPr>
      <w:r w:rsidRPr="00F827D5">
        <w:rPr>
          <w:rFonts w:ascii="Arial" w:eastAsia="Times New Roman" w:hAnsi="Arial" w:cs="Arial"/>
          <w:color w:val="000000" w:themeColor="text1"/>
          <w:kern w:val="0"/>
          <w:lang w:eastAsia="pl-PL" w:bidi="ar-SA"/>
        </w:rPr>
        <w:t>1</w:t>
      </w:r>
      <w:r w:rsidR="00866FFA" w:rsidRPr="00F827D5">
        <w:rPr>
          <w:rFonts w:ascii="Arial" w:eastAsia="Times New Roman" w:hAnsi="Arial" w:cs="Arial"/>
          <w:color w:val="000000" w:themeColor="text1"/>
          <w:kern w:val="0"/>
          <w:lang w:eastAsia="pl-PL" w:bidi="ar-SA"/>
        </w:rPr>
        <w:t>5</w:t>
      </w:r>
      <w:r w:rsidRPr="00F827D5">
        <w:rPr>
          <w:rFonts w:ascii="Arial" w:eastAsia="Times New Roman" w:hAnsi="Arial" w:cs="Arial"/>
          <w:color w:val="000000" w:themeColor="text1"/>
          <w:kern w:val="0"/>
          <w:lang w:eastAsia="pl-PL" w:bidi="ar-SA"/>
        </w:rPr>
        <w:t>.2.</w:t>
      </w:r>
      <w:r w:rsidR="00300499" w:rsidRPr="00F827D5">
        <w:rPr>
          <w:rFonts w:ascii="Arial" w:eastAsia="Times New Roman" w:hAnsi="Arial" w:cs="Arial"/>
          <w:color w:val="000000" w:themeColor="text1"/>
          <w:kern w:val="0"/>
          <w:lang w:eastAsia="pl-PL" w:bidi="ar-SA"/>
        </w:rPr>
        <w:t>3</w:t>
      </w:r>
      <w:r w:rsidRPr="00F827D5">
        <w:rPr>
          <w:rFonts w:ascii="Arial" w:eastAsia="Times New Roman" w:hAnsi="Arial" w:cs="Arial"/>
          <w:color w:val="000000" w:themeColor="text1"/>
          <w:kern w:val="0"/>
          <w:lang w:eastAsia="pl-PL" w:bidi="ar-SA"/>
        </w:rPr>
        <w:t xml:space="preserve">. </w:t>
      </w:r>
      <w:r w:rsidR="00330BD7" w:rsidRPr="00F827D5">
        <w:rPr>
          <w:rFonts w:ascii="Arial" w:eastAsia="Times New Roman" w:hAnsi="Arial" w:cs="Arial"/>
          <w:color w:val="000000" w:themeColor="text1"/>
          <w:kern w:val="0"/>
          <w:lang w:eastAsia="pl-PL" w:bidi="ar-SA"/>
        </w:rPr>
        <w:t>Ofertę składa się na Formularzu ofertowym – zgodnie z załącznikiem nr 1</w:t>
      </w:r>
      <w:r w:rsidR="00300499" w:rsidRPr="00F827D5">
        <w:rPr>
          <w:rFonts w:ascii="Arial" w:eastAsia="Times New Roman" w:hAnsi="Arial" w:cs="Arial"/>
          <w:color w:val="000000" w:themeColor="text1"/>
          <w:kern w:val="0"/>
          <w:lang w:eastAsia="pl-PL" w:bidi="ar-SA"/>
        </w:rPr>
        <w:t>A i/lub 1B i/lub 1C</w:t>
      </w:r>
      <w:r w:rsidR="00330BD7" w:rsidRPr="00F827D5">
        <w:rPr>
          <w:rFonts w:ascii="Arial" w:eastAsia="Times New Roman" w:hAnsi="Arial" w:cs="Arial"/>
          <w:color w:val="000000" w:themeColor="text1"/>
          <w:kern w:val="0"/>
          <w:lang w:eastAsia="pl-PL" w:bidi="ar-SA"/>
        </w:rPr>
        <w:t xml:space="preserve"> do SWZ. </w:t>
      </w:r>
    </w:p>
    <w:p w14:paraId="651C0D32" w14:textId="70A64A54" w:rsidR="00624A2A" w:rsidRPr="00F827D5" w:rsidRDefault="00624A2A" w:rsidP="008A4032">
      <w:pPr>
        <w:widowControl/>
        <w:suppressAutoHyphens w:val="0"/>
        <w:autoSpaceDE w:val="0"/>
        <w:spacing w:line="360" w:lineRule="auto"/>
        <w:textAlignment w:val="auto"/>
        <w:rPr>
          <w:rFonts w:ascii="Arial" w:hAnsi="Arial" w:cs="Arial"/>
          <w:color w:val="000000" w:themeColor="text1"/>
        </w:rPr>
      </w:pPr>
      <w:r w:rsidRPr="00F827D5">
        <w:rPr>
          <w:rFonts w:ascii="Arial" w:eastAsia="Times New Roman" w:hAnsi="Arial" w:cs="Arial"/>
          <w:color w:val="000000" w:themeColor="text1"/>
          <w:kern w:val="0"/>
          <w:lang w:eastAsia="pl-PL" w:bidi="ar-SA"/>
        </w:rPr>
        <w:t>1</w:t>
      </w:r>
      <w:r w:rsidR="00330BD7" w:rsidRPr="00F827D5">
        <w:rPr>
          <w:rFonts w:ascii="Arial" w:eastAsia="Times New Roman" w:hAnsi="Arial" w:cs="Arial"/>
          <w:color w:val="000000" w:themeColor="text1"/>
          <w:kern w:val="0"/>
          <w:lang w:eastAsia="pl-PL" w:bidi="ar-SA"/>
        </w:rPr>
        <w:t>5</w:t>
      </w:r>
      <w:r w:rsidRPr="00F827D5">
        <w:rPr>
          <w:rFonts w:ascii="Arial" w:eastAsia="Times New Roman" w:hAnsi="Arial" w:cs="Arial"/>
          <w:color w:val="000000" w:themeColor="text1"/>
          <w:kern w:val="0"/>
          <w:lang w:eastAsia="pl-PL" w:bidi="ar-SA"/>
        </w:rPr>
        <w:t>.2.</w:t>
      </w:r>
      <w:r w:rsidR="00300499" w:rsidRPr="00F827D5">
        <w:rPr>
          <w:rFonts w:ascii="Arial" w:eastAsia="Times New Roman" w:hAnsi="Arial" w:cs="Arial"/>
          <w:color w:val="000000" w:themeColor="text1"/>
          <w:kern w:val="0"/>
          <w:lang w:eastAsia="pl-PL" w:bidi="ar-SA"/>
        </w:rPr>
        <w:t>4</w:t>
      </w:r>
      <w:r w:rsidRPr="00F827D5">
        <w:rPr>
          <w:rFonts w:ascii="Arial" w:eastAsia="Times New Roman" w:hAnsi="Arial" w:cs="Arial"/>
          <w:color w:val="000000" w:themeColor="text1"/>
          <w:kern w:val="0"/>
          <w:lang w:eastAsia="pl-PL" w:bidi="ar-SA"/>
        </w:rPr>
        <w:t xml:space="preserve">. 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F827D5">
        <w:rPr>
          <w:rFonts w:ascii="Arial" w:eastAsia="Times New Roman" w:hAnsi="Arial" w:cs="Arial"/>
          <w:color w:val="000000" w:themeColor="text1"/>
          <w:kern w:val="0"/>
          <w:lang w:eastAsia="pl-PL" w:bidi="ar-SA"/>
        </w:rPr>
        <w:t>drag&amp;drop</w:t>
      </w:r>
      <w:proofErr w:type="spellEnd"/>
      <w:r w:rsidRPr="00F827D5">
        <w:rPr>
          <w:rFonts w:ascii="Arial" w:eastAsia="Times New Roman" w:hAnsi="Arial" w:cs="Arial"/>
          <w:color w:val="000000" w:themeColor="text1"/>
          <w:kern w:val="0"/>
          <w:lang w:eastAsia="pl-PL" w:bidi="ar-SA"/>
        </w:rPr>
        <w:t xml:space="preserve"> („przeciągnij” i „upuść”) służące do dodawania plików. </w:t>
      </w:r>
    </w:p>
    <w:p w14:paraId="0033241D" w14:textId="2AF2F326" w:rsidR="00624A2A" w:rsidRPr="00F827D5" w:rsidRDefault="00624A2A" w:rsidP="008A4032">
      <w:pPr>
        <w:widowControl/>
        <w:suppressAutoHyphens w:val="0"/>
        <w:autoSpaceDE w:val="0"/>
        <w:spacing w:line="360" w:lineRule="auto"/>
        <w:textAlignment w:val="auto"/>
        <w:rPr>
          <w:rFonts w:ascii="Arial" w:hAnsi="Arial" w:cs="Arial"/>
          <w:color w:val="000000" w:themeColor="text1"/>
        </w:rPr>
      </w:pPr>
      <w:r w:rsidRPr="00F827D5">
        <w:rPr>
          <w:rFonts w:ascii="Arial" w:eastAsia="Times New Roman" w:hAnsi="Arial" w:cs="Arial"/>
          <w:color w:val="000000" w:themeColor="text1"/>
          <w:kern w:val="0"/>
          <w:lang w:eastAsia="pl-PL" w:bidi="ar-SA"/>
        </w:rPr>
        <w:t>1</w:t>
      </w:r>
      <w:r w:rsidR="00330BD7" w:rsidRPr="00F827D5">
        <w:rPr>
          <w:rFonts w:ascii="Arial" w:eastAsia="Times New Roman" w:hAnsi="Arial" w:cs="Arial"/>
          <w:color w:val="000000" w:themeColor="text1"/>
          <w:kern w:val="0"/>
          <w:lang w:eastAsia="pl-PL" w:bidi="ar-SA"/>
        </w:rPr>
        <w:t>5</w:t>
      </w:r>
      <w:r w:rsidRPr="00F827D5">
        <w:rPr>
          <w:rFonts w:ascii="Arial" w:eastAsia="Times New Roman" w:hAnsi="Arial" w:cs="Arial"/>
          <w:color w:val="000000" w:themeColor="text1"/>
          <w:kern w:val="0"/>
          <w:lang w:eastAsia="pl-PL" w:bidi="ar-SA"/>
        </w:rPr>
        <w:t>.2.</w:t>
      </w:r>
      <w:r w:rsidR="00300499" w:rsidRPr="00F827D5">
        <w:rPr>
          <w:rFonts w:ascii="Arial" w:eastAsia="Times New Roman" w:hAnsi="Arial" w:cs="Arial"/>
          <w:color w:val="000000" w:themeColor="text1"/>
          <w:kern w:val="0"/>
          <w:lang w:eastAsia="pl-PL" w:bidi="ar-SA"/>
        </w:rPr>
        <w:t>5</w:t>
      </w:r>
      <w:r w:rsidRPr="00F827D5">
        <w:rPr>
          <w:rFonts w:ascii="Arial" w:eastAsia="Times New Roman" w:hAnsi="Arial" w:cs="Arial"/>
          <w:color w:val="000000" w:themeColor="text1"/>
          <w:kern w:val="0"/>
          <w:lang w:eastAsia="pl-PL" w:bidi="ar-SA"/>
        </w:rPr>
        <w:t xml:space="preserve">. Wykonawca dodaje wybrany z dysku i uprzednio podpisany „Formularz oferty” w pierwszym polu („Wypełniony formularz oferty”). </w:t>
      </w:r>
    </w:p>
    <w:p w14:paraId="44FD240F" w14:textId="77777777" w:rsidR="00624A2A" w:rsidRPr="00F827D5" w:rsidRDefault="00624A2A" w:rsidP="008A4032">
      <w:pPr>
        <w:widowControl/>
        <w:suppressAutoHyphens w:val="0"/>
        <w:autoSpaceDE w:val="0"/>
        <w:spacing w:line="360" w:lineRule="auto"/>
        <w:textAlignment w:val="auto"/>
        <w:rPr>
          <w:rFonts w:ascii="Arial" w:eastAsia="Times New Roman" w:hAnsi="Arial" w:cs="Arial"/>
          <w:color w:val="000000" w:themeColor="text1"/>
          <w:kern w:val="0"/>
          <w:lang w:eastAsia="pl-PL" w:bidi="ar-SA"/>
        </w:rPr>
      </w:pPr>
      <w:r w:rsidRPr="00F827D5">
        <w:rPr>
          <w:rFonts w:ascii="Arial" w:eastAsia="Times New Roman" w:hAnsi="Arial" w:cs="Arial"/>
          <w:color w:val="000000" w:themeColor="text1"/>
          <w:kern w:val="0"/>
          <w:lang w:eastAsia="pl-PL" w:bidi="ar-SA"/>
        </w:rPr>
        <w:t>W kolejnym polu („Załączniki i inne dokumenty przedstawione w ofercie przez Wykonawcę”) wykonawca dodaje pozostałe pliki stanowiące ofertę lub składane wraz z ofertą zgodnie z zapisami niniejszej SWZ, w szczególności:</w:t>
      </w:r>
    </w:p>
    <w:p w14:paraId="3E5D1DC8" w14:textId="77777777" w:rsidR="00624A2A" w:rsidRPr="00F827D5" w:rsidRDefault="00624A2A" w:rsidP="008A4032">
      <w:pPr>
        <w:widowControl/>
        <w:suppressAutoHyphens w:val="0"/>
        <w:autoSpaceDE w:val="0"/>
        <w:spacing w:line="360" w:lineRule="auto"/>
        <w:textAlignment w:val="auto"/>
        <w:rPr>
          <w:rFonts w:ascii="Arial" w:eastAsia="Times New Roman" w:hAnsi="Arial" w:cs="Arial"/>
          <w:color w:val="000000" w:themeColor="text1"/>
          <w:kern w:val="0"/>
          <w:lang w:eastAsia="pl-PL" w:bidi="ar-SA"/>
        </w:rPr>
      </w:pPr>
      <w:r w:rsidRPr="00F827D5">
        <w:rPr>
          <w:rFonts w:ascii="Arial" w:eastAsia="Times New Roman" w:hAnsi="Arial" w:cs="Arial"/>
          <w:color w:val="000000" w:themeColor="text1"/>
          <w:kern w:val="0"/>
          <w:lang w:eastAsia="pl-PL" w:bidi="ar-SA"/>
        </w:rPr>
        <w:t xml:space="preserve">- pełnomocnictwo (jeśli dotyczy), </w:t>
      </w:r>
    </w:p>
    <w:p w14:paraId="0289580E" w14:textId="6ABC1929" w:rsidR="00282798" w:rsidRPr="00F827D5" w:rsidRDefault="00624A2A" w:rsidP="008A4032">
      <w:pPr>
        <w:widowControl/>
        <w:suppressAutoHyphens w:val="0"/>
        <w:autoSpaceDE w:val="0"/>
        <w:spacing w:line="360" w:lineRule="auto"/>
        <w:textAlignment w:val="auto"/>
        <w:rPr>
          <w:rFonts w:ascii="Arial" w:hAnsi="Arial" w:cs="Arial"/>
          <w:color w:val="000000" w:themeColor="text1"/>
        </w:rPr>
      </w:pPr>
      <w:r w:rsidRPr="00F827D5">
        <w:rPr>
          <w:rFonts w:ascii="Arial" w:eastAsia="Times New Roman" w:hAnsi="Arial" w:cs="Arial"/>
          <w:color w:val="000000" w:themeColor="text1"/>
          <w:kern w:val="0"/>
          <w:lang w:eastAsia="pl-PL" w:bidi="ar-SA"/>
        </w:rPr>
        <w:t xml:space="preserve">- </w:t>
      </w:r>
      <w:r w:rsidR="00DD6ADB" w:rsidRPr="00F827D5">
        <w:rPr>
          <w:rFonts w:ascii="Arial" w:hAnsi="Arial" w:cs="Arial"/>
          <w:color w:val="000000" w:themeColor="text1"/>
        </w:rPr>
        <w:t>oświadczenie o niepodleganiu wykluczeniu</w:t>
      </w:r>
      <w:r w:rsidR="00282798" w:rsidRPr="00F827D5">
        <w:rPr>
          <w:rFonts w:ascii="Arial" w:hAnsi="Arial" w:cs="Arial"/>
          <w:color w:val="000000" w:themeColor="text1"/>
        </w:rPr>
        <w:t>,</w:t>
      </w:r>
    </w:p>
    <w:p w14:paraId="630D0FA9" w14:textId="137283B6" w:rsidR="00624A2A" w:rsidRPr="00F827D5" w:rsidRDefault="00624A2A" w:rsidP="008A4032">
      <w:pPr>
        <w:pStyle w:val="Textbody"/>
        <w:spacing w:after="0" w:line="360" w:lineRule="auto"/>
        <w:rPr>
          <w:rFonts w:ascii="Arial" w:hAnsi="Arial" w:cs="Arial"/>
          <w:color w:val="000000" w:themeColor="text1"/>
        </w:rPr>
      </w:pPr>
      <w:r w:rsidRPr="00F827D5">
        <w:rPr>
          <w:rStyle w:val="StrongEmphasis"/>
          <w:rFonts w:ascii="Arial" w:hAnsi="Arial" w:cs="Arial"/>
          <w:b w:val="0"/>
          <w:bCs w:val="0"/>
          <w:color w:val="000000" w:themeColor="text1"/>
        </w:rPr>
        <w:t>1</w:t>
      </w:r>
      <w:r w:rsidR="00330BD7" w:rsidRPr="00F827D5">
        <w:rPr>
          <w:rStyle w:val="StrongEmphasis"/>
          <w:rFonts w:ascii="Arial" w:hAnsi="Arial" w:cs="Arial"/>
          <w:b w:val="0"/>
          <w:bCs w:val="0"/>
          <w:color w:val="000000" w:themeColor="text1"/>
        </w:rPr>
        <w:t>5</w:t>
      </w:r>
      <w:r w:rsidRPr="00F827D5">
        <w:rPr>
          <w:rStyle w:val="StrongEmphasis"/>
          <w:rFonts w:ascii="Arial" w:hAnsi="Arial" w:cs="Arial"/>
          <w:b w:val="0"/>
          <w:bCs w:val="0"/>
          <w:color w:val="000000" w:themeColor="text1"/>
        </w:rPr>
        <w:t>.2.</w:t>
      </w:r>
      <w:r w:rsidR="00300499" w:rsidRPr="00F827D5">
        <w:rPr>
          <w:rStyle w:val="StrongEmphasis"/>
          <w:rFonts w:ascii="Arial" w:hAnsi="Arial" w:cs="Arial"/>
          <w:b w:val="0"/>
          <w:bCs w:val="0"/>
          <w:color w:val="000000" w:themeColor="text1"/>
        </w:rPr>
        <w:t>6</w:t>
      </w:r>
      <w:r w:rsidRPr="00F827D5">
        <w:rPr>
          <w:rStyle w:val="StrongEmphasis"/>
          <w:rFonts w:ascii="Arial" w:hAnsi="Arial" w:cs="Arial"/>
          <w:b w:val="0"/>
          <w:bCs w:val="0"/>
          <w:color w:val="000000" w:themeColor="text1"/>
        </w:rPr>
        <w:t xml:space="preserve">. Ofertę podpisuje osoba lub osoby upoważnione do reprezentowania Wykonawcy. </w:t>
      </w:r>
    </w:p>
    <w:p w14:paraId="3E156289" w14:textId="7F9B4F95" w:rsidR="00624A2A" w:rsidRPr="00F827D5" w:rsidRDefault="00624A2A" w:rsidP="008A4032">
      <w:pPr>
        <w:pStyle w:val="Textbody"/>
        <w:spacing w:after="0" w:line="360" w:lineRule="auto"/>
        <w:rPr>
          <w:rFonts w:ascii="Arial" w:hAnsi="Arial" w:cs="Arial"/>
          <w:color w:val="000000" w:themeColor="text1"/>
        </w:rPr>
      </w:pPr>
      <w:r w:rsidRPr="00F827D5">
        <w:rPr>
          <w:rStyle w:val="StrongEmphasis"/>
          <w:rFonts w:ascii="Arial" w:hAnsi="Arial" w:cs="Arial"/>
          <w:b w:val="0"/>
          <w:bCs w:val="0"/>
          <w:color w:val="000000" w:themeColor="text1"/>
        </w:rPr>
        <w:t xml:space="preserve">Jeżeli osobą podpisującą (składającą ofertę) nie jest osoba upoważniona do tej czynności na podstawie wypisu z Krajowego Rejestru Sądowego, zaświadczenia o prowadzeniu działalności gospodarczej lub innego dokumentu równoważnego z wyżej wymienionymi, wykonawca </w:t>
      </w:r>
      <w:r w:rsidRPr="00F827D5">
        <w:rPr>
          <w:rStyle w:val="StrongEmphasis"/>
          <w:rFonts w:ascii="Arial" w:hAnsi="Arial" w:cs="Arial"/>
          <w:b w:val="0"/>
          <w:bCs w:val="0"/>
          <w:color w:val="000000" w:themeColor="text1"/>
          <w:u w:val="single"/>
        </w:rPr>
        <w:t>wraz z ofertą zobowiązany jest złożyć stosowne pełnomocnictwo.</w:t>
      </w:r>
      <w:r w:rsidRPr="00F827D5">
        <w:rPr>
          <w:rStyle w:val="StrongEmphasis"/>
          <w:rFonts w:ascii="Arial" w:hAnsi="Arial" w:cs="Arial"/>
          <w:b w:val="0"/>
          <w:bCs w:val="0"/>
          <w:color w:val="000000" w:themeColor="text1"/>
        </w:rPr>
        <w:t xml:space="preserve"> </w:t>
      </w:r>
    </w:p>
    <w:p w14:paraId="48116EFD" w14:textId="77777777" w:rsidR="00C4125E" w:rsidRPr="00F827D5" w:rsidRDefault="00C4125E" w:rsidP="008A4032">
      <w:pPr>
        <w:pStyle w:val="Textbody"/>
        <w:spacing w:after="0" w:line="360" w:lineRule="auto"/>
        <w:rPr>
          <w:rFonts w:ascii="Arial" w:hAnsi="Arial" w:cs="Arial"/>
          <w:color w:val="000000" w:themeColor="text1"/>
        </w:rPr>
      </w:pPr>
      <w:r w:rsidRPr="00F827D5">
        <w:rPr>
          <w:rStyle w:val="StrongEmphasis"/>
          <w:rFonts w:ascii="Arial" w:hAnsi="Arial" w:cs="Arial"/>
          <w:b w:val="0"/>
          <w:bCs w:val="0"/>
          <w:color w:val="000000" w:themeColor="text1"/>
        </w:rPr>
        <w:t xml:space="preserve">Pełnomocnictwo do złożenia oferty musi być złożone w oryginale w takiej samej formie jak składana oferta (tj. </w:t>
      </w:r>
      <w:r w:rsidRPr="00F827D5">
        <w:rPr>
          <w:rFonts w:ascii="Arial" w:hAnsi="Arial" w:cs="Arial"/>
          <w:color w:val="000000" w:themeColor="text1"/>
        </w:rPr>
        <w:t xml:space="preserve">formie elektronicznej lub w postaci elektronicznej opatrzonej podpisem zaufanym lub podpisem osobistym). </w:t>
      </w:r>
    </w:p>
    <w:p w14:paraId="5572050C" w14:textId="0FD3B69D" w:rsidR="00624A2A" w:rsidRPr="00F827D5" w:rsidRDefault="00624A2A" w:rsidP="008A4032">
      <w:pPr>
        <w:pStyle w:val="Textbody"/>
        <w:spacing w:after="0" w:line="360" w:lineRule="auto"/>
        <w:rPr>
          <w:rFonts w:ascii="Arial" w:hAnsi="Arial" w:cs="Arial"/>
          <w:color w:val="000000" w:themeColor="text1"/>
        </w:rPr>
      </w:pPr>
      <w:r w:rsidRPr="00F827D5">
        <w:rPr>
          <w:rFonts w:ascii="Arial" w:hAnsi="Arial" w:cs="Arial"/>
          <w:color w:val="000000" w:themeColor="text1"/>
        </w:rPr>
        <w:t>W przypadku, gdy pełnomocnictwo zostało sporządzone jako dokument w postaci papierowej i opatrzone własnoręcznym podpisem, przekazuje się cyfrowe odwzorowanie tego dokumentu (skan) opatrzone kwalifikowanym podpisem elektronicznym</w:t>
      </w:r>
      <w:r w:rsidR="00C4125E" w:rsidRPr="00F827D5">
        <w:rPr>
          <w:rFonts w:ascii="Arial" w:hAnsi="Arial" w:cs="Arial"/>
          <w:color w:val="000000" w:themeColor="text1"/>
        </w:rPr>
        <w:t>, podpisem zaufanym lub podpisem osobistym</w:t>
      </w:r>
      <w:r w:rsidRPr="00F827D5">
        <w:rPr>
          <w:rFonts w:ascii="Arial" w:hAnsi="Arial" w:cs="Arial"/>
          <w:color w:val="000000" w:themeColor="text1"/>
        </w:rPr>
        <w:t xml:space="preserve"> poświadczającym zgodność cyfrowego odwzorowania z dokumentem w postaci papierowej. Poświadczenia zgodności cyfrowego odwzorowania z dokumentem w postaci papierowej dokonuje mocodawca lub notariusz. </w:t>
      </w:r>
    </w:p>
    <w:p w14:paraId="1238910D" w14:textId="78411AB8" w:rsidR="00624A2A" w:rsidRPr="00F827D5" w:rsidRDefault="00624A2A" w:rsidP="008A4032">
      <w:pPr>
        <w:widowControl/>
        <w:suppressAutoHyphens w:val="0"/>
        <w:autoSpaceDE w:val="0"/>
        <w:spacing w:line="360" w:lineRule="auto"/>
        <w:textAlignment w:val="auto"/>
        <w:rPr>
          <w:rFonts w:ascii="Arial" w:hAnsi="Arial" w:cs="Arial"/>
          <w:color w:val="000000" w:themeColor="text1"/>
        </w:rPr>
      </w:pPr>
      <w:r w:rsidRPr="00F827D5">
        <w:rPr>
          <w:rFonts w:ascii="Arial" w:eastAsia="Times New Roman" w:hAnsi="Arial" w:cs="Arial"/>
          <w:color w:val="000000" w:themeColor="text1"/>
          <w:kern w:val="0"/>
          <w:lang w:eastAsia="pl-PL" w:bidi="ar-SA"/>
        </w:rPr>
        <w:lastRenderedPageBreak/>
        <w:t>1</w:t>
      </w:r>
      <w:r w:rsidR="00330BD7" w:rsidRPr="00F827D5">
        <w:rPr>
          <w:rFonts w:ascii="Arial" w:eastAsia="Times New Roman" w:hAnsi="Arial" w:cs="Arial"/>
          <w:color w:val="000000" w:themeColor="text1"/>
          <w:kern w:val="0"/>
          <w:lang w:eastAsia="pl-PL" w:bidi="ar-SA"/>
        </w:rPr>
        <w:t>5</w:t>
      </w:r>
      <w:r w:rsidRPr="00F827D5">
        <w:rPr>
          <w:rFonts w:ascii="Arial" w:eastAsia="Times New Roman" w:hAnsi="Arial" w:cs="Arial"/>
          <w:color w:val="000000" w:themeColor="text1"/>
          <w:kern w:val="0"/>
          <w:lang w:eastAsia="pl-PL" w:bidi="ar-SA"/>
        </w:rPr>
        <w:t>.2.</w:t>
      </w:r>
      <w:r w:rsidR="00300499" w:rsidRPr="00F827D5">
        <w:rPr>
          <w:rFonts w:ascii="Arial" w:eastAsia="Times New Roman" w:hAnsi="Arial" w:cs="Arial"/>
          <w:color w:val="000000" w:themeColor="text1"/>
          <w:kern w:val="0"/>
          <w:lang w:eastAsia="pl-PL" w:bidi="ar-SA"/>
        </w:rPr>
        <w:t>7</w:t>
      </w:r>
      <w:r w:rsidRPr="00F827D5">
        <w:rPr>
          <w:rFonts w:ascii="Arial" w:eastAsia="Times New Roman" w:hAnsi="Arial" w:cs="Arial"/>
          <w:color w:val="000000" w:themeColor="text1"/>
          <w:kern w:val="0"/>
          <w:lang w:eastAsia="pl-PL" w:bidi="ar-SA"/>
        </w:rPr>
        <w:t xml:space="preserve">. 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1F216496" w14:textId="5DD9A71B" w:rsidR="00624A2A" w:rsidRPr="00F827D5" w:rsidRDefault="00624A2A" w:rsidP="008A4032">
      <w:pPr>
        <w:widowControl/>
        <w:suppressAutoHyphens w:val="0"/>
        <w:autoSpaceDE w:val="0"/>
        <w:spacing w:line="360" w:lineRule="auto"/>
        <w:textAlignment w:val="auto"/>
        <w:rPr>
          <w:rFonts w:ascii="Arial" w:hAnsi="Arial" w:cs="Arial"/>
          <w:color w:val="000000" w:themeColor="text1"/>
        </w:rPr>
      </w:pPr>
      <w:r w:rsidRPr="00F827D5">
        <w:rPr>
          <w:rFonts w:ascii="Arial" w:eastAsia="Times New Roman" w:hAnsi="Arial" w:cs="Arial"/>
          <w:color w:val="000000" w:themeColor="text1"/>
          <w:kern w:val="0"/>
          <w:lang w:eastAsia="pl-PL" w:bidi="ar-SA"/>
        </w:rPr>
        <w:t>1</w:t>
      </w:r>
      <w:r w:rsidR="00330BD7" w:rsidRPr="00F827D5">
        <w:rPr>
          <w:rFonts w:ascii="Arial" w:eastAsia="Times New Roman" w:hAnsi="Arial" w:cs="Arial"/>
          <w:color w:val="000000" w:themeColor="text1"/>
          <w:kern w:val="0"/>
          <w:lang w:eastAsia="pl-PL" w:bidi="ar-SA"/>
        </w:rPr>
        <w:t>5</w:t>
      </w:r>
      <w:r w:rsidRPr="00F827D5">
        <w:rPr>
          <w:rFonts w:ascii="Arial" w:eastAsia="Times New Roman" w:hAnsi="Arial" w:cs="Arial"/>
          <w:color w:val="000000" w:themeColor="text1"/>
          <w:kern w:val="0"/>
          <w:lang w:eastAsia="pl-PL" w:bidi="ar-SA"/>
        </w:rPr>
        <w:t>.2.</w:t>
      </w:r>
      <w:r w:rsidR="00300499" w:rsidRPr="00F827D5">
        <w:rPr>
          <w:rFonts w:ascii="Arial" w:eastAsia="Times New Roman" w:hAnsi="Arial" w:cs="Arial"/>
          <w:color w:val="000000" w:themeColor="text1"/>
          <w:kern w:val="0"/>
          <w:lang w:eastAsia="pl-PL" w:bidi="ar-SA"/>
        </w:rPr>
        <w:t>8</w:t>
      </w:r>
      <w:r w:rsidRPr="00F827D5">
        <w:rPr>
          <w:rFonts w:ascii="Arial" w:eastAsia="Times New Roman" w:hAnsi="Arial" w:cs="Arial"/>
          <w:color w:val="000000" w:themeColor="text1"/>
          <w:kern w:val="0"/>
          <w:lang w:eastAsia="pl-PL" w:bidi="ar-SA"/>
        </w:rPr>
        <w:t xml:space="preserve">. </w:t>
      </w:r>
      <w:r w:rsidRPr="00F827D5">
        <w:rPr>
          <w:rFonts w:ascii="Arial" w:eastAsia="Times New Roman" w:hAnsi="Arial" w:cs="Arial"/>
          <w:b/>
          <w:bCs/>
          <w:color w:val="000000" w:themeColor="text1"/>
          <w:kern w:val="0"/>
          <w:lang w:eastAsia="pl-PL" w:bidi="ar-SA"/>
        </w:rPr>
        <w:t xml:space="preserve">Formularz ofertowy </w:t>
      </w:r>
      <w:r w:rsidRPr="00F827D5">
        <w:rPr>
          <w:rFonts w:ascii="Arial" w:eastAsia="Times New Roman" w:hAnsi="Arial" w:cs="Arial"/>
          <w:color w:val="000000" w:themeColor="text1"/>
          <w:kern w:val="0"/>
          <w:u w:val="single"/>
          <w:lang w:eastAsia="pl-PL" w:bidi="ar-SA"/>
        </w:rPr>
        <w:t>podpisuje się kwalifikowanym podpisem elektronicznym</w:t>
      </w:r>
      <w:r w:rsidR="00C4125E" w:rsidRPr="00F827D5">
        <w:rPr>
          <w:rFonts w:ascii="Arial" w:eastAsia="Times New Roman" w:hAnsi="Arial" w:cs="Arial"/>
          <w:color w:val="000000" w:themeColor="text1"/>
          <w:kern w:val="0"/>
          <w:u w:val="single"/>
          <w:lang w:eastAsia="pl-PL" w:bidi="ar-SA"/>
        </w:rPr>
        <w:t>, podpisem zaufanym lub podpisem osobistym</w:t>
      </w:r>
      <w:r w:rsidRPr="00F827D5">
        <w:rPr>
          <w:rFonts w:ascii="Arial" w:eastAsia="Times New Roman" w:hAnsi="Arial" w:cs="Arial"/>
          <w:color w:val="000000" w:themeColor="text1"/>
          <w:kern w:val="0"/>
          <w:lang w:eastAsia="pl-PL" w:bidi="ar-SA"/>
        </w:rPr>
        <w:t xml:space="preserve">. </w:t>
      </w:r>
      <w:r w:rsidRPr="00F827D5">
        <w:rPr>
          <w:rFonts w:ascii="Arial" w:eastAsia="Times New Roman" w:hAnsi="Arial" w:cs="Arial"/>
          <w:color w:val="000000" w:themeColor="text1"/>
          <w:kern w:val="0"/>
          <w:u w:val="single"/>
          <w:lang w:eastAsia="pl-PL" w:bidi="ar-SA"/>
        </w:rPr>
        <w:t>Rekomendowanym wariantem podpisu jest typ wewnętrzny</w:t>
      </w:r>
      <w:r w:rsidRPr="00F827D5">
        <w:rPr>
          <w:rFonts w:ascii="Arial" w:eastAsia="Times New Roman" w:hAnsi="Arial" w:cs="Arial"/>
          <w:color w:val="000000" w:themeColor="text1"/>
          <w:kern w:val="0"/>
          <w:lang w:eastAsia="pl-PL" w:bidi="ar-SA"/>
        </w:rPr>
        <w:t xml:space="preserve">. Podpis formularza ofertowego wariantem podpisu w typie zewnętrznym również jest możliwy, tylko w tym przypadku, powstały oddzielny plik podpisu dla tego formularza należy załączyć w polu „Załączniki i inne dokumenty przedstawione w ofercie przez Wykonawcę”. </w:t>
      </w:r>
    </w:p>
    <w:p w14:paraId="5F1C7F32" w14:textId="5C11D2B9" w:rsidR="00624A2A" w:rsidRPr="00F827D5" w:rsidRDefault="00624A2A" w:rsidP="008A4032">
      <w:pPr>
        <w:widowControl/>
        <w:suppressAutoHyphens w:val="0"/>
        <w:autoSpaceDE w:val="0"/>
        <w:spacing w:line="360" w:lineRule="auto"/>
        <w:textAlignment w:val="auto"/>
        <w:rPr>
          <w:rFonts w:ascii="Arial" w:hAnsi="Arial" w:cs="Arial"/>
          <w:color w:val="000000" w:themeColor="text1"/>
        </w:rPr>
      </w:pPr>
      <w:r w:rsidRPr="00F827D5">
        <w:rPr>
          <w:rFonts w:ascii="Arial" w:eastAsia="Times New Roman" w:hAnsi="Arial" w:cs="Arial"/>
          <w:b/>
          <w:bCs/>
          <w:color w:val="000000" w:themeColor="text1"/>
          <w:kern w:val="0"/>
          <w:lang w:eastAsia="pl-PL" w:bidi="ar-SA"/>
        </w:rPr>
        <w:t xml:space="preserve">Pozostałe dokumenty </w:t>
      </w:r>
      <w:r w:rsidRPr="00F827D5">
        <w:rPr>
          <w:rFonts w:ascii="Arial" w:eastAsia="Times New Roman" w:hAnsi="Arial" w:cs="Arial"/>
          <w:color w:val="000000" w:themeColor="text1"/>
          <w:kern w:val="0"/>
          <w:lang w:eastAsia="pl-PL" w:bidi="ar-SA"/>
        </w:rPr>
        <w:t xml:space="preserve">wchodzące w skład oferty lub składane wraz z ofertą, które są zgodne z </w:t>
      </w:r>
      <w:proofErr w:type="spellStart"/>
      <w:r w:rsidRPr="00F827D5">
        <w:rPr>
          <w:rFonts w:ascii="Arial" w:eastAsia="Times New Roman" w:hAnsi="Arial" w:cs="Arial"/>
          <w:color w:val="000000" w:themeColor="text1"/>
          <w:kern w:val="0"/>
          <w:lang w:eastAsia="pl-PL" w:bidi="ar-SA"/>
        </w:rPr>
        <w:t>u.p.z.p</w:t>
      </w:r>
      <w:proofErr w:type="spellEnd"/>
      <w:r w:rsidRPr="00F827D5">
        <w:rPr>
          <w:rFonts w:ascii="Arial" w:eastAsia="Times New Roman" w:hAnsi="Arial" w:cs="Arial"/>
          <w:color w:val="000000" w:themeColor="text1"/>
          <w:kern w:val="0"/>
          <w:lang w:eastAsia="pl-PL" w:bidi="ar-SA"/>
        </w:rPr>
        <w:t xml:space="preserve">. lub rozporządzeniem Prezesa Rady Ministrów w sprawie wymagań dla dokumentów elektronicznych </w:t>
      </w:r>
      <w:r w:rsidRPr="00F827D5">
        <w:rPr>
          <w:rFonts w:ascii="Arial" w:eastAsia="Times New Roman" w:hAnsi="Arial" w:cs="Arial"/>
          <w:color w:val="000000" w:themeColor="text1"/>
          <w:kern w:val="0"/>
          <w:u w:val="single"/>
          <w:lang w:eastAsia="pl-PL" w:bidi="ar-SA"/>
        </w:rPr>
        <w:t>opatrzone kwalifikowanym podpisem elektronicznym</w:t>
      </w:r>
      <w:r w:rsidR="00C4125E" w:rsidRPr="00F827D5">
        <w:rPr>
          <w:rFonts w:ascii="Arial" w:eastAsia="Times New Roman" w:hAnsi="Arial" w:cs="Arial"/>
          <w:color w:val="000000" w:themeColor="text1"/>
          <w:kern w:val="0"/>
          <w:u w:val="single"/>
          <w:lang w:eastAsia="pl-PL" w:bidi="ar-SA"/>
        </w:rPr>
        <w:t>, podpisem zaufanym lub podpisem osobistym</w:t>
      </w:r>
      <w:r w:rsidRPr="00F827D5">
        <w:rPr>
          <w:rFonts w:ascii="Arial" w:eastAsia="Times New Roman" w:hAnsi="Arial" w:cs="Arial"/>
          <w:color w:val="000000" w:themeColor="text1"/>
          <w:kern w:val="0"/>
          <w:lang w:eastAsia="pl-PL" w:bidi="ar-SA"/>
        </w:rPr>
        <w:t xml:space="preserve">,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t>
      </w:r>
    </w:p>
    <w:p w14:paraId="63487D8C" w14:textId="7656BBBE" w:rsidR="00624A2A" w:rsidRPr="00F827D5" w:rsidRDefault="00624A2A" w:rsidP="008A4032">
      <w:pPr>
        <w:pStyle w:val="Normalny2"/>
        <w:widowControl/>
        <w:spacing w:line="360" w:lineRule="auto"/>
        <w:textAlignment w:val="auto"/>
        <w:rPr>
          <w:rFonts w:ascii="Arial" w:hAnsi="Arial" w:cs="Arial"/>
          <w:color w:val="000000" w:themeColor="text1"/>
        </w:rPr>
      </w:pPr>
      <w:r w:rsidRPr="00F827D5">
        <w:rPr>
          <w:rStyle w:val="Domylnaczcionkaakapitu3"/>
          <w:rFonts w:ascii="Arial" w:hAnsi="Arial" w:cs="Arial"/>
          <w:color w:val="000000" w:themeColor="text1"/>
        </w:rPr>
        <w:t>W przypadku przekazywania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r w:rsidR="00C4125E" w:rsidRPr="00F827D5">
        <w:rPr>
          <w:rStyle w:val="Domylnaczcionkaakapitu3"/>
          <w:rFonts w:ascii="Arial" w:hAnsi="Arial" w:cs="Arial"/>
          <w:color w:val="000000" w:themeColor="text1"/>
        </w:rPr>
        <w:t>, podpisem zaufanym lub podpisem osobistym</w:t>
      </w:r>
      <w:r w:rsidRPr="00F827D5">
        <w:rPr>
          <w:rStyle w:val="Domylnaczcionkaakapitu3"/>
          <w:rFonts w:ascii="Arial" w:hAnsi="Arial" w:cs="Arial"/>
          <w:color w:val="000000" w:themeColor="text1"/>
        </w:rPr>
        <w:t>.</w:t>
      </w:r>
    </w:p>
    <w:p w14:paraId="6F0562A3" w14:textId="211EA888" w:rsidR="00624A2A" w:rsidRPr="00F827D5" w:rsidRDefault="00624A2A" w:rsidP="008A4032">
      <w:pPr>
        <w:pStyle w:val="Normalny2"/>
        <w:widowControl/>
        <w:spacing w:line="360" w:lineRule="auto"/>
        <w:textAlignment w:val="auto"/>
        <w:rPr>
          <w:rFonts w:ascii="Arial" w:hAnsi="Arial" w:cs="Arial"/>
          <w:color w:val="000000" w:themeColor="text1"/>
        </w:rPr>
      </w:pPr>
      <w:r w:rsidRPr="00F827D5">
        <w:rPr>
          <w:rStyle w:val="Domylnaczcionkaakapitu3"/>
          <w:rFonts w:ascii="Arial" w:hAnsi="Arial" w:cs="Arial"/>
          <w:color w:val="000000" w:themeColor="text1"/>
        </w:rPr>
        <w:t>1</w:t>
      </w:r>
      <w:r w:rsidR="00330BD7" w:rsidRPr="00F827D5">
        <w:rPr>
          <w:rStyle w:val="Domylnaczcionkaakapitu3"/>
          <w:rFonts w:ascii="Arial" w:hAnsi="Arial" w:cs="Arial"/>
          <w:color w:val="000000" w:themeColor="text1"/>
        </w:rPr>
        <w:t>5</w:t>
      </w:r>
      <w:r w:rsidRPr="00F827D5">
        <w:rPr>
          <w:rStyle w:val="Domylnaczcionkaakapitu3"/>
          <w:rFonts w:ascii="Arial" w:hAnsi="Arial" w:cs="Arial"/>
          <w:color w:val="000000" w:themeColor="text1"/>
        </w:rPr>
        <w:t>.2.</w:t>
      </w:r>
      <w:r w:rsidR="00300499" w:rsidRPr="00F827D5">
        <w:rPr>
          <w:rStyle w:val="Domylnaczcionkaakapitu3"/>
          <w:rFonts w:ascii="Arial" w:hAnsi="Arial" w:cs="Arial"/>
          <w:color w:val="000000" w:themeColor="text1"/>
        </w:rPr>
        <w:t>9</w:t>
      </w:r>
      <w:r w:rsidRPr="00F827D5">
        <w:rPr>
          <w:rStyle w:val="Domylnaczcionkaakapitu3"/>
          <w:rFonts w:ascii="Arial" w:hAnsi="Arial" w:cs="Arial"/>
          <w:color w:val="000000" w:themeColor="text1"/>
        </w:rPr>
        <w:t xml:space="preserve">. System sprawdza, czy złożone pliki są podpisane i automatycznie je szyfruje, jednocześnie informując o tym wykonawcę. Potwierdzenie czasu przekazania i odbioru oferty znajduje się w Elektronicznym Potwierdzeniu Przesłania (EPP) i Elektronicznym </w:t>
      </w:r>
      <w:r w:rsidRPr="00F827D5">
        <w:rPr>
          <w:rStyle w:val="Domylnaczcionkaakapitu3"/>
          <w:rFonts w:ascii="Arial" w:hAnsi="Arial" w:cs="Arial"/>
          <w:color w:val="000000" w:themeColor="text1"/>
        </w:rPr>
        <w:lastRenderedPageBreak/>
        <w:t>Potwierdzeniu Odebrania (EPO). EPP i EPO dostępne są dla zalogowanego Wykonawcy w zakładce „Oferty/Wnioski”.</w:t>
      </w:r>
    </w:p>
    <w:p w14:paraId="3CA5EDF1" w14:textId="5CBD3F52" w:rsidR="00624A2A" w:rsidRPr="00F827D5" w:rsidRDefault="00624A2A" w:rsidP="008A4032">
      <w:pPr>
        <w:pStyle w:val="Normalny2"/>
        <w:widowControl/>
        <w:spacing w:line="360" w:lineRule="auto"/>
        <w:textAlignment w:val="auto"/>
        <w:rPr>
          <w:rFonts w:ascii="Arial" w:hAnsi="Arial" w:cs="Arial"/>
          <w:color w:val="000000" w:themeColor="text1"/>
        </w:rPr>
      </w:pPr>
      <w:r w:rsidRPr="00F827D5">
        <w:rPr>
          <w:rStyle w:val="Domylnaczcionkaakapitu3"/>
          <w:rFonts w:ascii="Arial" w:hAnsi="Arial" w:cs="Arial"/>
          <w:color w:val="000000" w:themeColor="text1"/>
        </w:rPr>
        <w:t>1</w:t>
      </w:r>
      <w:r w:rsidR="00330BD7" w:rsidRPr="00F827D5">
        <w:rPr>
          <w:rStyle w:val="Domylnaczcionkaakapitu3"/>
          <w:rFonts w:ascii="Arial" w:hAnsi="Arial" w:cs="Arial"/>
          <w:color w:val="000000" w:themeColor="text1"/>
        </w:rPr>
        <w:t>5</w:t>
      </w:r>
      <w:r w:rsidRPr="00F827D5">
        <w:rPr>
          <w:rStyle w:val="Domylnaczcionkaakapitu3"/>
          <w:rFonts w:ascii="Arial" w:hAnsi="Arial" w:cs="Arial"/>
          <w:color w:val="000000" w:themeColor="text1"/>
        </w:rPr>
        <w:t>.2.1</w:t>
      </w:r>
      <w:r w:rsidR="00300499" w:rsidRPr="00F827D5">
        <w:rPr>
          <w:rStyle w:val="Domylnaczcionkaakapitu3"/>
          <w:rFonts w:ascii="Arial" w:hAnsi="Arial" w:cs="Arial"/>
          <w:color w:val="000000" w:themeColor="text1"/>
        </w:rPr>
        <w:t>0</w:t>
      </w:r>
      <w:r w:rsidRPr="00F827D5">
        <w:rPr>
          <w:rStyle w:val="Domylnaczcionkaakapitu3"/>
          <w:rFonts w:ascii="Arial" w:hAnsi="Arial" w:cs="Arial"/>
          <w:color w:val="000000" w:themeColor="text1"/>
        </w:rPr>
        <w:t>. Oferta może być złożona tylko do upływu terminu składania ofert.</w:t>
      </w:r>
    </w:p>
    <w:p w14:paraId="44A61197" w14:textId="399D48A0" w:rsidR="00624A2A" w:rsidRPr="00F827D5" w:rsidRDefault="00624A2A" w:rsidP="008A4032">
      <w:pPr>
        <w:pStyle w:val="Normalny2"/>
        <w:widowControl/>
        <w:spacing w:line="360" w:lineRule="auto"/>
        <w:textAlignment w:val="auto"/>
        <w:rPr>
          <w:rFonts w:ascii="Arial" w:hAnsi="Arial" w:cs="Arial"/>
          <w:color w:val="000000" w:themeColor="text1"/>
        </w:rPr>
      </w:pPr>
      <w:r w:rsidRPr="00F827D5">
        <w:rPr>
          <w:rStyle w:val="Domylnaczcionkaakapitu3"/>
          <w:rFonts w:ascii="Arial" w:hAnsi="Arial" w:cs="Arial"/>
          <w:color w:val="000000" w:themeColor="text1"/>
        </w:rPr>
        <w:t>1</w:t>
      </w:r>
      <w:r w:rsidR="00330BD7" w:rsidRPr="00F827D5">
        <w:rPr>
          <w:rStyle w:val="Domylnaczcionkaakapitu3"/>
          <w:rFonts w:ascii="Arial" w:hAnsi="Arial" w:cs="Arial"/>
          <w:color w:val="000000" w:themeColor="text1"/>
        </w:rPr>
        <w:t>5</w:t>
      </w:r>
      <w:r w:rsidRPr="00F827D5">
        <w:rPr>
          <w:rStyle w:val="Domylnaczcionkaakapitu3"/>
          <w:rFonts w:ascii="Arial" w:hAnsi="Arial" w:cs="Arial"/>
          <w:color w:val="000000" w:themeColor="text1"/>
        </w:rPr>
        <w:t>.2.1</w:t>
      </w:r>
      <w:r w:rsidR="00300499" w:rsidRPr="00F827D5">
        <w:rPr>
          <w:rStyle w:val="Domylnaczcionkaakapitu3"/>
          <w:rFonts w:ascii="Arial" w:hAnsi="Arial" w:cs="Arial"/>
          <w:color w:val="000000" w:themeColor="text1"/>
        </w:rPr>
        <w:t>1</w:t>
      </w:r>
      <w:r w:rsidRPr="00F827D5">
        <w:rPr>
          <w:rStyle w:val="Domylnaczcionkaakapitu3"/>
          <w:rFonts w:ascii="Arial" w:hAnsi="Arial" w:cs="Arial"/>
          <w:color w:val="000000" w:themeColor="text1"/>
        </w:rPr>
        <w:t>. Wykonawca może przed upływem terminu składania ofert wycofać ofertę. Wykonawca wycofuje ofertę w zakładce „Oferty/wnioski” używając przycisku „Wycofaj ofertę”.</w:t>
      </w:r>
    </w:p>
    <w:p w14:paraId="31FD9BEF" w14:textId="7E4E29A5" w:rsidR="00624A2A" w:rsidRPr="00F827D5" w:rsidRDefault="00624A2A" w:rsidP="008A4032">
      <w:pPr>
        <w:pStyle w:val="Normalny2"/>
        <w:widowControl/>
        <w:spacing w:line="360" w:lineRule="auto"/>
        <w:textAlignment w:val="auto"/>
        <w:rPr>
          <w:rFonts w:ascii="Arial" w:hAnsi="Arial" w:cs="Arial"/>
          <w:color w:val="000000" w:themeColor="text1"/>
        </w:rPr>
      </w:pPr>
      <w:r w:rsidRPr="00F827D5">
        <w:rPr>
          <w:rStyle w:val="Domylnaczcionkaakapitu3"/>
          <w:rFonts w:ascii="Arial" w:hAnsi="Arial" w:cs="Arial"/>
          <w:color w:val="000000" w:themeColor="text1"/>
        </w:rPr>
        <w:t>1</w:t>
      </w:r>
      <w:r w:rsidR="00330BD7" w:rsidRPr="00F827D5">
        <w:rPr>
          <w:rStyle w:val="Domylnaczcionkaakapitu3"/>
          <w:rFonts w:ascii="Arial" w:hAnsi="Arial" w:cs="Arial"/>
          <w:color w:val="000000" w:themeColor="text1"/>
        </w:rPr>
        <w:t>5</w:t>
      </w:r>
      <w:r w:rsidRPr="00F827D5">
        <w:rPr>
          <w:rStyle w:val="Domylnaczcionkaakapitu3"/>
          <w:rFonts w:ascii="Arial" w:hAnsi="Arial" w:cs="Arial"/>
          <w:color w:val="000000" w:themeColor="text1"/>
        </w:rPr>
        <w:t>.2.1</w:t>
      </w:r>
      <w:r w:rsidR="00300499" w:rsidRPr="00F827D5">
        <w:rPr>
          <w:rStyle w:val="Domylnaczcionkaakapitu3"/>
          <w:rFonts w:ascii="Arial" w:hAnsi="Arial" w:cs="Arial"/>
          <w:color w:val="000000" w:themeColor="text1"/>
        </w:rPr>
        <w:t>2</w:t>
      </w:r>
      <w:r w:rsidRPr="00F827D5">
        <w:rPr>
          <w:rStyle w:val="Domylnaczcionkaakapitu3"/>
          <w:rFonts w:ascii="Arial" w:hAnsi="Arial" w:cs="Arial"/>
          <w:color w:val="000000" w:themeColor="text1"/>
        </w:rPr>
        <w:t>. Maksymalny łączny rozmiar plików stanowiących ofertę lub składanych wraz z ofertą to 250 MB.</w:t>
      </w:r>
    </w:p>
    <w:p w14:paraId="720590C6" w14:textId="0798E51B" w:rsidR="00544FD5" w:rsidRPr="00F827D5" w:rsidRDefault="00544FD5" w:rsidP="008A4032">
      <w:pPr>
        <w:pStyle w:val="Normalny2"/>
        <w:widowControl/>
        <w:spacing w:line="360" w:lineRule="auto"/>
        <w:textAlignment w:val="auto"/>
        <w:rPr>
          <w:rFonts w:ascii="Arial" w:hAnsi="Arial" w:cs="Arial"/>
          <w:color w:val="000000" w:themeColor="text1"/>
        </w:rPr>
      </w:pPr>
      <w:r w:rsidRPr="00F827D5">
        <w:rPr>
          <w:rFonts w:ascii="Arial" w:hAnsi="Arial" w:cs="Arial"/>
          <w:color w:val="000000" w:themeColor="text1"/>
        </w:rPr>
        <w:t>1</w:t>
      </w:r>
      <w:r w:rsidR="00330BD7" w:rsidRPr="00F827D5">
        <w:rPr>
          <w:rFonts w:ascii="Arial" w:hAnsi="Arial" w:cs="Arial"/>
          <w:color w:val="000000" w:themeColor="text1"/>
        </w:rPr>
        <w:t>5</w:t>
      </w:r>
      <w:r w:rsidRPr="00F827D5">
        <w:rPr>
          <w:rFonts w:ascii="Arial" w:hAnsi="Arial" w:cs="Arial"/>
          <w:color w:val="000000" w:themeColor="text1"/>
        </w:rPr>
        <w:t>.2.1</w:t>
      </w:r>
      <w:r w:rsidR="00300499" w:rsidRPr="00F827D5">
        <w:rPr>
          <w:rFonts w:ascii="Arial" w:hAnsi="Arial" w:cs="Arial"/>
          <w:color w:val="000000" w:themeColor="text1"/>
        </w:rPr>
        <w:t>3</w:t>
      </w:r>
      <w:r w:rsidRPr="00F827D5">
        <w:rPr>
          <w:rFonts w:ascii="Arial" w:hAnsi="Arial" w:cs="Arial"/>
          <w:color w:val="000000" w:themeColor="text1"/>
        </w:rPr>
        <w:t xml:space="preserve">. W zakresie nieuregulowanym </w:t>
      </w:r>
      <w:proofErr w:type="spellStart"/>
      <w:r w:rsidRPr="00F827D5">
        <w:rPr>
          <w:rFonts w:ascii="Arial" w:hAnsi="Arial" w:cs="Arial"/>
          <w:color w:val="000000" w:themeColor="text1"/>
        </w:rPr>
        <w:t>u.p.z.p</w:t>
      </w:r>
      <w:proofErr w:type="spellEnd"/>
      <w:r w:rsidRPr="00F827D5">
        <w:rPr>
          <w:rFonts w:ascii="Arial" w:hAnsi="Arial" w:cs="Arial"/>
          <w:color w:val="000000" w:themeColor="text1"/>
        </w:rPr>
        <w:t>.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6953DDA3" w14:textId="77777777" w:rsidR="00624A2A" w:rsidRPr="00F827D5" w:rsidRDefault="00624A2A" w:rsidP="008A4032">
      <w:pPr>
        <w:pStyle w:val="Normalny2"/>
        <w:widowControl/>
        <w:spacing w:line="360" w:lineRule="auto"/>
        <w:textAlignment w:val="auto"/>
        <w:rPr>
          <w:rFonts w:ascii="Arial" w:hAnsi="Arial" w:cs="Arial"/>
          <w:color w:val="000000" w:themeColor="text1"/>
        </w:rPr>
      </w:pPr>
    </w:p>
    <w:p w14:paraId="516AB0CC" w14:textId="36C5D1E8" w:rsidR="00624A2A" w:rsidRPr="00F827D5" w:rsidRDefault="00624A2A" w:rsidP="008A4032">
      <w:pPr>
        <w:pStyle w:val="NormalnyWeb"/>
        <w:spacing w:before="0" w:after="0" w:line="360" w:lineRule="auto"/>
        <w:rPr>
          <w:rFonts w:ascii="Arial" w:hAnsi="Arial" w:cs="Arial"/>
          <w:color w:val="000000" w:themeColor="text1"/>
        </w:rPr>
      </w:pPr>
      <w:r w:rsidRPr="00F827D5">
        <w:rPr>
          <w:rStyle w:val="Domylnaczcionkaakapitu3"/>
          <w:rFonts w:ascii="Arial" w:hAnsi="Arial" w:cs="Arial"/>
          <w:b/>
          <w:bCs/>
          <w:color w:val="000000" w:themeColor="text1"/>
        </w:rPr>
        <w:t xml:space="preserve">Termin składania ofert: </w:t>
      </w:r>
      <w:r w:rsidR="007F1FCB" w:rsidRPr="00F827D5">
        <w:rPr>
          <w:rStyle w:val="Domylnaczcionkaakapitu3"/>
          <w:rFonts w:ascii="Arial" w:hAnsi="Arial" w:cs="Arial"/>
          <w:b/>
          <w:bCs/>
          <w:color w:val="000000" w:themeColor="text1"/>
        </w:rPr>
        <w:t>22.03.2024</w:t>
      </w:r>
      <w:r w:rsidRPr="00F827D5">
        <w:rPr>
          <w:rStyle w:val="Domylnaczcionkaakapitu3"/>
          <w:rFonts w:ascii="Arial" w:hAnsi="Arial" w:cs="Arial"/>
          <w:b/>
          <w:bCs/>
          <w:color w:val="000000" w:themeColor="text1"/>
        </w:rPr>
        <w:t xml:space="preserve"> rok godz. 8.00 </w:t>
      </w:r>
    </w:p>
    <w:p w14:paraId="050D623F" w14:textId="2FA01399" w:rsidR="00624A2A" w:rsidRPr="00F827D5" w:rsidRDefault="00624A2A" w:rsidP="008A4032">
      <w:pPr>
        <w:pStyle w:val="NormalnyWeb"/>
        <w:spacing w:before="0" w:after="0" w:line="360" w:lineRule="auto"/>
        <w:rPr>
          <w:rFonts w:ascii="Arial" w:hAnsi="Arial" w:cs="Arial"/>
          <w:color w:val="000000" w:themeColor="text1"/>
        </w:rPr>
      </w:pPr>
      <w:r w:rsidRPr="00F827D5">
        <w:rPr>
          <w:rStyle w:val="Domylnaczcionkaakapitu3"/>
          <w:rFonts w:ascii="Arial" w:hAnsi="Arial" w:cs="Arial"/>
          <w:b/>
          <w:bCs/>
          <w:color w:val="000000" w:themeColor="text1"/>
          <w:u w:val="single"/>
        </w:rPr>
        <w:br/>
        <w:t>1</w:t>
      </w:r>
      <w:r w:rsidR="00330BD7" w:rsidRPr="00F827D5">
        <w:rPr>
          <w:rStyle w:val="Domylnaczcionkaakapitu3"/>
          <w:rFonts w:ascii="Arial" w:hAnsi="Arial" w:cs="Arial"/>
          <w:b/>
          <w:bCs/>
          <w:color w:val="000000" w:themeColor="text1"/>
          <w:u w:val="single"/>
        </w:rPr>
        <w:t>5</w:t>
      </w:r>
      <w:r w:rsidRPr="00F827D5">
        <w:rPr>
          <w:rStyle w:val="Domylnaczcionkaakapitu3"/>
          <w:rFonts w:ascii="Arial" w:hAnsi="Arial" w:cs="Arial"/>
          <w:b/>
          <w:bCs/>
          <w:color w:val="000000" w:themeColor="text1"/>
          <w:u w:val="single"/>
        </w:rPr>
        <w:t>.3 Otwarcie ofert:</w:t>
      </w:r>
    </w:p>
    <w:p w14:paraId="4F1A703F" w14:textId="48CAF1B3" w:rsidR="00C4125E" w:rsidRPr="00F827D5" w:rsidRDefault="00C4125E" w:rsidP="008A4032">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1</w:t>
      </w:r>
      <w:r w:rsidR="00330BD7" w:rsidRPr="00F827D5">
        <w:rPr>
          <w:rStyle w:val="Domylnaczcionkaakapitu3"/>
          <w:rFonts w:ascii="Arial" w:hAnsi="Arial" w:cs="Arial"/>
          <w:color w:val="000000" w:themeColor="text1"/>
        </w:rPr>
        <w:t>5</w:t>
      </w:r>
      <w:r w:rsidRPr="00F827D5">
        <w:rPr>
          <w:rStyle w:val="Domylnaczcionkaakapitu3"/>
          <w:rFonts w:ascii="Arial" w:hAnsi="Arial" w:cs="Arial"/>
          <w:color w:val="000000" w:themeColor="text1"/>
        </w:rPr>
        <w:t xml:space="preserve">.3.1. Otwarcie (odszyfrowanie) ofert nastąpi w dniu </w:t>
      </w:r>
      <w:r w:rsidR="007F1FCB" w:rsidRPr="00F827D5">
        <w:rPr>
          <w:rStyle w:val="Domylnaczcionkaakapitu3"/>
          <w:rFonts w:ascii="Arial" w:hAnsi="Arial" w:cs="Arial"/>
          <w:color w:val="000000" w:themeColor="text1"/>
        </w:rPr>
        <w:t>22.03.2024</w:t>
      </w:r>
      <w:r w:rsidRPr="00F827D5">
        <w:rPr>
          <w:rStyle w:val="Domylnaczcionkaakapitu3"/>
          <w:rFonts w:ascii="Arial" w:hAnsi="Arial" w:cs="Arial"/>
          <w:color w:val="000000" w:themeColor="text1"/>
        </w:rPr>
        <w:t xml:space="preserve"> rok o godz. 9.00</w:t>
      </w:r>
    </w:p>
    <w:p w14:paraId="445101EB" w14:textId="7DBFF09F" w:rsidR="00C4125E" w:rsidRPr="00F827D5" w:rsidRDefault="00C4125E" w:rsidP="008A4032">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1</w:t>
      </w:r>
      <w:r w:rsidR="00330BD7" w:rsidRPr="00F827D5">
        <w:rPr>
          <w:rStyle w:val="Domylnaczcionkaakapitu3"/>
          <w:rFonts w:ascii="Arial" w:hAnsi="Arial" w:cs="Arial"/>
          <w:color w:val="000000" w:themeColor="text1"/>
        </w:rPr>
        <w:t>5</w:t>
      </w:r>
      <w:r w:rsidRPr="00F827D5">
        <w:rPr>
          <w:rStyle w:val="Domylnaczcionkaakapitu3"/>
          <w:rFonts w:ascii="Arial" w:hAnsi="Arial" w:cs="Arial"/>
          <w:color w:val="000000" w:themeColor="text1"/>
        </w:rPr>
        <w:t>.3.2. Zamawiający, najpóźniej przed otwarciem ofert, udostępnia na stronie internetowej prowadzonego postępowania informację o kwocie, jaką zamierza przeznaczyć na sfinansowanie zamówienia.</w:t>
      </w:r>
    </w:p>
    <w:p w14:paraId="72C376D3" w14:textId="6EC7EC7A" w:rsidR="00C4125E" w:rsidRPr="00F827D5" w:rsidRDefault="00C4125E" w:rsidP="008A4032">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1</w:t>
      </w:r>
      <w:r w:rsidR="00330BD7" w:rsidRPr="00F827D5">
        <w:rPr>
          <w:rStyle w:val="Domylnaczcionkaakapitu3"/>
          <w:rFonts w:ascii="Arial" w:hAnsi="Arial" w:cs="Arial"/>
          <w:color w:val="000000" w:themeColor="text1"/>
        </w:rPr>
        <w:t>5</w:t>
      </w:r>
      <w:r w:rsidRPr="00F827D5">
        <w:rPr>
          <w:rStyle w:val="Domylnaczcionkaakapitu3"/>
          <w:rFonts w:ascii="Arial" w:hAnsi="Arial" w:cs="Arial"/>
          <w:color w:val="000000" w:themeColor="text1"/>
        </w:rPr>
        <w:t>.3.3. Zamawiający, niezwłocznie po otwarciu ofert, udostępni na stronie internetowej prowadzonego post</w:t>
      </w:r>
      <w:r w:rsidR="00AF5531" w:rsidRPr="00F827D5">
        <w:rPr>
          <w:rStyle w:val="Domylnaczcionkaakapitu3"/>
          <w:rFonts w:ascii="Arial" w:hAnsi="Arial" w:cs="Arial"/>
          <w:color w:val="000000" w:themeColor="text1"/>
        </w:rPr>
        <w:t>ę</w:t>
      </w:r>
      <w:r w:rsidRPr="00F827D5">
        <w:rPr>
          <w:rStyle w:val="Domylnaczcionkaakapitu3"/>
          <w:rFonts w:ascii="Arial" w:hAnsi="Arial" w:cs="Arial"/>
          <w:color w:val="000000" w:themeColor="text1"/>
        </w:rPr>
        <w:t>powania informacje o:</w:t>
      </w:r>
    </w:p>
    <w:p w14:paraId="4FB2706A" w14:textId="77777777" w:rsidR="00C4125E" w:rsidRPr="00F827D5" w:rsidRDefault="00C4125E" w:rsidP="008A4032">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 xml:space="preserve">1) nazwach albo imionach i nazwiskach oraz siedzibach lub miejscach prowadzonej działalności gospodarczej albo miejscach zamieszkania wykonawców, których oferty zostały otwarte; </w:t>
      </w:r>
    </w:p>
    <w:p w14:paraId="0B8F84C7" w14:textId="77777777" w:rsidR="00C4125E" w:rsidRPr="00F827D5" w:rsidRDefault="00C4125E" w:rsidP="008A4032">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2) cenach lub kosztach zawartych w ofertach.</w:t>
      </w:r>
    </w:p>
    <w:p w14:paraId="1BE579D9" w14:textId="3D9CB177" w:rsidR="00C4125E" w:rsidRPr="00F827D5" w:rsidRDefault="00C4125E" w:rsidP="008A4032">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lastRenderedPageBreak/>
        <w:t>1</w:t>
      </w:r>
      <w:r w:rsidR="00330BD7" w:rsidRPr="00F827D5">
        <w:rPr>
          <w:rStyle w:val="Domylnaczcionkaakapitu3"/>
          <w:rFonts w:ascii="Arial" w:hAnsi="Arial" w:cs="Arial"/>
          <w:color w:val="000000" w:themeColor="text1"/>
        </w:rPr>
        <w:t>5</w:t>
      </w:r>
      <w:r w:rsidRPr="00F827D5">
        <w:rPr>
          <w:rStyle w:val="Domylnaczcionkaakapitu3"/>
          <w:rFonts w:ascii="Arial" w:hAnsi="Arial" w:cs="Arial"/>
          <w:color w:val="000000" w:themeColor="text1"/>
        </w:rPr>
        <w:t>.3.</w:t>
      </w:r>
      <w:r w:rsidR="00544FD5" w:rsidRPr="00F827D5">
        <w:rPr>
          <w:rStyle w:val="Domylnaczcionkaakapitu3"/>
          <w:rFonts w:ascii="Arial" w:hAnsi="Arial" w:cs="Arial"/>
          <w:color w:val="000000" w:themeColor="text1"/>
        </w:rPr>
        <w:t>4</w:t>
      </w:r>
      <w:r w:rsidRPr="00F827D5">
        <w:rPr>
          <w:rStyle w:val="Domylnaczcionkaakapitu3"/>
          <w:rFonts w:ascii="Arial" w:hAnsi="Arial" w:cs="Arial"/>
          <w:color w:val="000000" w:themeColor="text1"/>
        </w:rPr>
        <w:t>. W przypadku wystąpienia awarii systemu teleinformatycznego, która spowoduje brak możliwości otwarcia ofert w terminie określonym przez zamawiającego, otwarcie ofert nastąpi niezwłocznie po usunięciu awarii.</w:t>
      </w:r>
    </w:p>
    <w:p w14:paraId="4D802C1C" w14:textId="140C59E6" w:rsidR="00C4125E" w:rsidRPr="00F827D5" w:rsidRDefault="00C4125E" w:rsidP="008A4032">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Zamawiający poinformuje o z</w:t>
      </w:r>
      <w:r w:rsidR="00544FD5" w:rsidRPr="00F827D5">
        <w:rPr>
          <w:rStyle w:val="Domylnaczcionkaakapitu3"/>
          <w:rFonts w:ascii="Arial" w:hAnsi="Arial" w:cs="Arial"/>
          <w:color w:val="000000" w:themeColor="text1"/>
        </w:rPr>
        <w:t>m</w:t>
      </w:r>
      <w:r w:rsidRPr="00F827D5">
        <w:rPr>
          <w:rStyle w:val="Domylnaczcionkaakapitu3"/>
          <w:rFonts w:ascii="Arial" w:hAnsi="Arial" w:cs="Arial"/>
          <w:color w:val="000000" w:themeColor="text1"/>
        </w:rPr>
        <w:t xml:space="preserve">ianie terminu otwarcia ofert na stronie internetowej prowadzonego postępowania oraz na stronie internetowej zamawiającego.  </w:t>
      </w:r>
    </w:p>
    <w:p w14:paraId="503C0900" w14:textId="77777777" w:rsidR="00702AEA" w:rsidRPr="00F827D5" w:rsidRDefault="00702AEA" w:rsidP="008A4032">
      <w:pPr>
        <w:pStyle w:val="NormalnyWeb"/>
        <w:spacing w:before="0" w:after="0" w:line="360" w:lineRule="auto"/>
        <w:rPr>
          <w:rFonts w:ascii="Arial" w:hAnsi="Arial" w:cs="Arial"/>
          <w:color w:val="000000" w:themeColor="text1"/>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F827D5" w:rsidRPr="00F827D5" w14:paraId="61DB587F"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2A322C54" w14:textId="20EBAFD3" w:rsidR="00702AEA" w:rsidRPr="00F827D5" w:rsidRDefault="00702AEA" w:rsidP="008A4032">
            <w:pPr>
              <w:spacing w:line="360" w:lineRule="auto"/>
              <w:jc w:val="center"/>
              <w:rPr>
                <w:rFonts w:ascii="Arial" w:hAnsi="Arial" w:cs="Arial"/>
                <w:color w:val="000000" w:themeColor="text1"/>
              </w:rPr>
            </w:pPr>
            <w:r w:rsidRPr="00F827D5">
              <w:rPr>
                <w:rFonts w:ascii="Arial" w:hAnsi="Arial" w:cs="Arial"/>
                <w:b/>
                <w:bCs/>
                <w:color w:val="000000" w:themeColor="text1"/>
              </w:rPr>
              <w:t>1</w:t>
            </w:r>
            <w:r w:rsidR="00330BD7" w:rsidRPr="00F827D5">
              <w:rPr>
                <w:rFonts w:ascii="Arial" w:hAnsi="Arial" w:cs="Arial"/>
                <w:b/>
                <w:bCs/>
                <w:color w:val="000000" w:themeColor="text1"/>
              </w:rPr>
              <w:t>6</w:t>
            </w:r>
            <w:r w:rsidRPr="00F827D5">
              <w:rPr>
                <w:rFonts w:ascii="Arial" w:hAnsi="Arial" w:cs="Arial"/>
                <w:b/>
                <w:bCs/>
                <w:color w:val="000000" w:themeColor="text1"/>
              </w:rPr>
              <w:t>. Termin związania ofertą.</w:t>
            </w:r>
          </w:p>
        </w:tc>
      </w:tr>
    </w:tbl>
    <w:p w14:paraId="36DEF301" w14:textId="77777777" w:rsidR="00702AEA" w:rsidRPr="00F827D5" w:rsidRDefault="00702AEA" w:rsidP="008A4032">
      <w:pPr>
        <w:pStyle w:val="NormalnyWeb"/>
        <w:spacing w:before="0" w:after="0" w:line="360" w:lineRule="auto"/>
        <w:rPr>
          <w:rFonts w:ascii="Arial" w:hAnsi="Arial" w:cs="Arial"/>
          <w:color w:val="000000" w:themeColor="text1"/>
        </w:rPr>
      </w:pPr>
    </w:p>
    <w:p w14:paraId="221D324D" w14:textId="38940301"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Wykonawca jest związany ofertą 30 dni od dnia upływu terminu składania ofert</w:t>
      </w:r>
      <w:r w:rsidR="003353E5" w:rsidRPr="00F827D5">
        <w:rPr>
          <w:rFonts w:ascii="Arial" w:hAnsi="Arial" w:cs="Arial"/>
          <w:color w:val="000000" w:themeColor="text1"/>
        </w:rPr>
        <w:t xml:space="preserve">, tj. do </w:t>
      </w:r>
      <w:r w:rsidR="007F1FCB" w:rsidRPr="00F827D5">
        <w:rPr>
          <w:rFonts w:ascii="Arial" w:hAnsi="Arial" w:cs="Arial"/>
          <w:color w:val="000000" w:themeColor="text1"/>
        </w:rPr>
        <w:t>20.04.2024</w:t>
      </w:r>
      <w:r w:rsidR="00D86D42" w:rsidRPr="00F827D5">
        <w:rPr>
          <w:rFonts w:ascii="Arial" w:hAnsi="Arial" w:cs="Arial"/>
          <w:color w:val="000000" w:themeColor="text1"/>
        </w:rPr>
        <w:t xml:space="preserve"> roku</w:t>
      </w:r>
      <w:r w:rsidR="005E22C5" w:rsidRPr="00F827D5">
        <w:rPr>
          <w:rFonts w:ascii="Arial" w:hAnsi="Arial" w:cs="Arial"/>
          <w:color w:val="000000" w:themeColor="text1"/>
        </w:rPr>
        <w:t xml:space="preserve"> </w:t>
      </w:r>
      <w:r w:rsidRPr="00F827D5">
        <w:rPr>
          <w:rFonts w:ascii="Arial" w:hAnsi="Arial" w:cs="Arial"/>
          <w:color w:val="000000" w:themeColor="text1"/>
        </w:rPr>
        <w:t>(art. 307 ust. 1).</w:t>
      </w:r>
    </w:p>
    <w:p w14:paraId="31717135" w14:textId="77777777" w:rsidR="00702AEA" w:rsidRPr="00F827D5" w:rsidRDefault="00702AEA" w:rsidP="008A4032">
      <w:pPr>
        <w:pStyle w:val="NormalnyWeb"/>
        <w:spacing w:before="0" w:after="0" w:line="360" w:lineRule="auto"/>
        <w:rPr>
          <w:rFonts w:ascii="Arial" w:hAnsi="Arial" w:cs="Arial"/>
          <w:color w:val="000000" w:themeColor="text1"/>
        </w:rPr>
      </w:pP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F827D5" w:rsidRPr="00F827D5" w14:paraId="6916A433"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hideMark/>
          </w:tcPr>
          <w:p w14:paraId="6810D70B" w14:textId="279F4EDC" w:rsidR="00702AEA" w:rsidRPr="00F827D5" w:rsidRDefault="00193499" w:rsidP="008A4032">
            <w:pPr>
              <w:spacing w:line="360" w:lineRule="auto"/>
              <w:jc w:val="center"/>
              <w:rPr>
                <w:rFonts w:ascii="Arial" w:hAnsi="Arial" w:cs="Arial"/>
                <w:color w:val="000000" w:themeColor="text1"/>
              </w:rPr>
            </w:pPr>
            <w:r w:rsidRPr="00F827D5">
              <w:rPr>
                <w:rFonts w:ascii="Arial" w:hAnsi="Arial" w:cs="Arial"/>
                <w:b/>
                <w:bCs/>
                <w:color w:val="000000" w:themeColor="text1"/>
              </w:rPr>
              <w:t>17</w:t>
            </w:r>
            <w:r w:rsidR="00702AEA" w:rsidRPr="00F827D5">
              <w:rPr>
                <w:rFonts w:ascii="Arial" w:hAnsi="Arial" w:cs="Arial"/>
                <w:b/>
                <w:bCs/>
                <w:color w:val="000000" w:themeColor="text1"/>
              </w:rPr>
              <w:t>. Sposób obliczenia ceny.</w:t>
            </w:r>
          </w:p>
        </w:tc>
      </w:tr>
    </w:tbl>
    <w:p w14:paraId="24A62540" w14:textId="17DE9285"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 </w:t>
      </w:r>
    </w:p>
    <w:p w14:paraId="23BF164C" w14:textId="77777777" w:rsidR="007A4E31" w:rsidRPr="00F827D5" w:rsidRDefault="007A4E31" w:rsidP="007A4E31">
      <w:pPr>
        <w:pStyle w:val="NormalnyWeb"/>
        <w:spacing w:before="0" w:after="0" w:line="360" w:lineRule="auto"/>
        <w:rPr>
          <w:rFonts w:ascii="Arial" w:hAnsi="Arial" w:cs="Arial"/>
          <w:color w:val="000000" w:themeColor="text1"/>
        </w:rPr>
      </w:pPr>
      <w:r w:rsidRPr="00F827D5">
        <w:rPr>
          <w:rStyle w:val="Pogrubienie1"/>
          <w:rFonts w:ascii="Arial" w:hAnsi="Arial" w:cs="Arial"/>
          <w:b w:val="0"/>
          <w:bCs w:val="0"/>
          <w:color w:val="000000" w:themeColor="text1"/>
        </w:rPr>
        <w:t xml:space="preserve">Ceny w ofercie muszą być podane w złotych polskich (PLN) </w:t>
      </w:r>
      <w:r w:rsidRPr="00F827D5">
        <w:rPr>
          <w:rFonts w:ascii="Arial" w:hAnsi="Arial" w:cs="Arial"/>
          <w:color w:val="000000" w:themeColor="text1"/>
        </w:rPr>
        <w:t>w zaokrągleniu do dwóch miejsc po przecinku oraz zawierać wszystkie koszty związane z realizacją zamówienia.</w:t>
      </w:r>
    </w:p>
    <w:p w14:paraId="2E61206E" w14:textId="7FE80896" w:rsidR="00702AEA" w:rsidRPr="00F827D5" w:rsidRDefault="007A4E31" w:rsidP="008A4032">
      <w:pPr>
        <w:pStyle w:val="NormalnyWeb"/>
        <w:spacing w:before="0" w:after="0" w:line="360" w:lineRule="auto"/>
        <w:rPr>
          <w:color w:val="000000" w:themeColor="text1"/>
        </w:rPr>
      </w:pPr>
      <w:r w:rsidRPr="00F827D5">
        <w:rPr>
          <w:rStyle w:val="Pogrubienie1"/>
          <w:rFonts w:ascii="Arial" w:hAnsi="Arial" w:cs="Arial"/>
          <w:b w:val="0"/>
          <w:bCs w:val="0"/>
          <w:color w:val="000000" w:themeColor="text1"/>
        </w:rPr>
        <w:t xml:space="preserve">Oferowana cena za wykonanie przedmiotu zamówienia stanowić będzie wynagrodzenie ryczałtowe. </w:t>
      </w: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F827D5" w:rsidRPr="00F827D5" w14:paraId="3BA8E9BD"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4A3A5A59" w14:textId="5ECE7A1E" w:rsidR="00702AEA" w:rsidRPr="00F827D5" w:rsidRDefault="00193499" w:rsidP="008A4032">
            <w:pPr>
              <w:spacing w:line="360" w:lineRule="auto"/>
              <w:jc w:val="center"/>
              <w:rPr>
                <w:rFonts w:ascii="Arial" w:hAnsi="Arial" w:cs="Arial"/>
                <w:color w:val="000000" w:themeColor="text1"/>
              </w:rPr>
            </w:pPr>
            <w:r w:rsidRPr="00F827D5">
              <w:rPr>
                <w:rFonts w:ascii="Arial" w:hAnsi="Arial" w:cs="Arial"/>
                <w:b/>
                <w:bCs/>
                <w:color w:val="000000" w:themeColor="text1"/>
              </w:rPr>
              <w:t>18</w:t>
            </w:r>
            <w:r w:rsidR="00702AEA" w:rsidRPr="00F827D5">
              <w:rPr>
                <w:rFonts w:ascii="Arial" w:hAnsi="Arial" w:cs="Arial"/>
                <w:b/>
                <w:bCs/>
                <w:color w:val="000000" w:themeColor="text1"/>
              </w:rPr>
              <w:t>. Opis kryteriów oceny ofert, wraz z podaniem wag tych kryteriów i sposobu oceny ofert.</w:t>
            </w:r>
            <w:r w:rsidR="00FF7AF2" w:rsidRPr="00F827D5">
              <w:rPr>
                <w:rFonts w:ascii="Arial" w:hAnsi="Arial" w:cs="Arial"/>
                <w:color w:val="000000" w:themeColor="text1"/>
              </w:rPr>
              <w:br/>
            </w:r>
          </w:p>
        </w:tc>
      </w:tr>
    </w:tbl>
    <w:p w14:paraId="388BAAF1" w14:textId="389C4346"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br/>
        <w:t xml:space="preserve">Za najkorzystniejszą zostanie uznana oferta z największą ilością punktów. </w:t>
      </w:r>
    </w:p>
    <w:p w14:paraId="6129A0F6"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Cena - 100 %</w:t>
      </w:r>
    </w:p>
    <w:p w14:paraId="1510ED2A"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Cena w ofercie przetargowej musi obejmować wszystkie koszty wykonania przedmiotu zamówienia.</w:t>
      </w:r>
    </w:p>
    <w:p w14:paraId="45671809"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Ocena punktowa kryterium będzie obliczana wg następującej formuły:</w:t>
      </w:r>
    </w:p>
    <w:p w14:paraId="1F11D874" w14:textId="77777777" w:rsidR="00702AEA" w:rsidRPr="00F827D5" w:rsidRDefault="00702AEA" w:rsidP="008A4032">
      <w:pPr>
        <w:pStyle w:val="NormalnyWeb"/>
        <w:spacing w:before="0" w:after="0" w:line="360" w:lineRule="auto"/>
        <w:rPr>
          <w:rFonts w:ascii="Arial" w:hAnsi="Arial" w:cs="Arial"/>
          <w:color w:val="000000" w:themeColor="text1"/>
        </w:rPr>
      </w:pPr>
    </w:p>
    <w:p w14:paraId="0AA9A30D"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b/>
          <w:bCs/>
          <w:color w:val="000000" w:themeColor="text1"/>
        </w:rPr>
        <w:t>Ocena oferty X = (cena brutto oferty najtańszej : cena brutto oferty ocenianej) x 100</w:t>
      </w:r>
    </w:p>
    <w:p w14:paraId="28E0D316" w14:textId="77777777" w:rsidR="00702AEA" w:rsidRPr="00F827D5" w:rsidRDefault="00702AEA" w:rsidP="008A4032">
      <w:pPr>
        <w:pStyle w:val="NormalnyWeb"/>
        <w:spacing w:before="0" w:after="0" w:line="360" w:lineRule="auto"/>
        <w:rPr>
          <w:rFonts w:ascii="Arial" w:hAnsi="Arial" w:cs="Arial"/>
          <w:color w:val="000000" w:themeColor="text1"/>
        </w:rPr>
      </w:pPr>
    </w:p>
    <w:p w14:paraId="472C1A39"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Jeżeli zaoferowana cena wydawać się będzie rażąco niska w stosunku do przedmiotu zamówienia lub będzie budziła wątpliwości zamawiającego co do możliwości wykonania przedmiotu zamówienia zgodnie z wymaganiami określonymi w dokumentach zamówienia </w:t>
      </w:r>
      <w:r w:rsidRPr="00F827D5">
        <w:rPr>
          <w:rFonts w:ascii="Arial" w:hAnsi="Arial" w:cs="Arial"/>
          <w:color w:val="000000" w:themeColor="text1"/>
        </w:rPr>
        <w:lastRenderedPageBreak/>
        <w:t xml:space="preserve">lub wynikającymi z odrębnych przepisów, a w szczególności będzie niższa o co najmniej 30% od wartości zamówienia powiększonej o należny podatek od towarów i usług, ustalonej przed wszczęciem postępowania lub średniej arytmetycznej cen wszystkich złożonych ofert niepodlegających odrzuceniu na podstawie art. 226 ust. 1 pkt 1 i 10, zamawiający zwróci się do wykonawcy którego wyżej opisana sytuacja dotyczy o udzielenie wyjaśnień, chyba że rozbieżność wynika z okoliczności oczywistych, które nie wymagają wyjaśnienia. </w:t>
      </w:r>
    </w:p>
    <w:p w14:paraId="1C4C12F6" w14:textId="4DB8D87A"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Zamawiający </w:t>
      </w:r>
      <w:r w:rsidRPr="00F827D5">
        <w:rPr>
          <w:rFonts w:ascii="Arial" w:hAnsi="Arial" w:cs="Arial"/>
          <w:color w:val="000000" w:themeColor="text1"/>
          <w:u w:val="single"/>
        </w:rPr>
        <w:t xml:space="preserve">odrzuci ofertę Wykonawcy, </w:t>
      </w:r>
      <w:r w:rsidRPr="00F827D5">
        <w:rPr>
          <w:rFonts w:ascii="Arial" w:hAnsi="Arial" w:cs="Arial"/>
          <w:color w:val="000000" w:themeColor="text1"/>
        </w:rPr>
        <w:t>który nie udzielił wyjaśnień (w tym nie załączył stosownych dowodów na ich potwierdzenie) lub jeżeli dokonana ocena wyjaśnień wraz ze złożonymi dowodami potwierdza, że oferta tego Wykonawcy zawiera rażąco niską cenę.</w:t>
      </w: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F827D5" w:rsidRPr="00F827D5" w14:paraId="2AB3E08B"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29D9FC61" w14:textId="031FDEAE" w:rsidR="00702AEA" w:rsidRPr="00F827D5" w:rsidRDefault="00193499" w:rsidP="008A4032">
            <w:pPr>
              <w:spacing w:line="360" w:lineRule="auto"/>
              <w:jc w:val="center"/>
              <w:rPr>
                <w:rFonts w:ascii="Arial" w:hAnsi="Arial" w:cs="Arial"/>
                <w:color w:val="000000" w:themeColor="text1"/>
              </w:rPr>
            </w:pPr>
            <w:r w:rsidRPr="00F827D5">
              <w:rPr>
                <w:rFonts w:ascii="Arial" w:hAnsi="Arial" w:cs="Arial"/>
                <w:b/>
                <w:bCs/>
                <w:color w:val="000000" w:themeColor="text1"/>
              </w:rPr>
              <w:t>19</w:t>
            </w:r>
            <w:r w:rsidR="00702AEA" w:rsidRPr="00F827D5">
              <w:rPr>
                <w:rFonts w:ascii="Arial" w:hAnsi="Arial" w:cs="Arial"/>
                <w:b/>
                <w:bCs/>
                <w:color w:val="000000" w:themeColor="text1"/>
              </w:rPr>
              <w:t>. Informacje o formalnościach, jakie muszą zostać dopełnione po wyborze oferty w celu zawarcia umowy w sprawie zamówienia publicznego.</w:t>
            </w:r>
            <w:r w:rsidR="00EA217D" w:rsidRPr="00F827D5">
              <w:rPr>
                <w:rFonts w:ascii="Arial" w:hAnsi="Arial" w:cs="Arial"/>
                <w:color w:val="000000" w:themeColor="text1"/>
              </w:rPr>
              <w:br/>
            </w:r>
          </w:p>
        </w:tc>
      </w:tr>
    </w:tbl>
    <w:p w14:paraId="51B9FD07" w14:textId="77777777" w:rsidR="00702AEA" w:rsidRPr="00F827D5" w:rsidRDefault="00702AEA" w:rsidP="008A4032">
      <w:pPr>
        <w:pStyle w:val="NormalnyWeb"/>
        <w:spacing w:before="0" w:after="0" w:line="360" w:lineRule="auto"/>
        <w:rPr>
          <w:rFonts w:ascii="Arial" w:hAnsi="Arial" w:cs="Arial"/>
          <w:color w:val="000000" w:themeColor="text1"/>
        </w:rPr>
      </w:pPr>
    </w:p>
    <w:p w14:paraId="672CC8C9" w14:textId="4E611B6D" w:rsidR="00702AEA" w:rsidRPr="00F827D5" w:rsidRDefault="00193499"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19</w:t>
      </w:r>
      <w:r w:rsidR="00702AEA" w:rsidRPr="00F827D5">
        <w:rPr>
          <w:rFonts w:ascii="Arial" w:hAnsi="Arial" w:cs="Arial"/>
          <w:color w:val="000000" w:themeColor="text1"/>
        </w:rPr>
        <w:t xml:space="preserve">.1. Zgodnie z art. 432 </w:t>
      </w:r>
      <w:proofErr w:type="spellStart"/>
      <w:r w:rsidR="00702AEA" w:rsidRPr="00F827D5">
        <w:rPr>
          <w:rFonts w:ascii="Arial" w:hAnsi="Arial" w:cs="Arial"/>
          <w:color w:val="000000" w:themeColor="text1"/>
        </w:rPr>
        <w:t>u.p.z.p</w:t>
      </w:r>
      <w:proofErr w:type="spellEnd"/>
      <w:r w:rsidR="00702AEA" w:rsidRPr="00F827D5">
        <w:rPr>
          <w:rFonts w:ascii="Arial" w:hAnsi="Arial" w:cs="Arial"/>
          <w:color w:val="000000" w:themeColor="text1"/>
        </w:rPr>
        <w:t xml:space="preserve">. umowa w sprawie niniejszego zamówienia wymaga zachowania formy pisemnej. </w:t>
      </w:r>
    </w:p>
    <w:p w14:paraId="3C1FBFA8" w14:textId="7F0E0BDC" w:rsidR="00702AEA" w:rsidRPr="00F827D5" w:rsidRDefault="00193499"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19</w:t>
      </w:r>
      <w:r w:rsidR="00702AEA" w:rsidRPr="00F827D5">
        <w:rPr>
          <w:rFonts w:ascii="Arial" w:hAnsi="Arial" w:cs="Arial"/>
          <w:color w:val="000000" w:themeColor="text1"/>
        </w:rPr>
        <w:t xml:space="preserve">.2. 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29085471" w14:textId="083E9B13" w:rsidR="00702AEA" w:rsidRPr="00F827D5" w:rsidRDefault="00193499"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19</w:t>
      </w:r>
      <w:r w:rsidR="00702AEA" w:rsidRPr="00F827D5">
        <w:rPr>
          <w:rFonts w:ascii="Arial" w:hAnsi="Arial" w:cs="Arial"/>
          <w:color w:val="000000" w:themeColor="text1"/>
        </w:rPr>
        <w:t xml:space="preserve">.3. Zamawiający zawiadomi wykonawcę (na adres e-mail wskazany w formularzu ofertowym), którego oferta wybrana została jako najkorzystniejsza, o terminie zawarcia umowy w siedzibie zamawiającego drogą korespondencyjną. Zamawiający zastrzega, że w przypadku zawarcia umowy drogą korespondencyjną, za dzień zawarcia umowy uważa się datę wpisaną przez zamawiającego w komparycji umowy. </w:t>
      </w:r>
    </w:p>
    <w:p w14:paraId="0E3D9401" w14:textId="75BF5720" w:rsidR="003353E5" w:rsidRPr="00F827D5" w:rsidRDefault="003353E5" w:rsidP="008A4032">
      <w:pPr>
        <w:pStyle w:val="NormalnyWeb"/>
        <w:spacing w:before="0" w:after="0" w:line="360" w:lineRule="auto"/>
        <w:rPr>
          <w:rFonts w:ascii="Arial" w:hAnsi="Arial" w:cs="Arial"/>
          <w:color w:val="000000" w:themeColor="text1"/>
        </w:rPr>
      </w:pPr>
      <w:r w:rsidRPr="00F827D5">
        <w:rPr>
          <w:rStyle w:val="Pogrubienie1"/>
          <w:rFonts w:ascii="Arial" w:hAnsi="Arial" w:cs="Arial"/>
          <w:b w:val="0"/>
          <w:bCs w:val="0"/>
          <w:color w:val="000000" w:themeColor="text1"/>
        </w:rPr>
        <w:t xml:space="preserve">W przypadku zawarcia umowy w formie elektronicznej, za dzień zawarcia umowy uważa się datę złożenia ostatniego podpisu. </w:t>
      </w:r>
    </w:p>
    <w:p w14:paraId="3F9C46AC" w14:textId="4ABC60B7" w:rsidR="00702AEA" w:rsidRPr="00F827D5" w:rsidRDefault="00193499"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19</w:t>
      </w:r>
      <w:r w:rsidR="00702AEA" w:rsidRPr="00F827D5">
        <w:rPr>
          <w:rFonts w:ascii="Arial" w:hAnsi="Arial" w:cs="Arial"/>
          <w:color w:val="000000" w:themeColor="text1"/>
        </w:rPr>
        <w:t>.4. Przed zawarciem umowy w sprawie zamówienia publicznego, wykonawcy wspólnie ubiegający się o udzielenie zamówienia są zobowiązani przedstawić zamawiającemu umowę regulującą podstawy i zasady wspólnego ubiegania się o udzielenie zamówienia.</w:t>
      </w:r>
    </w:p>
    <w:p w14:paraId="6950033B" w14:textId="1E19A9C5" w:rsidR="00702AEA" w:rsidRPr="00F827D5" w:rsidRDefault="00193499"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19</w:t>
      </w:r>
      <w:r w:rsidR="00702AEA" w:rsidRPr="00F827D5">
        <w:rPr>
          <w:rFonts w:ascii="Arial" w:hAnsi="Arial" w:cs="Arial"/>
          <w:color w:val="000000" w:themeColor="text1"/>
        </w:rPr>
        <w:t xml:space="preserve">.5. Przed zawarciem umowy w sprawie zamówienia publicznego, wykonawca składa dla osoby podpisującej umowę dokument potwierdzający uprawnienie do reprezentowania wykonawcy. Powyższe nie dotyczy sytuacji, gdy zamawiający dysponuje już odpowiednimi dokumentami złożonymi w toku postępowania. </w:t>
      </w:r>
    </w:p>
    <w:p w14:paraId="3D98EAF7" w14:textId="77777777" w:rsidR="00702AEA" w:rsidRPr="00F827D5" w:rsidRDefault="00702AEA" w:rsidP="008A4032">
      <w:pPr>
        <w:pStyle w:val="NormalnyWeb"/>
        <w:spacing w:before="0" w:after="0" w:line="360" w:lineRule="auto"/>
        <w:rPr>
          <w:rFonts w:ascii="Arial" w:hAnsi="Arial" w:cs="Arial"/>
          <w:color w:val="000000" w:themeColor="text1"/>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F827D5" w:rsidRPr="00F827D5" w14:paraId="3756E2D9"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3A38FD36" w14:textId="6D3B0A53" w:rsidR="00702AEA" w:rsidRPr="00F827D5" w:rsidRDefault="00702AEA" w:rsidP="008A4032">
            <w:pPr>
              <w:spacing w:line="360" w:lineRule="auto"/>
              <w:jc w:val="center"/>
              <w:rPr>
                <w:rFonts w:ascii="Arial" w:hAnsi="Arial" w:cs="Arial"/>
                <w:color w:val="000000" w:themeColor="text1"/>
              </w:rPr>
            </w:pPr>
            <w:r w:rsidRPr="00F827D5">
              <w:rPr>
                <w:rFonts w:ascii="Arial" w:hAnsi="Arial" w:cs="Arial"/>
                <w:b/>
                <w:bCs/>
                <w:color w:val="000000" w:themeColor="text1"/>
              </w:rPr>
              <w:t>2</w:t>
            </w:r>
            <w:r w:rsidR="00193499" w:rsidRPr="00F827D5">
              <w:rPr>
                <w:rFonts w:ascii="Arial" w:hAnsi="Arial" w:cs="Arial"/>
                <w:b/>
                <w:bCs/>
                <w:color w:val="000000" w:themeColor="text1"/>
              </w:rPr>
              <w:t>0</w:t>
            </w:r>
            <w:r w:rsidRPr="00F827D5">
              <w:rPr>
                <w:rFonts w:ascii="Arial" w:hAnsi="Arial" w:cs="Arial"/>
                <w:b/>
                <w:bCs/>
                <w:color w:val="000000" w:themeColor="text1"/>
              </w:rPr>
              <w:t>. Klauzula informacyjna z art. 13 RODO.</w:t>
            </w:r>
            <w:r w:rsidR="00FF7AF2" w:rsidRPr="00F827D5">
              <w:rPr>
                <w:rFonts w:ascii="Arial" w:hAnsi="Arial" w:cs="Arial"/>
                <w:color w:val="000000" w:themeColor="text1"/>
              </w:rPr>
              <w:br/>
            </w:r>
          </w:p>
        </w:tc>
      </w:tr>
    </w:tbl>
    <w:p w14:paraId="1B497DB2" w14:textId="77777777" w:rsidR="00702AEA" w:rsidRPr="00F827D5" w:rsidRDefault="00702AEA" w:rsidP="008A4032">
      <w:pPr>
        <w:pStyle w:val="NormalnyWeb"/>
        <w:spacing w:before="0" w:after="0" w:line="360" w:lineRule="auto"/>
        <w:rPr>
          <w:rFonts w:ascii="Arial" w:hAnsi="Arial" w:cs="Arial"/>
          <w:color w:val="000000" w:themeColor="text1"/>
        </w:rPr>
      </w:pPr>
    </w:p>
    <w:p w14:paraId="78C32F1E" w14:textId="77777777" w:rsidR="003353E5" w:rsidRPr="00F827D5" w:rsidRDefault="003353E5" w:rsidP="008A4032">
      <w:pPr>
        <w:spacing w:line="360" w:lineRule="auto"/>
        <w:jc w:val="both"/>
        <w:rPr>
          <w:rFonts w:ascii="Arial" w:hAnsi="Arial" w:cs="Arial"/>
          <w:color w:val="000000" w:themeColor="text1"/>
        </w:rPr>
      </w:pPr>
      <w:r w:rsidRPr="00F827D5">
        <w:rPr>
          <w:rFonts w:ascii="Arial" w:eastAsia="Times New Roman" w:hAnsi="Arial" w:cs="Arial"/>
          <w:color w:val="000000" w:themeColor="text1"/>
        </w:rPr>
        <w:t>Zgodnie z art. 13 ust. 1 i 2 Rozporządzenia Parlamentu Europejskiego i Rady (UE) 2016/679 z dnia 27 kwietnia 2016 r. w sprawie ochrony osób fizycznych w związku z przetwarzaniem danych osobowych i w sprawie swobodnego przepływu takich danych i w sprawie swobodnego przepływu takich danych oraz uchylenia dyrektywy 96/46/WE (ogólne rozporządzenie o ochronie danych osobowych) (Dz. Urz. UE L 119 z 04.05.2016, str. 1, ze zm.) zwanego dalej RODO, uprzejmie informujemy że:</w:t>
      </w:r>
    </w:p>
    <w:p w14:paraId="72F3849C" w14:textId="5B32B987" w:rsidR="003353E5" w:rsidRPr="00F827D5" w:rsidRDefault="003353E5" w:rsidP="008A4032">
      <w:pPr>
        <w:numPr>
          <w:ilvl w:val="0"/>
          <w:numId w:val="20"/>
        </w:numPr>
        <w:autoSpaceDN/>
        <w:spacing w:line="360" w:lineRule="auto"/>
        <w:jc w:val="both"/>
        <w:rPr>
          <w:rFonts w:ascii="Arial" w:hAnsi="Arial" w:cs="Arial"/>
          <w:color w:val="000000" w:themeColor="text1"/>
        </w:rPr>
      </w:pPr>
      <w:r w:rsidRPr="00F827D5">
        <w:rPr>
          <w:rFonts w:ascii="Arial" w:eastAsia="Times New Roman" w:hAnsi="Arial" w:cs="Arial"/>
          <w:color w:val="000000" w:themeColor="text1"/>
        </w:rPr>
        <w:t>Administratorem danych osobowych jest </w:t>
      </w:r>
      <w:r w:rsidR="00DA304E" w:rsidRPr="00F827D5">
        <w:rPr>
          <w:rFonts w:ascii="Arial" w:eastAsia="Times New Roman" w:hAnsi="Arial" w:cs="Arial"/>
          <w:color w:val="000000" w:themeColor="text1"/>
        </w:rPr>
        <w:t xml:space="preserve"> </w:t>
      </w:r>
      <w:r w:rsidRPr="00F827D5">
        <w:rPr>
          <w:rFonts w:ascii="Arial" w:eastAsia="Times New Roman" w:hAnsi="Arial" w:cs="Arial"/>
          <w:color w:val="000000" w:themeColor="text1"/>
        </w:rPr>
        <w:t>Zakład Unieszkodliwiania Odpadów Komunalnych Spytkowo Sp. z o.o., Spytkowo 69, 11-500 Giżycko, REGON 280470190, NIP 8451958301, tel. +48 87 555 54 10, email: biuro@zuokspytkowo.pl (dalej Zamawiający, Administrator).</w:t>
      </w:r>
    </w:p>
    <w:p w14:paraId="0333587A" w14:textId="77777777" w:rsidR="003353E5" w:rsidRPr="00F827D5" w:rsidRDefault="003353E5" w:rsidP="008A4032">
      <w:pPr>
        <w:numPr>
          <w:ilvl w:val="0"/>
          <w:numId w:val="20"/>
        </w:numPr>
        <w:autoSpaceDN/>
        <w:spacing w:line="360" w:lineRule="auto"/>
        <w:jc w:val="both"/>
        <w:rPr>
          <w:rFonts w:ascii="Arial" w:hAnsi="Arial" w:cs="Arial"/>
          <w:color w:val="000000" w:themeColor="text1"/>
        </w:rPr>
      </w:pPr>
      <w:r w:rsidRPr="00F827D5">
        <w:rPr>
          <w:rFonts w:ascii="Arial" w:eastAsia="Times New Roman" w:hAnsi="Arial" w:cs="Arial"/>
          <w:color w:val="000000" w:themeColor="text1"/>
        </w:rPr>
        <w:t xml:space="preserve">W sprawach związanych z Pani/Pana danymi proszę o kontaktować się z Inspektorem Ochrony Danych, kontakt pisemny za pomocą poczty tradycyjnej na wskazany w poprzednim punkcie, pocztą elektroniczną na adres mail: kontakt@idpo.pl, tel.: +48511793443. Funkcję IOD pełni Tomasz </w:t>
      </w:r>
      <w:proofErr w:type="spellStart"/>
      <w:r w:rsidRPr="00F827D5">
        <w:rPr>
          <w:rFonts w:ascii="Arial" w:eastAsia="Times New Roman" w:hAnsi="Arial" w:cs="Arial"/>
          <w:color w:val="000000" w:themeColor="text1"/>
        </w:rPr>
        <w:t>Trzciałkowski</w:t>
      </w:r>
      <w:proofErr w:type="spellEnd"/>
      <w:r w:rsidRPr="00F827D5">
        <w:rPr>
          <w:rFonts w:ascii="Arial" w:eastAsia="Times New Roman" w:hAnsi="Arial" w:cs="Arial"/>
          <w:color w:val="000000" w:themeColor="text1"/>
        </w:rPr>
        <w:t>.</w:t>
      </w:r>
    </w:p>
    <w:p w14:paraId="63D5E0EA" w14:textId="77777777" w:rsidR="003353E5" w:rsidRPr="00F827D5" w:rsidRDefault="003353E5" w:rsidP="008A4032">
      <w:pPr>
        <w:numPr>
          <w:ilvl w:val="0"/>
          <w:numId w:val="20"/>
        </w:numPr>
        <w:autoSpaceDN/>
        <w:spacing w:line="360" w:lineRule="auto"/>
        <w:jc w:val="both"/>
        <w:rPr>
          <w:rFonts w:ascii="Arial" w:hAnsi="Arial" w:cs="Arial"/>
          <w:color w:val="000000" w:themeColor="text1"/>
        </w:rPr>
      </w:pPr>
      <w:r w:rsidRPr="00F827D5">
        <w:rPr>
          <w:rFonts w:ascii="Arial" w:eastAsia="Times New Roman" w:hAnsi="Arial" w:cs="Arial"/>
          <w:color w:val="000000" w:themeColor="text1"/>
        </w:rPr>
        <w:t>Dane osobowe przetwarzane będą na podstawie art. 6 ust. 1 lit. b) i c) RODO w celu prowadzenia przedmiotowego postępowania o udzielenie zamówienia publicznego oraz zawarcia umowy, a podstawą prawną ich przetwarzania jest obowiązek prawny stosowania sformalizowanych procedur udzielania zamówień publicznych spoczywających na Administratorze.</w:t>
      </w:r>
    </w:p>
    <w:p w14:paraId="1F224B60" w14:textId="77777777" w:rsidR="003353E5" w:rsidRPr="00F827D5" w:rsidRDefault="003353E5" w:rsidP="008A4032">
      <w:pPr>
        <w:numPr>
          <w:ilvl w:val="0"/>
          <w:numId w:val="20"/>
        </w:numPr>
        <w:autoSpaceDN/>
        <w:spacing w:line="360" w:lineRule="auto"/>
        <w:jc w:val="both"/>
        <w:rPr>
          <w:rFonts w:ascii="Arial" w:hAnsi="Arial" w:cs="Arial"/>
          <w:color w:val="000000" w:themeColor="text1"/>
        </w:rPr>
      </w:pPr>
      <w:r w:rsidRPr="00F827D5">
        <w:rPr>
          <w:rFonts w:ascii="Arial" w:eastAsia="Times New Roman" w:hAnsi="Arial" w:cs="Arial"/>
          <w:color w:val="000000" w:themeColor="text1"/>
        </w:rPr>
        <w:t>Odbiorcami danych osobowych będą osoby lub podmioty, którym udostępniona zostanie dokumentacja postępowania w oparciu o art.18 oraz art. 74 ustawy z dnia 11 września 2019 r. Prawo zamówień publicznych (</w:t>
      </w:r>
      <w:proofErr w:type="spellStart"/>
      <w:r w:rsidRPr="00F827D5">
        <w:rPr>
          <w:rFonts w:ascii="Arial" w:eastAsia="Times New Roman" w:hAnsi="Arial" w:cs="Arial"/>
          <w:color w:val="000000" w:themeColor="text1"/>
        </w:rPr>
        <w:t>t.j</w:t>
      </w:r>
      <w:proofErr w:type="spellEnd"/>
      <w:r w:rsidRPr="00F827D5">
        <w:rPr>
          <w:rFonts w:ascii="Arial" w:eastAsia="Times New Roman" w:hAnsi="Arial" w:cs="Arial"/>
          <w:color w:val="000000" w:themeColor="text1"/>
        </w:rPr>
        <w:t>. Dz.U. z 2021 r. poz. 1129, ze zm.) dalej PZP, a także podmioty, które przetwarzają dane osobowe w imieniu i na polecenie Administratora.</w:t>
      </w:r>
    </w:p>
    <w:p w14:paraId="01B26E9B" w14:textId="77777777" w:rsidR="003353E5" w:rsidRPr="00F827D5" w:rsidRDefault="003353E5" w:rsidP="008A4032">
      <w:pPr>
        <w:numPr>
          <w:ilvl w:val="0"/>
          <w:numId w:val="20"/>
        </w:numPr>
        <w:autoSpaceDN/>
        <w:spacing w:line="360" w:lineRule="auto"/>
        <w:jc w:val="both"/>
        <w:rPr>
          <w:rFonts w:ascii="Arial" w:hAnsi="Arial" w:cs="Arial"/>
          <w:color w:val="000000" w:themeColor="text1"/>
        </w:rPr>
      </w:pPr>
      <w:r w:rsidRPr="00F827D5">
        <w:rPr>
          <w:rFonts w:ascii="Arial" w:eastAsia="Times New Roman" w:hAnsi="Arial" w:cs="Arial"/>
          <w:color w:val="000000" w:themeColor="text1"/>
        </w:rPr>
        <w:t>Dane osobowe będą przechowywane, zgodnie z art. 78 ust. 1 PZP, przez okres 4 lat</w:t>
      </w:r>
      <w:r w:rsidRPr="00F827D5">
        <w:rPr>
          <w:rFonts w:ascii="Arial" w:eastAsia="Times New Roman" w:hAnsi="Arial" w:cs="Arial"/>
          <w:color w:val="000000" w:themeColor="text1"/>
        </w:rPr>
        <w:br/>
        <w:t>od dnia zakończenia postępowania o udzielenie zamówienia, a jeżeli czas trwania umowy przekracza 4 lata, okres przechowywania obejmuje cały czas trwania umowy.</w:t>
      </w:r>
    </w:p>
    <w:p w14:paraId="3549E3C9" w14:textId="77777777" w:rsidR="003353E5" w:rsidRPr="00F827D5" w:rsidRDefault="003353E5" w:rsidP="008A4032">
      <w:pPr>
        <w:numPr>
          <w:ilvl w:val="0"/>
          <w:numId w:val="20"/>
        </w:numPr>
        <w:autoSpaceDN/>
        <w:spacing w:line="360" w:lineRule="auto"/>
        <w:jc w:val="both"/>
        <w:rPr>
          <w:rFonts w:ascii="Arial" w:hAnsi="Arial" w:cs="Arial"/>
          <w:color w:val="000000" w:themeColor="text1"/>
        </w:rPr>
      </w:pPr>
      <w:r w:rsidRPr="00F827D5">
        <w:rPr>
          <w:rFonts w:ascii="Arial" w:eastAsia="Times New Roman" w:hAnsi="Arial" w:cs="Arial"/>
          <w:color w:val="000000" w:themeColor="text1"/>
        </w:rPr>
        <w:t xml:space="preserve">Podanie danych osobowych przez osobę, której dane dotyczą jest wymogiem określonym w przepisach ustawy PZP, związanym z udziałem w postępowaniu o </w:t>
      </w:r>
      <w:r w:rsidRPr="00F827D5">
        <w:rPr>
          <w:rFonts w:ascii="Arial" w:eastAsia="Times New Roman" w:hAnsi="Arial" w:cs="Arial"/>
          <w:color w:val="000000" w:themeColor="text1"/>
        </w:rPr>
        <w:lastRenderedPageBreak/>
        <w:t>udzielenie zamówienia publicznego. Konsekwencje niepodania określonych danych wynikają z ustawy PZP.</w:t>
      </w:r>
    </w:p>
    <w:p w14:paraId="6EB467B1" w14:textId="77777777" w:rsidR="003353E5" w:rsidRPr="00F827D5" w:rsidRDefault="003353E5" w:rsidP="008A4032">
      <w:pPr>
        <w:numPr>
          <w:ilvl w:val="0"/>
          <w:numId w:val="20"/>
        </w:numPr>
        <w:autoSpaceDN/>
        <w:spacing w:line="360" w:lineRule="auto"/>
        <w:jc w:val="both"/>
        <w:rPr>
          <w:rFonts w:ascii="Arial" w:hAnsi="Arial" w:cs="Arial"/>
          <w:color w:val="000000" w:themeColor="text1"/>
        </w:rPr>
      </w:pPr>
      <w:r w:rsidRPr="00F827D5">
        <w:rPr>
          <w:rFonts w:ascii="Arial" w:eastAsia="Times New Roman" w:hAnsi="Arial" w:cs="Arial"/>
          <w:color w:val="000000" w:themeColor="text1"/>
        </w:rPr>
        <w:t>W odniesieniu do danych osobowych decyzje nie będą podejmowane w sposób zautomatyzowany, stosownie do brzmienia art. 22 RODO.</w:t>
      </w:r>
    </w:p>
    <w:p w14:paraId="19FAE1B2" w14:textId="77777777" w:rsidR="003353E5" w:rsidRPr="00F827D5" w:rsidRDefault="003353E5" w:rsidP="008A4032">
      <w:pPr>
        <w:numPr>
          <w:ilvl w:val="0"/>
          <w:numId w:val="20"/>
        </w:numPr>
        <w:autoSpaceDN/>
        <w:spacing w:line="360" w:lineRule="auto"/>
        <w:jc w:val="both"/>
        <w:rPr>
          <w:rFonts w:ascii="Arial" w:hAnsi="Arial" w:cs="Arial"/>
          <w:color w:val="000000" w:themeColor="text1"/>
        </w:rPr>
      </w:pPr>
      <w:r w:rsidRPr="00F827D5">
        <w:rPr>
          <w:rFonts w:ascii="Arial" w:eastAsia="Times New Roman" w:hAnsi="Arial" w:cs="Arial"/>
          <w:color w:val="000000" w:themeColor="text1"/>
        </w:rPr>
        <w:t>Osoba, której dane dotyczą posiada następujące prawa wynikające z przepisów RODO:</w:t>
      </w:r>
    </w:p>
    <w:p w14:paraId="48B12ED3" w14:textId="77777777" w:rsidR="003353E5" w:rsidRPr="00F827D5" w:rsidRDefault="003353E5" w:rsidP="008A4032">
      <w:pPr>
        <w:numPr>
          <w:ilvl w:val="0"/>
          <w:numId w:val="21"/>
        </w:numPr>
        <w:autoSpaceDN/>
        <w:spacing w:line="360" w:lineRule="auto"/>
        <w:jc w:val="both"/>
        <w:rPr>
          <w:rFonts w:ascii="Arial" w:hAnsi="Arial" w:cs="Arial"/>
          <w:color w:val="000000" w:themeColor="text1"/>
        </w:rPr>
      </w:pPr>
      <w:r w:rsidRPr="00F827D5">
        <w:rPr>
          <w:rFonts w:ascii="Arial" w:eastAsia="Times New Roman" w:hAnsi="Arial" w:cs="Arial"/>
          <w:color w:val="000000" w:themeColor="text1"/>
        </w:rPr>
        <w:t>na podstawie art. 15 RODO prawo dostępu do danych osobowych;</w:t>
      </w:r>
    </w:p>
    <w:p w14:paraId="505E213A" w14:textId="77777777" w:rsidR="003353E5" w:rsidRPr="00F827D5" w:rsidRDefault="003353E5" w:rsidP="008A4032">
      <w:pPr>
        <w:numPr>
          <w:ilvl w:val="0"/>
          <w:numId w:val="21"/>
        </w:numPr>
        <w:autoSpaceDN/>
        <w:spacing w:line="360" w:lineRule="auto"/>
        <w:jc w:val="both"/>
        <w:rPr>
          <w:rFonts w:ascii="Arial" w:hAnsi="Arial" w:cs="Arial"/>
          <w:color w:val="000000" w:themeColor="text1"/>
        </w:rPr>
      </w:pPr>
      <w:r w:rsidRPr="00F827D5">
        <w:rPr>
          <w:rFonts w:ascii="Arial" w:eastAsia="Times New Roman" w:hAnsi="Arial" w:cs="Arial"/>
          <w:color w:val="000000" w:themeColor="text1"/>
        </w:rPr>
        <w:t>na podstawie art. 16 RODO prawo do sprostowania lub uzupełnienia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62DA056" w14:textId="77777777" w:rsidR="003353E5" w:rsidRPr="00F827D5" w:rsidRDefault="003353E5" w:rsidP="008A4032">
      <w:pPr>
        <w:numPr>
          <w:ilvl w:val="0"/>
          <w:numId w:val="21"/>
        </w:numPr>
        <w:autoSpaceDN/>
        <w:spacing w:line="360" w:lineRule="auto"/>
        <w:jc w:val="both"/>
        <w:rPr>
          <w:rFonts w:ascii="Arial" w:hAnsi="Arial" w:cs="Arial"/>
          <w:color w:val="000000" w:themeColor="text1"/>
        </w:rPr>
      </w:pPr>
      <w:r w:rsidRPr="00F827D5">
        <w:rPr>
          <w:rFonts w:ascii="Arial" w:eastAsia="Times New Roman" w:hAnsi="Arial" w:cs="Arial"/>
          <w:color w:val="000000" w:themeColor="text1"/>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F6CDD28" w14:textId="77777777" w:rsidR="003353E5" w:rsidRPr="00F827D5" w:rsidRDefault="003353E5" w:rsidP="008A4032">
      <w:pPr>
        <w:numPr>
          <w:ilvl w:val="0"/>
          <w:numId w:val="21"/>
        </w:numPr>
        <w:autoSpaceDN/>
        <w:spacing w:line="360" w:lineRule="auto"/>
        <w:jc w:val="both"/>
        <w:rPr>
          <w:rFonts w:ascii="Arial" w:hAnsi="Arial" w:cs="Arial"/>
          <w:color w:val="000000" w:themeColor="text1"/>
        </w:rPr>
      </w:pPr>
      <w:r w:rsidRPr="00F827D5">
        <w:rPr>
          <w:rFonts w:ascii="Arial" w:eastAsia="Times New Roman" w:hAnsi="Arial" w:cs="Arial"/>
          <w:color w:val="000000" w:themeColor="text1"/>
        </w:rPr>
        <w:t>prawo do wniesienia skargi do Prezesa Urzędu Ochrony Danych Osobowych w trybie i na zasadach opisanych na stronie Urzędu pod adresem: https://uodo.gov.pl/pl/83/155; </w:t>
      </w:r>
    </w:p>
    <w:p w14:paraId="6E6D202B" w14:textId="77777777" w:rsidR="003353E5" w:rsidRPr="00F827D5" w:rsidRDefault="003353E5" w:rsidP="008A4032">
      <w:pPr>
        <w:numPr>
          <w:ilvl w:val="0"/>
          <w:numId w:val="20"/>
        </w:numPr>
        <w:autoSpaceDN/>
        <w:spacing w:line="360" w:lineRule="auto"/>
        <w:jc w:val="both"/>
        <w:rPr>
          <w:rFonts w:ascii="Arial" w:hAnsi="Arial" w:cs="Arial"/>
          <w:color w:val="000000" w:themeColor="text1"/>
        </w:rPr>
      </w:pPr>
      <w:r w:rsidRPr="00F827D5">
        <w:rPr>
          <w:rFonts w:ascii="Arial" w:eastAsia="Times New Roman" w:hAnsi="Arial" w:cs="Arial"/>
          <w:color w:val="000000" w:themeColor="text1"/>
        </w:rPr>
        <w:t>Jednocześnie informujemy, że osobie, której dane dotyczą nie przysługuje:</w:t>
      </w:r>
    </w:p>
    <w:p w14:paraId="6B780D40" w14:textId="77777777" w:rsidR="003353E5" w:rsidRPr="00F827D5" w:rsidRDefault="003353E5" w:rsidP="008A4032">
      <w:pPr>
        <w:numPr>
          <w:ilvl w:val="0"/>
          <w:numId w:val="22"/>
        </w:numPr>
        <w:autoSpaceDN/>
        <w:spacing w:line="360" w:lineRule="auto"/>
        <w:jc w:val="both"/>
        <w:rPr>
          <w:rFonts w:ascii="Arial" w:hAnsi="Arial" w:cs="Arial"/>
          <w:color w:val="000000" w:themeColor="text1"/>
        </w:rPr>
      </w:pPr>
      <w:r w:rsidRPr="00F827D5">
        <w:rPr>
          <w:rFonts w:ascii="Arial" w:eastAsia="Times New Roman" w:hAnsi="Arial" w:cs="Arial"/>
          <w:color w:val="000000" w:themeColor="text1"/>
        </w:rPr>
        <w:t>prawo do usunięcia danych osobowych w związku z art. 17 ust. 3 lit. b), d) lub e) RODO;</w:t>
      </w:r>
    </w:p>
    <w:p w14:paraId="77A1455C" w14:textId="77777777" w:rsidR="003353E5" w:rsidRPr="00F827D5" w:rsidRDefault="003353E5" w:rsidP="008A4032">
      <w:pPr>
        <w:numPr>
          <w:ilvl w:val="0"/>
          <w:numId w:val="22"/>
        </w:numPr>
        <w:autoSpaceDN/>
        <w:spacing w:line="360" w:lineRule="auto"/>
        <w:jc w:val="both"/>
        <w:rPr>
          <w:rFonts w:ascii="Arial" w:hAnsi="Arial" w:cs="Arial"/>
          <w:color w:val="000000" w:themeColor="text1"/>
        </w:rPr>
      </w:pPr>
      <w:r w:rsidRPr="00F827D5">
        <w:rPr>
          <w:rFonts w:ascii="Arial" w:eastAsia="Times New Roman" w:hAnsi="Arial" w:cs="Arial"/>
          <w:color w:val="000000" w:themeColor="text1"/>
        </w:rPr>
        <w:t>prawo do przenoszenia danych osobowych, o którym mowa w art. 20 RODO;</w:t>
      </w:r>
    </w:p>
    <w:p w14:paraId="41869F73" w14:textId="7381D30F" w:rsidR="00702AEA" w:rsidRPr="001F231A" w:rsidRDefault="003353E5" w:rsidP="008A4032">
      <w:pPr>
        <w:numPr>
          <w:ilvl w:val="0"/>
          <w:numId w:val="22"/>
        </w:numPr>
        <w:autoSpaceDN/>
        <w:spacing w:line="360" w:lineRule="auto"/>
        <w:jc w:val="both"/>
        <w:rPr>
          <w:rFonts w:ascii="Arial" w:hAnsi="Arial" w:cs="Arial"/>
          <w:color w:val="000000" w:themeColor="text1"/>
        </w:rPr>
      </w:pPr>
      <w:r w:rsidRPr="00F827D5">
        <w:rPr>
          <w:rFonts w:ascii="Arial" w:eastAsia="Times New Roman" w:hAnsi="Arial" w:cs="Arial"/>
          <w:color w:val="000000" w:themeColor="text1"/>
        </w:rPr>
        <w:t>prawo sprzeciwu, wobec przetwarzania danych osobowych, o którym mowa w na art. 21 RODO, gdyż podstawą prawną przetwarzania danych osobowych jest art. 6 ust. 1 lit. b) i c) RODO;</w:t>
      </w:r>
    </w:p>
    <w:p w14:paraId="3E84C4F7" w14:textId="77777777" w:rsidR="001F231A" w:rsidRDefault="001F231A" w:rsidP="001F231A">
      <w:pPr>
        <w:autoSpaceDN/>
        <w:spacing w:line="360" w:lineRule="auto"/>
        <w:ind w:left="720"/>
        <w:jc w:val="both"/>
        <w:rPr>
          <w:rFonts w:ascii="Arial" w:eastAsia="Times New Roman" w:hAnsi="Arial" w:cs="Arial"/>
          <w:color w:val="000000" w:themeColor="text1"/>
        </w:rPr>
      </w:pPr>
    </w:p>
    <w:p w14:paraId="3B4A70D7" w14:textId="77777777" w:rsidR="001F231A" w:rsidRPr="00F827D5" w:rsidRDefault="001F231A" w:rsidP="001F231A">
      <w:pPr>
        <w:autoSpaceDN/>
        <w:spacing w:line="360" w:lineRule="auto"/>
        <w:ind w:left="720"/>
        <w:jc w:val="both"/>
        <w:rPr>
          <w:rFonts w:ascii="Arial" w:hAnsi="Arial" w:cs="Arial"/>
          <w:color w:val="000000" w:themeColor="text1"/>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F827D5" w:rsidRPr="00F827D5" w14:paraId="49C06417"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6012BBED" w14:textId="05EC4A78" w:rsidR="00702AEA" w:rsidRPr="00F827D5" w:rsidRDefault="00702AEA" w:rsidP="008A4032">
            <w:pPr>
              <w:spacing w:line="360" w:lineRule="auto"/>
              <w:jc w:val="center"/>
              <w:rPr>
                <w:rFonts w:ascii="Arial" w:hAnsi="Arial" w:cs="Arial"/>
                <w:color w:val="000000" w:themeColor="text1"/>
              </w:rPr>
            </w:pPr>
            <w:r w:rsidRPr="00F827D5">
              <w:rPr>
                <w:rFonts w:ascii="Arial" w:hAnsi="Arial" w:cs="Arial"/>
                <w:b/>
                <w:bCs/>
                <w:color w:val="000000" w:themeColor="text1"/>
              </w:rPr>
              <w:lastRenderedPageBreak/>
              <w:t>2</w:t>
            </w:r>
            <w:r w:rsidR="00193499" w:rsidRPr="00F827D5">
              <w:rPr>
                <w:rFonts w:ascii="Arial" w:hAnsi="Arial" w:cs="Arial"/>
                <w:b/>
                <w:bCs/>
                <w:color w:val="000000" w:themeColor="text1"/>
              </w:rPr>
              <w:t>1</w:t>
            </w:r>
            <w:r w:rsidRPr="00F827D5">
              <w:rPr>
                <w:rFonts w:ascii="Arial" w:hAnsi="Arial" w:cs="Arial"/>
                <w:b/>
                <w:bCs/>
                <w:color w:val="000000" w:themeColor="text1"/>
              </w:rPr>
              <w:t>. Środki ochrony prawnej.</w:t>
            </w:r>
            <w:r w:rsidR="00FF7AF2" w:rsidRPr="00F827D5">
              <w:rPr>
                <w:rFonts w:ascii="Arial" w:hAnsi="Arial" w:cs="Arial"/>
                <w:color w:val="000000" w:themeColor="text1"/>
              </w:rPr>
              <w:br/>
            </w:r>
          </w:p>
        </w:tc>
      </w:tr>
    </w:tbl>
    <w:p w14:paraId="74CC9CE5" w14:textId="77777777" w:rsidR="00702AEA" w:rsidRPr="00F827D5" w:rsidRDefault="00702AEA" w:rsidP="008A4032">
      <w:pPr>
        <w:pStyle w:val="NormalnyWeb"/>
        <w:spacing w:before="0" w:after="0" w:line="360" w:lineRule="auto"/>
        <w:rPr>
          <w:rFonts w:ascii="Arial" w:hAnsi="Arial" w:cs="Arial"/>
          <w:color w:val="000000" w:themeColor="text1"/>
        </w:rPr>
      </w:pPr>
    </w:p>
    <w:p w14:paraId="68ABF586"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Wykonawcy w toku postępowania o udzielenie zamówienia przysługują środki ochrony prawnej określone w Dziale IX </w:t>
      </w:r>
      <w:proofErr w:type="spellStart"/>
      <w:r w:rsidRPr="00F827D5">
        <w:rPr>
          <w:rFonts w:ascii="Arial" w:hAnsi="Arial" w:cs="Arial"/>
          <w:color w:val="000000" w:themeColor="text1"/>
        </w:rPr>
        <w:t>u.p.z.p</w:t>
      </w:r>
      <w:proofErr w:type="spellEnd"/>
      <w:r w:rsidRPr="00F827D5">
        <w:rPr>
          <w:rFonts w:ascii="Arial" w:hAnsi="Arial" w:cs="Arial"/>
          <w:color w:val="000000" w:themeColor="text1"/>
        </w:rPr>
        <w:t>.</w:t>
      </w:r>
    </w:p>
    <w:p w14:paraId="27F70B18"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Środki ochrony prawnej określone w Dziale IX </w:t>
      </w:r>
      <w:proofErr w:type="spellStart"/>
      <w:r w:rsidRPr="00F827D5">
        <w:rPr>
          <w:rFonts w:ascii="Arial" w:hAnsi="Arial" w:cs="Arial"/>
          <w:color w:val="000000" w:themeColor="text1"/>
        </w:rPr>
        <w:t>u.p.z.p</w:t>
      </w:r>
      <w:proofErr w:type="spellEnd"/>
      <w:r w:rsidRPr="00F827D5">
        <w:rPr>
          <w:rFonts w:ascii="Arial" w:hAnsi="Arial" w:cs="Arial"/>
          <w:color w:val="000000" w:themeColor="text1"/>
        </w:rPr>
        <w:t>. przysługują wykonawcy, uczestnikowi konkursu oraz innemu podmiotowi, jeżeli ma lub miał interes w uzyskaniu zamówienia lub nagrody w konkursie oraz poniósł lub może ponieść szkodę w wyniku naruszenia przez zamawiającego przepisów ustawy.</w:t>
      </w:r>
    </w:p>
    <w:p w14:paraId="57FF0510" w14:textId="4755B1FD"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F827D5">
        <w:rPr>
          <w:rFonts w:ascii="Arial" w:hAnsi="Arial" w:cs="Arial"/>
          <w:color w:val="000000" w:themeColor="text1"/>
        </w:rPr>
        <w:t>u.p.z.p</w:t>
      </w:r>
      <w:proofErr w:type="spellEnd"/>
      <w:r w:rsidRPr="00F827D5">
        <w:rPr>
          <w:rFonts w:ascii="Arial" w:hAnsi="Arial" w:cs="Arial"/>
          <w:color w:val="000000" w:themeColor="text1"/>
        </w:rPr>
        <w:t xml:space="preserve">. oraz Rzecznikowi Małych i Średnich Przedsiębiorców. </w:t>
      </w:r>
    </w:p>
    <w:p w14:paraId="753F8180" w14:textId="3B2E5F83" w:rsidR="00DA304E" w:rsidRPr="00F827D5" w:rsidRDefault="00DA304E"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Postępowanie odwoławcze jest prowadzone w języku polskim. </w:t>
      </w:r>
    </w:p>
    <w:p w14:paraId="5BE5BD12" w14:textId="257078E1" w:rsidR="00DA304E" w:rsidRPr="00F827D5" w:rsidRDefault="00DA304E"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Odwołanie wnosi się do Prezesa Izby. </w:t>
      </w:r>
    </w:p>
    <w:p w14:paraId="5646D4CE" w14:textId="77777777" w:rsidR="00DA304E" w:rsidRPr="00F827D5" w:rsidRDefault="00DA304E" w:rsidP="008A4032">
      <w:pPr>
        <w:pStyle w:val="NormalnyWeb"/>
        <w:spacing w:before="0" w:after="0" w:line="360" w:lineRule="auto"/>
        <w:rPr>
          <w:rFonts w:ascii="Arial" w:hAnsi="Arial" w:cs="Arial"/>
          <w:color w:val="000000" w:themeColor="text1"/>
        </w:rPr>
      </w:pPr>
    </w:p>
    <w:p w14:paraId="6D721BD0" w14:textId="66DA0D8D"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Odwołanie wobec treści ogłoszenia wszczynającego postępowanie o udzielenie zamówienia lub wobec treści dokumentów zamówienia wnosi się w terminie:</w:t>
      </w:r>
    </w:p>
    <w:p w14:paraId="4DA1F512"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a) 5 dni od dnia zamieszczenia ogłoszenia w Biuletynie Zamówień Publicznych lub dokumentów zamówienia na stronie internetowej,</w:t>
      </w:r>
    </w:p>
    <w:p w14:paraId="59438CC7" w14:textId="77777777" w:rsidR="00702AEA" w:rsidRPr="00F827D5" w:rsidRDefault="00702AEA" w:rsidP="008A4032">
      <w:pPr>
        <w:pStyle w:val="NormalnyWeb"/>
        <w:spacing w:before="0" w:after="0" w:line="360" w:lineRule="auto"/>
        <w:rPr>
          <w:rFonts w:ascii="Arial" w:hAnsi="Arial" w:cs="Arial"/>
          <w:color w:val="000000" w:themeColor="text1"/>
        </w:rPr>
      </w:pPr>
    </w:p>
    <w:p w14:paraId="0F7C94F3"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Odwołanie wnosi się:</w:t>
      </w:r>
    </w:p>
    <w:p w14:paraId="396ADBE9"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a) 5 dni od dnia przekazania informacji o czynności zamawiającego stanowiącej podstawę jego wniesienia, jeżeli informacja została przekazana przy użyciu środków komunikacji elektronicznej,</w:t>
      </w:r>
    </w:p>
    <w:p w14:paraId="538344DF"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b) 10 dni od dnia przekazania informacji o czynności zamawiającego stanowiącej podstawę jego wniesienia, jeżeli informacja została przekazana w sposób inny niż określony w lit. a.</w:t>
      </w:r>
    </w:p>
    <w:p w14:paraId="6DF606EF"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Odwołanie w przypadkach innych niż określone powyżej wnosi się w terminie:</w:t>
      </w:r>
    </w:p>
    <w:p w14:paraId="1274FC8F"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b) 5 dni od dnia, w którym powzięto lub przy zachowaniu należytej staranności można było powziąć wiadomość o okolicznościach stanowiących podstawę jego wniesienia.</w:t>
      </w:r>
    </w:p>
    <w:p w14:paraId="633BD71C" w14:textId="77777777" w:rsidR="0009785B" w:rsidRPr="00F827D5" w:rsidRDefault="0009785B" w:rsidP="008A4032">
      <w:pPr>
        <w:pStyle w:val="NormalnyWeb"/>
        <w:spacing w:before="0" w:after="0" w:line="360" w:lineRule="auto"/>
        <w:rPr>
          <w:rFonts w:ascii="Arial" w:hAnsi="Arial" w:cs="Arial"/>
          <w:color w:val="000000" w:themeColor="text1"/>
        </w:rPr>
      </w:pPr>
    </w:p>
    <w:p w14:paraId="10827ED4" w14:textId="77777777" w:rsidR="0009785B" w:rsidRPr="00F827D5" w:rsidRDefault="0009785B"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lastRenderedPageBreak/>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9483B31" w14:textId="233271EB" w:rsidR="0009785B" w:rsidRPr="00F827D5" w:rsidRDefault="0009785B"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a) </w:t>
      </w:r>
      <w:r w:rsidR="00426525" w:rsidRPr="00F827D5">
        <w:rPr>
          <w:rFonts w:ascii="Arial" w:hAnsi="Arial" w:cs="Arial"/>
          <w:color w:val="000000" w:themeColor="text1"/>
        </w:rPr>
        <w:t>15</w:t>
      </w:r>
      <w:r w:rsidRPr="00F827D5">
        <w:rPr>
          <w:rFonts w:ascii="Arial" w:hAnsi="Arial" w:cs="Arial"/>
          <w:color w:val="000000" w:themeColor="text1"/>
        </w:rPr>
        <w:t xml:space="preserve"> dni od dnia </w:t>
      </w:r>
      <w:r w:rsidR="00426525" w:rsidRPr="00F827D5">
        <w:rPr>
          <w:rFonts w:ascii="Arial" w:hAnsi="Arial" w:cs="Arial"/>
          <w:color w:val="000000" w:themeColor="text1"/>
        </w:rPr>
        <w:t>zamieszczenia w Biuletynie Zamówień Publicznych</w:t>
      </w:r>
      <w:r w:rsidRPr="00F827D5">
        <w:rPr>
          <w:rFonts w:ascii="Arial" w:hAnsi="Arial" w:cs="Arial"/>
          <w:color w:val="000000" w:themeColor="text1"/>
        </w:rPr>
        <w:t xml:space="preserve"> ogłoszenia o </w:t>
      </w:r>
      <w:r w:rsidR="00426525" w:rsidRPr="00F827D5">
        <w:rPr>
          <w:rFonts w:ascii="Arial" w:hAnsi="Arial" w:cs="Arial"/>
          <w:color w:val="000000" w:themeColor="text1"/>
        </w:rPr>
        <w:t>wyniku postępowania</w:t>
      </w:r>
      <w:r w:rsidRPr="00F827D5">
        <w:rPr>
          <w:rFonts w:ascii="Arial" w:hAnsi="Arial" w:cs="Arial"/>
          <w:color w:val="000000" w:themeColor="text1"/>
        </w:rPr>
        <w:t>,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6313BF22" w14:textId="26562BFF" w:rsidR="0009785B" w:rsidRPr="00F827D5" w:rsidRDefault="0009785B"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b) </w:t>
      </w:r>
      <w:r w:rsidR="00426525" w:rsidRPr="00F827D5">
        <w:rPr>
          <w:rFonts w:ascii="Arial" w:hAnsi="Arial" w:cs="Arial"/>
          <w:color w:val="000000" w:themeColor="text1"/>
        </w:rPr>
        <w:t>miesiąca</w:t>
      </w:r>
      <w:r w:rsidRPr="00F827D5">
        <w:rPr>
          <w:rFonts w:ascii="Arial" w:hAnsi="Arial" w:cs="Arial"/>
          <w:color w:val="000000" w:themeColor="text1"/>
        </w:rPr>
        <w:t xml:space="preserve"> od dnia zawarcia umowy, jeżeli zamawiający:</w:t>
      </w:r>
    </w:p>
    <w:p w14:paraId="079870C5" w14:textId="2D636246" w:rsidR="0009785B" w:rsidRPr="00F827D5" w:rsidRDefault="0009785B"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 nie </w:t>
      </w:r>
      <w:r w:rsidR="00426525" w:rsidRPr="00F827D5">
        <w:rPr>
          <w:rFonts w:ascii="Arial" w:hAnsi="Arial" w:cs="Arial"/>
          <w:color w:val="000000" w:themeColor="text1"/>
        </w:rPr>
        <w:t>zamieścił w Biuletynie Zamówień Publicznych</w:t>
      </w:r>
      <w:r w:rsidRPr="00F827D5">
        <w:rPr>
          <w:rFonts w:ascii="Arial" w:hAnsi="Arial" w:cs="Arial"/>
          <w:color w:val="000000" w:themeColor="text1"/>
        </w:rPr>
        <w:t xml:space="preserve"> ogłoszenia o </w:t>
      </w:r>
      <w:r w:rsidR="00426525" w:rsidRPr="00F827D5">
        <w:rPr>
          <w:rFonts w:ascii="Arial" w:hAnsi="Arial" w:cs="Arial"/>
          <w:color w:val="000000" w:themeColor="text1"/>
        </w:rPr>
        <w:t>wyniku postępowania albo</w:t>
      </w:r>
    </w:p>
    <w:p w14:paraId="7E2ADAE1" w14:textId="79DFAAB5" w:rsidR="0009785B" w:rsidRPr="00F827D5" w:rsidRDefault="0009785B"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 </w:t>
      </w:r>
      <w:r w:rsidR="00426525" w:rsidRPr="00F827D5">
        <w:rPr>
          <w:rFonts w:ascii="Arial" w:hAnsi="Arial" w:cs="Arial"/>
          <w:color w:val="000000" w:themeColor="text1"/>
        </w:rPr>
        <w:t>zamieścił w Biuletynie Zamówień Publicznych ogłoszenie o wyniku postępowania</w:t>
      </w:r>
      <w:r w:rsidRPr="00F827D5">
        <w:rPr>
          <w:rFonts w:ascii="Arial" w:hAnsi="Arial" w:cs="Arial"/>
          <w:color w:val="000000" w:themeColor="text1"/>
        </w:rPr>
        <w:t>, które nie zawiera uzasadnienia udzielenia zamówienia w trybie negocjacji bez ogłoszenia albo zamówienia z wolnej ręki</w:t>
      </w:r>
      <w:r w:rsidR="00426525" w:rsidRPr="00F827D5">
        <w:rPr>
          <w:rFonts w:ascii="Arial" w:hAnsi="Arial" w:cs="Arial"/>
          <w:color w:val="000000" w:themeColor="text1"/>
        </w:rPr>
        <w:t>.</w:t>
      </w:r>
    </w:p>
    <w:p w14:paraId="2D09A5A2" w14:textId="77777777" w:rsidR="00702AEA" w:rsidRPr="00F827D5" w:rsidRDefault="00702AEA" w:rsidP="008A4032">
      <w:pPr>
        <w:pStyle w:val="NormalnyWeb"/>
        <w:spacing w:before="0" w:after="0" w:line="360" w:lineRule="auto"/>
        <w:rPr>
          <w:rFonts w:ascii="Arial" w:hAnsi="Arial" w:cs="Arial"/>
          <w:color w:val="000000" w:themeColor="text1"/>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F827D5" w:rsidRPr="00F827D5" w14:paraId="102F2BD5"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66240DB8" w14:textId="4FC4EED3" w:rsidR="00702AEA" w:rsidRPr="00F827D5" w:rsidRDefault="00702AEA" w:rsidP="008A4032">
            <w:pPr>
              <w:spacing w:line="360" w:lineRule="auto"/>
              <w:jc w:val="center"/>
              <w:rPr>
                <w:rFonts w:ascii="Arial" w:hAnsi="Arial" w:cs="Arial"/>
                <w:color w:val="000000" w:themeColor="text1"/>
              </w:rPr>
            </w:pPr>
            <w:r w:rsidRPr="00F827D5">
              <w:rPr>
                <w:rFonts w:ascii="Arial" w:hAnsi="Arial" w:cs="Arial"/>
                <w:b/>
                <w:bCs/>
                <w:color w:val="000000" w:themeColor="text1"/>
              </w:rPr>
              <w:t>2</w:t>
            </w:r>
            <w:r w:rsidR="00193499" w:rsidRPr="00F827D5">
              <w:rPr>
                <w:rFonts w:ascii="Arial" w:hAnsi="Arial" w:cs="Arial"/>
                <w:b/>
                <w:bCs/>
                <w:color w:val="000000" w:themeColor="text1"/>
              </w:rPr>
              <w:t>2</w:t>
            </w:r>
            <w:r w:rsidRPr="00F827D5">
              <w:rPr>
                <w:rFonts w:ascii="Arial" w:hAnsi="Arial" w:cs="Arial"/>
                <w:b/>
                <w:bCs/>
                <w:color w:val="000000" w:themeColor="text1"/>
              </w:rPr>
              <w:t>. Załączniki.</w:t>
            </w:r>
          </w:p>
        </w:tc>
      </w:tr>
    </w:tbl>
    <w:p w14:paraId="7CB131A3" w14:textId="77777777" w:rsidR="00702AEA" w:rsidRPr="00F827D5" w:rsidRDefault="00702AEA" w:rsidP="008A4032">
      <w:pPr>
        <w:pStyle w:val="NormalnyWeb"/>
        <w:spacing w:before="0" w:after="0" w:line="360" w:lineRule="auto"/>
        <w:rPr>
          <w:rFonts w:ascii="Arial" w:hAnsi="Arial" w:cs="Arial"/>
          <w:color w:val="000000" w:themeColor="text1"/>
        </w:rPr>
      </w:pPr>
    </w:p>
    <w:p w14:paraId="34CA4150" w14:textId="50F05CF2"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Załącznik nr 1</w:t>
      </w:r>
      <w:r w:rsidR="002F6676" w:rsidRPr="00F827D5">
        <w:rPr>
          <w:rFonts w:ascii="Arial" w:hAnsi="Arial" w:cs="Arial"/>
          <w:color w:val="000000" w:themeColor="text1"/>
        </w:rPr>
        <w:t>A</w:t>
      </w:r>
      <w:r w:rsidRPr="00F827D5">
        <w:rPr>
          <w:rFonts w:ascii="Arial" w:hAnsi="Arial" w:cs="Arial"/>
          <w:color w:val="000000" w:themeColor="text1"/>
        </w:rPr>
        <w:t xml:space="preserve"> Wzór Formularza Oferty </w:t>
      </w:r>
      <w:r w:rsidR="002F6676" w:rsidRPr="00F827D5">
        <w:rPr>
          <w:rFonts w:ascii="Arial" w:hAnsi="Arial" w:cs="Arial"/>
          <w:color w:val="000000" w:themeColor="text1"/>
        </w:rPr>
        <w:t>część 1</w:t>
      </w:r>
    </w:p>
    <w:p w14:paraId="249DC3A2" w14:textId="5366EB67" w:rsidR="002F6676" w:rsidRPr="00F827D5" w:rsidRDefault="002F6676"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Załącznik nr 1B Wzór Formularza Oferty Część 2</w:t>
      </w:r>
    </w:p>
    <w:p w14:paraId="6921D7BC" w14:textId="75FDEBA1" w:rsidR="002F6676" w:rsidRPr="00F827D5" w:rsidRDefault="002F6676"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Załącznik nr 1C Wzór Formularza Oferty Część 3 </w:t>
      </w:r>
    </w:p>
    <w:p w14:paraId="4E3860B8" w14:textId="48B7182B"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Załącznik nr 2 Oświadczenie o niepodleganiu wykluczeniu</w:t>
      </w:r>
    </w:p>
    <w:p w14:paraId="774F0D43" w14:textId="77777777" w:rsidR="00C82330" w:rsidRPr="00F827D5" w:rsidRDefault="00C82330" w:rsidP="008A4032">
      <w:pPr>
        <w:pStyle w:val="NormalnyWeb"/>
        <w:spacing w:before="0" w:after="0" w:line="360" w:lineRule="auto"/>
        <w:rPr>
          <w:rFonts w:ascii="Arial" w:hAnsi="Arial" w:cs="Arial"/>
          <w:color w:val="000000" w:themeColor="text1"/>
        </w:rPr>
      </w:pPr>
    </w:p>
    <w:p w14:paraId="63E357B2" w14:textId="77777777" w:rsidR="00702AEA" w:rsidRPr="00F827D5" w:rsidRDefault="00702AEA" w:rsidP="008A4032">
      <w:pPr>
        <w:pStyle w:val="NormalnyWeb"/>
        <w:spacing w:before="0" w:after="0" w:line="360" w:lineRule="auto"/>
        <w:rPr>
          <w:rFonts w:ascii="Arial" w:hAnsi="Arial" w:cs="Arial"/>
          <w:color w:val="000000" w:themeColor="text1"/>
        </w:rPr>
      </w:pPr>
    </w:p>
    <w:p w14:paraId="19DF918F" w14:textId="77777777" w:rsidR="0080384C" w:rsidRPr="00F827D5" w:rsidRDefault="0080384C" w:rsidP="00242A44">
      <w:pPr>
        <w:pStyle w:val="NormalnyWeb"/>
        <w:spacing w:before="0" w:after="0" w:line="360" w:lineRule="auto"/>
        <w:rPr>
          <w:rFonts w:ascii="Arial" w:hAnsi="Arial" w:cs="Arial"/>
          <w:color w:val="000000" w:themeColor="text1"/>
        </w:rPr>
      </w:pPr>
    </w:p>
    <w:p w14:paraId="5F5129F9" w14:textId="77777777" w:rsidR="008727ED" w:rsidRPr="00F827D5" w:rsidRDefault="008727ED" w:rsidP="00242A44">
      <w:pPr>
        <w:pStyle w:val="NormalnyWeb"/>
        <w:spacing w:before="0" w:after="0" w:line="360" w:lineRule="auto"/>
        <w:rPr>
          <w:rFonts w:ascii="Arial" w:hAnsi="Arial" w:cs="Arial"/>
          <w:color w:val="000000" w:themeColor="text1"/>
        </w:rPr>
      </w:pPr>
    </w:p>
    <w:p w14:paraId="47356C29" w14:textId="77777777" w:rsidR="008727ED" w:rsidRPr="00F827D5" w:rsidRDefault="008727ED" w:rsidP="00242A44">
      <w:pPr>
        <w:pStyle w:val="NormalnyWeb"/>
        <w:spacing w:before="0" w:after="0" w:line="360" w:lineRule="auto"/>
        <w:rPr>
          <w:rFonts w:ascii="Arial" w:hAnsi="Arial" w:cs="Arial"/>
          <w:color w:val="000000" w:themeColor="text1"/>
        </w:rPr>
      </w:pPr>
    </w:p>
    <w:p w14:paraId="31A78201" w14:textId="77777777" w:rsidR="008727ED" w:rsidRPr="00F827D5" w:rsidRDefault="008727ED" w:rsidP="00242A44">
      <w:pPr>
        <w:pStyle w:val="NormalnyWeb"/>
        <w:spacing w:before="0" w:after="0" w:line="360" w:lineRule="auto"/>
        <w:rPr>
          <w:rFonts w:ascii="Arial" w:hAnsi="Arial" w:cs="Arial"/>
          <w:color w:val="000000" w:themeColor="text1"/>
        </w:rPr>
      </w:pPr>
    </w:p>
    <w:p w14:paraId="7EC6172B" w14:textId="77777777" w:rsidR="008727ED" w:rsidRPr="00F827D5" w:rsidRDefault="008727ED" w:rsidP="00242A44">
      <w:pPr>
        <w:pStyle w:val="NormalnyWeb"/>
        <w:spacing w:before="0" w:after="0" w:line="360" w:lineRule="auto"/>
        <w:rPr>
          <w:rFonts w:ascii="Arial" w:hAnsi="Arial" w:cs="Arial"/>
          <w:color w:val="000000" w:themeColor="text1"/>
        </w:rPr>
      </w:pPr>
    </w:p>
    <w:p w14:paraId="43E7B5F3" w14:textId="77777777" w:rsidR="008727ED" w:rsidRPr="00F827D5" w:rsidRDefault="008727ED" w:rsidP="00242A44">
      <w:pPr>
        <w:pStyle w:val="NormalnyWeb"/>
        <w:spacing w:before="0" w:after="0" w:line="360" w:lineRule="auto"/>
        <w:rPr>
          <w:rFonts w:ascii="Arial" w:hAnsi="Arial" w:cs="Arial"/>
          <w:color w:val="000000" w:themeColor="text1"/>
        </w:rPr>
      </w:pPr>
    </w:p>
    <w:p w14:paraId="39E1F2F5" w14:textId="77777777" w:rsidR="008727ED" w:rsidRPr="00F827D5" w:rsidRDefault="008727ED" w:rsidP="00242A44">
      <w:pPr>
        <w:pStyle w:val="NormalnyWeb"/>
        <w:spacing w:before="0" w:after="0" w:line="360" w:lineRule="auto"/>
        <w:rPr>
          <w:rFonts w:ascii="Arial" w:hAnsi="Arial" w:cs="Arial"/>
          <w:color w:val="000000" w:themeColor="text1"/>
        </w:rPr>
      </w:pPr>
    </w:p>
    <w:p w14:paraId="26C22C1A" w14:textId="77777777" w:rsidR="008727ED" w:rsidRPr="00F827D5" w:rsidRDefault="008727ED" w:rsidP="00242A44">
      <w:pPr>
        <w:pStyle w:val="NormalnyWeb"/>
        <w:spacing w:before="0" w:after="0" w:line="360" w:lineRule="auto"/>
        <w:rPr>
          <w:rFonts w:ascii="Arial" w:hAnsi="Arial" w:cs="Arial"/>
          <w:color w:val="000000" w:themeColor="text1"/>
        </w:rPr>
      </w:pPr>
    </w:p>
    <w:p w14:paraId="0ED62797" w14:textId="688E559D" w:rsidR="00E3452B" w:rsidRPr="00F827D5" w:rsidRDefault="00702AEA" w:rsidP="00193499">
      <w:pPr>
        <w:pStyle w:val="NormalnyWeb"/>
        <w:spacing w:before="0" w:after="0" w:line="360" w:lineRule="auto"/>
        <w:jc w:val="right"/>
        <w:rPr>
          <w:rFonts w:ascii="Arial" w:hAnsi="Arial" w:cs="Arial"/>
          <w:color w:val="000000" w:themeColor="text1"/>
        </w:rPr>
      </w:pPr>
      <w:r w:rsidRPr="00F827D5">
        <w:rPr>
          <w:rFonts w:ascii="Arial" w:hAnsi="Arial" w:cs="Arial"/>
          <w:color w:val="000000" w:themeColor="text1"/>
        </w:rPr>
        <w:lastRenderedPageBreak/>
        <w:t>Załącznik nr 1</w:t>
      </w:r>
      <w:r w:rsidR="002F6676" w:rsidRPr="00F827D5">
        <w:rPr>
          <w:rFonts w:ascii="Arial" w:hAnsi="Arial" w:cs="Arial"/>
          <w:color w:val="000000" w:themeColor="text1"/>
        </w:rPr>
        <w:t>A</w:t>
      </w:r>
      <w:r w:rsidRPr="00F827D5">
        <w:rPr>
          <w:rFonts w:ascii="Arial" w:hAnsi="Arial" w:cs="Arial"/>
          <w:color w:val="000000" w:themeColor="text1"/>
        </w:rPr>
        <w:t xml:space="preserve"> do SWZ</w:t>
      </w:r>
    </w:p>
    <w:p w14:paraId="583C530C" w14:textId="0DA74F6C" w:rsidR="00193499" w:rsidRPr="00F827D5" w:rsidRDefault="00193499" w:rsidP="00193499">
      <w:pPr>
        <w:widowControl/>
        <w:spacing w:line="360" w:lineRule="auto"/>
        <w:jc w:val="center"/>
        <w:textAlignment w:val="auto"/>
        <w:rPr>
          <w:rFonts w:ascii="Arial" w:eastAsia="Times New Roman" w:hAnsi="Arial" w:cs="Arial"/>
          <w:b/>
          <w:bCs/>
          <w:color w:val="000000" w:themeColor="text1"/>
          <w:kern w:val="0"/>
          <w:lang w:eastAsia="pl-PL" w:bidi="ar-SA"/>
        </w:rPr>
      </w:pPr>
      <w:r w:rsidRPr="00F827D5">
        <w:rPr>
          <w:rFonts w:ascii="Arial" w:eastAsia="Times New Roman" w:hAnsi="Arial" w:cs="Arial"/>
          <w:b/>
          <w:bCs/>
          <w:color w:val="000000" w:themeColor="text1"/>
          <w:kern w:val="0"/>
          <w:lang w:eastAsia="pl-PL" w:bidi="ar-SA"/>
        </w:rPr>
        <w:t xml:space="preserve">FORMULARZ OFERTOWY </w:t>
      </w:r>
    </w:p>
    <w:p w14:paraId="7084BFD9" w14:textId="62679E4F" w:rsidR="002F6676" w:rsidRPr="00F827D5" w:rsidRDefault="00E21D81" w:rsidP="003D1FD5">
      <w:pPr>
        <w:widowControl/>
        <w:spacing w:line="360" w:lineRule="auto"/>
        <w:textAlignment w:val="auto"/>
        <w:rPr>
          <w:rFonts w:ascii="Arial" w:eastAsia="Times New Roman" w:hAnsi="Arial" w:cs="Arial"/>
          <w:color w:val="000000" w:themeColor="text1"/>
          <w:kern w:val="0"/>
          <w:lang w:eastAsia="pl-PL" w:bidi="ar-SA"/>
        </w:rPr>
      </w:pPr>
      <w:r w:rsidRPr="00F827D5">
        <w:rPr>
          <w:rFonts w:ascii="Arial" w:eastAsia="Times New Roman" w:hAnsi="Arial" w:cs="Arial"/>
          <w:color w:val="000000" w:themeColor="text1"/>
          <w:kern w:val="0"/>
          <w:lang w:eastAsia="pl-PL" w:bidi="ar-SA"/>
        </w:rPr>
        <w:t xml:space="preserve">Dostawa opon do pojazdów i maszyn Zakładu Unieszkodliwiania Odpadów Komunalnych Spytkowo Sp. z  o.o. </w:t>
      </w:r>
      <w:r w:rsidR="002F6676" w:rsidRPr="00F827D5">
        <w:rPr>
          <w:rFonts w:ascii="Arial" w:hAnsi="Arial" w:cs="Arial"/>
          <w:b/>
          <w:bCs/>
          <w:color w:val="000000" w:themeColor="text1"/>
        </w:rPr>
        <w:t>Część 1</w:t>
      </w:r>
    </w:p>
    <w:p w14:paraId="462AB261" w14:textId="77777777" w:rsidR="002F6676" w:rsidRPr="00F827D5" w:rsidRDefault="002F6676" w:rsidP="002F6676">
      <w:pPr>
        <w:widowControl/>
        <w:spacing w:line="360" w:lineRule="auto"/>
        <w:textAlignment w:val="auto"/>
        <w:rPr>
          <w:color w:val="000000" w:themeColor="text1"/>
        </w:rPr>
      </w:pPr>
    </w:p>
    <w:p w14:paraId="1D4ACDF3" w14:textId="77777777" w:rsidR="00193499" w:rsidRPr="00F827D5" w:rsidRDefault="00193499" w:rsidP="00193499">
      <w:pPr>
        <w:pStyle w:val="NormalnyWeb"/>
        <w:spacing w:before="0" w:after="0" w:line="360" w:lineRule="auto"/>
        <w:rPr>
          <w:color w:val="000000" w:themeColor="text1"/>
        </w:rPr>
      </w:pPr>
      <w:r w:rsidRPr="00F827D5">
        <w:rPr>
          <w:rStyle w:val="Domylnaczcionkaakapitu3"/>
          <w:rFonts w:ascii="Arial" w:hAnsi="Arial" w:cs="Arial"/>
          <w:b/>
          <w:bCs/>
          <w:color w:val="000000" w:themeColor="text1"/>
        </w:rPr>
        <w:t>1. ZAMAWIAJĄCY:</w:t>
      </w:r>
    </w:p>
    <w:p w14:paraId="59CBADE8" w14:textId="77777777" w:rsidR="00193499" w:rsidRPr="00F827D5" w:rsidRDefault="00193499" w:rsidP="00193499">
      <w:pPr>
        <w:pStyle w:val="NormalnyWeb"/>
        <w:spacing w:before="0" w:after="0" w:line="360" w:lineRule="auto"/>
        <w:rPr>
          <w:rFonts w:ascii="Arial" w:hAnsi="Arial" w:cs="Arial"/>
          <w:color w:val="000000" w:themeColor="text1"/>
        </w:rPr>
      </w:pPr>
      <w:r w:rsidRPr="00F827D5">
        <w:rPr>
          <w:rFonts w:ascii="Arial" w:hAnsi="Arial" w:cs="Arial"/>
          <w:color w:val="000000" w:themeColor="text1"/>
        </w:rPr>
        <w:t>Zakład Unieszkodliwiania Odpadów Komunalnych Spytkowo Sp. z o.o.</w:t>
      </w:r>
    </w:p>
    <w:p w14:paraId="75DB73D2" w14:textId="77777777" w:rsidR="00193499" w:rsidRPr="00F827D5" w:rsidRDefault="00193499" w:rsidP="00193499">
      <w:pPr>
        <w:pStyle w:val="NormalnyWeb"/>
        <w:spacing w:before="0" w:after="0" w:line="360" w:lineRule="auto"/>
        <w:rPr>
          <w:color w:val="000000" w:themeColor="text1"/>
        </w:rPr>
      </w:pPr>
      <w:r w:rsidRPr="00F827D5">
        <w:rPr>
          <w:rStyle w:val="Domylnaczcionkaakapitu3"/>
          <w:rFonts w:ascii="Arial" w:hAnsi="Arial" w:cs="Arial"/>
          <w:b/>
          <w:bCs/>
          <w:color w:val="000000" w:themeColor="text1"/>
        </w:rPr>
        <w:t>2. WYKONAWCA:</w:t>
      </w:r>
    </w:p>
    <w:p w14:paraId="7EF7379F" w14:textId="77777777" w:rsidR="00193499" w:rsidRPr="00F827D5" w:rsidRDefault="00193499" w:rsidP="00193499">
      <w:pPr>
        <w:pStyle w:val="NormalnyWeb"/>
        <w:spacing w:before="0" w:after="0" w:line="360" w:lineRule="auto"/>
        <w:rPr>
          <w:color w:val="000000" w:themeColor="text1"/>
        </w:rPr>
      </w:pPr>
      <w:r w:rsidRPr="00F827D5">
        <w:rPr>
          <w:rStyle w:val="Domylnaczcionkaakapitu3"/>
          <w:rFonts w:ascii="Arial" w:hAnsi="Arial" w:cs="Arial"/>
          <w:color w:val="000000" w:themeColor="text1"/>
        </w:rPr>
        <w:t>Niniejsza oferta zostaje złożona przez</w:t>
      </w:r>
      <w:r w:rsidRPr="00F827D5">
        <w:rPr>
          <w:rFonts w:ascii="Arial" w:hAnsi="Arial" w:cs="Arial"/>
          <w:color w:val="000000" w:themeColor="text1"/>
        </w:rPr>
        <w:t>[1]</w:t>
      </w:r>
      <w:r w:rsidRPr="00F827D5">
        <w:rPr>
          <w:rStyle w:val="Domylnaczcionkaakapitu3"/>
          <w:rFonts w:ascii="Arial" w:hAnsi="Arial" w:cs="Arial"/>
          <w:color w:val="000000" w:themeColor="text1"/>
        </w:rPr>
        <w:t>:</w:t>
      </w:r>
    </w:p>
    <w:tbl>
      <w:tblPr>
        <w:tblW w:w="9378" w:type="dxa"/>
        <w:tblInd w:w="57" w:type="dxa"/>
        <w:tblLayout w:type="fixed"/>
        <w:tblCellMar>
          <w:left w:w="10" w:type="dxa"/>
          <w:right w:w="10" w:type="dxa"/>
        </w:tblCellMar>
        <w:tblLook w:val="0000" w:firstRow="0" w:lastRow="0" w:firstColumn="0" w:lastColumn="0" w:noHBand="0" w:noVBand="0"/>
      </w:tblPr>
      <w:tblGrid>
        <w:gridCol w:w="502"/>
        <w:gridCol w:w="3820"/>
        <w:gridCol w:w="1766"/>
        <w:gridCol w:w="3290"/>
      </w:tblGrid>
      <w:tr w:rsidR="00F827D5" w:rsidRPr="00F827D5" w14:paraId="6D693C4E" w14:textId="77777777" w:rsidTr="000A3885">
        <w:tc>
          <w:tcPr>
            <w:tcW w:w="502"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6D1DC42C" w14:textId="77777777" w:rsidR="00193499" w:rsidRPr="00F827D5" w:rsidRDefault="00193499" w:rsidP="000A3885">
            <w:pPr>
              <w:pStyle w:val="Normalny2"/>
              <w:spacing w:line="360" w:lineRule="auto"/>
              <w:jc w:val="center"/>
              <w:rPr>
                <w:color w:val="000000" w:themeColor="text1"/>
              </w:rPr>
            </w:pPr>
            <w:proofErr w:type="spellStart"/>
            <w:r w:rsidRPr="00F827D5">
              <w:rPr>
                <w:rFonts w:ascii="Arial" w:hAnsi="Arial" w:cs="Arial"/>
                <w:color w:val="000000" w:themeColor="text1"/>
              </w:rPr>
              <w:t>Lp</w:t>
            </w:r>
            <w:proofErr w:type="spellEnd"/>
          </w:p>
        </w:tc>
        <w:tc>
          <w:tcPr>
            <w:tcW w:w="3820"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29FBBE1A" w14:textId="77777777" w:rsidR="00193499" w:rsidRPr="00F827D5" w:rsidRDefault="00193499" w:rsidP="000A3885">
            <w:pPr>
              <w:pStyle w:val="Normalny2"/>
              <w:spacing w:line="360" w:lineRule="auto"/>
              <w:jc w:val="center"/>
              <w:rPr>
                <w:color w:val="000000" w:themeColor="text1"/>
              </w:rPr>
            </w:pPr>
            <w:r w:rsidRPr="00F827D5">
              <w:rPr>
                <w:rFonts w:ascii="Arial" w:hAnsi="Arial" w:cs="Arial"/>
                <w:color w:val="000000" w:themeColor="text1"/>
              </w:rPr>
              <w:t>Nazwa(y) Wykonawcy(ów)</w:t>
            </w:r>
          </w:p>
        </w:tc>
        <w:tc>
          <w:tcPr>
            <w:tcW w:w="1766"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39B8B780" w14:textId="77777777" w:rsidR="00193499" w:rsidRPr="00F827D5" w:rsidRDefault="00193499" w:rsidP="000A3885">
            <w:pPr>
              <w:pStyle w:val="Normalny2"/>
              <w:spacing w:line="360" w:lineRule="auto"/>
              <w:jc w:val="center"/>
              <w:rPr>
                <w:color w:val="000000" w:themeColor="text1"/>
              </w:rPr>
            </w:pPr>
            <w:r w:rsidRPr="00F827D5">
              <w:rPr>
                <w:rFonts w:ascii="Arial" w:hAnsi="Arial" w:cs="Arial"/>
                <w:color w:val="000000" w:themeColor="text1"/>
              </w:rPr>
              <w:t>NIP</w:t>
            </w:r>
          </w:p>
        </w:tc>
        <w:tc>
          <w:tcPr>
            <w:tcW w:w="3290"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7E646AFC" w14:textId="77777777" w:rsidR="00193499" w:rsidRPr="00F827D5" w:rsidRDefault="00193499" w:rsidP="000A3885">
            <w:pPr>
              <w:pStyle w:val="Normalny2"/>
              <w:spacing w:line="360" w:lineRule="auto"/>
              <w:jc w:val="center"/>
              <w:rPr>
                <w:color w:val="000000" w:themeColor="text1"/>
              </w:rPr>
            </w:pPr>
            <w:r w:rsidRPr="00F827D5">
              <w:rPr>
                <w:rFonts w:ascii="Arial" w:hAnsi="Arial" w:cs="Arial"/>
                <w:color w:val="000000" w:themeColor="text1"/>
              </w:rPr>
              <w:t>Adres(y) Wykonawcy(ów)</w:t>
            </w:r>
          </w:p>
        </w:tc>
      </w:tr>
      <w:tr w:rsidR="00193499" w:rsidRPr="00F827D5" w14:paraId="756C0AE0" w14:textId="77777777" w:rsidTr="000A3885">
        <w:trPr>
          <w:trHeight w:val="392"/>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793B78CA" w14:textId="77777777" w:rsidR="00193499" w:rsidRPr="00F827D5" w:rsidRDefault="00193499" w:rsidP="000A3885">
            <w:pPr>
              <w:pStyle w:val="Normalny2"/>
              <w:snapToGrid w:val="0"/>
              <w:spacing w:line="360" w:lineRule="auto"/>
              <w:rPr>
                <w:rFonts w:ascii="Arial" w:hAnsi="Arial" w:cs="Arial"/>
                <w:color w:val="000000" w:themeColor="text1"/>
              </w:rPr>
            </w:pPr>
          </w:p>
        </w:tc>
        <w:tc>
          <w:tcPr>
            <w:tcW w:w="3820" w:type="dxa"/>
            <w:tcBorders>
              <w:left w:val="single" w:sz="6" w:space="0" w:color="000001"/>
              <w:bottom w:val="single" w:sz="6" w:space="0" w:color="000001"/>
            </w:tcBorders>
            <w:shd w:val="clear" w:color="auto" w:fill="auto"/>
            <w:tcMar>
              <w:top w:w="0" w:type="dxa"/>
              <w:left w:w="57" w:type="dxa"/>
              <w:bottom w:w="57" w:type="dxa"/>
              <w:right w:w="57" w:type="dxa"/>
            </w:tcMar>
          </w:tcPr>
          <w:p w14:paraId="7995D258" w14:textId="77777777" w:rsidR="00193499" w:rsidRPr="00F827D5" w:rsidRDefault="00193499" w:rsidP="000A3885">
            <w:pPr>
              <w:pStyle w:val="Normalny2"/>
              <w:snapToGrid w:val="0"/>
              <w:spacing w:line="360" w:lineRule="auto"/>
              <w:rPr>
                <w:rFonts w:ascii="Arial" w:hAnsi="Arial" w:cs="Arial"/>
                <w:color w:val="000000" w:themeColor="text1"/>
              </w:rPr>
            </w:pPr>
          </w:p>
        </w:tc>
        <w:tc>
          <w:tcPr>
            <w:tcW w:w="1766" w:type="dxa"/>
            <w:tcBorders>
              <w:left w:val="single" w:sz="6" w:space="0" w:color="000001"/>
              <w:bottom w:val="single" w:sz="6" w:space="0" w:color="000001"/>
            </w:tcBorders>
            <w:shd w:val="clear" w:color="auto" w:fill="auto"/>
            <w:tcMar>
              <w:top w:w="0" w:type="dxa"/>
              <w:left w:w="57" w:type="dxa"/>
              <w:bottom w:w="57" w:type="dxa"/>
              <w:right w:w="57" w:type="dxa"/>
            </w:tcMar>
          </w:tcPr>
          <w:p w14:paraId="03B368A4" w14:textId="77777777" w:rsidR="00193499" w:rsidRPr="00F827D5" w:rsidRDefault="00193499" w:rsidP="000A3885">
            <w:pPr>
              <w:pStyle w:val="Normalny2"/>
              <w:snapToGrid w:val="0"/>
              <w:spacing w:line="360" w:lineRule="auto"/>
              <w:rPr>
                <w:rFonts w:ascii="Arial" w:hAnsi="Arial" w:cs="Arial"/>
                <w:color w:val="000000" w:themeColor="text1"/>
              </w:rPr>
            </w:pPr>
          </w:p>
        </w:tc>
        <w:tc>
          <w:tcPr>
            <w:tcW w:w="3290"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14C219FF" w14:textId="77777777" w:rsidR="00193499" w:rsidRPr="00F827D5" w:rsidRDefault="00193499" w:rsidP="000A3885">
            <w:pPr>
              <w:pStyle w:val="Normalny2"/>
              <w:snapToGrid w:val="0"/>
              <w:spacing w:line="360" w:lineRule="auto"/>
              <w:rPr>
                <w:rFonts w:ascii="Arial" w:hAnsi="Arial" w:cs="Arial"/>
                <w:color w:val="000000" w:themeColor="text1"/>
              </w:rPr>
            </w:pPr>
          </w:p>
        </w:tc>
      </w:tr>
    </w:tbl>
    <w:p w14:paraId="4CEA18E7" w14:textId="77777777" w:rsidR="00193499" w:rsidRPr="00F827D5" w:rsidRDefault="00193499" w:rsidP="00193499">
      <w:pPr>
        <w:pStyle w:val="NormalnyWeb"/>
        <w:spacing w:before="0" w:after="0" w:line="360" w:lineRule="auto"/>
        <w:rPr>
          <w:rFonts w:ascii="Arial" w:hAnsi="Arial" w:cs="Arial"/>
          <w:b/>
          <w:bCs/>
          <w:color w:val="000000" w:themeColor="text1"/>
        </w:rPr>
      </w:pPr>
    </w:p>
    <w:p w14:paraId="4BCA348D" w14:textId="2DFE92A4" w:rsidR="00193499" w:rsidRPr="00F827D5" w:rsidRDefault="00193499" w:rsidP="00193499">
      <w:pPr>
        <w:pStyle w:val="NormalnyWeb"/>
        <w:spacing w:before="0" w:after="0" w:line="360" w:lineRule="auto"/>
        <w:rPr>
          <w:color w:val="000000" w:themeColor="text1"/>
        </w:rPr>
      </w:pPr>
      <w:r w:rsidRPr="00F827D5">
        <w:rPr>
          <w:rFonts w:ascii="Arial" w:hAnsi="Arial" w:cs="Arial"/>
          <w:b/>
          <w:bCs/>
          <w:color w:val="000000" w:themeColor="text1"/>
        </w:rPr>
        <w:t>3. ADRES</w:t>
      </w:r>
      <w:r w:rsidR="003D1FD5" w:rsidRPr="00F827D5">
        <w:rPr>
          <w:rFonts w:ascii="Arial" w:hAnsi="Arial" w:cs="Arial"/>
          <w:b/>
          <w:bCs/>
          <w:color w:val="000000" w:themeColor="text1"/>
        </w:rPr>
        <w:t xml:space="preserve"> DO KORESPONDENCJI</w:t>
      </w:r>
      <w:r w:rsidRPr="00F827D5">
        <w:rPr>
          <w:rFonts w:ascii="Arial" w:hAnsi="Arial" w:cs="Arial"/>
          <w:b/>
          <w:bCs/>
          <w:color w:val="000000" w:themeColor="text1"/>
        </w:rPr>
        <w:t>:</w:t>
      </w:r>
    </w:p>
    <w:tbl>
      <w:tblPr>
        <w:tblW w:w="966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148"/>
        <w:gridCol w:w="6512"/>
      </w:tblGrid>
      <w:tr w:rsidR="00F827D5" w:rsidRPr="00F827D5" w14:paraId="06595C14" w14:textId="77777777" w:rsidTr="003D1FD5">
        <w:tc>
          <w:tcPr>
            <w:tcW w:w="3148" w:type="dxa"/>
            <w:shd w:val="clear" w:color="auto" w:fill="auto"/>
            <w:tcMar>
              <w:top w:w="0" w:type="dxa"/>
              <w:left w:w="57" w:type="dxa"/>
              <w:bottom w:w="57" w:type="dxa"/>
              <w:right w:w="57" w:type="dxa"/>
            </w:tcMar>
          </w:tcPr>
          <w:p w14:paraId="0B1231B3" w14:textId="77777777" w:rsidR="00193499" w:rsidRPr="00F827D5" w:rsidRDefault="00193499" w:rsidP="000A3885">
            <w:pPr>
              <w:pStyle w:val="Normalny2"/>
              <w:spacing w:line="360" w:lineRule="auto"/>
              <w:rPr>
                <w:color w:val="000000" w:themeColor="text1"/>
              </w:rPr>
            </w:pPr>
            <w:r w:rsidRPr="00F827D5">
              <w:rPr>
                <w:rFonts w:ascii="Arial" w:hAnsi="Arial" w:cs="Arial"/>
                <w:color w:val="000000" w:themeColor="text1"/>
              </w:rPr>
              <w:t>Imię i nazwisko osoby uprawnionej do kontaktu</w:t>
            </w:r>
          </w:p>
        </w:tc>
        <w:tc>
          <w:tcPr>
            <w:tcW w:w="6512" w:type="dxa"/>
            <w:shd w:val="clear" w:color="auto" w:fill="auto"/>
            <w:tcMar>
              <w:top w:w="0" w:type="dxa"/>
              <w:left w:w="57" w:type="dxa"/>
              <w:bottom w:w="57" w:type="dxa"/>
              <w:right w:w="57" w:type="dxa"/>
            </w:tcMar>
          </w:tcPr>
          <w:p w14:paraId="54095D9E" w14:textId="77777777" w:rsidR="00193499" w:rsidRPr="00F827D5" w:rsidRDefault="00193499" w:rsidP="000A3885">
            <w:pPr>
              <w:pStyle w:val="Normalny2"/>
              <w:snapToGrid w:val="0"/>
              <w:spacing w:line="360" w:lineRule="auto"/>
              <w:rPr>
                <w:rFonts w:ascii="Arial" w:hAnsi="Arial" w:cs="Arial"/>
                <w:color w:val="000000" w:themeColor="text1"/>
              </w:rPr>
            </w:pPr>
          </w:p>
        </w:tc>
      </w:tr>
      <w:tr w:rsidR="00F827D5" w:rsidRPr="00F827D5" w14:paraId="43FBF4D4" w14:textId="77777777" w:rsidTr="003D1FD5">
        <w:tc>
          <w:tcPr>
            <w:tcW w:w="3148" w:type="dxa"/>
            <w:shd w:val="clear" w:color="auto" w:fill="auto"/>
            <w:tcMar>
              <w:top w:w="0" w:type="dxa"/>
              <w:left w:w="57" w:type="dxa"/>
              <w:bottom w:w="57" w:type="dxa"/>
              <w:right w:w="57" w:type="dxa"/>
            </w:tcMar>
          </w:tcPr>
          <w:p w14:paraId="2D2E3166" w14:textId="77777777" w:rsidR="00193499" w:rsidRPr="00F827D5" w:rsidRDefault="00193499" w:rsidP="000A3885">
            <w:pPr>
              <w:pStyle w:val="Normalny2"/>
              <w:spacing w:line="360" w:lineRule="auto"/>
              <w:rPr>
                <w:color w:val="000000" w:themeColor="text1"/>
              </w:rPr>
            </w:pPr>
            <w:r w:rsidRPr="00F827D5">
              <w:rPr>
                <w:rFonts w:ascii="Arial" w:hAnsi="Arial" w:cs="Arial"/>
                <w:color w:val="000000" w:themeColor="text1"/>
              </w:rPr>
              <w:t>Adres</w:t>
            </w:r>
          </w:p>
        </w:tc>
        <w:tc>
          <w:tcPr>
            <w:tcW w:w="6512" w:type="dxa"/>
            <w:shd w:val="clear" w:color="auto" w:fill="auto"/>
            <w:tcMar>
              <w:top w:w="0" w:type="dxa"/>
              <w:left w:w="57" w:type="dxa"/>
              <w:bottom w:w="57" w:type="dxa"/>
              <w:right w:w="57" w:type="dxa"/>
            </w:tcMar>
          </w:tcPr>
          <w:p w14:paraId="6029F07E" w14:textId="77777777" w:rsidR="00193499" w:rsidRPr="00F827D5" w:rsidRDefault="00193499" w:rsidP="000A3885">
            <w:pPr>
              <w:pStyle w:val="Normalny2"/>
              <w:snapToGrid w:val="0"/>
              <w:spacing w:line="360" w:lineRule="auto"/>
              <w:rPr>
                <w:rFonts w:ascii="Arial" w:hAnsi="Arial" w:cs="Arial"/>
                <w:color w:val="000000" w:themeColor="text1"/>
              </w:rPr>
            </w:pPr>
          </w:p>
        </w:tc>
      </w:tr>
      <w:tr w:rsidR="00F827D5" w:rsidRPr="00F827D5" w14:paraId="1E3D069C" w14:textId="77777777" w:rsidTr="003D1FD5">
        <w:tc>
          <w:tcPr>
            <w:tcW w:w="3148" w:type="dxa"/>
            <w:shd w:val="clear" w:color="auto" w:fill="auto"/>
            <w:tcMar>
              <w:top w:w="0" w:type="dxa"/>
              <w:left w:w="57" w:type="dxa"/>
              <w:bottom w:w="57" w:type="dxa"/>
              <w:right w:w="57" w:type="dxa"/>
            </w:tcMar>
          </w:tcPr>
          <w:p w14:paraId="33EC47CD" w14:textId="77777777" w:rsidR="00193499" w:rsidRPr="00F827D5" w:rsidRDefault="00193499" w:rsidP="000A3885">
            <w:pPr>
              <w:pStyle w:val="Normalny2"/>
              <w:spacing w:line="360" w:lineRule="auto"/>
              <w:rPr>
                <w:color w:val="000000" w:themeColor="text1"/>
              </w:rPr>
            </w:pPr>
            <w:r w:rsidRPr="00F827D5">
              <w:rPr>
                <w:rFonts w:ascii="Arial" w:hAnsi="Arial" w:cs="Arial"/>
                <w:color w:val="000000" w:themeColor="text1"/>
              </w:rPr>
              <w:t>Nr telefonu</w:t>
            </w:r>
          </w:p>
        </w:tc>
        <w:tc>
          <w:tcPr>
            <w:tcW w:w="6512" w:type="dxa"/>
            <w:shd w:val="clear" w:color="auto" w:fill="auto"/>
            <w:tcMar>
              <w:top w:w="0" w:type="dxa"/>
              <w:left w:w="57" w:type="dxa"/>
              <w:bottom w:w="57" w:type="dxa"/>
              <w:right w:w="57" w:type="dxa"/>
            </w:tcMar>
          </w:tcPr>
          <w:p w14:paraId="0A8B54B3" w14:textId="77777777" w:rsidR="00193499" w:rsidRPr="00F827D5" w:rsidRDefault="00193499" w:rsidP="000A3885">
            <w:pPr>
              <w:pStyle w:val="Normalny2"/>
              <w:snapToGrid w:val="0"/>
              <w:spacing w:line="360" w:lineRule="auto"/>
              <w:rPr>
                <w:rFonts w:ascii="Arial" w:hAnsi="Arial" w:cs="Arial"/>
                <w:color w:val="000000" w:themeColor="text1"/>
              </w:rPr>
            </w:pPr>
          </w:p>
        </w:tc>
      </w:tr>
      <w:tr w:rsidR="00F827D5" w:rsidRPr="00F827D5" w14:paraId="2665ED94" w14:textId="77777777" w:rsidTr="003D1FD5">
        <w:tc>
          <w:tcPr>
            <w:tcW w:w="3148" w:type="dxa"/>
            <w:shd w:val="clear" w:color="auto" w:fill="auto"/>
            <w:tcMar>
              <w:top w:w="0" w:type="dxa"/>
              <w:left w:w="57" w:type="dxa"/>
              <w:bottom w:w="57" w:type="dxa"/>
              <w:right w:w="57" w:type="dxa"/>
            </w:tcMar>
          </w:tcPr>
          <w:p w14:paraId="26334F43" w14:textId="77777777" w:rsidR="00193499" w:rsidRPr="00F827D5" w:rsidRDefault="00193499" w:rsidP="000A3885">
            <w:pPr>
              <w:pStyle w:val="Normalny2"/>
              <w:spacing w:line="360" w:lineRule="auto"/>
              <w:rPr>
                <w:rFonts w:ascii="Arial" w:hAnsi="Arial" w:cs="Arial"/>
                <w:color w:val="000000" w:themeColor="text1"/>
              </w:rPr>
            </w:pPr>
            <w:r w:rsidRPr="00F827D5">
              <w:rPr>
                <w:rFonts w:ascii="Arial" w:hAnsi="Arial" w:cs="Arial"/>
                <w:color w:val="000000" w:themeColor="text1"/>
              </w:rPr>
              <w:t>E-mail</w:t>
            </w:r>
          </w:p>
        </w:tc>
        <w:tc>
          <w:tcPr>
            <w:tcW w:w="6512" w:type="dxa"/>
            <w:shd w:val="clear" w:color="auto" w:fill="auto"/>
            <w:tcMar>
              <w:top w:w="0" w:type="dxa"/>
              <w:left w:w="57" w:type="dxa"/>
              <w:bottom w:w="57" w:type="dxa"/>
              <w:right w:w="57" w:type="dxa"/>
            </w:tcMar>
          </w:tcPr>
          <w:p w14:paraId="197486D9" w14:textId="77777777" w:rsidR="00193499" w:rsidRPr="00F827D5" w:rsidRDefault="00193499" w:rsidP="000A3885">
            <w:pPr>
              <w:pStyle w:val="Normalny2"/>
              <w:snapToGrid w:val="0"/>
              <w:spacing w:line="360" w:lineRule="auto"/>
              <w:rPr>
                <w:rFonts w:ascii="Arial" w:hAnsi="Arial" w:cs="Arial"/>
                <w:color w:val="000000" w:themeColor="text1"/>
              </w:rPr>
            </w:pPr>
          </w:p>
        </w:tc>
      </w:tr>
    </w:tbl>
    <w:p w14:paraId="2F5809D4" w14:textId="77777777" w:rsidR="00193499" w:rsidRPr="00F827D5" w:rsidRDefault="00193499" w:rsidP="00193499">
      <w:pPr>
        <w:pStyle w:val="NormalnyWeb"/>
        <w:spacing w:before="0" w:after="0" w:line="360" w:lineRule="auto"/>
        <w:rPr>
          <w:rFonts w:ascii="Arial" w:hAnsi="Arial" w:cs="Arial"/>
          <w:b/>
          <w:bCs/>
          <w:color w:val="000000" w:themeColor="text1"/>
        </w:rPr>
      </w:pPr>
      <w:r w:rsidRPr="00F827D5">
        <w:rPr>
          <w:rFonts w:ascii="Arial" w:hAnsi="Arial" w:cs="Arial"/>
          <w:b/>
          <w:bCs/>
          <w:color w:val="000000" w:themeColor="text1"/>
        </w:rPr>
        <w:br/>
        <w:t>4. Ja (my) niżej podpisany (i), działając w imieniu i na rzecz Wykonawcy składającego niniejszą ofertę oświadczam(y), że:</w:t>
      </w:r>
    </w:p>
    <w:p w14:paraId="02A94577" w14:textId="77777777" w:rsidR="003D1FD5" w:rsidRPr="00F827D5" w:rsidRDefault="003D1FD5" w:rsidP="00193499">
      <w:pPr>
        <w:pStyle w:val="NormalnyWeb"/>
        <w:spacing w:before="0" w:after="0" w:line="360" w:lineRule="auto"/>
        <w:rPr>
          <w:rFonts w:ascii="Arial" w:hAnsi="Arial" w:cs="Arial"/>
          <w:color w:val="000000" w:themeColor="text1"/>
        </w:rPr>
      </w:pPr>
    </w:p>
    <w:p w14:paraId="379F6289" w14:textId="049B6536" w:rsidR="00193499" w:rsidRPr="00F827D5" w:rsidRDefault="00193499" w:rsidP="00193499">
      <w:pPr>
        <w:pStyle w:val="NormalnyWeb"/>
        <w:spacing w:before="0" w:after="0" w:line="360" w:lineRule="auto"/>
        <w:rPr>
          <w:rFonts w:ascii="Arial" w:hAnsi="Arial" w:cs="Arial"/>
          <w:color w:val="000000" w:themeColor="text1"/>
        </w:rPr>
      </w:pPr>
      <w:r w:rsidRPr="00F827D5">
        <w:rPr>
          <w:rFonts w:ascii="Arial" w:hAnsi="Arial" w:cs="Arial"/>
          <w:color w:val="000000" w:themeColor="text1"/>
        </w:rPr>
        <w:t>1</w:t>
      </w:r>
      <w:r w:rsidR="003D1FD5" w:rsidRPr="00F827D5">
        <w:rPr>
          <w:rFonts w:ascii="Arial" w:hAnsi="Arial" w:cs="Arial"/>
          <w:color w:val="000000" w:themeColor="text1"/>
        </w:rPr>
        <w:t>)</w:t>
      </w:r>
      <w:r w:rsidRPr="00F827D5">
        <w:rPr>
          <w:rFonts w:ascii="Arial" w:hAnsi="Arial" w:cs="Arial"/>
          <w:color w:val="000000" w:themeColor="text1"/>
        </w:rPr>
        <w:t xml:space="preserve"> Zapoznałem(liśmy) się z treścią SWZ oraz jej załączników dla niniejszego postępowania o zamówienie publiczne i akceptuję (jemy) ją w całości bez zastrzeżeń.</w:t>
      </w:r>
    </w:p>
    <w:p w14:paraId="7893F948" w14:textId="3B368C2D" w:rsidR="00193499" w:rsidRPr="00F827D5" w:rsidRDefault="00193499" w:rsidP="00193499">
      <w:pPr>
        <w:pStyle w:val="NormalnyWeb"/>
        <w:spacing w:after="0" w:line="360" w:lineRule="auto"/>
        <w:rPr>
          <w:rFonts w:ascii="Arial" w:hAnsi="Arial" w:cs="Arial"/>
          <w:color w:val="000000" w:themeColor="text1"/>
        </w:rPr>
      </w:pPr>
      <w:r w:rsidRPr="00F827D5">
        <w:rPr>
          <w:rFonts w:ascii="Arial" w:hAnsi="Arial" w:cs="Arial"/>
          <w:color w:val="000000" w:themeColor="text1"/>
        </w:rPr>
        <w:t>2</w:t>
      </w:r>
      <w:r w:rsidR="003D1FD5" w:rsidRPr="00F827D5">
        <w:rPr>
          <w:rFonts w:ascii="Arial" w:hAnsi="Arial" w:cs="Arial"/>
          <w:color w:val="000000" w:themeColor="text1"/>
        </w:rPr>
        <w:t>)</w:t>
      </w:r>
      <w:r w:rsidRPr="00F827D5">
        <w:rPr>
          <w:rFonts w:ascii="Arial" w:hAnsi="Arial" w:cs="Arial"/>
          <w:color w:val="000000" w:themeColor="text1"/>
        </w:rPr>
        <w:t xml:space="preserve"> Gwarantuje(my) wykonanie </w:t>
      </w:r>
      <w:r w:rsidRPr="00F827D5">
        <w:rPr>
          <w:rFonts w:ascii="Arial" w:hAnsi="Arial" w:cs="Arial"/>
          <w:color w:val="000000" w:themeColor="text1"/>
          <w:u w:val="single"/>
        </w:rPr>
        <w:t>całości przedmiotu niniejszego zamówienia publicznego</w:t>
      </w:r>
      <w:r w:rsidR="006F2A4B" w:rsidRPr="00F827D5">
        <w:rPr>
          <w:rFonts w:ascii="Arial" w:hAnsi="Arial" w:cs="Arial"/>
          <w:color w:val="000000" w:themeColor="text1"/>
        </w:rPr>
        <w:t>, zgodnie z wymaganiami Zamawiającego określonymi w SWZ</w:t>
      </w:r>
      <w:r w:rsidRPr="00F827D5">
        <w:rPr>
          <w:rFonts w:ascii="Arial" w:hAnsi="Arial" w:cs="Arial"/>
          <w:color w:val="000000" w:themeColor="text1"/>
        </w:rPr>
        <w:t>.</w:t>
      </w:r>
    </w:p>
    <w:p w14:paraId="5826BEEC" w14:textId="0E152817" w:rsidR="006F2A4B" w:rsidRPr="00F827D5" w:rsidRDefault="00193499" w:rsidP="00193499">
      <w:pPr>
        <w:pStyle w:val="NormalnyWeb"/>
        <w:spacing w:after="0" w:line="360" w:lineRule="auto"/>
        <w:rPr>
          <w:rStyle w:val="Domylnaczcionkaakapitu3"/>
          <w:rFonts w:ascii="Arial" w:hAnsi="Arial" w:cs="Arial"/>
          <w:color w:val="000000" w:themeColor="text1"/>
        </w:rPr>
      </w:pPr>
      <w:r w:rsidRPr="00F827D5">
        <w:rPr>
          <w:rStyle w:val="Domylnaczcionkaakapitu3"/>
          <w:rFonts w:ascii="Arial" w:hAnsi="Arial" w:cs="Arial"/>
          <w:color w:val="000000" w:themeColor="text1"/>
        </w:rPr>
        <w:t>3</w:t>
      </w:r>
      <w:r w:rsidR="003D1FD5" w:rsidRPr="00F827D5">
        <w:rPr>
          <w:rStyle w:val="Domylnaczcionkaakapitu3"/>
          <w:rFonts w:ascii="Arial" w:hAnsi="Arial" w:cs="Arial"/>
          <w:color w:val="000000" w:themeColor="text1"/>
        </w:rPr>
        <w:t>)</w:t>
      </w:r>
      <w:r w:rsidRPr="00F827D5">
        <w:rPr>
          <w:rStyle w:val="Domylnaczcionkaakapitu3"/>
          <w:rFonts w:ascii="Arial" w:hAnsi="Arial" w:cs="Arial"/>
          <w:color w:val="000000" w:themeColor="text1"/>
        </w:rPr>
        <w:t xml:space="preserve"> Gwarantuje(my) termin wykonania zamówienia zgodny z zapisami SWZ. </w:t>
      </w:r>
    </w:p>
    <w:p w14:paraId="6269519C" w14:textId="77777777" w:rsidR="003D1FD5" w:rsidRPr="00F827D5" w:rsidRDefault="003D1FD5" w:rsidP="00193499">
      <w:pPr>
        <w:pStyle w:val="NormalnyWeb"/>
        <w:spacing w:after="0" w:line="360" w:lineRule="auto"/>
        <w:rPr>
          <w:rStyle w:val="Domylnaczcionkaakapitu3"/>
          <w:rFonts w:ascii="Arial" w:hAnsi="Arial" w:cs="Arial"/>
          <w:color w:val="000000" w:themeColor="text1"/>
        </w:rPr>
      </w:pPr>
    </w:p>
    <w:p w14:paraId="4EDE61AE" w14:textId="77777777" w:rsidR="003D1FD5" w:rsidRPr="00F827D5" w:rsidRDefault="003D1FD5" w:rsidP="00193499">
      <w:pPr>
        <w:pStyle w:val="NormalnyWeb"/>
        <w:spacing w:after="0" w:line="360" w:lineRule="auto"/>
        <w:rPr>
          <w:rStyle w:val="Domylnaczcionkaakapitu3"/>
          <w:rFonts w:ascii="Arial" w:hAnsi="Arial" w:cs="Arial"/>
          <w:color w:val="000000" w:themeColor="text1"/>
        </w:rPr>
      </w:pPr>
    </w:p>
    <w:p w14:paraId="5CDD1CD5" w14:textId="77777777" w:rsidR="003D1FD5" w:rsidRPr="00F827D5" w:rsidRDefault="003D1FD5" w:rsidP="00706C0F">
      <w:pPr>
        <w:spacing w:line="360" w:lineRule="auto"/>
        <w:rPr>
          <w:rStyle w:val="Domylnaczcionkaakapitu3"/>
          <w:rFonts w:ascii="Arial" w:hAnsi="Arial" w:cs="Arial"/>
          <w:color w:val="000000" w:themeColor="text1"/>
        </w:rPr>
      </w:pPr>
    </w:p>
    <w:p w14:paraId="153DDD25" w14:textId="57D6029B" w:rsidR="006F2A4B" w:rsidRPr="00F827D5" w:rsidRDefault="006F2A4B" w:rsidP="00706C0F">
      <w:pPr>
        <w:spacing w:line="360" w:lineRule="auto"/>
        <w:rPr>
          <w:rStyle w:val="Domylnaczcionkaakapitu3"/>
          <w:rFonts w:ascii="Arial" w:hAnsi="Arial" w:cs="Arial"/>
          <w:color w:val="000000" w:themeColor="text1"/>
        </w:rPr>
      </w:pPr>
      <w:r w:rsidRPr="00F827D5">
        <w:rPr>
          <w:rStyle w:val="Domylnaczcionkaakapitu3"/>
          <w:rFonts w:ascii="Arial" w:hAnsi="Arial" w:cs="Arial"/>
          <w:color w:val="000000" w:themeColor="text1"/>
        </w:rPr>
        <w:lastRenderedPageBreak/>
        <w:t>4</w:t>
      </w:r>
      <w:r w:rsidR="003D1FD5" w:rsidRPr="00F827D5">
        <w:rPr>
          <w:rStyle w:val="Domylnaczcionkaakapitu3"/>
          <w:rFonts w:ascii="Arial" w:hAnsi="Arial" w:cs="Arial"/>
          <w:color w:val="000000" w:themeColor="text1"/>
        </w:rPr>
        <w:t>)</w:t>
      </w:r>
      <w:r w:rsidRPr="00F827D5">
        <w:rPr>
          <w:rStyle w:val="Domylnaczcionkaakapitu3"/>
          <w:rFonts w:ascii="Arial" w:hAnsi="Arial" w:cs="Arial"/>
          <w:color w:val="000000" w:themeColor="text1"/>
        </w:rPr>
        <w:t xml:space="preserve"> Oferuję(my) dostawę </w:t>
      </w:r>
      <w:r w:rsidR="00AE4293" w:rsidRPr="00F827D5">
        <w:rPr>
          <w:rStyle w:val="Domylnaczcionkaakapitu3"/>
          <w:rFonts w:ascii="Arial" w:hAnsi="Arial" w:cs="Arial"/>
          <w:color w:val="000000" w:themeColor="text1"/>
        </w:rPr>
        <w:t xml:space="preserve">i </w:t>
      </w:r>
      <w:r w:rsidR="005A4B92">
        <w:rPr>
          <w:rStyle w:val="Domylnaczcionkaakapitu3"/>
          <w:rFonts w:ascii="Arial" w:hAnsi="Arial" w:cs="Arial"/>
          <w:color w:val="000000" w:themeColor="text1"/>
        </w:rPr>
        <w:t>wymianę</w:t>
      </w:r>
      <w:r w:rsidR="00AE4293" w:rsidRPr="00F827D5">
        <w:rPr>
          <w:rStyle w:val="Domylnaczcionkaakapitu3"/>
          <w:rFonts w:ascii="Arial" w:hAnsi="Arial" w:cs="Arial"/>
          <w:color w:val="000000" w:themeColor="text1"/>
        </w:rPr>
        <w:t xml:space="preserve"> </w:t>
      </w:r>
      <w:r w:rsidRPr="00F827D5">
        <w:rPr>
          <w:rStyle w:val="Domylnaczcionkaakapitu3"/>
          <w:rFonts w:ascii="Arial" w:hAnsi="Arial" w:cs="Arial"/>
          <w:color w:val="000000" w:themeColor="text1"/>
        </w:rPr>
        <w:t>fabrycznie nowych opon</w:t>
      </w:r>
      <w:r w:rsidR="00706C0F" w:rsidRPr="00F827D5">
        <w:rPr>
          <w:rStyle w:val="Domylnaczcionkaakapitu3"/>
          <w:rFonts w:ascii="Arial" w:hAnsi="Arial" w:cs="Arial"/>
          <w:color w:val="000000" w:themeColor="text1"/>
        </w:rPr>
        <w:t xml:space="preserve"> </w:t>
      </w:r>
      <w:r w:rsidR="00706C0F" w:rsidRPr="00F827D5">
        <w:rPr>
          <w:rFonts w:ascii="Arial" w:hAnsi="Arial" w:cs="Arial"/>
          <w:color w:val="000000" w:themeColor="text1"/>
        </w:rPr>
        <w:t>wyprodukowanych w 2024 r</w:t>
      </w:r>
      <w:r w:rsidR="005A4B92">
        <w:rPr>
          <w:rFonts w:ascii="Arial" w:hAnsi="Arial" w:cs="Arial"/>
          <w:color w:val="000000" w:themeColor="text1"/>
        </w:rPr>
        <w:t>.</w:t>
      </w:r>
      <w:r w:rsidRPr="00F827D5">
        <w:rPr>
          <w:rStyle w:val="Domylnaczcionkaakapitu3"/>
          <w:rFonts w:ascii="Arial" w:hAnsi="Arial" w:cs="Arial"/>
          <w:color w:val="000000" w:themeColor="text1"/>
        </w:rPr>
        <w:t>:</w:t>
      </w:r>
    </w:p>
    <w:tbl>
      <w:tblPr>
        <w:tblStyle w:val="Tabela-Siatka"/>
        <w:tblW w:w="0" w:type="auto"/>
        <w:tblLayout w:type="fixed"/>
        <w:tblLook w:val="04A0" w:firstRow="1" w:lastRow="0" w:firstColumn="1" w:lastColumn="0" w:noHBand="0" w:noVBand="1"/>
      </w:tblPr>
      <w:tblGrid>
        <w:gridCol w:w="421"/>
        <w:gridCol w:w="1701"/>
        <w:gridCol w:w="1559"/>
        <w:gridCol w:w="1447"/>
        <w:gridCol w:w="1195"/>
        <w:gridCol w:w="708"/>
        <w:gridCol w:w="2596"/>
      </w:tblGrid>
      <w:tr w:rsidR="00F827D5" w:rsidRPr="00F827D5" w14:paraId="75C2510D" w14:textId="77777777" w:rsidTr="002965EC">
        <w:tc>
          <w:tcPr>
            <w:tcW w:w="421" w:type="dxa"/>
          </w:tcPr>
          <w:p w14:paraId="317B8E6B" w14:textId="26B57C46" w:rsidR="002965EC" w:rsidRPr="00F827D5" w:rsidRDefault="002965EC" w:rsidP="00193499">
            <w:pPr>
              <w:pStyle w:val="NormalnyWeb"/>
              <w:spacing w:after="0" w:line="360" w:lineRule="auto"/>
              <w:rPr>
                <w:rFonts w:ascii="Arial" w:hAnsi="Arial" w:cs="Arial"/>
                <w:color w:val="000000" w:themeColor="text1"/>
                <w:sz w:val="14"/>
                <w:szCs w:val="14"/>
              </w:rPr>
            </w:pPr>
            <w:proofErr w:type="spellStart"/>
            <w:r w:rsidRPr="00F827D5">
              <w:rPr>
                <w:rFonts w:ascii="Arial" w:hAnsi="Arial" w:cs="Arial"/>
                <w:color w:val="000000" w:themeColor="text1"/>
                <w:sz w:val="14"/>
                <w:szCs w:val="14"/>
              </w:rPr>
              <w:t>Lp</w:t>
            </w:r>
            <w:proofErr w:type="spellEnd"/>
          </w:p>
        </w:tc>
        <w:tc>
          <w:tcPr>
            <w:tcW w:w="1701" w:type="dxa"/>
          </w:tcPr>
          <w:p w14:paraId="7B7C6AF9" w14:textId="2157699E" w:rsidR="002965EC" w:rsidRPr="00F827D5" w:rsidRDefault="002965EC" w:rsidP="00193499">
            <w:pPr>
              <w:pStyle w:val="NormalnyWeb"/>
              <w:spacing w:after="0" w:line="360" w:lineRule="auto"/>
              <w:rPr>
                <w:rFonts w:ascii="Arial" w:hAnsi="Arial" w:cs="Arial"/>
                <w:color w:val="000000" w:themeColor="text1"/>
                <w:sz w:val="18"/>
                <w:szCs w:val="18"/>
              </w:rPr>
            </w:pPr>
            <w:r w:rsidRPr="00F827D5">
              <w:rPr>
                <w:rFonts w:ascii="Arial" w:hAnsi="Arial" w:cs="Arial"/>
                <w:color w:val="000000" w:themeColor="text1"/>
                <w:sz w:val="18"/>
                <w:szCs w:val="18"/>
              </w:rPr>
              <w:t>Przeznaczenie opony</w:t>
            </w:r>
          </w:p>
        </w:tc>
        <w:tc>
          <w:tcPr>
            <w:tcW w:w="1559" w:type="dxa"/>
          </w:tcPr>
          <w:p w14:paraId="226420CB" w14:textId="77777777" w:rsidR="002965EC" w:rsidRPr="00F827D5" w:rsidRDefault="002965EC" w:rsidP="00193499">
            <w:pPr>
              <w:pStyle w:val="NormalnyWeb"/>
              <w:spacing w:after="0" w:line="360" w:lineRule="auto"/>
              <w:rPr>
                <w:rFonts w:ascii="Arial" w:hAnsi="Arial" w:cs="Arial"/>
                <w:b/>
                <w:bCs/>
                <w:color w:val="000000" w:themeColor="text1"/>
                <w:sz w:val="18"/>
                <w:szCs w:val="18"/>
              </w:rPr>
            </w:pPr>
            <w:r w:rsidRPr="00F827D5">
              <w:rPr>
                <w:rFonts w:ascii="Arial" w:hAnsi="Arial" w:cs="Arial"/>
                <w:b/>
                <w:bCs/>
                <w:color w:val="000000" w:themeColor="text1"/>
                <w:sz w:val="18"/>
                <w:szCs w:val="18"/>
              </w:rPr>
              <w:t>Producent</w:t>
            </w:r>
          </w:p>
          <w:p w14:paraId="6F20C29F" w14:textId="3DD4A8FF" w:rsidR="002965EC" w:rsidRPr="00F827D5" w:rsidRDefault="002965EC" w:rsidP="00193499">
            <w:pPr>
              <w:pStyle w:val="NormalnyWeb"/>
              <w:spacing w:after="0" w:line="360" w:lineRule="auto"/>
              <w:rPr>
                <w:rFonts w:ascii="Arial" w:hAnsi="Arial" w:cs="Arial"/>
                <w:b/>
                <w:bCs/>
                <w:color w:val="000000" w:themeColor="text1"/>
                <w:sz w:val="18"/>
                <w:szCs w:val="18"/>
              </w:rPr>
            </w:pPr>
            <w:r w:rsidRPr="00F827D5">
              <w:rPr>
                <w:rFonts w:ascii="Arial" w:hAnsi="Arial" w:cs="Arial"/>
                <w:b/>
                <w:bCs/>
                <w:color w:val="000000" w:themeColor="text1"/>
                <w:sz w:val="18"/>
                <w:szCs w:val="18"/>
              </w:rPr>
              <w:t xml:space="preserve">/model </w:t>
            </w:r>
          </w:p>
        </w:tc>
        <w:tc>
          <w:tcPr>
            <w:tcW w:w="1447" w:type="dxa"/>
          </w:tcPr>
          <w:p w14:paraId="56D74AD1" w14:textId="0F491899" w:rsidR="002965EC" w:rsidRPr="00F827D5" w:rsidRDefault="002965EC" w:rsidP="00193499">
            <w:pPr>
              <w:pStyle w:val="NormalnyWeb"/>
              <w:spacing w:after="0" w:line="360" w:lineRule="auto"/>
              <w:rPr>
                <w:rFonts w:ascii="Arial" w:hAnsi="Arial" w:cs="Arial"/>
                <w:color w:val="000000" w:themeColor="text1"/>
                <w:sz w:val="18"/>
                <w:szCs w:val="18"/>
              </w:rPr>
            </w:pPr>
            <w:r w:rsidRPr="00F827D5">
              <w:rPr>
                <w:rFonts w:ascii="Arial" w:hAnsi="Arial" w:cs="Arial"/>
                <w:color w:val="000000" w:themeColor="text1"/>
                <w:sz w:val="18"/>
                <w:szCs w:val="18"/>
              </w:rPr>
              <w:t>Rozmiar opony</w:t>
            </w:r>
          </w:p>
        </w:tc>
        <w:tc>
          <w:tcPr>
            <w:tcW w:w="1195" w:type="dxa"/>
          </w:tcPr>
          <w:p w14:paraId="1C5E13E9" w14:textId="50068D85" w:rsidR="002965EC" w:rsidRPr="00F827D5" w:rsidRDefault="002965EC" w:rsidP="00193499">
            <w:pPr>
              <w:pStyle w:val="NormalnyWeb"/>
              <w:spacing w:after="0" w:line="360" w:lineRule="auto"/>
              <w:rPr>
                <w:rFonts w:ascii="Arial" w:hAnsi="Arial" w:cs="Arial"/>
                <w:color w:val="000000" w:themeColor="text1"/>
                <w:sz w:val="18"/>
                <w:szCs w:val="18"/>
              </w:rPr>
            </w:pPr>
            <w:r w:rsidRPr="00F827D5">
              <w:rPr>
                <w:rFonts w:ascii="Arial" w:hAnsi="Arial" w:cs="Arial"/>
                <w:color w:val="000000" w:themeColor="text1"/>
                <w:sz w:val="18"/>
                <w:szCs w:val="18"/>
              </w:rPr>
              <w:t>Głębokość bieżnika</w:t>
            </w:r>
          </w:p>
        </w:tc>
        <w:tc>
          <w:tcPr>
            <w:tcW w:w="708" w:type="dxa"/>
          </w:tcPr>
          <w:p w14:paraId="602E9F45" w14:textId="27F0F77C" w:rsidR="002965EC" w:rsidRPr="00F827D5" w:rsidRDefault="002965EC" w:rsidP="00193499">
            <w:pPr>
              <w:pStyle w:val="NormalnyWeb"/>
              <w:spacing w:after="0" w:line="360" w:lineRule="auto"/>
              <w:rPr>
                <w:rFonts w:ascii="Arial" w:hAnsi="Arial" w:cs="Arial"/>
                <w:color w:val="000000" w:themeColor="text1"/>
                <w:sz w:val="18"/>
                <w:szCs w:val="18"/>
              </w:rPr>
            </w:pPr>
            <w:r w:rsidRPr="00F827D5">
              <w:rPr>
                <w:rFonts w:ascii="Arial" w:hAnsi="Arial" w:cs="Arial"/>
                <w:color w:val="000000" w:themeColor="text1"/>
                <w:sz w:val="18"/>
                <w:szCs w:val="18"/>
              </w:rPr>
              <w:t>Klasa opony</w:t>
            </w:r>
          </w:p>
        </w:tc>
        <w:tc>
          <w:tcPr>
            <w:tcW w:w="2596" w:type="dxa"/>
          </w:tcPr>
          <w:p w14:paraId="77A0FACC" w14:textId="1BAFA4FB" w:rsidR="002965EC" w:rsidRPr="00F827D5" w:rsidRDefault="002965EC" w:rsidP="00193499">
            <w:pPr>
              <w:pStyle w:val="NormalnyWeb"/>
              <w:spacing w:after="0" w:line="360" w:lineRule="auto"/>
              <w:rPr>
                <w:rFonts w:ascii="Arial" w:hAnsi="Arial" w:cs="Arial"/>
                <w:color w:val="000000" w:themeColor="text1"/>
                <w:sz w:val="18"/>
                <w:szCs w:val="18"/>
              </w:rPr>
            </w:pPr>
            <w:r w:rsidRPr="00F827D5">
              <w:rPr>
                <w:rFonts w:ascii="Arial" w:hAnsi="Arial" w:cs="Arial"/>
                <w:color w:val="000000" w:themeColor="text1"/>
                <w:sz w:val="18"/>
                <w:szCs w:val="18"/>
              </w:rPr>
              <w:t>Inne wymagania</w:t>
            </w:r>
          </w:p>
        </w:tc>
      </w:tr>
      <w:tr w:rsidR="00F827D5" w:rsidRPr="00F827D5" w14:paraId="1A1E1E41" w14:textId="77777777" w:rsidTr="002965EC">
        <w:tc>
          <w:tcPr>
            <w:tcW w:w="421" w:type="dxa"/>
          </w:tcPr>
          <w:p w14:paraId="4C2D5AC4" w14:textId="77777777" w:rsidR="002965EC" w:rsidRPr="00F827D5" w:rsidRDefault="002965EC" w:rsidP="006F2A4B">
            <w:pPr>
              <w:pStyle w:val="NormalnyWeb"/>
              <w:spacing w:after="0" w:line="360" w:lineRule="auto"/>
              <w:rPr>
                <w:rFonts w:ascii="Arial" w:hAnsi="Arial" w:cs="Arial"/>
                <w:color w:val="000000" w:themeColor="text1"/>
                <w:kern w:val="0"/>
                <w:sz w:val="14"/>
                <w:szCs w:val="14"/>
                <w:lang w:eastAsia="pl-PL"/>
              </w:rPr>
            </w:pPr>
          </w:p>
          <w:p w14:paraId="316F9992" w14:textId="77777777" w:rsidR="002965EC" w:rsidRPr="00F827D5" w:rsidRDefault="002965EC" w:rsidP="006F2A4B">
            <w:pPr>
              <w:pStyle w:val="NormalnyWeb"/>
              <w:spacing w:after="0" w:line="360" w:lineRule="auto"/>
              <w:rPr>
                <w:rFonts w:ascii="Arial" w:hAnsi="Arial" w:cs="Arial"/>
                <w:color w:val="000000" w:themeColor="text1"/>
                <w:kern w:val="0"/>
                <w:sz w:val="14"/>
                <w:szCs w:val="14"/>
                <w:lang w:eastAsia="pl-PL"/>
              </w:rPr>
            </w:pPr>
          </w:p>
          <w:p w14:paraId="3F223149" w14:textId="216348EA" w:rsidR="002965EC" w:rsidRPr="00F827D5" w:rsidRDefault="002965EC" w:rsidP="006F2A4B">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1</w:t>
            </w:r>
          </w:p>
        </w:tc>
        <w:tc>
          <w:tcPr>
            <w:tcW w:w="1701" w:type="dxa"/>
            <w:vAlign w:val="center"/>
          </w:tcPr>
          <w:p w14:paraId="3AAC641F" w14:textId="6C13654D" w:rsidR="002965EC" w:rsidRPr="00184D8F" w:rsidRDefault="002965EC" w:rsidP="006F2A4B">
            <w:pPr>
              <w:pStyle w:val="NormalnyWeb"/>
              <w:spacing w:after="0" w:line="360" w:lineRule="auto"/>
              <w:rPr>
                <w:rFonts w:ascii="Arial" w:hAnsi="Arial" w:cs="Arial"/>
                <w:color w:val="000000" w:themeColor="text1"/>
                <w:sz w:val="16"/>
                <w:szCs w:val="16"/>
              </w:rPr>
            </w:pPr>
            <w:r w:rsidRPr="00184D8F">
              <w:rPr>
                <w:rFonts w:ascii="Arial" w:hAnsi="Arial" w:cs="Arial"/>
                <w:color w:val="000000" w:themeColor="text1"/>
                <w:kern w:val="0"/>
                <w:sz w:val="16"/>
                <w:szCs w:val="16"/>
                <w:lang w:eastAsia="pl-PL"/>
              </w:rPr>
              <w:t>Opony do ładowarek</w:t>
            </w:r>
          </w:p>
        </w:tc>
        <w:tc>
          <w:tcPr>
            <w:tcW w:w="1559" w:type="dxa"/>
          </w:tcPr>
          <w:p w14:paraId="2BE81B08" w14:textId="77777777" w:rsidR="002965EC" w:rsidRPr="00184D8F" w:rsidRDefault="002965EC" w:rsidP="006F2A4B">
            <w:pPr>
              <w:pStyle w:val="NormalnyWeb"/>
              <w:spacing w:after="0" w:line="360" w:lineRule="auto"/>
              <w:rPr>
                <w:rFonts w:ascii="Arial" w:hAnsi="Arial" w:cs="Arial"/>
                <w:color w:val="000000" w:themeColor="text1"/>
                <w:sz w:val="16"/>
                <w:szCs w:val="16"/>
              </w:rPr>
            </w:pPr>
          </w:p>
          <w:p w14:paraId="0289D19B" w14:textId="20D727B9" w:rsidR="002965EC" w:rsidRPr="00184D8F" w:rsidRDefault="002965EC" w:rsidP="006F2A4B">
            <w:pPr>
              <w:pStyle w:val="NormalnyWeb"/>
              <w:spacing w:after="0" w:line="360" w:lineRule="auto"/>
              <w:rPr>
                <w:rFonts w:ascii="Arial" w:hAnsi="Arial" w:cs="Arial"/>
                <w:b/>
                <w:bCs/>
                <w:color w:val="000000" w:themeColor="text1"/>
                <w:sz w:val="16"/>
                <w:szCs w:val="16"/>
              </w:rPr>
            </w:pPr>
            <w:r w:rsidRPr="00184D8F">
              <w:rPr>
                <w:rFonts w:ascii="Arial" w:hAnsi="Arial" w:cs="Arial"/>
                <w:b/>
                <w:bCs/>
                <w:color w:val="000000" w:themeColor="text1"/>
                <w:sz w:val="16"/>
                <w:szCs w:val="16"/>
              </w:rPr>
              <w:t>………….…..</w:t>
            </w:r>
          </w:p>
        </w:tc>
        <w:tc>
          <w:tcPr>
            <w:tcW w:w="1447" w:type="dxa"/>
            <w:vAlign w:val="center"/>
          </w:tcPr>
          <w:p w14:paraId="7C3AE0B3" w14:textId="6B7D324E" w:rsidR="002965EC" w:rsidRPr="00184D8F" w:rsidRDefault="002965EC" w:rsidP="006F2A4B">
            <w:pPr>
              <w:pStyle w:val="NormalnyWeb"/>
              <w:spacing w:after="0" w:line="360" w:lineRule="auto"/>
              <w:rPr>
                <w:rFonts w:ascii="Arial" w:hAnsi="Arial" w:cs="Arial"/>
                <w:color w:val="000000" w:themeColor="text1"/>
                <w:sz w:val="16"/>
                <w:szCs w:val="16"/>
              </w:rPr>
            </w:pPr>
            <w:bookmarkStart w:id="2" w:name="_Hlk160519953"/>
            <w:r w:rsidRPr="00184D8F">
              <w:rPr>
                <w:rFonts w:ascii="Arial" w:hAnsi="Arial" w:cs="Arial"/>
                <w:color w:val="000000" w:themeColor="text1"/>
                <w:kern w:val="0"/>
                <w:sz w:val="16"/>
                <w:szCs w:val="16"/>
                <w:lang w:eastAsia="pl-PL"/>
              </w:rPr>
              <w:t>20,5R25</w:t>
            </w:r>
            <w:bookmarkEnd w:id="2"/>
          </w:p>
        </w:tc>
        <w:tc>
          <w:tcPr>
            <w:tcW w:w="1195" w:type="dxa"/>
          </w:tcPr>
          <w:p w14:paraId="79CB3879" w14:textId="4748FC81" w:rsidR="002965EC" w:rsidRPr="00184D8F" w:rsidRDefault="002965EC" w:rsidP="006F2A4B">
            <w:pPr>
              <w:pStyle w:val="NormalnyWeb"/>
              <w:spacing w:after="0" w:line="360" w:lineRule="auto"/>
              <w:rPr>
                <w:rFonts w:ascii="Arial" w:hAnsi="Arial" w:cs="Arial"/>
                <w:color w:val="000000" w:themeColor="text1"/>
                <w:sz w:val="16"/>
                <w:szCs w:val="16"/>
              </w:rPr>
            </w:pPr>
            <w:r w:rsidRPr="00184D8F">
              <w:rPr>
                <w:rFonts w:ascii="Arial" w:hAnsi="Arial" w:cs="Arial"/>
                <w:color w:val="000000" w:themeColor="text1"/>
                <w:kern w:val="0"/>
                <w:sz w:val="16"/>
                <w:szCs w:val="16"/>
                <w:lang w:eastAsia="pl-PL"/>
              </w:rPr>
              <w:t>min. 70 mm</w:t>
            </w:r>
          </w:p>
        </w:tc>
        <w:tc>
          <w:tcPr>
            <w:tcW w:w="708" w:type="dxa"/>
          </w:tcPr>
          <w:p w14:paraId="04427E0F" w14:textId="6F800337" w:rsidR="002965EC" w:rsidRPr="00184D8F" w:rsidRDefault="002965EC" w:rsidP="006F2A4B">
            <w:pPr>
              <w:pStyle w:val="NormalnyWeb"/>
              <w:spacing w:after="0" w:line="360" w:lineRule="auto"/>
              <w:rPr>
                <w:rFonts w:ascii="Arial" w:hAnsi="Arial" w:cs="Arial"/>
                <w:color w:val="000000" w:themeColor="text1"/>
                <w:sz w:val="16"/>
                <w:szCs w:val="16"/>
              </w:rPr>
            </w:pPr>
            <w:r w:rsidRPr="00184D8F">
              <w:rPr>
                <w:rFonts w:ascii="Arial" w:hAnsi="Arial" w:cs="Arial"/>
                <w:color w:val="000000" w:themeColor="text1"/>
                <w:kern w:val="0"/>
                <w:sz w:val="16"/>
                <w:szCs w:val="16"/>
                <w:lang w:eastAsia="pl-PL"/>
              </w:rPr>
              <w:t>L-5</w:t>
            </w:r>
          </w:p>
        </w:tc>
        <w:tc>
          <w:tcPr>
            <w:tcW w:w="2596" w:type="dxa"/>
            <w:vAlign w:val="center"/>
          </w:tcPr>
          <w:p w14:paraId="05EAC1EC" w14:textId="3DCEF393" w:rsidR="002965EC" w:rsidRPr="00184D8F" w:rsidRDefault="002965EC" w:rsidP="006F2A4B">
            <w:pPr>
              <w:pStyle w:val="NormalnyWeb"/>
              <w:spacing w:after="0" w:line="360" w:lineRule="auto"/>
              <w:rPr>
                <w:rFonts w:ascii="Arial" w:hAnsi="Arial" w:cs="Arial"/>
                <w:color w:val="000000" w:themeColor="text1"/>
                <w:sz w:val="16"/>
                <w:szCs w:val="16"/>
              </w:rPr>
            </w:pPr>
            <w:r w:rsidRPr="00184D8F">
              <w:rPr>
                <w:rFonts w:ascii="Arial" w:hAnsi="Arial" w:cs="Arial"/>
                <w:color w:val="000000" w:themeColor="text1"/>
                <w:kern w:val="0"/>
                <w:sz w:val="16"/>
                <w:szCs w:val="16"/>
                <w:lang w:eastAsia="pl-PL"/>
              </w:rPr>
              <w:t>Opony radialne, niekierunkowe, trakcyjne, do pracy w ciężkich warunkach, spełniające wymagania techniczne określone dla opon do ładowarek</w:t>
            </w:r>
          </w:p>
        </w:tc>
      </w:tr>
      <w:tr w:rsidR="00F827D5" w:rsidRPr="00F827D5" w14:paraId="1BA1C138" w14:textId="77777777" w:rsidTr="007E52AA">
        <w:tc>
          <w:tcPr>
            <w:tcW w:w="421" w:type="dxa"/>
          </w:tcPr>
          <w:p w14:paraId="50846200" w14:textId="77777777" w:rsidR="00045CD0" w:rsidRPr="00F827D5" w:rsidRDefault="00045CD0" w:rsidP="00045CD0">
            <w:pPr>
              <w:pStyle w:val="NormalnyWeb"/>
              <w:spacing w:after="0" w:line="360" w:lineRule="auto"/>
              <w:rPr>
                <w:rFonts w:ascii="Arial" w:hAnsi="Arial" w:cs="Arial"/>
                <w:color w:val="000000" w:themeColor="text1"/>
                <w:kern w:val="0"/>
                <w:sz w:val="14"/>
                <w:szCs w:val="14"/>
                <w:lang w:eastAsia="pl-PL"/>
              </w:rPr>
            </w:pPr>
          </w:p>
          <w:p w14:paraId="58AC8282" w14:textId="01B06CA6" w:rsidR="00045CD0" w:rsidRPr="00F827D5" w:rsidRDefault="00045CD0" w:rsidP="00045CD0">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2</w:t>
            </w:r>
          </w:p>
        </w:tc>
        <w:tc>
          <w:tcPr>
            <w:tcW w:w="1701" w:type="dxa"/>
            <w:vAlign w:val="center"/>
          </w:tcPr>
          <w:p w14:paraId="107B5AD7" w14:textId="1DC9902B" w:rsidR="00045CD0" w:rsidRPr="00184D8F" w:rsidRDefault="00045CD0" w:rsidP="00045CD0">
            <w:pPr>
              <w:pStyle w:val="NormalnyWeb"/>
              <w:spacing w:after="0" w:line="360" w:lineRule="auto"/>
              <w:rPr>
                <w:rFonts w:ascii="Arial" w:hAnsi="Arial" w:cs="Arial"/>
                <w:color w:val="000000" w:themeColor="text1"/>
                <w:sz w:val="16"/>
                <w:szCs w:val="16"/>
              </w:rPr>
            </w:pPr>
            <w:r w:rsidRPr="00184D8F">
              <w:rPr>
                <w:rFonts w:ascii="Arial" w:hAnsi="Arial" w:cs="Arial"/>
                <w:color w:val="000000" w:themeColor="text1"/>
                <w:kern w:val="0"/>
                <w:sz w:val="16"/>
                <w:szCs w:val="16"/>
                <w:lang w:eastAsia="pl-PL"/>
              </w:rPr>
              <w:t>Opony do mini ładowarki</w:t>
            </w:r>
          </w:p>
        </w:tc>
        <w:tc>
          <w:tcPr>
            <w:tcW w:w="1559" w:type="dxa"/>
          </w:tcPr>
          <w:p w14:paraId="1FD92585" w14:textId="77777777" w:rsidR="00045CD0" w:rsidRPr="00184D8F" w:rsidRDefault="00045CD0" w:rsidP="00045CD0">
            <w:pPr>
              <w:pStyle w:val="NormalnyWeb"/>
              <w:spacing w:after="0" w:line="360" w:lineRule="auto"/>
              <w:rPr>
                <w:rFonts w:ascii="Arial" w:hAnsi="Arial" w:cs="Arial"/>
                <w:color w:val="000000" w:themeColor="text1"/>
                <w:sz w:val="16"/>
                <w:szCs w:val="16"/>
              </w:rPr>
            </w:pPr>
          </w:p>
          <w:p w14:paraId="6758988F" w14:textId="0007A5F6" w:rsidR="00045CD0" w:rsidRPr="00184D8F" w:rsidRDefault="00045CD0" w:rsidP="00045CD0">
            <w:pPr>
              <w:pStyle w:val="NormalnyWeb"/>
              <w:spacing w:after="0" w:line="360" w:lineRule="auto"/>
              <w:rPr>
                <w:rFonts w:ascii="Arial" w:hAnsi="Arial" w:cs="Arial"/>
                <w:b/>
                <w:bCs/>
                <w:color w:val="000000" w:themeColor="text1"/>
                <w:sz w:val="16"/>
                <w:szCs w:val="16"/>
              </w:rPr>
            </w:pPr>
            <w:r w:rsidRPr="00184D8F">
              <w:rPr>
                <w:rFonts w:ascii="Arial" w:hAnsi="Arial" w:cs="Arial"/>
                <w:b/>
                <w:bCs/>
                <w:color w:val="000000" w:themeColor="text1"/>
                <w:sz w:val="16"/>
                <w:szCs w:val="16"/>
              </w:rPr>
              <w:t>……………...</w:t>
            </w:r>
          </w:p>
        </w:tc>
        <w:tc>
          <w:tcPr>
            <w:tcW w:w="1447" w:type="dxa"/>
            <w:vAlign w:val="center"/>
          </w:tcPr>
          <w:p w14:paraId="49EDAFAD" w14:textId="77777777" w:rsidR="00045CD0" w:rsidRPr="00184D8F" w:rsidRDefault="00045CD0" w:rsidP="00045CD0">
            <w:pPr>
              <w:rPr>
                <w:rFonts w:ascii="Arial" w:eastAsia="Times New Roman" w:hAnsi="Arial" w:cs="Arial"/>
                <w:color w:val="000000" w:themeColor="text1"/>
                <w:kern w:val="0"/>
                <w:sz w:val="16"/>
                <w:szCs w:val="16"/>
                <w:lang w:eastAsia="pl-PL"/>
              </w:rPr>
            </w:pPr>
            <w:r w:rsidRPr="00184D8F">
              <w:rPr>
                <w:rFonts w:ascii="Arial" w:eastAsia="Times New Roman" w:hAnsi="Arial" w:cs="Arial"/>
                <w:color w:val="000000" w:themeColor="text1"/>
                <w:kern w:val="0"/>
                <w:sz w:val="16"/>
                <w:szCs w:val="16"/>
                <w:lang w:eastAsia="pl-PL"/>
              </w:rPr>
              <w:t>33x12-20</w:t>
            </w:r>
          </w:p>
          <w:p w14:paraId="4CE19777" w14:textId="3E795AF6" w:rsidR="00045CD0" w:rsidRPr="00184D8F" w:rsidRDefault="00045CD0" w:rsidP="00045CD0">
            <w:pPr>
              <w:pStyle w:val="NormalnyWeb"/>
              <w:spacing w:after="0" w:line="360" w:lineRule="auto"/>
              <w:rPr>
                <w:rFonts w:ascii="Arial" w:hAnsi="Arial" w:cs="Arial"/>
                <w:color w:val="000000" w:themeColor="text1"/>
                <w:sz w:val="16"/>
                <w:szCs w:val="16"/>
              </w:rPr>
            </w:pPr>
            <w:r w:rsidRPr="00184D8F">
              <w:rPr>
                <w:rFonts w:ascii="Arial" w:hAnsi="Arial" w:cs="Arial"/>
                <w:color w:val="000000" w:themeColor="text1"/>
                <w:kern w:val="0"/>
                <w:sz w:val="16"/>
                <w:szCs w:val="16"/>
                <w:lang w:eastAsia="pl-PL"/>
              </w:rPr>
              <w:t>RIM 7.50-20</w:t>
            </w:r>
          </w:p>
        </w:tc>
        <w:tc>
          <w:tcPr>
            <w:tcW w:w="1195" w:type="dxa"/>
            <w:vAlign w:val="center"/>
          </w:tcPr>
          <w:p w14:paraId="057C9131" w14:textId="50A36469" w:rsidR="00045CD0" w:rsidRPr="00184D8F" w:rsidRDefault="00045CD0" w:rsidP="00045CD0">
            <w:pPr>
              <w:pStyle w:val="NormalnyWeb"/>
              <w:spacing w:after="0" w:line="360" w:lineRule="auto"/>
              <w:rPr>
                <w:rFonts w:ascii="Arial" w:hAnsi="Arial" w:cs="Arial"/>
                <w:color w:val="000000" w:themeColor="text1"/>
                <w:sz w:val="16"/>
                <w:szCs w:val="16"/>
              </w:rPr>
            </w:pPr>
            <w:r w:rsidRPr="00184D8F">
              <w:rPr>
                <w:rFonts w:ascii="Arial" w:hAnsi="Arial" w:cs="Arial"/>
                <w:color w:val="000000" w:themeColor="text1"/>
                <w:kern w:val="0"/>
                <w:sz w:val="16"/>
                <w:szCs w:val="16"/>
                <w:lang w:eastAsia="pl-PL"/>
              </w:rPr>
              <w:t> </w:t>
            </w:r>
          </w:p>
        </w:tc>
        <w:tc>
          <w:tcPr>
            <w:tcW w:w="708" w:type="dxa"/>
            <w:vAlign w:val="center"/>
          </w:tcPr>
          <w:p w14:paraId="16DAB9EE" w14:textId="274FF034" w:rsidR="00045CD0" w:rsidRPr="00184D8F" w:rsidRDefault="00045CD0" w:rsidP="00045CD0">
            <w:pPr>
              <w:pStyle w:val="NormalnyWeb"/>
              <w:spacing w:after="0" w:line="360" w:lineRule="auto"/>
              <w:rPr>
                <w:rFonts w:ascii="Arial" w:hAnsi="Arial" w:cs="Arial"/>
                <w:color w:val="000000" w:themeColor="text1"/>
                <w:sz w:val="16"/>
                <w:szCs w:val="16"/>
              </w:rPr>
            </w:pPr>
            <w:r w:rsidRPr="00184D8F">
              <w:rPr>
                <w:rFonts w:ascii="Arial" w:hAnsi="Arial" w:cs="Arial"/>
                <w:color w:val="000000" w:themeColor="text1"/>
                <w:kern w:val="0"/>
                <w:sz w:val="16"/>
                <w:szCs w:val="16"/>
                <w:lang w:eastAsia="pl-PL"/>
              </w:rPr>
              <w:t> </w:t>
            </w:r>
          </w:p>
        </w:tc>
        <w:tc>
          <w:tcPr>
            <w:tcW w:w="2596" w:type="dxa"/>
            <w:vAlign w:val="center"/>
          </w:tcPr>
          <w:p w14:paraId="732AA4A8" w14:textId="77777777" w:rsidR="00045CD0" w:rsidRPr="00184D8F" w:rsidRDefault="00045CD0" w:rsidP="00045CD0">
            <w:pPr>
              <w:rPr>
                <w:rFonts w:ascii="Arial" w:eastAsia="Times New Roman" w:hAnsi="Arial" w:cs="Arial"/>
                <w:color w:val="000000" w:themeColor="text1"/>
                <w:kern w:val="0"/>
                <w:sz w:val="16"/>
                <w:szCs w:val="16"/>
                <w:lang w:eastAsia="pl-PL"/>
              </w:rPr>
            </w:pPr>
            <w:r w:rsidRPr="00184D8F">
              <w:rPr>
                <w:rFonts w:ascii="Arial" w:eastAsia="Times New Roman" w:hAnsi="Arial" w:cs="Arial"/>
                <w:color w:val="000000" w:themeColor="text1"/>
                <w:kern w:val="0"/>
                <w:sz w:val="16"/>
                <w:szCs w:val="16"/>
                <w:lang w:eastAsia="pl-PL"/>
              </w:rPr>
              <w:t>Opony z dodatkową amortyzacją w postaci min. jednego rzędu otworów po obwodzie opony.</w:t>
            </w:r>
          </w:p>
          <w:p w14:paraId="601B8A9E" w14:textId="45FBAE5A" w:rsidR="00045CD0" w:rsidRPr="00184D8F" w:rsidRDefault="00045CD0" w:rsidP="00045CD0">
            <w:pPr>
              <w:pStyle w:val="NormalnyWeb"/>
              <w:spacing w:after="0" w:line="360" w:lineRule="auto"/>
              <w:rPr>
                <w:rFonts w:ascii="Arial" w:hAnsi="Arial" w:cs="Arial"/>
                <w:color w:val="000000" w:themeColor="text1"/>
                <w:sz w:val="16"/>
                <w:szCs w:val="16"/>
              </w:rPr>
            </w:pPr>
            <w:r w:rsidRPr="00184D8F">
              <w:rPr>
                <w:rFonts w:ascii="Arial" w:hAnsi="Arial" w:cs="Arial"/>
                <w:color w:val="000000" w:themeColor="text1"/>
                <w:kern w:val="0"/>
                <w:sz w:val="16"/>
                <w:szCs w:val="16"/>
                <w:lang w:eastAsia="pl-PL"/>
              </w:rPr>
              <w:t>Felga pierścieniowa bez zestawu pierścieni.</w:t>
            </w:r>
          </w:p>
        </w:tc>
      </w:tr>
      <w:tr w:rsidR="00F827D5" w:rsidRPr="00F827D5" w14:paraId="3885154E" w14:textId="77777777" w:rsidTr="007E52AA">
        <w:tc>
          <w:tcPr>
            <w:tcW w:w="421" w:type="dxa"/>
          </w:tcPr>
          <w:p w14:paraId="34E6862F" w14:textId="77777777" w:rsidR="00045CD0" w:rsidRPr="00F827D5" w:rsidRDefault="00045CD0" w:rsidP="00045CD0">
            <w:pPr>
              <w:pStyle w:val="NormalnyWeb"/>
              <w:spacing w:after="0" w:line="360" w:lineRule="auto"/>
              <w:rPr>
                <w:rFonts w:ascii="Arial" w:hAnsi="Arial" w:cs="Arial"/>
                <w:color w:val="000000" w:themeColor="text1"/>
                <w:kern w:val="0"/>
                <w:sz w:val="14"/>
                <w:szCs w:val="14"/>
                <w:lang w:eastAsia="pl-PL"/>
              </w:rPr>
            </w:pPr>
          </w:p>
          <w:p w14:paraId="3D92FCEF" w14:textId="0AB67A57" w:rsidR="00045CD0" w:rsidRPr="00F827D5" w:rsidRDefault="00045CD0" w:rsidP="00045CD0">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3</w:t>
            </w:r>
          </w:p>
        </w:tc>
        <w:tc>
          <w:tcPr>
            <w:tcW w:w="1701" w:type="dxa"/>
            <w:vAlign w:val="center"/>
          </w:tcPr>
          <w:p w14:paraId="277E3173" w14:textId="6D179A9A" w:rsidR="00045CD0" w:rsidRPr="00184D8F" w:rsidRDefault="00045CD0" w:rsidP="00045CD0">
            <w:pPr>
              <w:pStyle w:val="NormalnyWeb"/>
              <w:spacing w:after="0" w:line="360" w:lineRule="auto"/>
              <w:rPr>
                <w:rFonts w:ascii="Arial" w:hAnsi="Arial" w:cs="Arial"/>
                <w:color w:val="000000" w:themeColor="text1"/>
                <w:sz w:val="16"/>
                <w:szCs w:val="16"/>
              </w:rPr>
            </w:pPr>
            <w:r w:rsidRPr="00184D8F">
              <w:rPr>
                <w:rFonts w:ascii="Arial" w:hAnsi="Arial" w:cs="Arial"/>
                <w:color w:val="000000" w:themeColor="text1"/>
                <w:kern w:val="0"/>
                <w:sz w:val="16"/>
                <w:szCs w:val="16"/>
                <w:lang w:eastAsia="pl-PL"/>
              </w:rPr>
              <w:t>Opony do wózków widłowych</w:t>
            </w:r>
          </w:p>
        </w:tc>
        <w:tc>
          <w:tcPr>
            <w:tcW w:w="1559" w:type="dxa"/>
          </w:tcPr>
          <w:p w14:paraId="302193EB" w14:textId="77777777" w:rsidR="00045CD0" w:rsidRPr="00184D8F" w:rsidRDefault="00045CD0" w:rsidP="00045CD0">
            <w:pPr>
              <w:pStyle w:val="NormalnyWeb"/>
              <w:spacing w:after="0" w:line="360" w:lineRule="auto"/>
              <w:rPr>
                <w:rFonts w:ascii="Arial" w:hAnsi="Arial" w:cs="Arial"/>
                <w:color w:val="000000" w:themeColor="text1"/>
                <w:sz w:val="16"/>
                <w:szCs w:val="16"/>
              </w:rPr>
            </w:pPr>
          </w:p>
          <w:p w14:paraId="2F3BD3C8" w14:textId="27508CDA" w:rsidR="00045CD0" w:rsidRPr="00184D8F" w:rsidRDefault="00045CD0" w:rsidP="00045CD0">
            <w:pPr>
              <w:pStyle w:val="NormalnyWeb"/>
              <w:spacing w:after="0" w:line="360" w:lineRule="auto"/>
              <w:rPr>
                <w:rFonts w:ascii="Arial" w:hAnsi="Arial" w:cs="Arial"/>
                <w:b/>
                <w:bCs/>
                <w:color w:val="000000" w:themeColor="text1"/>
                <w:sz w:val="16"/>
                <w:szCs w:val="16"/>
              </w:rPr>
            </w:pPr>
            <w:r w:rsidRPr="00184D8F">
              <w:rPr>
                <w:rFonts w:ascii="Arial" w:hAnsi="Arial" w:cs="Arial"/>
                <w:b/>
                <w:bCs/>
                <w:color w:val="000000" w:themeColor="text1"/>
                <w:sz w:val="16"/>
                <w:szCs w:val="16"/>
              </w:rPr>
              <w:t>………………</w:t>
            </w:r>
          </w:p>
        </w:tc>
        <w:tc>
          <w:tcPr>
            <w:tcW w:w="1447" w:type="dxa"/>
            <w:vAlign w:val="center"/>
          </w:tcPr>
          <w:p w14:paraId="709F3467" w14:textId="77777777" w:rsidR="00045CD0" w:rsidRPr="00184D8F" w:rsidRDefault="00045CD0" w:rsidP="00045CD0">
            <w:pPr>
              <w:rPr>
                <w:rFonts w:ascii="Arial" w:eastAsia="Times New Roman" w:hAnsi="Arial" w:cs="Arial"/>
                <w:color w:val="000000" w:themeColor="text1"/>
                <w:kern w:val="0"/>
                <w:sz w:val="16"/>
                <w:szCs w:val="16"/>
                <w:lang w:eastAsia="pl-PL"/>
              </w:rPr>
            </w:pPr>
            <w:r w:rsidRPr="00184D8F">
              <w:rPr>
                <w:rFonts w:ascii="Arial" w:eastAsia="Times New Roman" w:hAnsi="Arial" w:cs="Arial"/>
                <w:color w:val="000000" w:themeColor="text1"/>
                <w:kern w:val="0"/>
                <w:sz w:val="16"/>
                <w:szCs w:val="16"/>
                <w:lang w:eastAsia="pl-PL"/>
              </w:rPr>
              <w:t>8.15-15 (28x9-15)</w:t>
            </w:r>
          </w:p>
          <w:p w14:paraId="253872AE" w14:textId="26AA5891" w:rsidR="00045CD0" w:rsidRPr="00184D8F" w:rsidRDefault="00045CD0" w:rsidP="00045CD0">
            <w:pPr>
              <w:pStyle w:val="NormalnyWeb"/>
              <w:spacing w:after="0" w:line="360" w:lineRule="auto"/>
              <w:rPr>
                <w:rFonts w:ascii="Arial" w:hAnsi="Arial" w:cs="Arial"/>
                <w:color w:val="000000" w:themeColor="text1"/>
                <w:sz w:val="16"/>
                <w:szCs w:val="16"/>
              </w:rPr>
            </w:pPr>
            <w:r w:rsidRPr="00184D8F">
              <w:rPr>
                <w:rFonts w:ascii="Arial" w:hAnsi="Arial" w:cs="Arial"/>
                <w:color w:val="000000" w:themeColor="text1"/>
                <w:kern w:val="0"/>
                <w:sz w:val="16"/>
                <w:szCs w:val="16"/>
                <w:lang w:eastAsia="pl-PL"/>
              </w:rPr>
              <w:t>RIM 7.0-15</w:t>
            </w:r>
          </w:p>
        </w:tc>
        <w:tc>
          <w:tcPr>
            <w:tcW w:w="1195" w:type="dxa"/>
            <w:vAlign w:val="center"/>
          </w:tcPr>
          <w:p w14:paraId="01943A95" w14:textId="701483F8" w:rsidR="00045CD0" w:rsidRPr="00184D8F" w:rsidRDefault="00045CD0" w:rsidP="00045CD0">
            <w:pPr>
              <w:pStyle w:val="NormalnyWeb"/>
              <w:spacing w:after="0" w:line="360" w:lineRule="auto"/>
              <w:rPr>
                <w:rFonts w:ascii="Arial" w:hAnsi="Arial" w:cs="Arial"/>
                <w:color w:val="000000" w:themeColor="text1"/>
                <w:sz w:val="16"/>
                <w:szCs w:val="16"/>
              </w:rPr>
            </w:pPr>
            <w:r w:rsidRPr="00184D8F">
              <w:rPr>
                <w:rFonts w:ascii="Arial" w:hAnsi="Arial" w:cs="Arial"/>
                <w:color w:val="000000" w:themeColor="text1"/>
                <w:kern w:val="0"/>
                <w:sz w:val="16"/>
                <w:szCs w:val="16"/>
                <w:lang w:eastAsia="pl-PL"/>
              </w:rPr>
              <w:t> </w:t>
            </w:r>
          </w:p>
        </w:tc>
        <w:tc>
          <w:tcPr>
            <w:tcW w:w="708" w:type="dxa"/>
            <w:vAlign w:val="center"/>
          </w:tcPr>
          <w:p w14:paraId="2E98108A" w14:textId="5E17C45E" w:rsidR="00045CD0" w:rsidRPr="00184D8F" w:rsidRDefault="00045CD0" w:rsidP="00045CD0">
            <w:pPr>
              <w:pStyle w:val="NormalnyWeb"/>
              <w:spacing w:after="0" w:line="360" w:lineRule="auto"/>
              <w:rPr>
                <w:rFonts w:ascii="Arial" w:hAnsi="Arial" w:cs="Arial"/>
                <w:color w:val="000000" w:themeColor="text1"/>
                <w:sz w:val="16"/>
                <w:szCs w:val="16"/>
              </w:rPr>
            </w:pPr>
            <w:r w:rsidRPr="00184D8F">
              <w:rPr>
                <w:rFonts w:ascii="Arial" w:hAnsi="Arial" w:cs="Arial"/>
                <w:color w:val="000000" w:themeColor="text1"/>
                <w:kern w:val="0"/>
                <w:sz w:val="16"/>
                <w:szCs w:val="16"/>
                <w:lang w:eastAsia="pl-PL"/>
              </w:rPr>
              <w:t> </w:t>
            </w:r>
          </w:p>
        </w:tc>
        <w:tc>
          <w:tcPr>
            <w:tcW w:w="2596" w:type="dxa"/>
            <w:vAlign w:val="center"/>
          </w:tcPr>
          <w:p w14:paraId="1D2B6311" w14:textId="77777777" w:rsidR="00045CD0" w:rsidRPr="00184D8F" w:rsidRDefault="00045CD0" w:rsidP="00045CD0">
            <w:pPr>
              <w:rPr>
                <w:rFonts w:ascii="Arial" w:eastAsia="Times New Roman" w:hAnsi="Arial" w:cs="Arial"/>
                <w:color w:val="000000" w:themeColor="text1"/>
                <w:kern w:val="0"/>
                <w:sz w:val="16"/>
                <w:szCs w:val="16"/>
                <w:lang w:eastAsia="pl-PL"/>
              </w:rPr>
            </w:pPr>
            <w:r w:rsidRPr="00184D8F">
              <w:rPr>
                <w:rFonts w:ascii="Arial" w:eastAsia="Times New Roman" w:hAnsi="Arial" w:cs="Arial"/>
                <w:color w:val="000000" w:themeColor="text1"/>
                <w:kern w:val="0"/>
                <w:sz w:val="16"/>
                <w:szCs w:val="16"/>
                <w:lang w:eastAsia="pl-PL"/>
              </w:rPr>
              <w:t>Minimum trójwarstwowe do pracy w ruchu ciągłym.</w:t>
            </w:r>
          </w:p>
          <w:p w14:paraId="1ABF50A2" w14:textId="24843A66" w:rsidR="00045CD0" w:rsidRPr="00184D8F" w:rsidRDefault="00045CD0" w:rsidP="00045CD0">
            <w:pPr>
              <w:pStyle w:val="NormalnyWeb"/>
              <w:spacing w:after="0" w:line="360" w:lineRule="auto"/>
              <w:rPr>
                <w:rFonts w:ascii="Arial" w:hAnsi="Arial" w:cs="Arial"/>
                <w:color w:val="000000" w:themeColor="text1"/>
                <w:sz w:val="16"/>
                <w:szCs w:val="16"/>
              </w:rPr>
            </w:pPr>
            <w:r w:rsidRPr="00184D8F">
              <w:rPr>
                <w:rFonts w:ascii="Arial" w:hAnsi="Arial" w:cs="Arial"/>
                <w:color w:val="000000" w:themeColor="text1"/>
                <w:kern w:val="0"/>
                <w:sz w:val="16"/>
                <w:szCs w:val="16"/>
                <w:lang w:eastAsia="pl-PL"/>
              </w:rPr>
              <w:t>Opony w stopce standard z montażem pierścieniowym.</w:t>
            </w:r>
          </w:p>
        </w:tc>
      </w:tr>
      <w:tr w:rsidR="00045CD0" w:rsidRPr="00F827D5" w14:paraId="5E425CEA" w14:textId="77777777" w:rsidTr="007E52AA">
        <w:tc>
          <w:tcPr>
            <w:tcW w:w="421" w:type="dxa"/>
          </w:tcPr>
          <w:p w14:paraId="6E02FC76" w14:textId="77777777" w:rsidR="00045CD0" w:rsidRPr="00F827D5" w:rsidRDefault="00045CD0" w:rsidP="00045CD0">
            <w:pPr>
              <w:pStyle w:val="NormalnyWeb"/>
              <w:spacing w:after="0" w:line="360" w:lineRule="auto"/>
              <w:rPr>
                <w:rFonts w:ascii="Arial" w:hAnsi="Arial" w:cs="Arial"/>
                <w:color w:val="000000" w:themeColor="text1"/>
                <w:kern w:val="0"/>
                <w:sz w:val="14"/>
                <w:szCs w:val="14"/>
                <w:lang w:eastAsia="pl-PL"/>
              </w:rPr>
            </w:pPr>
          </w:p>
          <w:p w14:paraId="12538E29" w14:textId="039C27AB" w:rsidR="00045CD0" w:rsidRPr="00F827D5" w:rsidRDefault="00045CD0" w:rsidP="00045CD0">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4</w:t>
            </w:r>
          </w:p>
        </w:tc>
        <w:tc>
          <w:tcPr>
            <w:tcW w:w="1701" w:type="dxa"/>
            <w:vAlign w:val="center"/>
          </w:tcPr>
          <w:p w14:paraId="648F273D" w14:textId="4AFE2162" w:rsidR="00045CD0" w:rsidRPr="00184D8F" w:rsidRDefault="00045CD0" w:rsidP="00045CD0">
            <w:pPr>
              <w:pStyle w:val="NormalnyWeb"/>
              <w:spacing w:after="0" w:line="360" w:lineRule="auto"/>
              <w:rPr>
                <w:rFonts w:ascii="Arial" w:hAnsi="Arial" w:cs="Arial"/>
                <w:color w:val="000000" w:themeColor="text1"/>
                <w:sz w:val="16"/>
                <w:szCs w:val="16"/>
              </w:rPr>
            </w:pPr>
            <w:r w:rsidRPr="00184D8F">
              <w:rPr>
                <w:rFonts w:ascii="Arial" w:hAnsi="Arial" w:cs="Arial"/>
                <w:color w:val="000000" w:themeColor="text1"/>
                <w:kern w:val="0"/>
                <w:sz w:val="16"/>
                <w:szCs w:val="16"/>
                <w:lang w:eastAsia="pl-PL"/>
              </w:rPr>
              <w:t>Opony do wózków widłowych</w:t>
            </w:r>
          </w:p>
        </w:tc>
        <w:tc>
          <w:tcPr>
            <w:tcW w:w="1559" w:type="dxa"/>
          </w:tcPr>
          <w:p w14:paraId="16593C8F" w14:textId="77777777" w:rsidR="00045CD0" w:rsidRPr="00184D8F" w:rsidRDefault="00045CD0" w:rsidP="00045CD0">
            <w:pPr>
              <w:pStyle w:val="NormalnyWeb"/>
              <w:spacing w:after="0" w:line="360" w:lineRule="auto"/>
              <w:rPr>
                <w:rFonts w:ascii="Arial" w:hAnsi="Arial" w:cs="Arial"/>
                <w:color w:val="000000" w:themeColor="text1"/>
                <w:sz w:val="16"/>
                <w:szCs w:val="16"/>
              </w:rPr>
            </w:pPr>
          </w:p>
          <w:p w14:paraId="62E145D8" w14:textId="6DD670E7" w:rsidR="00045CD0" w:rsidRPr="00184D8F" w:rsidRDefault="00045CD0" w:rsidP="00045CD0">
            <w:pPr>
              <w:pStyle w:val="NormalnyWeb"/>
              <w:spacing w:after="0" w:line="360" w:lineRule="auto"/>
              <w:rPr>
                <w:rFonts w:ascii="Arial" w:hAnsi="Arial" w:cs="Arial"/>
                <w:b/>
                <w:bCs/>
                <w:color w:val="000000" w:themeColor="text1"/>
                <w:sz w:val="16"/>
                <w:szCs w:val="16"/>
              </w:rPr>
            </w:pPr>
            <w:r w:rsidRPr="00184D8F">
              <w:rPr>
                <w:rFonts w:ascii="Arial" w:hAnsi="Arial" w:cs="Arial"/>
                <w:b/>
                <w:bCs/>
                <w:color w:val="000000" w:themeColor="text1"/>
                <w:sz w:val="16"/>
                <w:szCs w:val="16"/>
              </w:rPr>
              <w:t>………………</w:t>
            </w:r>
          </w:p>
        </w:tc>
        <w:tc>
          <w:tcPr>
            <w:tcW w:w="1447" w:type="dxa"/>
            <w:vAlign w:val="center"/>
          </w:tcPr>
          <w:p w14:paraId="31566F88" w14:textId="77777777" w:rsidR="00045CD0" w:rsidRPr="00184D8F" w:rsidRDefault="00045CD0" w:rsidP="00045CD0">
            <w:pPr>
              <w:rPr>
                <w:rFonts w:ascii="Arial" w:eastAsia="Times New Roman" w:hAnsi="Arial" w:cs="Arial"/>
                <w:color w:val="000000" w:themeColor="text1"/>
                <w:kern w:val="0"/>
                <w:sz w:val="16"/>
                <w:szCs w:val="16"/>
                <w:lang w:eastAsia="pl-PL"/>
              </w:rPr>
            </w:pPr>
            <w:r w:rsidRPr="00184D8F">
              <w:rPr>
                <w:rFonts w:ascii="Arial" w:eastAsia="Times New Roman" w:hAnsi="Arial" w:cs="Arial"/>
                <w:color w:val="000000" w:themeColor="text1"/>
                <w:kern w:val="0"/>
                <w:sz w:val="16"/>
                <w:szCs w:val="16"/>
                <w:lang w:eastAsia="pl-PL"/>
              </w:rPr>
              <w:t>6.50-10</w:t>
            </w:r>
          </w:p>
          <w:p w14:paraId="774164E1" w14:textId="5C016F13" w:rsidR="00045CD0" w:rsidRPr="00184D8F" w:rsidRDefault="00045CD0" w:rsidP="00045CD0">
            <w:pPr>
              <w:pStyle w:val="NormalnyWeb"/>
              <w:spacing w:after="0" w:line="360" w:lineRule="auto"/>
              <w:rPr>
                <w:rFonts w:ascii="Arial" w:hAnsi="Arial" w:cs="Arial"/>
                <w:color w:val="000000" w:themeColor="text1"/>
                <w:sz w:val="16"/>
                <w:szCs w:val="16"/>
              </w:rPr>
            </w:pPr>
            <w:r w:rsidRPr="00184D8F">
              <w:rPr>
                <w:rFonts w:ascii="Arial" w:hAnsi="Arial" w:cs="Arial"/>
                <w:color w:val="000000" w:themeColor="text1"/>
                <w:kern w:val="0"/>
                <w:sz w:val="16"/>
                <w:szCs w:val="16"/>
                <w:lang w:eastAsia="pl-PL"/>
              </w:rPr>
              <w:t>RIM 5.0-F10</w:t>
            </w:r>
          </w:p>
        </w:tc>
        <w:tc>
          <w:tcPr>
            <w:tcW w:w="1195" w:type="dxa"/>
            <w:vAlign w:val="center"/>
          </w:tcPr>
          <w:p w14:paraId="22C7FDC8" w14:textId="3E0F0E5C" w:rsidR="00045CD0" w:rsidRPr="00184D8F" w:rsidRDefault="00045CD0" w:rsidP="00045CD0">
            <w:pPr>
              <w:pStyle w:val="NormalnyWeb"/>
              <w:spacing w:after="0" w:line="360" w:lineRule="auto"/>
              <w:rPr>
                <w:rFonts w:ascii="Arial" w:hAnsi="Arial" w:cs="Arial"/>
                <w:color w:val="000000" w:themeColor="text1"/>
                <w:sz w:val="16"/>
                <w:szCs w:val="16"/>
              </w:rPr>
            </w:pPr>
            <w:r w:rsidRPr="00184D8F">
              <w:rPr>
                <w:rFonts w:ascii="Arial" w:hAnsi="Arial" w:cs="Arial"/>
                <w:color w:val="000000" w:themeColor="text1"/>
                <w:kern w:val="0"/>
                <w:sz w:val="16"/>
                <w:szCs w:val="16"/>
                <w:lang w:eastAsia="pl-PL"/>
              </w:rPr>
              <w:t> </w:t>
            </w:r>
          </w:p>
        </w:tc>
        <w:tc>
          <w:tcPr>
            <w:tcW w:w="708" w:type="dxa"/>
            <w:vAlign w:val="center"/>
          </w:tcPr>
          <w:p w14:paraId="6D5FA6D0" w14:textId="62A6ACD2" w:rsidR="00045CD0" w:rsidRPr="00184D8F" w:rsidRDefault="00045CD0" w:rsidP="00045CD0">
            <w:pPr>
              <w:pStyle w:val="NormalnyWeb"/>
              <w:spacing w:after="0" w:line="360" w:lineRule="auto"/>
              <w:rPr>
                <w:rFonts w:ascii="Arial" w:hAnsi="Arial" w:cs="Arial"/>
                <w:color w:val="000000" w:themeColor="text1"/>
                <w:sz w:val="16"/>
                <w:szCs w:val="16"/>
              </w:rPr>
            </w:pPr>
            <w:r w:rsidRPr="00184D8F">
              <w:rPr>
                <w:rFonts w:ascii="Arial" w:hAnsi="Arial" w:cs="Arial"/>
                <w:color w:val="000000" w:themeColor="text1"/>
                <w:kern w:val="0"/>
                <w:sz w:val="16"/>
                <w:szCs w:val="16"/>
                <w:lang w:eastAsia="pl-PL"/>
              </w:rPr>
              <w:t> </w:t>
            </w:r>
          </w:p>
        </w:tc>
        <w:tc>
          <w:tcPr>
            <w:tcW w:w="2596" w:type="dxa"/>
            <w:vAlign w:val="center"/>
          </w:tcPr>
          <w:p w14:paraId="67D6CFA1" w14:textId="77777777" w:rsidR="00045CD0" w:rsidRPr="00184D8F" w:rsidRDefault="00045CD0" w:rsidP="00045CD0">
            <w:pPr>
              <w:rPr>
                <w:rFonts w:ascii="Arial" w:eastAsia="Times New Roman" w:hAnsi="Arial" w:cs="Arial"/>
                <w:color w:val="000000" w:themeColor="text1"/>
                <w:kern w:val="0"/>
                <w:sz w:val="16"/>
                <w:szCs w:val="16"/>
                <w:lang w:eastAsia="pl-PL"/>
              </w:rPr>
            </w:pPr>
            <w:r w:rsidRPr="00184D8F">
              <w:rPr>
                <w:rFonts w:ascii="Arial" w:eastAsia="Times New Roman" w:hAnsi="Arial" w:cs="Arial"/>
                <w:color w:val="000000" w:themeColor="text1"/>
                <w:kern w:val="0"/>
                <w:sz w:val="16"/>
                <w:szCs w:val="16"/>
                <w:lang w:eastAsia="pl-PL"/>
              </w:rPr>
              <w:t>Minimum trójwarstwowe do pracy w ruchu ciągłym.</w:t>
            </w:r>
          </w:p>
          <w:p w14:paraId="098F6C82" w14:textId="36E83040" w:rsidR="00045CD0" w:rsidRPr="00184D8F" w:rsidRDefault="00045CD0" w:rsidP="00045CD0">
            <w:pPr>
              <w:pStyle w:val="NormalnyWeb"/>
              <w:spacing w:after="0" w:line="360" w:lineRule="auto"/>
              <w:rPr>
                <w:rFonts w:ascii="Arial" w:hAnsi="Arial" w:cs="Arial"/>
                <w:color w:val="000000" w:themeColor="text1"/>
                <w:sz w:val="16"/>
                <w:szCs w:val="16"/>
              </w:rPr>
            </w:pPr>
            <w:r w:rsidRPr="00184D8F">
              <w:rPr>
                <w:rFonts w:ascii="Arial" w:hAnsi="Arial" w:cs="Arial"/>
                <w:color w:val="000000" w:themeColor="text1"/>
                <w:kern w:val="0"/>
                <w:sz w:val="16"/>
                <w:szCs w:val="16"/>
                <w:lang w:eastAsia="pl-PL"/>
              </w:rPr>
              <w:t>Opony w stopce standard.</w:t>
            </w:r>
          </w:p>
        </w:tc>
      </w:tr>
    </w:tbl>
    <w:p w14:paraId="2FBC42C0" w14:textId="77777777" w:rsidR="00C3520B" w:rsidRPr="00F827D5" w:rsidRDefault="00C3520B" w:rsidP="00193499">
      <w:pPr>
        <w:pStyle w:val="Bezodstpw"/>
        <w:spacing w:line="360" w:lineRule="auto"/>
        <w:rPr>
          <w:rFonts w:ascii="Arial" w:hAnsi="Arial" w:cs="Arial"/>
          <w:color w:val="000000" w:themeColor="text1"/>
          <w:szCs w:val="24"/>
        </w:rPr>
      </w:pPr>
    </w:p>
    <w:p w14:paraId="2DA473D3" w14:textId="115345F5" w:rsidR="00193499" w:rsidRPr="00F827D5" w:rsidRDefault="00C3520B" w:rsidP="00193499">
      <w:pPr>
        <w:pStyle w:val="Bezodstpw"/>
        <w:spacing w:line="360" w:lineRule="auto"/>
        <w:rPr>
          <w:color w:val="000000" w:themeColor="text1"/>
        </w:rPr>
      </w:pPr>
      <w:r w:rsidRPr="00F827D5">
        <w:rPr>
          <w:rFonts w:ascii="Arial" w:hAnsi="Arial" w:cs="Arial"/>
          <w:color w:val="000000" w:themeColor="text1"/>
          <w:szCs w:val="24"/>
        </w:rPr>
        <w:t>5</w:t>
      </w:r>
      <w:r w:rsidR="003D1FD5" w:rsidRPr="00F827D5">
        <w:rPr>
          <w:rFonts w:ascii="Arial" w:hAnsi="Arial" w:cs="Arial"/>
          <w:color w:val="000000" w:themeColor="text1"/>
          <w:szCs w:val="24"/>
        </w:rPr>
        <w:t>)</w:t>
      </w:r>
      <w:r w:rsidR="00193499" w:rsidRPr="00F827D5">
        <w:rPr>
          <w:rFonts w:ascii="Arial" w:hAnsi="Arial" w:cs="Arial"/>
          <w:color w:val="000000" w:themeColor="text1"/>
          <w:szCs w:val="24"/>
        </w:rPr>
        <w:t xml:space="preserve"> C</w:t>
      </w:r>
      <w:r w:rsidR="00193499" w:rsidRPr="00F827D5">
        <w:rPr>
          <w:rStyle w:val="Domylnaczcionkaakapitu3"/>
          <w:rFonts w:ascii="Arial" w:hAnsi="Arial" w:cs="Arial"/>
          <w:color w:val="000000" w:themeColor="text1"/>
          <w:szCs w:val="24"/>
        </w:rPr>
        <w:t xml:space="preserve">ena mojej (naszej) oferty za realizację całego zamówienia wynosi </w:t>
      </w:r>
      <w:r w:rsidR="00193499" w:rsidRPr="00F827D5">
        <w:rPr>
          <w:rStyle w:val="Domylnaczcionkaakapitu3"/>
          <w:rFonts w:ascii="Arial" w:hAnsi="Arial" w:cs="Arial"/>
          <w:b/>
          <w:bCs/>
          <w:color w:val="000000" w:themeColor="text1"/>
          <w:szCs w:val="24"/>
        </w:rPr>
        <w:t>.......................</w:t>
      </w:r>
      <w:r w:rsidR="00193499" w:rsidRPr="00F827D5">
        <w:rPr>
          <w:rStyle w:val="Domylnaczcionkaakapitu3"/>
          <w:rFonts w:ascii="Arial" w:hAnsi="Arial" w:cs="Arial"/>
          <w:color w:val="000000" w:themeColor="text1"/>
          <w:szCs w:val="24"/>
        </w:rPr>
        <w:t xml:space="preserve">PLN brutto, </w:t>
      </w:r>
    </w:p>
    <w:p w14:paraId="320BC087" w14:textId="3D616EFE" w:rsidR="00AE4293" w:rsidRPr="00F827D5" w:rsidRDefault="00193499" w:rsidP="00193499">
      <w:pPr>
        <w:pStyle w:val="Bezodstpw"/>
        <w:spacing w:line="360" w:lineRule="auto"/>
        <w:rPr>
          <w:rStyle w:val="Domylnaczcionkaakapitu3"/>
          <w:color w:val="000000" w:themeColor="text1"/>
        </w:rPr>
      </w:pPr>
      <w:r w:rsidRPr="00F827D5">
        <w:rPr>
          <w:rStyle w:val="Domylnaczcionkaakapitu3"/>
          <w:rFonts w:ascii="Arial" w:hAnsi="Arial" w:cs="Arial"/>
          <w:color w:val="000000" w:themeColor="text1"/>
          <w:szCs w:val="24"/>
          <w:shd w:val="clear" w:color="auto" w:fill="FFFFFF"/>
        </w:rPr>
        <w:t>Stawka VAT: …………….%</w:t>
      </w:r>
    </w:p>
    <w:p w14:paraId="1DACD283" w14:textId="764AE3A2" w:rsidR="00193499" w:rsidRPr="00F827D5" w:rsidRDefault="00193499" w:rsidP="00193499">
      <w:pPr>
        <w:pStyle w:val="Bezodstpw"/>
        <w:spacing w:line="360" w:lineRule="auto"/>
        <w:rPr>
          <w:rStyle w:val="Domylnaczcionkaakapitu3"/>
          <w:rFonts w:ascii="Arial" w:hAnsi="Arial" w:cs="Arial"/>
          <w:color w:val="000000" w:themeColor="text1"/>
          <w:shd w:val="clear" w:color="auto" w:fill="FFFFFF"/>
        </w:rPr>
      </w:pPr>
      <w:r w:rsidRPr="00F827D5">
        <w:rPr>
          <w:rStyle w:val="Domylnaczcionkaakapitu3"/>
          <w:rFonts w:ascii="Arial" w:hAnsi="Arial" w:cs="Arial"/>
          <w:color w:val="000000" w:themeColor="text1"/>
          <w:shd w:val="clear" w:color="auto" w:fill="FFFFFF"/>
        </w:rPr>
        <w:t xml:space="preserve">Tabela kalkulacji wartości brutto: </w:t>
      </w:r>
    </w:p>
    <w:p w14:paraId="5AA67129" w14:textId="0673226E" w:rsidR="002965EC" w:rsidRPr="00F827D5" w:rsidRDefault="002965EC" w:rsidP="002965EC">
      <w:pPr>
        <w:pStyle w:val="NormalnyWeb"/>
        <w:spacing w:before="0" w:after="0" w:line="360" w:lineRule="auto"/>
        <w:rPr>
          <w:b/>
          <w:bCs/>
          <w:i/>
          <w:iCs/>
          <w:color w:val="000000" w:themeColor="text1"/>
        </w:rPr>
      </w:pPr>
      <w:r w:rsidRPr="00F827D5">
        <w:rPr>
          <w:b/>
          <w:bCs/>
          <w:i/>
          <w:iCs/>
          <w:color w:val="000000" w:themeColor="text1"/>
        </w:rPr>
        <w:t>* kolejność zgodnie z wykazem powyżej</w:t>
      </w:r>
    </w:p>
    <w:tbl>
      <w:tblPr>
        <w:tblW w:w="9634" w:type="dxa"/>
        <w:tblCellMar>
          <w:left w:w="10" w:type="dxa"/>
          <w:right w:w="10" w:type="dxa"/>
        </w:tblCellMar>
        <w:tblLook w:val="0000" w:firstRow="0" w:lastRow="0" w:firstColumn="0" w:lastColumn="0" w:noHBand="0" w:noVBand="0"/>
      </w:tblPr>
      <w:tblGrid>
        <w:gridCol w:w="417"/>
        <w:gridCol w:w="2272"/>
        <w:gridCol w:w="2409"/>
        <w:gridCol w:w="1560"/>
        <w:gridCol w:w="2976"/>
      </w:tblGrid>
      <w:tr w:rsidR="00F827D5" w:rsidRPr="00F827D5" w14:paraId="18DDDDC0" w14:textId="77777777" w:rsidTr="001923D9">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4AA89" w14:textId="77777777" w:rsidR="00C3520B" w:rsidRPr="00F827D5" w:rsidRDefault="00C3520B" w:rsidP="000A3885">
            <w:pPr>
              <w:pStyle w:val="NormalnyWeb"/>
              <w:spacing w:before="0" w:after="0" w:line="360" w:lineRule="auto"/>
              <w:rPr>
                <w:rFonts w:ascii="Arial" w:hAnsi="Arial" w:cs="Arial"/>
                <w:color w:val="000000" w:themeColor="text1"/>
                <w:sz w:val="18"/>
                <w:szCs w:val="18"/>
              </w:rPr>
            </w:pPr>
            <w:proofErr w:type="spellStart"/>
            <w:r w:rsidRPr="00F827D5">
              <w:rPr>
                <w:rFonts w:ascii="Arial" w:hAnsi="Arial" w:cs="Arial"/>
                <w:color w:val="000000" w:themeColor="text1"/>
                <w:sz w:val="18"/>
                <w:szCs w:val="18"/>
              </w:rPr>
              <w:t>Lp</w:t>
            </w:r>
            <w:proofErr w:type="spellEnd"/>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EED0F" w14:textId="74D93015" w:rsidR="00C3520B" w:rsidRPr="00F827D5" w:rsidRDefault="00C3520B" w:rsidP="000A3885">
            <w:pPr>
              <w:pStyle w:val="NormalnyWeb"/>
              <w:spacing w:before="0" w:after="0" w:line="360" w:lineRule="auto"/>
              <w:jc w:val="center"/>
              <w:rPr>
                <w:rFonts w:ascii="Arial" w:hAnsi="Arial" w:cs="Arial"/>
                <w:color w:val="000000" w:themeColor="text1"/>
                <w:sz w:val="18"/>
                <w:szCs w:val="18"/>
              </w:rPr>
            </w:pPr>
            <w:r w:rsidRPr="00F827D5">
              <w:rPr>
                <w:rFonts w:ascii="Arial" w:hAnsi="Arial" w:cs="Arial"/>
                <w:color w:val="000000" w:themeColor="text1"/>
                <w:sz w:val="18"/>
                <w:szCs w:val="18"/>
              </w:rPr>
              <w:t xml:space="preserve">Opona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FB06F" w14:textId="5C96BFB4" w:rsidR="00C3520B" w:rsidRPr="00F827D5" w:rsidRDefault="00C3520B" w:rsidP="000A3885">
            <w:pPr>
              <w:pStyle w:val="NormalnyWeb"/>
              <w:spacing w:before="0" w:after="0" w:line="360" w:lineRule="auto"/>
              <w:jc w:val="center"/>
              <w:rPr>
                <w:rFonts w:ascii="Arial" w:hAnsi="Arial" w:cs="Arial"/>
                <w:color w:val="000000" w:themeColor="text1"/>
                <w:sz w:val="18"/>
                <w:szCs w:val="18"/>
              </w:rPr>
            </w:pPr>
            <w:r w:rsidRPr="00F827D5">
              <w:rPr>
                <w:rFonts w:ascii="Arial" w:hAnsi="Arial" w:cs="Arial"/>
                <w:color w:val="000000" w:themeColor="text1"/>
                <w:sz w:val="18"/>
                <w:szCs w:val="18"/>
              </w:rPr>
              <w:t xml:space="preserve">Cena jednostkowa brutto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77D30" w14:textId="77777777" w:rsidR="00C3520B" w:rsidRPr="00F827D5" w:rsidRDefault="00C3520B" w:rsidP="000A3885">
            <w:pPr>
              <w:pStyle w:val="NormalnyWeb"/>
              <w:spacing w:before="0" w:after="0" w:line="360" w:lineRule="auto"/>
              <w:jc w:val="center"/>
              <w:rPr>
                <w:rFonts w:ascii="Arial" w:hAnsi="Arial" w:cs="Arial"/>
                <w:color w:val="000000" w:themeColor="text1"/>
                <w:sz w:val="18"/>
                <w:szCs w:val="18"/>
              </w:rPr>
            </w:pPr>
            <w:r w:rsidRPr="00F827D5">
              <w:rPr>
                <w:rFonts w:ascii="Arial" w:hAnsi="Arial" w:cs="Arial"/>
                <w:color w:val="000000" w:themeColor="text1"/>
                <w:sz w:val="18"/>
                <w:szCs w:val="18"/>
              </w:rPr>
              <w:t>Ilość</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A4CB7" w14:textId="0D70A632" w:rsidR="00C3520B" w:rsidRPr="00F827D5" w:rsidRDefault="00C3520B" w:rsidP="000A3885">
            <w:pPr>
              <w:pStyle w:val="NormalnyWeb"/>
              <w:spacing w:before="0" w:after="0" w:line="360" w:lineRule="auto"/>
              <w:jc w:val="center"/>
              <w:rPr>
                <w:rFonts w:ascii="Arial" w:hAnsi="Arial" w:cs="Arial"/>
                <w:color w:val="000000" w:themeColor="text1"/>
                <w:sz w:val="18"/>
                <w:szCs w:val="18"/>
              </w:rPr>
            </w:pPr>
            <w:r w:rsidRPr="00F827D5">
              <w:rPr>
                <w:rFonts w:ascii="Arial" w:hAnsi="Arial" w:cs="Arial"/>
                <w:color w:val="000000" w:themeColor="text1"/>
                <w:sz w:val="18"/>
                <w:szCs w:val="18"/>
              </w:rPr>
              <w:t>Cena zamówienia (poz. 3x4)</w:t>
            </w:r>
          </w:p>
        </w:tc>
      </w:tr>
      <w:tr w:rsidR="00F827D5" w:rsidRPr="00F827D5" w14:paraId="433328FC" w14:textId="77777777" w:rsidTr="001923D9">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0DD5A" w14:textId="77777777" w:rsidR="00C3520B" w:rsidRPr="00F827D5" w:rsidRDefault="00C3520B" w:rsidP="000A3885">
            <w:pPr>
              <w:pStyle w:val="NormalnyWeb"/>
              <w:spacing w:before="0" w:after="0" w:line="360" w:lineRule="auto"/>
              <w:jc w:val="center"/>
              <w:rPr>
                <w:rFonts w:ascii="Arial" w:hAnsi="Arial" w:cs="Arial"/>
                <w:color w:val="000000" w:themeColor="text1"/>
                <w:sz w:val="14"/>
                <w:szCs w:val="14"/>
              </w:rPr>
            </w:pPr>
            <w:r w:rsidRPr="00F827D5">
              <w:rPr>
                <w:rFonts w:ascii="Arial" w:hAnsi="Arial" w:cs="Arial"/>
                <w:color w:val="000000" w:themeColor="text1"/>
                <w:sz w:val="14"/>
                <w:szCs w:val="14"/>
              </w:rPr>
              <w:t>1</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88DED" w14:textId="77777777" w:rsidR="00C3520B" w:rsidRPr="00F827D5" w:rsidRDefault="00C3520B" w:rsidP="000A3885">
            <w:pPr>
              <w:pStyle w:val="NormalnyWeb"/>
              <w:spacing w:before="0" w:after="0" w:line="360" w:lineRule="auto"/>
              <w:jc w:val="center"/>
              <w:rPr>
                <w:rFonts w:ascii="Arial" w:hAnsi="Arial" w:cs="Arial"/>
                <w:color w:val="000000" w:themeColor="text1"/>
                <w:sz w:val="14"/>
                <w:szCs w:val="14"/>
              </w:rPr>
            </w:pPr>
            <w:r w:rsidRPr="00F827D5">
              <w:rPr>
                <w:rFonts w:ascii="Arial" w:hAnsi="Arial" w:cs="Arial"/>
                <w:color w:val="000000" w:themeColor="text1"/>
                <w:sz w:val="14"/>
                <w:szCs w:val="14"/>
              </w:rPr>
              <w:t>2</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8C1A0" w14:textId="5FF66011" w:rsidR="00C3520B" w:rsidRPr="00F827D5" w:rsidRDefault="00C3520B" w:rsidP="000A3885">
            <w:pPr>
              <w:pStyle w:val="NormalnyWeb"/>
              <w:spacing w:before="0" w:after="0" w:line="360" w:lineRule="auto"/>
              <w:jc w:val="center"/>
              <w:rPr>
                <w:rFonts w:ascii="Arial" w:hAnsi="Arial" w:cs="Arial"/>
                <w:color w:val="000000" w:themeColor="text1"/>
                <w:sz w:val="14"/>
                <w:szCs w:val="14"/>
              </w:rPr>
            </w:pPr>
            <w:r w:rsidRPr="00F827D5">
              <w:rPr>
                <w:rFonts w:ascii="Arial" w:hAnsi="Arial" w:cs="Arial"/>
                <w:color w:val="000000" w:themeColor="text1"/>
                <w:sz w:val="14"/>
                <w:szCs w:val="14"/>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A8868" w14:textId="3786D952" w:rsidR="00C3520B" w:rsidRPr="00F827D5" w:rsidRDefault="00C3520B" w:rsidP="000A3885">
            <w:pPr>
              <w:pStyle w:val="NormalnyWeb"/>
              <w:spacing w:before="0" w:after="0" w:line="360" w:lineRule="auto"/>
              <w:jc w:val="center"/>
              <w:rPr>
                <w:rFonts w:ascii="Arial" w:hAnsi="Arial" w:cs="Arial"/>
                <w:color w:val="000000" w:themeColor="text1"/>
                <w:sz w:val="14"/>
                <w:szCs w:val="14"/>
              </w:rPr>
            </w:pPr>
            <w:r w:rsidRPr="00F827D5">
              <w:rPr>
                <w:rFonts w:ascii="Arial" w:hAnsi="Arial" w:cs="Arial"/>
                <w:color w:val="000000" w:themeColor="text1"/>
                <w:sz w:val="14"/>
                <w:szCs w:val="14"/>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FAD96" w14:textId="3A7A4216" w:rsidR="00C3520B" w:rsidRPr="00F827D5" w:rsidRDefault="00C3520B" w:rsidP="000A3885">
            <w:pPr>
              <w:pStyle w:val="NormalnyWeb"/>
              <w:spacing w:before="0" w:after="0" w:line="360" w:lineRule="auto"/>
              <w:jc w:val="center"/>
              <w:rPr>
                <w:rFonts w:ascii="Arial" w:hAnsi="Arial" w:cs="Arial"/>
                <w:color w:val="000000" w:themeColor="text1"/>
                <w:sz w:val="14"/>
                <w:szCs w:val="14"/>
              </w:rPr>
            </w:pPr>
            <w:r w:rsidRPr="00F827D5">
              <w:rPr>
                <w:rFonts w:ascii="Arial" w:hAnsi="Arial" w:cs="Arial"/>
                <w:color w:val="000000" w:themeColor="text1"/>
                <w:sz w:val="14"/>
                <w:szCs w:val="14"/>
              </w:rPr>
              <w:t>5</w:t>
            </w:r>
          </w:p>
        </w:tc>
      </w:tr>
      <w:tr w:rsidR="00F827D5" w:rsidRPr="00F827D5" w14:paraId="1695DD21" w14:textId="77777777" w:rsidTr="001923D9">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82F0E" w14:textId="79E8494F" w:rsidR="00C3520B" w:rsidRPr="00F827D5" w:rsidRDefault="00C3520B" w:rsidP="00C3520B">
            <w:pPr>
              <w:pStyle w:val="NormalnyWeb"/>
              <w:spacing w:before="0" w:after="0" w:line="360" w:lineRule="auto"/>
              <w:rPr>
                <w:rFonts w:ascii="Arial" w:hAnsi="Arial" w:cs="Arial"/>
                <w:color w:val="000000" w:themeColor="text1"/>
                <w:sz w:val="18"/>
                <w:szCs w:val="18"/>
              </w:rPr>
            </w:pPr>
            <w:r w:rsidRPr="00F827D5">
              <w:rPr>
                <w:rFonts w:ascii="Arial" w:hAnsi="Arial" w:cs="Arial"/>
                <w:color w:val="000000" w:themeColor="text1"/>
                <w:sz w:val="18"/>
                <w:szCs w:val="18"/>
              </w:rPr>
              <w:t>1</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F1E7F4" w14:textId="2768402E" w:rsidR="00C3520B" w:rsidRPr="00F827D5" w:rsidRDefault="00C3520B" w:rsidP="00C3520B">
            <w:pPr>
              <w:pStyle w:val="NormalnyWeb"/>
              <w:spacing w:before="0" w:after="0" w:line="360" w:lineRule="auto"/>
              <w:rPr>
                <w:rFonts w:ascii="Arial" w:hAnsi="Arial" w:cs="Arial"/>
                <w:color w:val="000000" w:themeColor="text1"/>
                <w:sz w:val="18"/>
                <w:szCs w:val="18"/>
              </w:rPr>
            </w:pPr>
            <w:r w:rsidRPr="00F827D5">
              <w:rPr>
                <w:rFonts w:ascii="Arial" w:hAnsi="Arial" w:cs="Arial"/>
                <w:color w:val="000000" w:themeColor="text1"/>
                <w:kern w:val="0"/>
                <w:sz w:val="18"/>
                <w:szCs w:val="18"/>
                <w:lang w:eastAsia="pl-PL"/>
              </w:rPr>
              <w:t>Opony do ładowarek</w:t>
            </w:r>
            <w:r w:rsidR="002965EC" w:rsidRPr="00F827D5">
              <w:rPr>
                <w:rFonts w:ascii="Arial" w:hAnsi="Arial" w:cs="Arial"/>
                <w:color w:val="000000" w:themeColor="text1"/>
                <w:kern w:val="0"/>
                <w:sz w:val="18"/>
                <w:szCs w:val="18"/>
                <w:lang w:eastAsia="pl-PL"/>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1F411" w14:textId="77777777" w:rsidR="00C3520B" w:rsidRPr="00F827D5" w:rsidRDefault="00C3520B" w:rsidP="001923D9">
            <w:pPr>
              <w:pStyle w:val="NormalnyWeb"/>
              <w:spacing w:before="0" w:after="0" w:line="360" w:lineRule="auto"/>
              <w:jc w:val="center"/>
              <w:rPr>
                <w:rFonts w:ascii="Arial" w:hAnsi="Arial" w:cs="Arial"/>
                <w:b/>
                <w:bCs/>
                <w:color w:val="000000" w:themeColor="text1"/>
                <w:sz w:val="18"/>
                <w:szCs w:val="18"/>
              </w:rPr>
            </w:pPr>
          </w:p>
          <w:p w14:paraId="26A23020" w14:textId="57B78459" w:rsidR="001923D9" w:rsidRPr="00F827D5" w:rsidRDefault="001923D9" w:rsidP="001923D9">
            <w:pPr>
              <w:pStyle w:val="NormalnyWeb"/>
              <w:spacing w:before="0" w:after="0" w:line="360" w:lineRule="auto"/>
              <w:jc w:val="center"/>
              <w:rPr>
                <w:rFonts w:ascii="Arial" w:hAnsi="Arial" w:cs="Arial"/>
                <w:b/>
                <w:bCs/>
                <w:color w:val="000000" w:themeColor="text1"/>
                <w:sz w:val="18"/>
                <w:szCs w:val="18"/>
              </w:rPr>
            </w:pPr>
            <w:r w:rsidRPr="00F827D5">
              <w:rPr>
                <w:rFonts w:ascii="Arial" w:hAnsi="Arial" w:cs="Arial"/>
                <w:b/>
                <w:bCs/>
                <w:color w:val="000000" w:themeColor="text1"/>
                <w:sz w:val="18"/>
                <w:szCs w:val="18"/>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6E383" w14:textId="77777777" w:rsidR="00C3520B" w:rsidRPr="00F827D5" w:rsidRDefault="00C3520B" w:rsidP="00C3520B">
            <w:pPr>
              <w:pStyle w:val="NormalnyWeb"/>
              <w:spacing w:before="0" w:after="0" w:line="360" w:lineRule="auto"/>
              <w:jc w:val="center"/>
              <w:rPr>
                <w:rFonts w:ascii="Arial" w:hAnsi="Arial" w:cs="Arial"/>
                <w:color w:val="000000" w:themeColor="text1"/>
                <w:sz w:val="18"/>
                <w:szCs w:val="18"/>
              </w:rPr>
            </w:pPr>
          </w:p>
          <w:p w14:paraId="67FAEE9B" w14:textId="68B7D944" w:rsidR="00C3520B" w:rsidRPr="00F827D5" w:rsidRDefault="00C3520B" w:rsidP="00C3520B">
            <w:pPr>
              <w:pStyle w:val="NormalnyWeb"/>
              <w:spacing w:before="0" w:after="0" w:line="360" w:lineRule="auto"/>
              <w:jc w:val="center"/>
              <w:rPr>
                <w:rFonts w:ascii="Arial" w:hAnsi="Arial" w:cs="Arial"/>
                <w:color w:val="000000" w:themeColor="text1"/>
                <w:sz w:val="18"/>
                <w:szCs w:val="18"/>
              </w:rPr>
            </w:pPr>
            <w:r w:rsidRPr="00F827D5">
              <w:rPr>
                <w:rFonts w:ascii="Arial" w:hAnsi="Arial" w:cs="Arial"/>
                <w:color w:val="000000" w:themeColor="text1"/>
                <w:sz w:val="18"/>
                <w:szCs w:val="18"/>
              </w:rPr>
              <w:t>14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09BAF" w14:textId="77777777" w:rsidR="00C3520B" w:rsidRPr="00F827D5" w:rsidRDefault="00C3520B" w:rsidP="001923D9">
            <w:pPr>
              <w:pStyle w:val="NormalnyWeb"/>
              <w:spacing w:before="0" w:after="0" w:line="360" w:lineRule="auto"/>
              <w:jc w:val="center"/>
              <w:rPr>
                <w:rFonts w:ascii="Arial" w:hAnsi="Arial" w:cs="Arial"/>
                <w:b/>
                <w:bCs/>
                <w:color w:val="000000" w:themeColor="text1"/>
                <w:sz w:val="18"/>
                <w:szCs w:val="18"/>
              </w:rPr>
            </w:pPr>
          </w:p>
          <w:p w14:paraId="4C814737" w14:textId="3CBD2FC9" w:rsidR="00C3520B" w:rsidRPr="00F827D5" w:rsidRDefault="001923D9" w:rsidP="001923D9">
            <w:pPr>
              <w:pStyle w:val="NormalnyWeb"/>
              <w:spacing w:before="0" w:after="0" w:line="360" w:lineRule="auto"/>
              <w:jc w:val="center"/>
              <w:rPr>
                <w:rFonts w:ascii="Arial" w:hAnsi="Arial" w:cs="Arial"/>
                <w:b/>
                <w:bCs/>
                <w:color w:val="000000" w:themeColor="text1"/>
                <w:sz w:val="18"/>
                <w:szCs w:val="18"/>
              </w:rPr>
            </w:pPr>
            <w:r w:rsidRPr="00F827D5">
              <w:rPr>
                <w:rFonts w:ascii="Arial" w:hAnsi="Arial" w:cs="Arial"/>
                <w:b/>
                <w:bCs/>
                <w:color w:val="000000" w:themeColor="text1"/>
                <w:sz w:val="18"/>
                <w:szCs w:val="18"/>
              </w:rPr>
              <w:t>…………………………..</w:t>
            </w:r>
          </w:p>
        </w:tc>
      </w:tr>
      <w:tr w:rsidR="00F827D5" w:rsidRPr="00F827D5" w14:paraId="29D847A7" w14:textId="77777777" w:rsidTr="001923D9">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AE1B9" w14:textId="5F515FF2" w:rsidR="00C3520B" w:rsidRPr="00F827D5" w:rsidRDefault="00C3520B" w:rsidP="00C3520B">
            <w:pPr>
              <w:pStyle w:val="NormalnyWeb"/>
              <w:spacing w:before="0" w:after="0" w:line="360" w:lineRule="auto"/>
              <w:rPr>
                <w:rFonts w:ascii="Arial" w:hAnsi="Arial" w:cs="Arial"/>
                <w:color w:val="000000" w:themeColor="text1"/>
                <w:sz w:val="18"/>
                <w:szCs w:val="18"/>
              </w:rPr>
            </w:pPr>
            <w:r w:rsidRPr="00F827D5">
              <w:rPr>
                <w:rFonts w:ascii="Arial" w:hAnsi="Arial" w:cs="Arial"/>
                <w:color w:val="000000" w:themeColor="text1"/>
                <w:sz w:val="18"/>
                <w:szCs w:val="18"/>
              </w:rPr>
              <w:t>2</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E5F5C1" w14:textId="6572FF86" w:rsidR="00C3520B" w:rsidRPr="00F827D5" w:rsidRDefault="00C3520B" w:rsidP="00C3520B">
            <w:pPr>
              <w:pStyle w:val="NormalnyWeb"/>
              <w:spacing w:before="0" w:after="0" w:line="360" w:lineRule="auto"/>
              <w:rPr>
                <w:rFonts w:ascii="Arial" w:hAnsi="Arial" w:cs="Arial"/>
                <w:color w:val="000000" w:themeColor="text1"/>
                <w:kern w:val="0"/>
                <w:sz w:val="18"/>
                <w:szCs w:val="18"/>
                <w:lang w:eastAsia="pl-PL"/>
              </w:rPr>
            </w:pPr>
            <w:r w:rsidRPr="00F827D5">
              <w:rPr>
                <w:rFonts w:ascii="Arial" w:hAnsi="Arial" w:cs="Arial"/>
                <w:color w:val="000000" w:themeColor="text1"/>
                <w:kern w:val="0"/>
                <w:sz w:val="18"/>
                <w:szCs w:val="18"/>
                <w:lang w:eastAsia="pl-PL"/>
              </w:rPr>
              <w:t>Opony do mini ładowarki</w:t>
            </w:r>
            <w:r w:rsidR="002965EC" w:rsidRPr="00F827D5">
              <w:rPr>
                <w:rFonts w:ascii="Arial" w:hAnsi="Arial" w:cs="Arial"/>
                <w:color w:val="000000" w:themeColor="text1"/>
                <w:kern w:val="0"/>
                <w:sz w:val="18"/>
                <w:szCs w:val="18"/>
                <w:lang w:eastAsia="pl-PL"/>
              </w:rPr>
              <w:t>*</w:t>
            </w:r>
          </w:p>
          <w:p w14:paraId="36124FAC" w14:textId="419A68C3" w:rsidR="00C3520B" w:rsidRPr="00F827D5" w:rsidRDefault="00C3520B" w:rsidP="00C3520B">
            <w:pPr>
              <w:pStyle w:val="NormalnyWeb"/>
              <w:spacing w:before="0" w:after="0" w:line="360" w:lineRule="auto"/>
              <w:rPr>
                <w:rFonts w:ascii="Arial" w:hAnsi="Arial" w:cs="Arial"/>
                <w:color w:val="000000" w:themeColor="text1"/>
                <w:sz w:val="18"/>
                <w:szCs w:val="18"/>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2988D" w14:textId="77777777" w:rsidR="00C3520B" w:rsidRPr="00F827D5" w:rsidRDefault="00C3520B" w:rsidP="001923D9">
            <w:pPr>
              <w:pStyle w:val="NormalnyWeb"/>
              <w:spacing w:before="0" w:after="0" w:line="360" w:lineRule="auto"/>
              <w:jc w:val="center"/>
              <w:rPr>
                <w:rFonts w:ascii="Arial" w:hAnsi="Arial" w:cs="Arial"/>
                <w:b/>
                <w:bCs/>
                <w:color w:val="000000" w:themeColor="text1"/>
                <w:sz w:val="18"/>
                <w:szCs w:val="18"/>
              </w:rPr>
            </w:pPr>
          </w:p>
          <w:p w14:paraId="77874EAD" w14:textId="32B7FED2" w:rsidR="001923D9" w:rsidRPr="00F827D5" w:rsidRDefault="001923D9" w:rsidP="001923D9">
            <w:pPr>
              <w:pStyle w:val="NormalnyWeb"/>
              <w:spacing w:before="0" w:after="0" w:line="360" w:lineRule="auto"/>
              <w:jc w:val="center"/>
              <w:rPr>
                <w:rFonts w:ascii="Arial" w:hAnsi="Arial" w:cs="Arial"/>
                <w:b/>
                <w:bCs/>
                <w:color w:val="000000" w:themeColor="text1"/>
                <w:sz w:val="18"/>
                <w:szCs w:val="18"/>
              </w:rPr>
            </w:pPr>
            <w:r w:rsidRPr="00F827D5">
              <w:rPr>
                <w:rFonts w:ascii="Arial" w:hAnsi="Arial" w:cs="Arial"/>
                <w:b/>
                <w:bCs/>
                <w:color w:val="000000" w:themeColor="text1"/>
                <w:sz w:val="18"/>
                <w:szCs w:val="18"/>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C9C4B" w14:textId="77777777" w:rsidR="00C3520B" w:rsidRPr="00F827D5" w:rsidRDefault="00C3520B" w:rsidP="00C3520B">
            <w:pPr>
              <w:pStyle w:val="NormalnyWeb"/>
              <w:spacing w:before="0" w:after="0" w:line="360" w:lineRule="auto"/>
              <w:jc w:val="center"/>
              <w:rPr>
                <w:rFonts w:ascii="Arial" w:hAnsi="Arial" w:cs="Arial"/>
                <w:color w:val="000000" w:themeColor="text1"/>
                <w:sz w:val="18"/>
                <w:szCs w:val="18"/>
              </w:rPr>
            </w:pPr>
          </w:p>
          <w:p w14:paraId="1CE230D8" w14:textId="39230250" w:rsidR="00C3520B" w:rsidRPr="00F827D5" w:rsidRDefault="00C3520B" w:rsidP="00C3520B">
            <w:pPr>
              <w:pStyle w:val="NormalnyWeb"/>
              <w:spacing w:before="0" w:after="0" w:line="360" w:lineRule="auto"/>
              <w:jc w:val="center"/>
              <w:rPr>
                <w:rFonts w:ascii="Arial" w:hAnsi="Arial" w:cs="Arial"/>
                <w:color w:val="000000" w:themeColor="text1"/>
                <w:sz w:val="18"/>
                <w:szCs w:val="18"/>
              </w:rPr>
            </w:pPr>
            <w:r w:rsidRPr="00F827D5">
              <w:rPr>
                <w:rFonts w:ascii="Arial" w:hAnsi="Arial" w:cs="Arial"/>
                <w:color w:val="000000" w:themeColor="text1"/>
                <w:sz w:val="18"/>
                <w:szCs w:val="18"/>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FE315" w14:textId="77777777" w:rsidR="00C3520B" w:rsidRPr="00F827D5" w:rsidRDefault="00C3520B" w:rsidP="001923D9">
            <w:pPr>
              <w:pStyle w:val="NormalnyWeb"/>
              <w:spacing w:before="0" w:after="0" w:line="360" w:lineRule="auto"/>
              <w:jc w:val="center"/>
              <w:rPr>
                <w:rFonts w:ascii="Arial" w:hAnsi="Arial" w:cs="Arial"/>
                <w:b/>
                <w:bCs/>
                <w:color w:val="000000" w:themeColor="text1"/>
                <w:sz w:val="18"/>
                <w:szCs w:val="18"/>
              </w:rPr>
            </w:pPr>
          </w:p>
          <w:p w14:paraId="2C789AD2" w14:textId="4030AAD4" w:rsidR="001923D9" w:rsidRPr="00F827D5" w:rsidRDefault="001923D9" w:rsidP="001923D9">
            <w:pPr>
              <w:pStyle w:val="NormalnyWeb"/>
              <w:spacing w:before="0" w:after="0" w:line="360" w:lineRule="auto"/>
              <w:jc w:val="center"/>
              <w:rPr>
                <w:rFonts w:ascii="Arial" w:hAnsi="Arial" w:cs="Arial"/>
                <w:b/>
                <w:bCs/>
                <w:color w:val="000000" w:themeColor="text1"/>
                <w:sz w:val="18"/>
                <w:szCs w:val="18"/>
              </w:rPr>
            </w:pPr>
            <w:r w:rsidRPr="00F827D5">
              <w:rPr>
                <w:rFonts w:ascii="Arial" w:hAnsi="Arial" w:cs="Arial"/>
                <w:b/>
                <w:bCs/>
                <w:color w:val="000000" w:themeColor="text1"/>
                <w:sz w:val="18"/>
                <w:szCs w:val="18"/>
              </w:rPr>
              <w:t>……………………………</w:t>
            </w:r>
          </w:p>
        </w:tc>
      </w:tr>
      <w:tr w:rsidR="00F827D5" w:rsidRPr="00F827D5" w14:paraId="58A4829B" w14:textId="77777777" w:rsidTr="001923D9">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E193C" w14:textId="4FDAB7AE" w:rsidR="00C3520B" w:rsidRPr="00F827D5" w:rsidRDefault="00C3520B" w:rsidP="00C3520B">
            <w:pPr>
              <w:pStyle w:val="NormalnyWeb"/>
              <w:spacing w:before="0" w:after="0" w:line="360" w:lineRule="auto"/>
              <w:rPr>
                <w:rFonts w:ascii="Arial" w:hAnsi="Arial" w:cs="Arial"/>
                <w:color w:val="000000" w:themeColor="text1"/>
                <w:sz w:val="18"/>
                <w:szCs w:val="18"/>
              </w:rPr>
            </w:pPr>
            <w:r w:rsidRPr="00F827D5">
              <w:rPr>
                <w:rFonts w:ascii="Arial" w:hAnsi="Arial" w:cs="Arial"/>
                <w:color w:val="000000" w:themeColor="text1"/>
                <w:sz w:val="18"/>
                <w:szCs w:val="18"/>
              </w:rPr>
              <w:t>3</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9AE5BD" w14:textId="07C19738" w:rsidR="00C3520B" w:rsidRPr="00F827D5" w:rsidRDefault="00C3520B" w:rsidP="00C3520B">
            <w:pPr>
              <w:pStyle w:val="NormalnyWeb"/>
              <w:spacing w:before="0" w:after="0" w:line="360" w:lineRule="auto"/>
              <w:rPr>
                <w:rFonts w:ascii="Arial" w:hAnsi="Arial" w:cs="Arial"/>
                <w:color w:val="000000" w:themeColor="text1"/>
                <w:sz w:val="18"/>
                <w:szCs w:val="18"/>
              </w:rPr>
            </w:pPr>
            <w:r w:rsidRPr="00F827D5">
              <w:rPr>
                <w:rFonts w:ascii="Arial" w:hAnsi="Arial" w:cs="Arial"/>
                <w:color w:val="000000" w:themeColor="text1"/>
                <w:kern w:val="0"/>
                <w:sz w:val="18"/>
                <w:szCs w:val="18"/>
                <w:lang w:eastAsia="pl-PL"/>
              </w:rPr>
              <w:t>Opony do wózków widłowych</w:t>
            </w:r>
            <w:r w:rsidR="002965EC" w:rsidRPr="00F827D5">
              <w:rPr>
                <w:rFonts w:ascii="Arial" w:hAnsi="Arial" w:cs="Arial"/>
                <w:color w:val="000000" w:themeColor="text1"/>
                <w:kern w:val="0"/>
                <w:sz w:val="18"/>
                <w:szCs w:val="18"/>
                <w:lang w:eastAsia="pl-PL"/>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D28A6" w14:textId="77777777" w:rsidR="00C3520B" w:rsidRPr="00F827D5" w:rsidRDefault="00C3520B" w:rsidP="001923D9">
            <w:pPr>
              <w:pStyle w:val="NormalnyWeb"/>
              <w:spacing w:before="0" w:after="0" w:line="360" w:lineRule="auto"/>
              <w:jc w:val="center"/>
              <w:rPr>
                <w:rFonts w:ascii="Arial" w:hAnsi="Arial" w:cs="Arial"/>
                <w:b/>
                <w:bCs/>
                <w:color w:val="000000" w:themeColor="text1"/>
                <w:sz w:val="18"/>
                <w:szCs w:val="18"/>
              </w:rPr>
            </w:pPr>
          </w:p>
          <w:p w14:paraId="5D6C86C9" w14:textId="53226548" w:rsidR="001923D9" w:rsidRPr="00F827D5" w:rsidRDefault="001923D9" w:rsidP="001923D9">
            <w:pPr>
              <w:pStyle w:val="NormalnyWeb"/>
              <w:spacing w:before="0" w:after="0" w:line="360" w:lineRule="auto"/>
              <w:jc w:val="center"/>
              <w:rPr>
                <w:rFonts w:ascii="Arial" w:hAnsi="Arial" w:cs="Arial"/>
                <w:b/>
                <w:bCs/>
                <w:color w:val="000000" w:themeColor="text1"/>
                <w:sz w:val="18"/>
                <w:szCs w:val="18"/>
              </w:rPr>
            </w:pPr>
            <w:r w:rsidRPr="00F827D5">
              <w:rPr>
                <w:rFonts w:ascii="Arial" w:hAnsi="Arial" w:cs="Arial"/>
                <w:b/>
                <w:bCs/>
                <w:color w:val="000000" w:themeColor="text1"/>
                <w:sz w:val="18"/>
                <w:szCs w:val="18"/>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4BCA0" w14:textId="77777777" w:rsidR="00C3520B" w:rsidRPr="00F827D5" w:rsidRDefault="00C3520B" w:rsidP="00C3520B">
            <w:pPr>
              <w:pStyle w:val="NormalnyWeb"/>
              <w:spacing w:before="0" w:after="0" w:line="360" w:lineRule="auto"/>
              <w:jc w:val="center"/>
              <w:rPr>
                <w:rFonts w:ascii="Arial" w:hAnsi="Arial" w:cs="Arial"/>
                <w:color w:val="000000" w:themeColor="text1"/>
                <w:sz w:val="18"/>
                <w:szCs w:val="18"/>
              </w:rPr>
            </w:pPr>
          </w:p>
          <w:p w14:paraId="277BA211" w14:textId="57A4ABEE" w:rsidR="00C3520B" w:rsidRPr="00F827D5" w:rsidRDefault="00C3520B" w:rsidP="00C3520B">
            <w:pPr>
              <w:pStyle w:val="NormalnyWeb"/>
              <w:spacing w:before="0" w:after="0" w:line="360" w:lineRule="auto"/>
              <w:jc w:val="center"/>
              <w:rPr>
                <w:rFonts w:ascii="Arial" w:hAnsi="Arial" w:cs="Arial"/>
                <w:color w:val="000000" w:themeColor="text1"/>
                <w:sz w:val="18"/>
                <w:szCs w:val="18"/>
              </w:rPr>
            </w:pPr>
            <w:r w:rsidRPr="00F827D5">
              <w:rPr>
                <w:rFonts w:ascii="Arial" w:hAnsi="Arial" w:cs="Arial"/>
                <w:color w:val="000000" w:themeColor="text1"/>
                <w:sz w:val="18"/>
                <w:szCs w:val="18"/>
              </w:rPr>
              <w:t>8</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A9BD3" w14:textId="77777777" w:rsidR="00C3520B" w:rsidRPr="00F827D5" w:rsidRDefault="00C3520B" w:rsidP="001923D9">
            <w:pPr>
              <w:pStyle w:val="NormalnyWeb"/>
              <w:spacing w:before="0" w:after="0" w:line="360" w:lineRule="auto"/>
              <w:jc w:val="center"/>
              <w:rPr>
                <w:rFonts w:ascii="Arial" w:hAnsi="Arial" w:cs="Arial"/>
                <w:b/>
                <w:bCs/>
                <w:color w:val="000000" w:themeColor="text1"/>
                <w:sz w:val="18"/>
                <w:szCs w:val="18"/>
              </w:rPr>
            </w:pPr>
          </w:p>
          <w:p w14:paraId="4D051FDF" w14:textId="5C6CB3F0" w:rsidR="001923D9" w:rsidRPr="00F827D5" w:rsidRDefault="001923D9" w:rsidP="001923D9">
            <w:pPr>
              <w:pStyle w:val="NormalnyWeb"/>
              <w:spacing w:before="0" w:after="0" w:line="360" w:lineRule="auto"/>
              <w:jc w:val="center"/>
              <w:rPr>
                <w:rFonts w:ascii="Arial" w:hAnsi="Arial" w:cs="Arial"/>
                <w:b/>
                <w:bCs/>
                <w:color w:val="000000" w:themeColor="text1"/>
                <w:sz w:val="18"/>
                <w:szCs w:val="18"/>
              </w:rPr>
            </w:pPr>
            <w:r w:rsidRPr="00F827D5">
              <w:rPr>
                <w:rFonts w:ascii="Arial" w:hAnsi="Arial" w:cs="Arial"/>
                <w:b/>
                <w:bCs/>
                <w:color w:val="000000" w:themeColor="text1"/>
                <w:sz w:val="18"/>
                <w:szCs w:val="18"/>
              </w:rPr>
              <w:t>……………………………</w:t>
            </w:r>
          </w:p>
        </w:tc>
      </w:tr>
      <w:tr w:rsidR="00F827D5" w:rsidRPr="00F827D5" w14:paraId="35DA74C5" w14:textId="77777777" w:rsidTr="001923D9">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5A643" w14:textId="14C57637" w:rsidR="00C3520B" w:rsidRPr="00F827D5" w:rsidRDefault="00C3520B" w:rsidP="00C3520B">
            <w:pPr>
              <w:pStyle w:val="NormalnyWeb"/>
              <w:spacing w:before="0" w:after="0" w:line="360" w:lineRule="auto"/>
              <w:rPr>
                <w:rFonts w:ascii="Arial" w:hAnsi="Arial" w:cs="Arial"/>
                <w:color w:val="000000" w:themeColor="text1"/>
                <w:sz w:val="18"/>
                <w:szCs w:val="18"/>
              </w:rPr>
            </w:pPr>
            <w:r w:rsidRPr="00F827D5">
              <w:rPr>
                <w:rFonts w:ascii="Arial" w:hAnsi="Arial" w:cs="Arial"/>
                <w:color w:val="000000" w:themeColor="text1"/>
                <w:sz w:val="18"/>
                <w:szCs w:val="18"/>
              </w:rPr>
              <w:t>4</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E807D8" w14:textId="28D2E329" w:rsidR="00C3520B" w:rsidRPr="00F827D5" w:rsidRDefault="00C3520B" w:rsidP="00C3520B">
            <w:pPr>
              <w:pStyle w:val="NormalnyWeb"/>
              <w:spacing w:before="0" w:after="0" w:line="360" w:lineRule="auto"/>
              <w:rPr>
                <w:rFonts w:ascii="Arial" w:hAnsi="Arial" w:cs="Arial"/>
                <w:color w:val="000000" w:themeColor="text1"/>
                <w:sz w:val="18"/>
                <w:szCs w:val="18"/>
              </w:rPr>
            </w:pPr>
            <w:r w:rsidRPr="00F827D5">
              <w:rPr>
                <w:rFonts w:ascii="Arial" w:hAnsi="Arial" w:cs="Arial"/>
                <w:color w:val="000000" w:themeColor="text1"/>
                <w:kern w:val="0"/>
                <w:sz w:val="18"/>
                <w:szCs w:val="18"/>
                <w:lang w:eastAsia="pl-PL"/>
              </w:rPr>
              <w:t>Opony do wózków widłowych</w:t>
            </w:r>
            <w:r w:rsidR="002965EC" w:rsidRPr="00F827D5">
              <w:rPr>
                <w:rFonts w:ascii="Arial" w:hAnsi="Arial" w:cs="Arial"/>
                <w:color w:val="000000" w:themeColor="text1"/>
                <w:kern w:val="0"/>
                <w:sz w:val="18"/>
                <w:szCs w:val="18"/>
                <w:lang w:eastAsia="pl-PL"/>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2830D" w14:textId="77777777" w:rsidR="00C3520B" w:rsidRPr="00F827D5" w:rsidRDefault="00C3520B" w:rsidP="001923D9">
            <w:pPr>
              <w:pStyle w:val="NormalnyWeb"/>
              <w:spacing w:before="0" w:after="0" w:line="360" w:lineRule="auto"/>
              <w:jc w:val="center"/>
              <w:rPr>
                <w:rFonts w:ascii="Arial" w:hAnsi="Arial" w:cs="Arial"/>
                <w:b/>
                <w:bCs/>
                <w:color w:val="000000" w:themeColor="text1"/>
                <w:sz w:val="18"/>
                <w:szCs w:val="18"/>
              </w:rPr>
            </w:pPr>
          </w:p>
          <w:p w14:paraId="4081C974" w14:textId="15667D4B" w:rsidR="001923D9" w:rsidRPr="00F827D5" w:rsidRDefault="001923D9" w:rsidP="001923D9">
            <w:pPr>
              <w:pStyle w:val="NormalnyWeb"/>
              <w:spacing w:before="0" w:after="0" w:line="360" w:lineRule="auto"/>
              <w:jc w:val="center"/>
              <w:rPr>
                <w:rFonts w:ascii="Arial" w:hAnsi="Arial" w:cs="Arial"/>
                <w:b/>
                <w:bCs/>
                <w:color w:val="000000" w:themeColor="text1"/>
                <w:sz w:val="18"/>
                <w:szCs w:val="18"/>
              </w:rPr>
            </w:pPr>
            <w:r w:rsidRPr="00F827D5">
              <w:rPr>
                <w:rFonts w:ascii="Arial" w:hAnsi="Arial" w:cs="Arial"/>
                <w:b/>
                <w:bCs/>
                <w:color w:val="000000" w:themeColor="text1"/>
                <w:sz w:val="18"/>
                <w:szCs w:val="18"/>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36C61" w14:textId="77777777" w:rsidR="00C3520B" w:rsidRPr="00F827D5" w:rsidRDefault="00C3520B" w:rsidP="00C3520B">
            <w:pPr>
              <w:pStyle w:val="NormalnyWeb"/>
              <w:spacing w:before="0" w:after="0" w:line="360" w:lineRule="auto"/>
              <w:jc w:val="center"/>
              <w:rPr>
                <w:rFonts w:ascii="Arial" w:hAnsi="Arial" w:cs="Arial"/>
                <w:color w:val="000000" w:themeColor="text1"/>
                <w:sz w:val="18"/>
                <w:szCs w:val="18"/>
              </w:rPr>
            </w:pPr>
          </w:p>
          <w:p w14:paraId="4E1A34C4" w14:textId="2AA526EF" w:rsidR="00C3520B" w:rsidRPr="00F827D5" w:rsidRDefault="00C3520B" w:rsidP="00C3520B">
            <w:pPr>
              <w:pStyle w:val="NormalnyWeb"/>
              <w:spacing w:before="0" w:after="0" w:line="360" w:lineRule="auto"/>
              <w:jc w:val="center"/>
              <w:rPr>
                <w:rFonts w:ascii="Arial" w:hAnsi="Arial" w:cs="Arial"/>
                <w:color w:val="000000" w:themeColor="text1"/>
                <w:sz w:val="18"/>
                <w:szCs w:val="18"/>
              </w:rPr>
            </w:pPr>
            <w:r w:rsidRPr="00F827D5">
              <w:rPr>
                <w:rFonts w:ascii="Arial" w:hAnsi="Arial" w:cs="Arial"/>
                <w:color w:val="000000" w:themeColor="text1"/>
                <w:sz w:val="18"/>
                <w:szCs w:val="18"/>
              </w:rPr>
              <w:t>8</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8206F" w14:textId="77777777" w:rsidR="00C3520B" w:rsidRPr="00F827D5" w:rsidRDefault="00C3520B" w:rsidP="001923D9">
            <w:pPr>
              <w:pStyle w:val="NormalnyWeb"/>
              <w:spacing w:before="0" w:after="0" w:line="360" w:lineRule="auto"/>
              <w:jc w:val="center"/>
              <w:rPr>
                <w:rFonts w:ascii="Arial" w:hAnsi="Arial" w:cs="Arial"/>
                <w:b/>
                <w:bCs/>
                <w:color w:val="000000" w:themeColor="text1"/>
                <w:sz w:val="18"/>
                <w:szCs w:val="18"/>
              </w:rPr>
            </w:pPr>
          </w:p>
          <w:p w14:paraId="5E6723EF" w14:textId="513FF76C" w:rsidR="001923D9" w:rsidRPr="00F827D5" w:rsidRDefault="001923D9" w:rsidP="001923D9">
            <w:pPr>
              <w:pStyle w:val="NormalnyWeb"/>
              <w:spacing w:before="0" w:after="0" w:line="360" w:lineRule="auto"/>
              <w:jc w:val="center"/>
              <w:rPr>
                <w:rFonts w:ascii="Arial" w:hAnsi="Arial" w:cs="Arial"/>
                <w:b/>
                <w:bCs/>
                <w:color w:val="000000" w:themeColor="text1"/>
                <w:sz w:val="18"/>
                <w:szCs w:val="18"/>
              </w:rPr>
            </w:pPr>
            <w:r w:rsidRPr="00F827D5">
              <w:rPr>
                <w:rFonts w:ascii="Arial" w:hAnsi="Arial" w:cs="Arial"/>
                <w:b/>
                <w:bCs/>
                <w:color w:val="000000" w:themeColor="text1"/>
                <w:sz w:val="18"/>
                <w:szCs w:val="18"/>
              </w:rPr>
              <w:t>…………………………….</w:t>
            </w:r>
          </w:p>
        </w:tc>
      </w:tr>
      <w:tr w:rsidR="00F827D5" w:rsidRPr="00F827D5" w14:paraId="2BA150E8" w14:textId="77777777" w:rsidTr="001923D9">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8CAA5" w14:textId="694C05C0" w:rsidR="00C3520B" w:rsidRPr="00F827D5" w:rsidRDefault="00C3520B" w:rsidP="00C3520B">
            <w:pPr>
              <w:pStyle w:val="NormalnyWeb"/>
              <w:spacing w:before="0" w:after="0" w:line="360" w:lineRule="auto"/>
              <w:jc w:val="center"/>
              <w:rPr>
                <w:rFonts w:ascii="Arial" w:hAnsi="Arial" w:cs="Arial"/>
                <w:color w:val="000000" w:themeColor="text1"/>
                <w:sz w:val="18"/>
                <w:szCs w:val="18"/>
              </w:rPr>
            </w:pPr>
            <w:r w:rsidRPr="00F827D5">
              <w:rPr>
                <w:rFonts w:ascii="Arial" w:hAnsi="Arial" w:cs="Arial"/>
                <w:color w:val="000000" w:themeColor="text1"/>
                <w:sz w:val="18"/>
                <w:szCs w:val="18"/>
              </w:rPr>
              <w:t>Cena całkowita za realizację zamówienia:</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A2E04" w14:textId="77777777" w:rsidR="00C3520B" w:rsidRPr="00F827D5" w:rsidRDefault="00C3520B" w:rsidP="00C3520B">
            <w:pPr>
              <w:spacing w:line="360" w:lineRule="auto"/>
              <w:jc w:val="center"/>
              <w:rPr>
                <w:rFonts w:ascii="Arial" w:eastAsia="Times New Roman" w:hAnsi="Arial" w:cs="Arial"/>
                <w:color w:val="000000" w:themeColor="text1"/>
                <w:sz w:val="18"/>
                <w:szCs w:val="18"/>
                <w:lang w:eastAsia="pl-PL"/>
              </w:rPr>
            </w:pPr>
            <w:r w:rsidRPr="00F827D5">
              <w:rPr>
                <w:rFonts w:ascii="Arial" w:eastAsia="Times New Roman" w:hAnsi="Arial" w:cs="Arial"/>
                <w:color w:val="000000" w:themeColor="text1"/>
                <w:sz w:val="18"/>
                <w:szCs w:val="18"/>
                <w:lang w:eastAsia="pl-PL"/>
              </w:rPr>
              <w:t>*</w:t>
            </w:r>
            <w:r w:rsidRPr="00184D8F">
              <w:rPr>
                <w:rFonts w:ascii="Arial" w:eastAsia="Times New Roman" w:hAnsi="Arial" w:cs="Arial"/>
                <w:i/>
                <w:iCs/>
                <w:color w:val="000000" w:themeColor="text1"/>
                <w:sz w:val="18"/>
                <w:szCs w:val="18"/>
                <w:lang w:eastAsia="pl-PL"/>
              </w:rPr>
              <w:t>należy wpisać  sumę poszczególnych kwot z kolumny 5</w:t>
            </w:r>
          </w:p>
          <w:p w14:paraId="4852CD78" w14:textId="4151885E" w:rsidR="00C3520B" w:rsidRPr="00F827D5" w:rsidRDefault="00C3520B" w:rsidP="00C3520B">
            <w:pPr>
              <w:pStyle w:val="NormalnyWeb"/>
              <w:spacing w:before="0" w:after="0" w:line="360" w:lineRule="auto"/>
              <w:rPr>
                <w:rFonts w:ascii="Arial" w:hAnsi="Arial" w:cs="Arial"/>
                <w:color w:val="000000" w:themeColor="text1"/>
                <w:sz w:val="18"/>
                <w:szCs w:val="18"/>
              </w:rPr>
            </w:pPr>
            <w:r w:rsidRPr="00F827D5">
              <w:rPr>
                <w:rFonts w:ascii="Arial" w:hAnsi="Arial" w:cs="Arial"/>
                <w:b/>
                <w:bCs/>
                <w:color w:val="000000" w:themeColor="text1"/>
                <w:sz w:val="18"/>
                <w:szCs w:val="18"/>
                <w:lang w:eastAsia="pl-PL"/>
              </w:rPr>
              <w:t xml:space="preserve">            ……………</w:t>
            </w:r>
            <w:r w:rsidR="001923D9" w:rsidRPr="00F827D5">
              <w:rPr>
                <w:rFonts w:ascii="Arial" w:hAnsi="Arial" w:cs="Arial"/>
                <w:b/>
                <w:bCs/>
                <w:color w:val="000000" w:themeColor="text1"/>
                <w:sz w:val="18"/>
                <w:szCs w:val="18"/>
                <w:lang w:eastAsia="pl-PL"/>
              </w:rPr>
              <w:t>…</w:t>
            </w:r>
            <w:r w:rsidRPr="00F827D5">
              <w:rPr>
                <w:rFonts w:ascii="Arial" w:hAnsi="Arial" w:cs="Arial"/>
                <w:b/>
                <w:bCs/>
                <w:color w:val="000000" w:themeColor="text1"/>
                <w:sz w:val="18"/>
                <w:szCs w:val="18"/>
                <w:lang w:eastAsia="pl-PL"/>
              </w:rPr>
              <w:t>….</w:t>
            </w:r>
          </w:p>
        </w:tc>
      </w:tr>
    </w:tbl>
    <w:p w14:paraId="51BF3E11" w14:textId="77777777" w:rsidR="00193499" w:rsidRPr="00F827D5" w:rsidRDefault="00193499" w:rsidP="00193499">
      <w:pPr>
        <w:pStyle w:val="NormalnyWeb"/>
        <w:spacing w:before="0" w:after="0" w:line="360" w:lineRule="auto"/>
        <w:rPr>
          <w:color w:val="000000" w:themeColor="text1"/>
        </w:rPr>
      </w:pPr>
      <w:r w:rsidRPr="00F827D5">
        <w:rPr>
          <w:rStyle w:val="Domylnaczcionkaakapitu3"/>
          <w:rFonts w:ascii="Arial" w:hAnsi="Arial" w:cs="Arial"/>
          <w:b/>
          <w:bCs/>
          <w:color w:val="000000" w:themeColor="text1"/>
          <w:shd w:val="clear" w:color="auto" w:fill="FFFFFF"/>
        </w:rPr>
        <w:t>Uwaga</w:t>
      </w:r>
      <w:r w:rsidRPr="00F827D5">
        <w:rPr>
          <w:rStyle w:val="Domylnaczcionkaakapitu3"/>
          <w:rFonts w:ascii="Arial" w:hAnsi="Arial" w:cs="Arial"/>
          <w:color w:val="000000" w:themeColor="text1"/>
          <w:shd w:val="clear" w:color="auto" w:fill="FFFFFF"/>
        </w:rPr>
        <w:t>: Ceny należy podać w zaokrągleniu do dwóch miejsc po przecinku.</w:t>
      </w:r>
    </w:p>
    <w:p w14:paraId="53947473" w14:textId="77777777" w:rsidR="00184D8F" w:rsidRDefault="00184D8F" w:rsidP="00193499">
      <w:pPr>
        <w:pStyle w:val="NormalnyWeb"/>
        <w:spacing w:after="0" w:line="360" w:lineRule="auto"/>
        <w:rPr>
          <w:rStyle w:val="Domylnaczcionkaakapitu3"/>
          <w:rFonts w:ascii="Arial" w:hAnsi="Arial" w:cs="Arial"/>
          <w:color w:val="000000" w:themeColor="text1"/>
        </w:rPr>
      </w:pPr>
    </w:p>
    <w:p w14:paraId="30BCEA4B" w14:textId="3780644B" w:rsidR="00193499" w:rsidRPr="00F827D5" w:rsidRDefault="00C3520B" w:rsidP="00193499">
      <w:pPr>
        <w:pStyle w:val="NormalnyWeb"/>
        <w:spacing w:after="0" w:line="360" w:lineRule="auto"/>
        <w:rPr>
          <w:color w:val="000000" w:themeColor="text1"/>
        </w:rPr>
      </w:pPr>
      <w:r w:rsidRPr="00F827D5">
        <w:rPr>
          <w:rStyle w:val="Domylnaczcionkaakapitu3"/>
          <w:rFonts w:ascii="Arial" w:hAnsi="Arial" w:cs="Arial"/>
          <w:color w:val="000000" w:themeColor="text1"/>
        </w:rPr>
        <w:lastRenderedPageBreak/>
        <w:t>6</w:t>
      </w:r>
      <w:r w:rsidR="003D1FD5" w:rsidRPr="00F827D5">
        <w:rPr>
          <w:rStyle w:val="Domylnaczcionkaakapitu3"/>
          <w:rFonts w:ascii="Arial" w:hAnsi="Arial" w:cs="Arial"/>
          <w:color w:val="000000" w:themeColor="text1"/>
        </w:rPr>
        <w:t>)</w:t>
      </w:r>
      <w:r w:rsidR="00193499" w:rsidRPr="00F827D5">
        <w:rPr>
          <w:rStyle w:val="Domylnaczcionkaakapitu3"/>
          <w:rFonts w:ascii="Arial" w:hAnsi="Arial" w:cs="Arial"/>
          <w:color w:val="000000" w:themeColor="text1"/>
        </w:rPr>
        <w:t xml:space="preserve"> Akceptuje(my) bez zastrzeżeń wzór umowy przedstawiony w Części III SWZ.</w:t>
      </w:r>
    </w:p>
    <w:p w14:paraId="5A750A19" w14:textId="54706E62" w:rsidR="00193499" w:rsidRPr="00F827D5" w:rsidRDefault="00C3520B" w:rsidP="00193499">
      <w:pPr>
        <w:pStyle w:val="NormalnyWeb"/>
        <w:spacing w:after="0" w:line="360" w:lineRule="auto"/>
        <w:rPr>
          <w:rFonts w:ascii="Arial" w:hAnsi="Arial" w:cs="Arial"/>
          <w:color w:val="000000" w:themeColor="text1"/>
        </w:rPr>
      </w:pPr>
      <w:r w:rsidRPr="00F827D5">
        <w:rPr>
          <w:rFonts w:ascii="Arial" w:hAnsi="Arial" w:cs="Arial"/>
          <w:color w:val="000000" w:themeColor="text1"/>
        </w:rPr>
        <w:t>7</w:t>
      </w:r>
      <w:r w:rsidR="003D1FD5" w:rsidRPr="00F827D5">
        <w:rPr>
          <w:rFonts w:ascii="Arial" w:hAnsi="Arial" w:cs="Arial"/>
          <w:color w:val="000000" w:themeColor="text1"/>
        </w:rPr>
        <w:t>)</w:t>
      </w:r>
      <w:r w:rsidR="00193499" w:rsidRPr="00F827D5">
        <w:rPr>
          <w:rFonts w:ascii="Arial" w:hAnsi="Arial" w:cs="Arial"/>
          <w:color w:val="000000" w:themeColor="text1"/>
        </w:rPr>
        <w:t xml:space="preserve"> W przypadku uznania mojej(naszej) oferty za najkorzystniejszą, umowę zobowiązuję(my) się zawrzeć w miejscu i terminie jakie zostaną wskazane przez Zamawiającego.</w:t>
      </w:r>
    </w:p>
    <w:p w14:paraId="4DB1C304" w14:textId="6CC82300" w:rsidR="00193499" w:rsidRPr="00F827D5" w:rsidRDefault="00193499" w:rsidP="00193499">
      <w:pPr>
        <w:pStyle w:val="NormalnyWeb"/>
        <w:spacing w:before="0" w:after="0" w:line="360" w:lineRule="auto"/>
        <w:rPr>
          <w:color w:val="000000" w:themeColor="text1"/>
        </w:rPr>
      </w:pPr>
      <w:r w:rsidRPr="00F827D5">
        <w:rPr>
          <w:rFonts w:ascii="Arial" w:hAnsi="Arial" w:cs="Arial"/>
          <w:color w:val="000000" w:themeColor="text1"/>
        </w:rPr>
        <w:t>8</w:t>
      </w:r>
      <w:r w:rsidR="003D1FD5" w:rsidRPr="00F827D5">
        <w:rPr>
          <w:rFonts w:ascii="Arial" w:hAnsi="Arial" w:cs="Arial"/>
          <w:color w:val="000000" w:themeColor="text1"/>
        </w:rPr>
        <w:t>)</w:t>
      </w:r>
      <w:r w:rsidRPr="00F827D5">
        <w:rPr>
          <w:rFonts w:ascii="Arial" w:hAnsi="Arial" w:cs="Arial"/>
          <w:color w:val="000000" w:themeColor="text1"/>
        </w:rPr>
        <w:t xml:space="preserve"> </w:t>
      </w:r>
      <w:r w:rsidRPr="00F827D5">
        <w:rPr>
          <w:rStyle w:val="Domylnaczcionkaakapitu3"/>
          <w:rFonts w:ascii="Arial" w:hAnsi="Arial" w:cs="Arial"/>
          <w:i/>
          <w:iCs/>
          <w:color w:val="000000" w:themeColor="text1"/>
        </w:rPr>
        <w:t>[żadne z informacji zawartych w ofercie nie stanowią tajemnicy przedsiębiorstwa w rozumieniu przepisów o zwalczaniu nieuczciwej konkurencji</w:t>
      </w:r>
      <w:r w:rsidR="00231F0B" w:rsidRPr="00F827D5">
        <w:rPr>
          <w:rStyle w:val="Domylnaczcionkaakapitu3"/>
          <w:rFonts w:ascii="Arial" w:hAnsi="Arial" w:cs="Arial"/>
          <w:i/>
          <w:iCs/>
          <w:color w:val="000000" w:themeColor="text1"/>
        </w:rPr>
        <w:t>]</w:t>
      </w:r>
      <w:r w:rsidRPr="00F827D5">
        <w:rPr>
          <w:rStyle w:val="Domylnaczcionkaakapitu3"/>
          <w:rFonts w:ascii="Arial" w:hAnsi="Arial" w:cs="Arial"/>
          <w:i/>
          <w:iCs/>
          <w:color w:val="000000" w:themeColor="text1"/>
        </w:rPr>
        <w:t xml:space="preserve"> / </w:t>
      </w:r>
      <w:r w:rsidR="00231F0B" w:rsidRPr="00F827D5">
        <w:rPr>
          <w:rStyle w:val="Domylnaczcionkaakapitu3"/>
          <w:rFonts w:ascii="Arial" w:hAnsi="Arial" w:cs="Arial"/>
          <w:i/>
          <w:iCs/>
          <w:color w:val="000000" w:themeColor="text1"/>
        </w:rPr>
        <w:t>[</w:t>
      </w:r>
      <w:r w:rsidRPr="00F827D5">
        <w:rPr>
          <w:rStyle w:val="Domylnaczcionkaakapitu3"/>
          <w:rFonts w:ascii="Arial" w:hAnsi="Arial" w:cs="Arial"/>
          <w:i/>
          <w:iCs/>
          <w:color w:val="000000" w:themeColor="text1"/>
        </w:rPr>
        <w:t>wskazane poniżej informacje zawarte w ofercie stanowią tajemnicę przedsiębiorstwa w rozumieniu przepisów o zwalczaniu nieuczciwej konkurencji i w związku z niniejszym nie mogą być one udostępniane, w szczególności innym uczestnikom postępowania</w:t>
      </w:r>
      <w:r w:rsidR="00231F0B" w:rsidRPr="00F827D5">
        <w:rPr>
          <w:rStyle w:val="Domylnaczcionkaakapitu3"/>
          <w:rFonts w:ascii="Arial" w:hAnsi="Arial" w:cs="Arial"/>
          <w:i/>
          <w:iCs/>
          <w:color w:val="000000" w:themeColor="text1"/>
        </w:rPr>
        <w:t>]</w:t>
      </w:r>
      <w:r w:rsidRPr="00F827D5">
        <w:rPr>
          <w:rStyle w:val="Domylnaczcionkaakapitu3"/>
          <w:rFonts w:ascii="Arial" w:hAnsi="Arial" w:cs="Arial"/>
          <w:i/>
          <w:iCs/>
          <w:color w:val="000000" w:themeColor="text1"/>
        </w:rPr>
        <w:t>:</w:t>
      </w:r>
    </w:p>
    <w:tbl>
      <w:tblPr>
        <w:tblW w:w="9660" w:type="dxa"/>
        <w:tblInd w:w="57" w:type="dxa"/>
        <w:tblLayout w:type="fixed"/>
        <w:tblCellMar>
          <w:left w:w="10" w:type="dxa"/>
          <w:right w:w="10" w:type="dxa"/>
        </w:tblCellMar>
        <w:tblLook w:val="0000" w:firstRow="0" w:lastRow="0" w:firstColumn="0" w:lastColumn="0" w:noHBand="0" w:noVBand="0"/>
      </w:tblPr>
      <w:tblGrid>
        <w:gridCol w:w="502"/>
        <w:gridCol w:w="4251"/>
        <w:gridCol w:w="2376"/>
        <w:gridCol w:w="2531"/>
      </w:tblGrid>
      <w:tr w:rsidR="00F827D5" w:rsidRPr="00F827D5" w14:paraId="0DDC3C82" w14:textId="77777777" w:rsidTr="001923D9">
        <w:tc>
          <w:tcPr>
            <w:tcW w:w="502"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3793407A" w14:textId="77777777" w:rsidR="00193499" w:rsidRPr="00F827D5" w:rsidRDefault="00193499" w:rsidP="000A3885">
            <w:pPr>
              <w:pStyle w:val="Normalny2"/>
              <w:spacing w:line="360" w:lineRule="auto"/>
              <w:jc w:val="center"/>
              <w:rPr>
                <w:color w:val="000000" w:themeColor="text1"/>
                <w:sz w:val="20"/>
                <w:szCs w:val="20"/>
              </w:rPr>
            </w:pPr>
            <w:r w:rsidRPr="00F827D5">
              <w:rPr>
                <w:rFonts w:ascii="Arial" w:hAnsi="Arial" w:cs="Arial"/>
                <w:color w:val="000000" w:themeColor="text1"/>
                <w:sz w:val="20"/>
                <w:szCs w:val="20"/>
              </w:rPr>
              <w:t>Lp.</w:t>
            </w:r>
          </w:p>
        </w:tc>
        <w:tc>
          <w:tcPr>
            <w:tcW w:w="4251"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271D61DD" w14:textId="77777777" w:rsidR="00193499" w:rsidRPr="00F827D5" w:rsidRDefault="00193499" w:rsidP="000A3885">
            <w:pPr>
              <w:pStyle w:val="Normalny2"/>
              <w:spacing w:line="360" w:lineRule="auto"/>
              <w:jc w:val="center"/>
              <w:rPr>
                <w:color w:val="000000" w:themeColor="text1"/>
                <w:sz w:val="20"/>
                <w:szCs w:val="20"/>
              </w:rPr>
            </w:pPr>
            <w:r w:rsidRPr="00F827D5">
              <w:rPr>
                <w:rFonts w:ascii="Arial" w:hAnsi="Arial" w:cs="Arial"/>
                <w:color w:val="000000" w:themeColor="text1"/>
                <w:sz w:val="20"/>
                <w:szCs w:val="20"/>
              </w:rPr>
              <w:t>Oznaczenie rodzaju (nazwy) informacji</w:t>
            </w:r>
          </w:p>
        </w:tc>
        <w:tc>
          <w:tcPr>
            <w:tcW w:w="4907" w:type="dxa"/>
            <w:gridSpan w:val="2"/>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2D401116" w14:textId="77777777" w:rsidR="00193499" w:rsidRPr="00F827D5" w:rsidRDefault="00193499" w:rsidP="000A3885">
            <w:pPr>
              <w:pStyle w:val="Normalny2"/>
              <w:spacing w:line="360" w:lineRule="auto"/>
              <w:jc w:val="center"/>
              <w:rPr>
                <w:color w:val="000000" w:themeColor="text1"/>
                <w:sz w:val="20"/>
                <w:szCs w:val="20"/>
              </w:rPr>
            </w:pPr>
            <w:r w:rsidRPr="00F827D5">
              <w:rPr>
                <w:rFonts w:ascii="Arial" w:hAnsi="Arial" w:cs="Arial"/>
                <w:color w:val="000000" w:themeColor="text1"/>
                <w:sz w:val="20"/>
                <w:szCs w:val="20"/>
              </w:rPr>
              <w:t>Strony w ofercie (wyrażone cyfrą)</w:t>
            </w:r>
          </w:p>
        </w:tc>
      </w:tr>
      <w:tr w:rsidR="00F827D5" w:rsidRPr="00F827D5" w14:paraId="19EAEDD2" w14:textId="77777777" w:rsidTr="001923D9">
        <w:tc>
          <w:tcPr>
            <w:tcW w:w="502"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5509ED97" w14:textId="77777777" w:rsidR="00193499" w:rsidRPr="00F827D5" w:rsidRDefault="00193499" w:rsidP="000A3885">
            <w:pPr>
              <w:snapToGrid w:val="0"/>
              <w:spacing w:line="360" w:lineRule="auto"/>
              <w:rPr>
                <w:rFonts w:ascii="Arial" w:hAnsi="Arial" w:cs="Arial"/>
                <w:color w:val="000000" w:themeColor="text1"/>
                <w:sz w:val="20"/>
                <w:szCs w:val="20"/>
              </w:rPr>
            </w:pPr>
          </w:p>
        </w:tc>
        <w:tc>
          <w:tcPr>
            <w:tcW w:w="4251"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78EC93B1" w14:textId="77777777" w:rsidR="00193499" w:rsidRPr="00F827D5" w:rsidRDefault="00193499" w:rsidP="000A3885">
            <w:pPr>
              <w:snapToGrid w:val="0"/>
              <w:spacing w:line="360" w:lineRule="auto"/>
              <w:rPr>
                <w:rFonts w:ascii="Arial" w:hAnsi="Arial" w:cs="Arial"/>
                <w:color w:val="000000" w:themeColor="text1"/>
                <w:sz w:val="20"/>
                <w:szCs w:val="2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26EAE556" w14:textId="77777777" w:rsidR="00193499" w:rsidRPr="00F827D5" w:rsidRDefault="00193499" w:rsidP="000A3885">
            <w:pPr>
              <w:pStyle w:val="Normalny2"/>
              <w:spacing w:line="360" w:lineRule="auto"/>
              <w:jc w:val="center"/>
              <w:rPr>
                <w:color w:val="000000" w:themeColor="text1"/>
                <w:sz w:val="20"/>
                <w:szCs w:val="20"/>
              </w:rPr>
            </w:pPr>
            <w:r w:rsidRPr="00F827D5">
              <w:rPr>
                <w:rFonts w:ascii="Arial" w:hAnsi="Arial" w:cs="Arial"/>
                <w:color w:val="000000" w:themeColor="text1"/>
                <w:sz w:val="20"/>
                <w:szCs w:val="20"/>
              </w:rPr>
              <w:t>od</w:t>
            </w: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1C6CEDC9" w14:textId="77777777" w:rsidR="00193499" w:rsidRPr="00F827D5" w:rsidRDefault="00193499" w:rsidP="000A3885">
            <w:pPr>
              <w:pStyle w:val="Normalny2"/>
              <w:spacing w:line="360" w:lineRule="auto"/>
              <w:jc w:val="center"/>
              <w:rPr>
                <w:color w:val="000000" w:themeColor="text1"/>
                <w:sz w:val="20"/>
                <w:szCs w:val="20"/>
              </w:rPr>
            </w:pPr>
            <w:r w:rsidRPr="00F827D5">
              <w:rPr>
                <w:rFonts w:ascii="Arial" w:hAnsi="Arial" w:cs="Arial"/>
                <w:color w:val="000000" w:themeColor="text1"/>
                <w:sz w:val="20"/>
                <w:szCs w:val="20"/>
              </w:rPr>
              <w:t>do</w:t>
            </w:r>
          </w:p>
        </w:tc>
      </w:tr>
      <w:tr w:rsidR="00F827D5" w:rsidRPr="00F827D5" w14:paraId="07997C71" w14:textId="77777777" w:rsidTr="001923D9">
        <w:trPr>
          <w:trHeight w:val="327"/>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64B254CC" w14:textId="77777777" w:rsidR="00193499" w:rsidRPr="00F827D5" w:rsidRDefault="00193499" w:rsidP="000A3885">
            <w:pPr>
              <w:pStyle w:val="Normalny2"/>
              <w:snapToGrid w:val="0"/>
              <w:spacing w:line="360" w:lineRule="auto"/>
              <w:rPr>
                <w:rFonts w:ascii="Arial" w:hAnsi="Arial" w:cs="Arial"/>
                <w:color w:val="000000" w:themeColor="text1"/>
                <w:sz w:val="20"/>
                <w:szCs w:val="20"/>
              </w:rPr>
            </w:pPr>
          </w:p>
        </w:tc>
        <w:tc>
          <w:tcPr>
            <w:tcW w:w="4251" w:type="dxa"/>
            <w:tcBorders>
              <w:left w:val="single" w:sz="6" w:space="0" w:color="000001"/>
              <w:bottom w:val="single" w:sz="6" w:space="0" w:color="000001"/>
            </w:tcBorders>
            <w:shd w:val="clear" w:color="auto" w:fill="auto"/>
            <w:tcMar>
              <w:top w:w="0" w:type="dxa"/>
              <w:left w:w="57" w:type="dxa"/>
              <w:bottom w:w="57" w:type="dxa"/>
              <w:right w:w="57" w:type="dxa"/>
            </w:tcMar>
          </w:tcPr>
          <w:p w14:paraId="53A9C35E" w14:textId="77777777" w:rsidR="00193499" w:rsidRPr="00F827D5" w:rsidRDefault="00193499" w:rsidP="000A3885">
            <w:pPr>
              <w:pStyle w:val="Normalny2"/>
              <w:snapToGrid w:val="0"/>
              <w:spacing w:line="360" w:lineRule="auto"/>
              <w:rPr>
                <w:rFonts w:ascii="Arial" w:hAnsi="Arial" w:cs="Arial"/>
                <w:color w:val="000000" w:themeColor="text1"/>
                <w:sz w:val="20"/>
                <w:szCs w:val="2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32B8BED2" w14:textId="77777777" w:rsidR="00193499" w:rsidRPr="00F827D5" w:rsidRDefault="00193499" w:rsidP="000A3885">
            <w:pPr>
              <w:pStyle w:val="Normalny2"/>
              <w:snapToGrid w:val="0"/>
              <w:spacing w:line="360" w:lineRule="auto"/>
              <w:rPr>
                <w:rFonts w:ascii="Arial" w:hAnsi="Arial" w:cs="Arial"/>
                <w:color w:val="000000" w:themeColor="text1"/>
                <w:sz w:val="20"/>
                <w:szCs w:val="20"/>
              </w:rPr>
            </w:pP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747D57AD" w14:textId="77777777" w:rsidR="00193499" w:rsidRPr="00F827D5" w:rsidRDefault="00193499" w:rsidP="000A3885">
            <w:pPr>
              <w:pStyle w:val="Normalny2"/>
              <w:snapToGrid w:val="0"/>
              <w:spacing w:line="360" w:lineRule="auto"/>
              <w:rPr>
                <w:rFonts w:ascii="Arial" w:hAnsi="Arial" w:cs="Arial"/>
                <w:color w:val="000000" w:themeColor="text1"/>
                <w:sz w:val="20"/>
                <w:szCs w:val="20"/>
              </w:rPr>
            </w:pPr>
          </w:p>
        </w:tc>
      </w:tr>
    </w:tbl>
    <w:p w14:paraId="24E2DB08" w14:textId="0794C60B" w:rsidR="00193499" w:rsidRPr="00F827D5" w:rsidRDefault="00193499" w:rsidP="00193499">
      <w:pPr>
        <w:pStyle w:val="NormalnyWeb"/>
        <w:spacing w:before="0" w:after="0" w:line="360" w:lineRule="auto"/>
        <w:rPr>
          <w:rFonts w:ascii="Arial" w:hAnsi="Arial" w:cs="Arial"/>
          <w:color w:val="000000" w:themeColor="text1"/>
        </w:rPr>
      </w:pPr>
      <w:r w:rsidRPr="00F827D5">
        <w:rPr>
          <w:rFonts w:ascii="Arial" w:hAnsi="Arial" w:cs="Arial"/>
          <w:color w:val="000000" w:themeColor="text1"/>
        </w:rPr>
        <w:t>9</w:t>
      </w:r>
      <w:r w:rsidR="003D1FD5" w:rsidRPr="00F827D5">
        <w:rPr>
          <w:rFonts w:ascii="Arial" w:hAnsi="Arial" w:cs="Arial"/>
          <w:color w:val="000000" w:themeColor="text1"/>
        </w:rPr>
        <w:t>)</w:t>
      </w:r>
      <w:r w:rsidRPr="00F827D5">
        <w:rPr>
          <w:rFonts w:ascii="Arial" w:hAnsi="Arial" w:cs="Arial"/>
          <w:color w:val="000000" w:themeColor="text1"/>
        </w:rPr>
        <w:t xml:space="preserve"> Części zamówienia, których wykonanie wykonawca zamierza powierzyć podwykonawcom:</w:t>
      </w:r>
    </w:p>
    <w:tbl>
      <w:tblPr>
        <w:tblW w:w="9660" w:type="dxa"/>
        <w:tblInd w:w="57" w:type="dxa"/>
        <w:tblLayout w:type="fixed"/>
        <w:tblCellMar>
          <w:left w:w="10" w:type="dxa"/>
          <w:right w:w="10" w:type="dxa"/>
        </w:tblCellMar>
        <w:tblLook w:val="0000" w:firstRow="0" w:lastRow="0" w:firstColumn="0" w:lastColumn="0" w:noHBand="0" w:noVBand="0"/>
      </w:tblPr>
      <w:tblGrid>
        <w:gridCol w:w="4815"/>
        <w:gridCol w:w="4845"/>
      </w:tblGrid>
      <w:tr w:rsidR="00F827D5" w:rsidRPr="00F827D5" w14:paraId="1653F28B" w14:textId="77777777" w:rsidTr="000A3885">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2DF97C6D" w14:textId="77777777" w:rsidR="00193499" w:rsidRPr="00F827D5" w:rsidRDefault="00193499" w:rsidP="000A3885">
            <w:pPr>
              <w:pStyle w:val="Normalny2"/>
              <w:spacing w:line="360" w:lineRule="auto"/>
              <w:rPr>
                <w:color w:val="000000" w:themeColor="text1"/>
                <w:sz w:val="20"/>
                <w:szCs w:val="20"/>
              </w:rPr>
            </w:pPr>
            <w:r w:rsidRPr="00F827D5">
              <w:rPr>
                <w:rFonts w:ascii="Arial" w:hAnsi="Arial" w:cs="Arial"/>
                <w:color w:val="000000" w:themeColor="text1"/>
                <w:sz w:val="20"/>
                <w:szCs w:val="20"/>
              </w:rPr>
              <w:t>Nazwa części zamówienia</w:t>
            </w: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5727361E" w14:textId="77777777" w:rsidR="00193499" w:rsidRPr="00F827D5" w:rsidRDefault="00193499" w:rsidP="000A3885">
            <w:pPr>
              <w:pStyle w:val="Normalny2"/>
              <w:spacing w:line="360" w:lineRule="auto"/>
              <w:rPr>
                <w:color w:val="000000" w:themeColor="text1"/>
                <w:sz w:val="20"/>
                <w:szCs w:val="20"/>
              </w:rPr>
            </w:pPr>
            <w:r w:rsidRPr="00F827D5">
              <w:rPr>
                <w:rFonts w:ascii="Arial" w:hAnsi="Arial" w:cs="Arial"/>
                <w:color w:val="000000" w:themeColor="text1"/>
                <w:sz w:val="20"/>
                <w:szCs w:val="20"/>
              </w:rPr>
              <w:t>Nazwa firm podwykonawców</w:t>
            </w:r>
          </w:p>
        </w:tc>
      </w:tr>
      <w:tr w:rsidR="00193499" w:rsidRPr="00F827D5" w14:paraId="5FAA29EF" w14:textId="77777777" w:rsidTr="000A3885">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2D8C8993" w14:textId="77777777" w:rsidR="00193499" w:rsidRPr="00F827D5" w:rsidRDefault="00193499" w:rsidP="000A3885">
            <w:pPr>
              <w:pStyle w:val="Normalny2"/>
              <w:spacing w:line="360" w:lineRule="auto"/>
              <w:rPr>
                <w:rFonts w:ascii="Arial" w:hAnsi="Arial" w:cs="Arial"/>
                <w:color w:val="000000" w:themeColor="text1"/>
                <w:sz w:val="20"/>
                <w:szCs w:val="20"/>
              </w:rPr>
            </w:pP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0386A665" w14:textId="77777777" w:rsidR="00193499" w:rsidRPr="00F827D5" w:rsidRDefault="00193499" w:rsidP="000A3885">
            <w:pPr>
              <w:pStyle w:val="Normalny2"/>
              <w:spacing w:line="360" w:lineRule="auto"/>
              <w:rPr>
                <w:rFonts w:ascii="Arial" w:hAnsi="Arial" w:cs="Arial"/>
                <w:color w:val="000000" w:themeColor="text1"/>
                <w:sz w:val="20"/>
                <w:szCs w:val="20"/>
              </w:rPr>
            </w:pPr>
          </w:p>
        </w:tc>
      </w:tr>
    </w:tbl>
    <w:p w14:paraId="1E17AD56" w14:textId="77777777" w:rsidR="00193499" w:rsidRPr="00F827D5" w:rsidRDefault="00193499" w:rsidP="00193499">
      <w:pPr>
        <w:pStyle w:val="NormalnyWeb"/>
        <w:spacing w:before="0" w:after="0" w:line="360" w:lineRule="auto"/>
        <w:rPr>
          <w:rFonts w:ascii="Arial" w:hAnsi="Arial" w:cs="Arial"/>
          <w:color w:val="000000" w:themeColor="text1"/>
        </w:rPr>
      </w:pPr>
    </w:p>
    <w:p w14:paraId="0D618B38" w14:textId="17268080" w:rsidR="00193499" w:rsidRPr="00F827D5" w:rsidRDefault="00193499" w:rsidP="00193499">
      <w:pPr>
        <w:pStyle w:val="NormalnyWeb"/>
        <w:spacing w:before="0" w:after="0" w:line="360" w:lineRule="auto"/>
        <w:rPr>
          <w:rFonts w:ascii="Arial" w:hAnsi="Arial" w:cs="Arial"/>
          <w:color w:val="000000" w:themeColor="text1"/>
        </w:rPr>
      </w:pPr>
      <w:r w:rsidRPr="00F827D5">
        <w:rPr>
          <w:rFonts w:ascii="Arial" w:hAnsi="Arial" w:cs="Arial"/>
          <w:color w:val="000000" w:themeColor="text1"/>
        </w:rPr>
        <w:t>10</w:t>
      </w:r>
      <w:r w:rsidR="003D1FD5" w:rsidRPr="00F827D5">
        <w:rPr>
          <w:rFonts w:ascii="Arial" w:hAnsi="Arial" w:cs="Arial"/>
          <w:color w:val="000000" w:themeColor="text1"/>
        </w:rPr>
        <w:t>)</w:t>
      </w:r>
      <w:r w:rsidRPr="00F827D5">
        <w:rPr>
          <w:rFonts w:ascii="Arial" w:hAnsi="Arial" w:cs="Arial"/>
          <w:color w:val="000000" w:themeColor="text1"/>
        </w:rPr>
        <w:t xml:space="preserve"> Inne oświadczenia:</w:t>
      </w:r>
    </w:p>
    <w:p w14:paraId="7226A80D" w14:textId="77777777" w:rsidR="00193499" w:rsidRPr="00F827D5" w:rsidRDefault="00193499" w:rsidP="00193499">
      <w:pPr>
        <w:pStyle w:val="Akapitzlist"/>
        <w:spacing w:line="360" w:lineRule="auto"/>
        <w:ind w:left="284" w:hanging="284"/>
        <w:rPr>
          <w:color w:val="000000" w:themeColor="text1"/>
        </w:rPr>
      </w:pPr>
      <w:r w:rsidRPr="00F827D5">
        <w:rPr>
          <w:rFonts w:ascii="Arial" w:hAnsi="Arial" w:cs="Arial"/>
          <w:color w:val="000000" w:themeColor="text1"/>
          <w:sz w:val="24"/>
          <w:szCs w:val="24"/>
        </w:rPr>
        <w:t>a) Oświadczam(y), że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0EE1C596" w14:textId="38143848" w:rsidR="001923D9" w:rsidRPr="00F827D5" w:rsidRDefault="00193499" w:rsidP="001923D9">
      <w:pPr>
        <w:pStyle w:val="NormalnyWeb"/>
        <w:spacing w:line="360" w:lineRule="auto"/>
        <w:jc w:val="both"/>
        <w:rPr>
          <w:color w:val="000000" w:themeColor="text1"/>
          <w:sz w:val="20"/>
          <w:szCs w:val="20"/>
        </w:rPr>
      </w:pPr>
      <w:r w:rsidRPr="00F827D5">
        <w:rPr>
          <w:rFonts w:ascii="Arial" w:hAnsi="Arial" w:cs="Arial"/>
          <w:i/>
          <w:iCs/>
          <w:color w:val="000000" w:themeColor="text1"/>
          <w:sz w:val="20"/>
          <w:szCs w:val="20"/>
        </w:rPr>
        <w:t>* W przypadku gdy wykonawca nie przekazuje danych osobowych innych niż bezpośrednio jego dotyczących lub zachodzi wyłączenie stosowania obowiązku informacyjnego, stosownie do art. 13 ust. 4 lub art. 14 ust</w:t>
      </w:r>
      <w:r w:rsidRPr="00F827D5">
        <w:rPr>
          <w:rFonts w:ascii="Arial" w:hAnsi="Arial" w:cs="Arial"/>
          <w:color w:val="000000" w:themeColor="text1"/>
          <w:sz w:val="20"/>
          <w:szCs w:val="20"/>
        </w:rPr>
        <w:t>. 5 RODO treści oświadczenia wykonawca nie składa (usunięcie treści oświadczenia np. przez jego wykreślenie).</w:t>
      </w:r>
    </w:p>
    <w:p w14:paraId="276B249C" w14:textId="68152964" w:rsidR="00193499" w:rsidRPr="00F827D5" w:rsidRDefault="00193499" w:rsidP="00193499">
      <w:pPr>
        <w:widowControl/>
        <w:suppressAutoHyphens w:val="0"/>
        <w:spacing w:line="360" w:lineRule="auto"/>
        <w:textAlignment w:val="auto"/>
        <w:rPr>
          <w:color w:val="000000" w:themeColor="text1"/>
        </w:rPr>
      </w:pPr>
      <w:r w:rsidRPr="00F827D5">
        <w:rPr>
          <w:rFonts w:ascii="Arial" w:hAnsi="Arial" w:cs="Arial"/>
          <w:color w:val="000000" w:themeColor="text1"/>
        </w:rPr>
        <w:t xml:space="preserve">b) W myśl </w:t>
      </w:r>
      <w:r w:rsidRPr="00F827D5">
        <w:rPr>
          <w:rFonts w:ascii="Arial" w:hAnsi="Arial" w:cs="Arial"/>
          <w:iCs/>
          <w:color w:val="000000" w:themeColor="text1"/>
        </w:rPr>
        <w:t xml:space="preserve">art. 225 </w:t>
      </w:r>
      <w:proofErr w:type="spellStart"/>
      <w:r w:rsidRPr="00F827D5">
        <w:rPr>
          <w:rFonts w:ascii="Arial" w:hAnsi="Arial" w:cs="Arial"/>
          <w:iCs/>
          <w:color w:val="000000" w:themeColor="text1"/>
        </w:rPr>
        <w:t>u.p.z.p</w:t>
      </w:r>
      <w:proofErr w:type="spellEnd"/>
      <w:r w:rsidRPr="00F827D5">
        <w:rPr>
          <w:rFonts w:ascii="Arial" w:hAnsi="Arial" w:cs="Arial"/>
          <w:color w:val="000000" w:themeColor="text1"/>
        </w:rPr>
        <w:t xml:space="preserve"> informuję(my), że zgodnie z przepisami o podatku od towarów i usług wybór mojej/ naszej oferty </w:t>
      </w:r>
      <w:r w:rsidRPr="00F827D5">
        <w:rPr>
          <w:rFonts w:ascii="Arial" w:hAnsi="Arial" w:cs="Arial"/>
          <w:b/>
          <w:bCs/>
          <w:i/>
          <w:iCs/>
          <w:color w:val="000000" w:themeColor="text1"/>
        </w:rPr>
        <w:t>(należy zaznaczyć właściwy kwadrat):</w:t>
      </w:r>
    </w:p>
    <w:p w14:paraId="54684C56" w14:textId="77777777" w:rsidR="00193499" w:rsidRPr="00F827D5" w:rsidRDefault="00193499" w:rsidP="00193499">
      <w:pPr>
        <w:widowControl/>
        <w:suppressAutoHyphens w:val="0"/>
        <w:spacing w:line="360" w:lineRule="auto"/>
        <w:ind w:left="709"/>
        <w:jc w:val="both"/>
        <w:textAlignment w:val="auto"/>
        <w:rPr>
          <w:color w:val="000000" w:themeColor="text1"/>
        </w:rPr>
      </w:pPr>
      <w:r w:rsidRPr="00F827D5">
        <w:rPr>
          <w:rFonts w:ascii="Arial" w:eastAsia="Symbol" w:hAnsi="Arial" w:cs="Arial"/>
          <w:bCs/>
          <w:color w:val="000000" w:themeColor="text1"/>
          <w:lang w:val="en-GB"/>
        </w:rPr>
        <w:t></w:t>
      </w:r>
      <w:r w:rsidRPr="00F827D5">
        <w:rPr>
          <w:rFonts w:ascii="Arial" w:hAnsi="Arial" w:cs="Arial"/>
          <w:bCs/>
          <w:color w:val="000000" w:themeColor="text1"/>
        </w:rPr>
        <w:t xml:space="preserve">  </w:t>
      </w:r>
      <w:r w:rsidRPr="00F827D5">
        <w:rPr>
          <w:rFonts w:ascii="Arial" w:hAnsi="Arial" w:cs="Arial"/>
          <w:b/>
          <w:color w:val="000000" w:themeColor="text1"/>
        </w:rPr>
        <w:t>nie będzie</w:t>
      </w:r>
      <w:r w:rsidRPr="00F827D5">
        <w:rPr>
          <w:rFonts w:ascii="Arial" w:hAnsi="Arial" w:cs="Arial"/>
          <w:color w:val="000000" w:themeColor="text1"/>
        </w:rPr>
        <w:t xml:space="preserve"> prowadzić do powstania u zamawiającego obowiązku podatkowego.</w:t>
      </w:r>
    </w:p>
    <w:p w14:paraId="40456D03" w14:textId="77777777" w:rsidR="00193499" w:rsidRPr="00F827D5" w:rsidRDefault="00193499" w:rsidP="00193499">
      <w:pPr>
        <w:widowControl/>
        <w:suppressAutoHyphens w:val="0"/>
        <w:spacing w:before="100" w:line="360" w:lineRule="auto"/>
        <w:ind w:left="709"/>
        <w:jc w:val="both"/>
        <w:textAlignment w:val="auto"/>
        <w:rPr>
          <w:color w:val="000000" w:themeColor="text1"/>
        </w:rPr>
      </w:pPr>
      <w:r w:rsidRPr="00F827D5">
        <w:rPr>
          <w:rFonts w:ascii="Arial" w:eastAsia="Symbol" w:hAnsi="Arial" w:cs="Arial"/>
          <w:bCs/>
          <w:color w:val="000000" w:themeColor="text1"/>
          <w:lang w:val="en-GB"/>
        </w:rPr>
        <w:t></w:t>
      </w:r>
      <w:r w:rsidRPr="00F827D5">
        <w:rPr>
          <w:rFonts w:ascii="Arial" w:hAnsi="Arial" w:cs="Arial"/>
          <w:bCs/>
          <w:color w:val="000000" w:themeColor="text1"/>
        </w:rPr>
        <w:t xml:space="preserve">  </w:t>
      </w:r>
      <w:r w:rsidRPr="00F827D5">
        <w:rPr>
          <w:rFonts w:ascii="Arial" w:hAnsi="Arial" w:cs="Arial"/>
          <w:b/>
          <w:color w:val="000000" w:themeColor="text1"/>
        </w:rPr>
        <w:t>będzie</w:t>
      </w:r>
      <w:r w:rsidRPr="00F827D5">
        <w:rPr>
          <w:rFonts w:ascii="Arial" w:hAnsi="Arial" w:cs="Arial"/>
          <w:color w:val="000000" w:themeColor="text1"/>
        </w:rPr>
        <w:t xml:space="preserve"> prowadzić do powstania u zamawiającego obowiązku podatkowego w następującym zakresie:</w:t>
      </w:r>
    </w:p>
    <w:tbl>
      <w:tblPr>
        <w:tblW w:w="9469" w:type="dxa"/>
        <w:tblInd w:w="-5" w:type="dxa"/>
        <w:tblCellMar>
          <w:left w:w="10" w:type="dxa"/>
          <w:right w:w="10" w:type="dxa"/>
        </w:tblCellMar>
        <w:tblLook w:val="0000" w:firstRow="0" w:lastRow="0" w:firstColumn="0" w:lastColumn="0" w:noHBand="0" w:noVBand="0"/>
      </w:tblPr>
      <w:tblGrid>
        <w:gridCol w:w="3828"/>
        <w:gridCol w:w="3373"/>
        <w:gridCol w:w="2268"/>
      </w:tblGrid>
      <w:tr w:rsidR="00F827D5" w:rsidRPr="00F827D5" w14:paraId="08094426" w14:textId="77777777" w:rsidTr="000A3885">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73E9E6" w14:textId="77777777" w:rsidR="00193499" w:rsidRPr="00F827D5" w:rsidRDefault="00193499" w:rsidP="000A3885">
            <w:pPr>
              <w:pStyle w:val="Tekstpodstawowy3"/>
              <w:spacing w:line="360" w:lineRule="auto"/>
              <w:jc w:val="center"/>
              <w:rPr>
                <w:rFonts w:ascii="Arial" w:hAnsi="Arial" w:cs="Arial"/>
                <w:color w:val="000000" w:themeColor="text1"/>
                <w:szCs w:val="16"/>
              </w:rPr>
            </w:pPr>
            <w:r w:rsidRPr="00F827D5">
              <w:rPr>
                <w:rFonts w:ascii="Arial" w:hAnsi="Arial" w:cs="Arial"/>
                <w:color w:val="000000" w:themeColor="text1"/>
                <w:szCs w:val="16"/>
              </w:rPr>
              <w:t xml:space="preserve">Nazwa (rodzaj) towaru lub usług których dostawa lub świadczenie będą prowadziły do powstania </w:t>
            </w:r>
            <w:r w:rsidRPr="00F827D5">
              <w:rPr>
                <w:rFonts w:ascii="Arial" w:hAnsi="Arial" w:cs="Arial"/>
                <w:color w:val="000000" w:themeColor="text1"/>
                <w:szCs w:val="16"/>
              </w:rPr>
              <w:lastRenderedPageBreak/>
              <w:t>obowiązku podatkowego</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E10647" w14:textId="77777777" w:rsidR="00193499" w:rsidRPr="00F827D5" w:rsidRDefault="00193499" w:rsidP="000A3885">
            <w:pPr>
              <w:pStyle w:val="Tekstpodstawowy3"/>
              <w:spacing w:line="360" w:lineRule="auto"/>
              <w:jc w:val="center"/>
              <w:rPr>
                <w:rFonts w:ascii="Arial" w:hAnsi="Arial" w:cs="Arial"/>
                <w:color w:val="000000" w:themeColor="text1"/>
                <w:szCs w:val="16"/>
              </w:rPr>
            </w:pPr>
            <w:r w:rsidRPr="00F827D5">
              <w:rPr>
                <w:rFonts w:ascii="Arial" w:hAnsi="Arial" w:cs="Arial"/>
                <w:color w:val="000000" w:themeColor="text1"/>
                <w:szCs w:val="16"/>
              </w:rPr>
              <w:lastRenderedPageBreak/>
              <w:t xml:space="preserve">Wartość towaru lub usługi objętego obowiązkiem podatkowym zamawiającego, </w:t>
            </w:r>
            <w:r w:rsidRPr="00F827D5">
              <w:rPr>
                <w:rFonts w:ascii="Arial" w:hAnsi="Arial" w:cs="Arial"/>
                <w:color w:val="000000" w:themeColor="text1"/>
                <w:szCs w:val="16"/>
              </w:rPr>
              <w:lastRenderedPageBreak/>
              <w:t>bez kwoty podatku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AB6F3" w14:textId="77777777" w:rsidR="00193499" w:rsidRPr="00F827D5" w:rsidRDefault="00193499" w:rsidP="000A3885">
            <w:pPr>
              <w:pStyle w:val="Tekstpodstawowy3"/>
              <w:spacing w:line="360" w:lineRule="auto"/>
              <w:jc w:val="center"/>
              <w:rPr>
                <w:rFonts w:ascii="Arial" w:hAnsi="Arial" w:cs="Arial"/>
                <w:color w:val="000000" w:themeColor="text1"/>
                <w:szCs w:val="16"/>
              </w:rPr>
            </w:pPr>
            <w:r w:rsidRPr="00F827D5">
              <w:rPr>
                <w:rFonts w:ascii="Arial" w:hAnsi="Arial" w:cs="Arial"/>
                <w:color w:val="000000" w:themeColor="text1"/>
                <w:szCs w:val="16"/>
              </w:rPr>
              <w:lastRenderedPageBreak/>
              <w:t xml:space="preserve">Stawka podatku od towarów i usług, która zgodnie z </w:t>
            </w:r>
            <w:r w:rsidRPr="00F827D5">
              <w:rPr>
                <w:rFonts w:ascii="Arial" w:hAnsi="Arial" w:cs="Arial"/>
                <w:color w:val="000000" w:themeColor="text1"/>
                <w:szCs w:val="16"/>
              </w:rPr>
              <w:lastRenderedPageBreak/>
              <w:t>wiedzą wykonawcy, będzie miała zastosowanie.</w:t>
            </w:r>
          </w:p>
        </w:tc>
      </w:tr>
      <w:tr w:rsidR="00F827D5" w:rsidRPr="00F827D5" w14:paraId="3DE6F798" w14:textId="77777777" w:rsidTr="000A3885">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81E4C" w14:textId="77777777" w:rsidR="00193499" w:rsidRPr="00F827D5" w:rsidRDefault="00193499" w:rsidP="000A3885">
            <w:pPr>
              <w:pStyle w:val="Tekstpodstawowy3"/>
              <w:spacing w:line="360" w:lineRule="auto"/>
              <w:rPr>
                <w:rFonts w:ascii="Arial" w:hAnsi="Arial" w:cs="Arial"/>
                <w:color w:val="000000" w:themeColor="text1"/>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F482B" w14:textId="77777777" w:rsidR="00193499" w:rsidRPr="00F827D5" w:rsidRDefault="00193499" w:rsidP="000A3885">
            <w:pPr>
              <w:pStyle w:val="Tekstpodstawowy3"/>
              <w:spacing w:line="360" w:lineRule="auto"/>
              <w:rPr>
                <w:rFonts w:ascii="Arial" w:hAnsi="Arial" w:cs="Arial"/>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04514" w14:textId="77777777" w:rsidR="00193499" w:rsidRPr="00F827D5" w:rsidRDefault="00193499" w:rsidP="000A3885">
            <w:pPr>
              <w:pStyle w:val="Tekstpodstawowy3"/>
              <w:spacing w:line="360" w:lineRule="auto"/>
              <w:rPr>
                <w:rFonts w:ascii="Arial" w:hAnsi="Arial" w:cs="Arial"/>
                <w:color w:val="000000" w:themeColor="text1"/>
                <w:sz w:val="24"/>
                <w:szCs w:val="24"/>
              </w:rPr>
            </w:pPr>
          </w:p>
        </w:tc>
      </w:tr>
    </w:tbl>
    <w:p w14:paraId="4C9A3397" w14:textId="77777777" w:rsidR="00193499" w:rsidRPr="00F827D5" w:rsidRDefault="00193499" w:rsidP="00193499">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c) Wykonawca oświadcza iż jest* </w:t>
      </w:r>
      <w:r w:rsidRPr="00F827D5">
        <w:rPr>
          <w:rFonts w:ascii="Arial" w:hAnsi="Arial" w:cs="Arial"/>
          <w:b/>
          <w:bCs/>
          <w:i/>
          <w:iCs/>
          <w:color w:val="000000" w:themeColor="text1"/>
        </w:rPr>
        <w:t>(należy zaznaczyć właściwy kwadrat):</w:t>
      </w:r>
      <w:r w:rsidRPr="00F827D5">
        <w:rPr>
          <w:rFonts w:ascii="Arial" w:hAnsi="Arial" w:cs="Arial"/>
          <w:color w:val="000000" w:themeColor="text1"/>
        </w:rPr>
        <w:t xml:space="preserve"> </w:t>
      </w:r>
    </w:p>
    <w:p w14:paraId="52BA0CEF" w14:textId="77777777" w:rsidR="00193499" w:rsidRPr="00F827D5" w:rsidRDefault="00193499" w:rsidP="00193499">
      <w:pPr>
        <w:pStyle w:val="NormalnyWeb"/>
        <w:spacing w:before="0" w:after="0" w:line="360" w:lineRule="auto"/>
        <w:rPr>
          <w:color w:val="000000" w:themeColor="text1"/>
        </w:rPr>
      </w:pPr>
      <w:r w:rsidRPr="00F827D5">
        <w:rPr>
          <w:rFonts w:ascii="Arial" w:hAnsi="Arial" w:cs="Arial"/>
          <w:color w:val="000000" w:themeColor="text1"/>
        </w:rPr>
        <w:t xml:space="preserve"> </w:t>
      </w:r>
      <w:r w:rsidRPr="00F827D5">
        <w:rPr>
          <w:rFonts w:ascii="Arial" w:eastAsia="Symbol" w:hAnsi="Arial" w:cs="Arial"/>
          <w:color w:val="000000" w:themeColor="text1"/>
        </w:rPr>
        <w:t></w:t>
      </w:r>
      <w:r w:rsidRPr="00F827D5">
        <w:rPr>
          <w:rFonts w:ascii="Arial" w:hAnsi="Arial" w:cs="Arial"/>
          <w:color w:val="000000" w:themeColor="text1"/>
        </w:rPr>
        <w:t xml:space="preserve"> Mikro przedsiębiorstwem</w:t>
      </w:r>
    </w:p>
    <w:p w14:paraId="468F07F0" w14:textId="77777777" w:rsidR="00193499" w:rsidRPr="00F827D5" w:rsidRDefault="00193499" w:rsidP="00193499">
      <w:pPr>
        <w:pStyle w:val="NormalnyWeb"/>
        <w:spacing w:before="0" w:after="0" w:line="360" w:lineRule="auto"/>
        <w:rPr>
          <w:color w:val="000000" w:themeColor="text1"/>
        </w:rPr>
      </w:pPr>
      <w:r w:rsidRPr="00F827D5">
        <w:rPr>
          <w:rFonts w:ascii="Arial" w:hAnsi="Arial" w:cs="Arial"/>
          <w:color w:val="000000" w:themeColor="text1"/>
        </w:rPr>
        <w:t xml:space="preserve"> </w:t>
      </w:r>
      <w:r w:rsidRPr="00F827D5">
        <w:rPr>
          <w:rFonts w:ascii="Arial" w:eastAsia="Symbol" w:hAnsi="Arial" w:cs="Arial"/>
          <w:color w:val="000000" w:themeColor="text1"/>
        </w:rPr>
        <w:t></w:t>
      </w:r>
      <w:r w:rsidRPr="00F827D5">
        <w:rPr>
          <w:rFonts w:ascii="Arial" w:hAnsi="Arial" w:cs="Arial"/>
          <w:color w:val="000000" w:themeColor="text1"/>
        </w:rPr>
        <w:t xml:space="preserve"> Małym przedsiębiorstwem</w:t>
      </w:r>
    </w:p>
    <w:p w14:paraId="7830573A" w14:textId="77777777" w:rsidR="00193499" w:rsidRPr="00F827D5" w:rsidRDefault="00193499" w:rsidP="00193499">
      <w:pPr>
        <w:pStyle w:val="NormalnyWeb"/>
        <w:spacing w:before="0" w:after="0" w:line="360" w:lineRule="auto"/>
        <w:rPr>
          <w:color w:val="000000" w:themeColor="text1"/>
        </w:rPr>
      </w:pPr>
      <w:r w:rsidRPr="00F827D5">
        <w:rPr>
          <w:rFonts w:ascii="Arial" w:hAnsi="Arial" w:cs="Arial"/>
          <w:color w:val="000000" w:themeColor="text1"/>
        </w:rPr>
        <w:t xml:space="preserve"> </w:t>
      </w:r>
      <w:r w:rsidRPr="00F827D5">
        <w:rPr>
          <w:rFonts w:ascii="Arial" w:eastAsia="Symbol" w:hAnsi="Arial" w:cs="Arial"/>
          <w:color w:val="000000" w:themeColor="text1"/>
        </w:rPr>
        <w:t></w:t>
      </w:r>
      <w:r w:rsidRPr="00F827D5">
        <w:rPr>
          <w:rFonts w:ascii="Arial" w:hAnsi="Arial" w:cs="Arial"/>
          <w:color w:val="000000" w:themeColor="text1"/>
        </w:rPr>
        <w:t xml:space="preserve"> Średnim przedsiębiorstwem</w:t>
      </w:r>
    </w:p>
    <w:p w14:paraId="718F527D" w14:textId="77777777" w:rsidR="00193499" w:rsidRPr="00F827D5" w:rsidRDefault="00193499" w:rsidP="00193499">
      <w:pPr>
        <w:pStyle w:val="NormalnyWeb"/>
        <w:spacing w:before="0" w:after="0" w:line="360" w:lineRule="auto"/>
        <w:rPr>
          <w:color w:val="000000" w:themeColor="text1"/>
        </w:rPr>
      </w:pPr>
      <w:r w:rsidRPr="00F827D5">
        <w:rPr>
          <w:rFonts w:ascii="Arial" w:hAnsi="Arial" w:cs="Arial"/>
          <w:color w:val="000000" w:themeColor="text1"/>
        </w:rPr>
        <w:t xml:space="preserve"> </w:t>
      </w:r>
      <w:r w:rsidRPr="00F827D5">
        <w:rPr>
          <w:rFonts w:ascii="Arial" w:eastAsia="Symbol" w:hAnsi="Arial" w:cs="Arial"/>
          <w:color w:val="000000" w:themeColor="text1"/>
        </w:rPr>
        <w:t></w:t>
      </w:r>
      <w:r w:rsidRPr="00F827D5">
        <w:rPr>
          <w:rFonts w:ascii="Arial" w:hAnsi="Arial" w:cs="Arial"/>
          <w:color w:val="000000" w:themeColor="text1"/>
        </w:rPr>
        <w:t xml:space="preserve"> Dużym przedsiębiorstwem</w:t>
      </w:r>
    </w:p>
    <w:p w14:paraId="225C8085" w14:textId="77777777" w:rsidR="00193499" w:rsidRPr="00F827D5" w:rsidRDefault="00193499" w:rsidP="00193499">
      <w:pPr>
        <w:pStyle w:val="NormalnyWeb"/>
        <w:spacing w:before="0" w:after="0" w:line="360" w:lineRule="auto"/>
        <w:rPr>
          <w:rFonts w:ascii="Arial" w:hAnsi="Arial" w:cs="Arial"/>
          <w:color w:val="000000" w:themeColor="text1"/>
        </w:rPr>
      </w:pPr>
    </w:p>
    <w:p w14:paraId="51BB3293" w14:textId="77777777" w:rsidR="00193499" w:rsidRPr="00F827D5" w:rsidRDefault="00193499" w:rsidP="00193499">
      <w:pPr>
        <w:pStyle w:val="NormalnyWeb"/>
        <w:spacing w:before="0" w:after="0" w:line="360" w:lineRule="auto"/>
        <w:rPr>
          <w:rFonts w:ascii="Arial" w:hAnsi="Arial" w:cs="Arial"/>
          <w:i/>
          <w:iCs/>
          <w:color w:val="000000" w:themeColor="text1"/>
          <w:sz w:val="20"/>
          <w:szCs w:val="20"/>
        </w:rPr>
      </w:pPr>
      <w:r w:rsidRPr="00F827D5">
        <w:rPr>
          <w:rFonts w:ascii="Arial" w:hAnsi="Arial" w:cs="Arial"/>
          <w:i/>
          <w:iCs/>
          <w:color w:val="000000" w:themeColor="text1"/>
          <w:sz w:val="20"/>
          <w:szCs w:val="20"/>
        </w:rPr>
        <w:t xml:space="preserve">* zaznaczyć właściwe - Por. zalecenie Komisji z dnia 6 maja 2003 r. dotyczące definicji mikroprzedsiębiorstw oraz małych, średnich i dużych przedsiębiorstw (Dz.U. L 124 z 20.5.2003, s. 36). </w:t>
      </w:r>
    </w:p>
    <w:p w14:paraId="15901D74" w14:textId="77777777" w:rsidR="00193499" w:rsidRPr="00F827D5" w:rsidRDefault="00193499" w:rsidP="00193499">
      <w:pPr>
        <w:pStyle w:val="NormalnyWeb"/>
        <w:spacing w:before="0" w:after="0" w:line="360" w:lineRule="auto"/>
        <w:rPr>
          <w:rFonts w:ascii="Arial" w:hAnsi="Arial" w:cs="Arial"/>
          <w:i/>
          <w:iCs/>
          <w:color w:val="000000" w:themeColor="text1"/>
          <w:sz w:val="20"/>
          <w:szCs w:val="20"/>
        </w:rPr>
      </w:pPr>
      <w:r w:rsidRPr="00F827D5">
        <w:rPr>
          <w:rFonts w:ascii="Arial" w:hAnsi="Arial" w:cs="Arial"/>
          <w:i/>
          <w:iCs/>
          <w:color w:val="000000" w:themeColor="text1"/>
          <w:sz w:val="20"/>
          <w:szCs w:val="20"/>
        </w:rPr>
        <w:t>W przypadku konsorcjum wymaganą informację należy podać w odniesieniu do lidera konsorcjum.</w:t>
      </w:r>
    </w:p>
    <w:p w14:paraId="54C69BC5" w14:textId="77777777" w:rsidR="00193499" w:rsidRPr="00F827D5" w:rsidRDefault="00193499" w:rsidP="00193499">
      <w:pPr>
        <w:pStyle w:val="NormalnyWeb"/>
        <w:spacing w:before="0" w:after="0" w:line="360" w:lineRule="auto"/>
        <w:rPr>
          <w:rFonts w:ascii="Arial" w:hAnsi="Arial" w:cs="Arial"/>
          <w:i/>
          <w:iCs/>
          <w:color w:val="000000" w:themeColor="text1"/>
          <w:sz w:val="20"/>
          <w:szCs w:val="20"/>
        </w:rPr>
      </w:pPr>
      <w:r w:rsidRPr="00F827D5">
        <w:rPr>
          <w:rFonts w:ascii="Arial" w:hAnsi="Arial" w:cs="Arial"/>
          <w:i/>
          <w:iCs/>
          <w:color w:val="000000" w:themeColor="text1"/>
          <w:sz w:val="20"/>
          <w:szCs w:val="20"/>
        </w:rPr>
        <w:t>- Mikro przedsiębiorstwo: przedsiębiorstwo zatrudnia mniej niż 10 pracowników a jego roczny obrót nie przekracza (lub/i jego całkowity bilans roczny) 2 milionów EUR.</w:t>
      </w:r>
    </w:p>
    <w:p w14:paraId="6252A9FC" w14:textId="77777777" w:rsidR="00193499" w:rsidRPr="00F827D5" w:rsidRDefault="00193499" w:rsidP="00193499">
      <w:pPr>
        <w:pStyle w:val="NormalnyWeb"/>
        <w:spacing w:before="0" w:after="0" w:line="360" w:lineRule="auto"/>
        <w:rPr>
          <w:rFonts w:ascii="Arial" w:hAnsi="Arial" w:cs="Arial"/>
          <w:i/>
          <w:iCs/>
          <w:color w:val="000000" w:themeColor="text1"/>
          <w:sz w:val="20"/>
          <w:szCs w:val="20"/>
        </w:rPr>
      </w:pPr>
      <w:r w:rsidRPr="00F827D5">
        <w:rPr>
          <w:rFonts w:ascii="Arial" w:hAnsi="Arial" w:cs="Arial"/>
          <w:i/>
          <w:iCs/>
          <w:color w:val="000000" w:themeColor="text1"/>
          <w:sz w:val="20"/>
          <w:szCs w:val="20"/>
        </w:rPr>
        <w:t>- Małe przedsiębiorstwo: przedsiębiorstwo, które zatrudnia mniej niż 50 osób i którego roczny obrót lub roczna suma bilansowa nie przekracza 10 milionów EUR.</w:t>
      </w:r>
    </w:p>
    <w:p w14:paraId="18500516" w14:textId="77777777" w:rsidR="00193499" w:rsidRPr="00F827D5" w:rsidRDefault="00193499" w:rsidP="00193499">
      <w:pPr>
        <w:pStyle w:val="NormalnyWeb"/>
        <w:spacing w:before="0" w:after="0" w:line="360" w:lineRule="auto"/>
        <w:rPr>
          <w:rFonts w:ascii="Arial" w:hAnsi="Arial" w:cs="Arial"/>
          <w:i/>
          <w:iCs/>
          <w:color w:val="000000" w:themeColor="text1"/>
          <w:sz w:val="20"/>
          <w:szCs w:val="20"/>
        </w:rPr>
      </w:pPr>
      <w:r w:rsidRPr="00F827D5">
        <w:rPr>
          <w:rFonts w:ascii="Arial" w:hAnsi="Arial" w:cs="Arial"/>
          <w:i/>
          <w:iCs/>
          <w:color w:val="000000" w:themeColor="text1"/>
          <w:sz w:val="20"/>
          <w:szCs w:val="20"/>
        </w:rPr>
        <w:t>-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50DFDCFB" w14:textId="77777777" w:rsidR="00193499" w:rsidRPr="00F827D5" w:rsidRDefault="00193499" w:rsidP="00193499">
      <w:pPr>
        <w:pStyle w:val="NormalnyWeb"/>
        <w:spacing w:before="0" w:after="0" w:line="360" w:lineRule="auto"/>
        <w:rPr>
          <w:rFonts w:ascii="Arial" w:hAnsi="Arial" w:cs="Arial"/>
          <w:i/>
          <w:iCs/>
          <w:color w:val="000000" w:themeColor="text1"/>
          <w:sz w:val="20"/>
          <w:szCs w:val="20"/>
        </w:rPr>
      </w:pPr>
      <w:r w:rsidRPr="00F827D5">
        <w:rPr>
          <w:rFonts w:ascii="Arial" w:hAnsi="Arial" w:cs="Arial"/>
          <w:i/>
          <w:iCs/>
          <w:color w:val="000000" w:themeColor="text1"/>
          <w:sz w:val="20"/>
          <w:szCs w:val="20"/>
        </w:rPr>
        <w:t>- Duże przedsiębiorstwo: jest to przedsiębiorstwo, które nie kwalifikuje się do żadnej z ww. kategorii przedsiębiorstw.</w:t>
      </w:r>
    </w:p>
    <w:p w14:paraId="63EEE6D5" w14:textId="77777777" w:rsidR="00193499" w:rsidRPr="00F827D5" w:rsidRDefault="00193499" w:rsidP="00193499">
      <w:pPr>
        <w:pStyle w:val="NormalnyWeb"/>
        <w:spacing w:before="0" w:after="0" w:line="360" w:lineRule="auto"/>
        <w:rPr>
          <w:rFonts w:ascii="Arial" w:hAnsi="Arial" w:cs="Arial"/>
          <w:b/>
          <w:bCs/>
          <w:color w:val="000000" w:themeColor="text1"/>
        </w:rPr>
      </w:pPr>
    </w:p>
    <w:p w14:paraId="5F1A5FCE" w14:textId="77777777" w:rsidR="00193499" w:rsidRPr="00F827D5" w:rsidRDefault="00193499" w:rsidP="00193499">
      <w:pPr>
        <w:pStyle w:val="NormalnyWeb"/>
        <w:spacing w:before="0" w:after="0" w:line="360" w:lineRule="auto"/>
        <w:rPr>
          <w:rFonts w:ascii="Arial" w:hAnsi="Arial" w:cs="Arial"/>
          <w:b/>
          <w:bCs/>
          <w:color w:val="000000" w:themeColor="text1"/>
        </w:rPr>
      </w:pPr>
      <w:r w:rsidRPr="00F827D5">
        <w:rPr>
          <w:rFonts w:ascii="Arial" w:hAnsi="Arial" w:cs="Arial"/>
          <w:b/>
          <w:bCs/>
          <w:color w:val="000000" w:themeColor="text1"/>
        </w:rPr>
        <w:t>UWAGA:</w:t>
      </w:r>
    </w:p>
    <w:p w14:paraId="11DA474B" w14:textId="7FC9A7C8" w:rsidR="00193499" w:rsidRPr="00F827D5" w:rsidRDefault="00193499" w:rsidP="00193499">
      <w:pPr>
        <w:pStyle w:val="rozdzia"/>
        <w:rPr>
          <w:color w:val="000000" w:themeColor="text1"/>
        </w:rPr>
      </w:pPr>
      <w:r w:rsidRPr="00F827D5">
        <w:rPr>
          <w:color w:val="000000" w:themeColor="text1"/>
        </w:rPr>
        <w:t>Dokument należy wypełnić i podpisać kwalifikowanym podpisem elektronicznym lub podpisem zaufanym lub podpisem osobistym.</w:t>
      </w:r>
    </w:p>
    <w:p w14:paraId="7DEDB978" w14:textId="77777777" w:rsidR="00193499" w:rsidRPr="00F827D5" w:rsidRDefault="00193499" w:rsidP="00193499">
      <w:pPr>
        <w:pStyle w:val="rozdzia"/>
        <w:rPr>
          <w:color w:val="000000" w:themeColor="text1"/>
        </w:rPr>
      </w:pPr>
    </w:p>
    <w:p w14:paraId="23F13DC3" w14:textId="77777777" w:rsidR="00193499" w:rsidRPr="00F827D5" w:rsidRDefault="00193499" w:rsidP="00193499">
      <w:pPr>
        <w:pStyle w:val="NormalnyWeb"/>
        <w:spacing w:before="0" w:after="0" w:line="360" w:lineRule="auto"/>
        <w:rPr>
          <w:rFonts w:ascii="Arial" w:hAnsi="Arial" w:cs="Arial"/>
          <w:i/>
          <w:iCs/>
          <w:color w:val="000000" w:themeColor="text1"/>
        </w:rPr>
      </w:pPr>
    </w:p>
    <w:p w14:paraId="0A6E88CD" w14:textId="2F1E3AD4" w:rsidR="00AE4293" w:rsidRDefault="00193499" w:rsidP="00193499">
      <w:pPr>
        <w:pStyle w:val="NormalnyWeb"/>
        <w:spacing w:before="0" w:after="0" w:line="360" w:lineRule="auto"/>
        <w:rPr>
          <w:rFonts w:ascii="Arial" w:hAnsi="Arial" w:cs="Arial"/>
          <w:i/>
          <w:iCs/>
          <w:color w:val="000000" w:themeColor="text1"/>
        </w:rPr>
      </w:pPr>
      <w:r w:rsidRPr="00F827D5">
        <w:rPr>
          <w:rFonts w:ascii="Arial" w:hAnsi="Arial" w:cs="Arial"/>
          <w:i/>
          <w:iCs/>
          <w:color w:val="000000" w:themeColor="text1"/>
        </w:rPr>
        <w:t>[1] W przypadku Wykonawców wspólnie ubiegających się o udzielenie zamówienia zaleca się wpisanie danych wszystkich Wykonawców – wszystkich wspólników spółki cywilnej lub członków konsorcjum.</w:t>
      </w:r>
    </w:p>
    <w:p w14:paraId="3437937B" w14:textId="77777777" w:rsidR="00184D8F" w:rsidRDefault="00184D8F" w:rsidP="00193499">
      <w:pPr>
        <w:pStyle w:val="NormalnyWeb"/>
        <w:spacing w:before="0" w:after="0" w:line="360" w:lineRule="auto"/>
        <w:rPr>
          <w:rFonts w:ascii="Arial" w:hAnsi="Arial" w:cs="Arial"/>
          <w:i/>
          <w:iCs/>
          <w:color w:val="000000" w:themeColor="text1"/>
        </w:rPr>
      </w:pPr>
    </w:p>
    <w:p w14:paraId="4DDECA49" w14:textId="77777777" w:rsidR="00184D8F" w:rsidRDefault="00184D8F" w:rsidP="00193499">
      <w:pPr>
        <w:pStyle w:val="NormalnyWeb"/>
        <w:spacing w:before="0" w:after="0" w:line="360" w:lineRule="auto"/>
        <w:rPr>
          <w:rFonts w:ascii="Arial" w:hAnsi="Arial" w:cs="Arial"/>
          <w:i/>
          <w:iCs/>
          <w:color w:val="000000" w:themeColor="text1"/>
        </w:rPr>
      </w:pPr>
    </w:p>
    <w:p w14:paraId="4F1A3EFB" w14:textId="77777777" w:rsidR="00184D8F" w:rsidRDefault="00184D8F" w:rsidP="00193499">
      <w:pPr>
        <w:pStyle w:val="NormalnyWeb"/>
        <w:spacing w:before="0" w:after="0" w:line="360" w:lineRule="auto"/>
        <w:rPr>
          <w:rFonts w:ascii="Arial" w:hAnsi="Arial" w:cs="Arial"/>
          <w:i/>
          <w:iCs/>
          <w:color w:val="000000" w:themeColor="text1"/>
        </w:rPr>
      </w:pPr>
    </w:p>
    <w:p w14:paraId="3A8CBCE6" w14:textId="77777777" w:rsidR="00184D8F" w:rsidRPr="00F827D5" w:rsidRDefault="00184D8F" w:rsidP="00193499">
      <w:pPr>
        <w:pStyle w:val="NormalnyWeb"/>
        <w:spacing w:before="0" w:after="0" w:line="360" w:lineRule="auto"/>
        <w:rPr>
          <w:rFonts w:ascii="Arial" w:hAnsi="Arial" w:cs="Arial"/>
          <w:i/>
          <w:iCs/>
          <w:color w:val="000000" w:themeColor="text1"/>
        </w:rPr>
      </w:pPr>
    </w:p>
    <w:p w14:paraId="14F9278A" w14:textId="169E9946" w:rsidR="00706C0F" w:rsidRPr="00F827D5" w:rsidRDefault="00706C0F" w:rsidP="00706C0F">
      <w:pPr>
        <w:pStyle w:val="NormalnyWeb"/>
        <w:spacing w:before="0" w:after="0" w:line="360" w:lineRule="auto"/>
        <w:jc w:val="right"/>
        <w:rPr>
          <w:rFonts w:ascii="Arial" w:hAnsi="Arial" w:cs="Arial"/>
          <w:color w:val="000000" w:themeColor="text1"/>
        </w:rPr>
      </w:pPr>
      <w:r w:rsidRPr="00F827D5">
        <w:rPr>
          <w:rFonts w:ascii="Arial" w:hAnsi="Arial" w:cs="Arial"/>
          <w:color w:val="000000" w:themeColor="text1"/>
        </w:rPr>
        <w:lastRenderedPageBreak/>
        <w:t>Załącznik nr 1B do SWZ</w:t>
      </w:r>
    </w:p>
    <w:p w14:paraId="356EA4F6" w14:textId="77777777" w:rsidR="00706C0F" w:rsidRPr="00F827D5" w:rsidRDefault="00706C0F" w:rsidP="00706C0F">
      <w:pPr>
        <w:widowControl/>
        <w:spacing w:line="360" w:lineRule="auto"/>
        <w:jc w:val="center"/>
        <w:textAlignment w:val="auto"/>
        <w:rPr>
          <w:rFonts w:ascii="Arial" w:eastAsia="Times New Roman" w:hAnsi="Arial" w:cs="Arial"/>
          <w:b/>
          <w:bCs/>
          <w:color w:val="000000" w:themeColor="text1"/>
          <w:kern w:val="0"/>
          <w:lang w:eastAsia="pl-PL" w:bidi="ar-SA"/>
        </w:rPr>
      </w:pPr>
      <w:r w:rsidRPr="00F827D5">
        <w:rPr>
          <w:rFonts w:ascii="Arial" w:eastAsia="Times New Roman" w:hAnsi="Arial" w:cs="Arial"/>
          <w:b/>
          <w:bCs/>
          <w:color w:val="000000" w:themeColor="text1"/>
          <w:kern w:val="0"/>
          <w:lang w:eastAsia="pl-PL" w:bidi="ar-SA"/>
        </w:rPr>
        <w:t xml:space="preserve">FORMULARZ OFERTOWY </w:t>
      </w:r>
    </w:p>
    <w:p w14:paraId="6565DDE4" w14:textId="6882E080" w:rsidR="00E21D81" w:rsidRPr="00F827D5" w:rsidRDefault="00E21D81" w:rsidP="00E21D81">
      <w:pPr>
        <w:widowControl/>
        <w:spacing w:line="360" w:lineRule="auto"/>
        <w:textAlignment w:val="auto"/>
        <w:rPr>
          <w:rFonts w:ascii="Arial" w:eastAsia="Times New Roman" w:hAnsi="Arial" w:cs="Arial"/>
          <w:color w:val="000000" w:themeColor="text1"/>
          <w:kern w:val="0"/>
          <w:lang w:eastAsia="pl-PL" w:bidi="ar-SA"/>
        </w:rPr>
      </w:pPr>
      <w:r w:rsidRPr="00F827D5">
        <w:rPr>
          <w:rFonts w:ascii="Arial" w:eastAsia="Times New Roman" w:hAnsi="Arial" w:cs="Arial"/>
          <w:color w:val="000000" w:themeColor="text1"/>
          <w:kern w:val="0"/>
          <w:lang w:eastAsia="pl-PL" w:bidi="ar-SA"/>
        </w:rPr>
        <w:t xml:space="preserve">Dostawa opon do pojazdów i maszyn Zakładu Unieszkodliwiania Odpadów Komunalnych Spytkowo Sp. z  o.o. </w:t>
      </w:r>
      <w:r w:rsidRPr="00F827D5">
        <w:rPr>
          <w:rFonts w:ascii="Arial" w:hAnsi="Arial" w:cs="Arial"/>
          <w:b/>
          <w:bCs/>
          <w:color w:val="000000" w:themeColor="text1"/>
        </w:rPr>
        <w:t>Część 2</w:t>
      </w:r>
    </w:p>
    <w:p w14:paraId="5B388DD3" w14:textId="77777777" w:rsidR="00706C0F" w:rsidRPr="00F827D5" w:rsidRDefault="00706C0F" w:rsidP="00706C0F">
      <w:pPr>
        <w:widowControl/>
        <w:spacing w:line="360" w:lineRule="auto"/>
        <w:textAlignment w:val="auto"/>
        <w:rPr>
          <w:color w:val="000000" w:themeColor="text1"/>
        </w:rPr>
      </w:pPr>
    </w:p>
    <w:p w14:paraId="23A5ACB3" w14:textId="77777777" w:rsidR="00706C0F" w:rsidRPr="00F827D5" w:rsidRDefault="00706C0F" w:rsidP="00706C0F">
      <w:pPr>
        <w:pStyle w:val="NormalnyWeb"/>
        <w:spacing w:before="0" w:after="0" w:line="360" w:lineRule="auto"/>
        <w:rPr>
          <w:color w:val="000000" w:themeColor="text1"/>
        </w:rPr>
      </w:pPr>
      <w:r w:rsidRPr="00F827D5">
        <w:rPr>
          <w:rStyle w:val="Domylnaczcionkaakapitu3"/>
          <w:rFonts w:ascii="Arial" w:hAnsi="Arial" w:cs="Arial"/>
          <w:b/>
          <w:bCs/>
          <w:color w:val="000000" w:themeColor="text1"/>
        </w:rPr>
        <w:t>1. ZAMAWIAJĄCY:</w:t>
      </w:r>
    </w:p>
    <w:p w14:paraId="25DF08B9" w14:textId="77777777" w:rsidR="00706C0F" w:rsidRPr="00F827D5" w:rsidRDefault="00706C0F" w:rsidP="00706C0F">
      <w:pPr>
        <w:pStyle w:val="NormalnyWeb"/>
        <w:spacing w:before="0" w:after="0" w:line="360" w:lineRule="auto"/>
        <w:rPr>
          <w:rFonts w:ascii="Arial" w:hAnsi="Arial" w:cs="Arial"/>
          <w:color w:val="000000" w:themeColor="text1"/>
        </w:rPr>
      </w:pPr>
      <w:r w:rsidRPr="00F827D5">
        <w:rPr>
          <w:rFonts w:ascii="Arial" w:hAnsi="Arial" w:cs="Arial"/>
          <w:color w:val="000000" w:themeColor="text1"/>
        </w:rPr>
        <w:t>Zakład Unieszkodliwiania Odpadów Komunalnych Spytkowo Sp. z o.o.</w:t>
      </w:r>
    </w:p>
    <w:p w14:paraId="785E75CC" w14:textId="77777777" w:rsidR="00706C0F" w:rsidRPr="00F827D5" w:rsidRDefault="00706C0F" w:rsidP="00706C0F">
      <w:pPr>
        <w:pStyle w:val="NormalnyWeb"/>
        <w:spacing w:before="0" w:after="0" w:line="360" w:lineRule="auto"/>
        <w:rPr>
          <w:color w:val="000000" w:themeColor="text1"/>
        </w:rPr>
      </w:pPr>
      <w:r w:rsidRPr="00F827D5">
        <w:rPr>
          <w:rStyle w:val="Domylnaczcionkaakapitu3"/>
          <w:rFonts w:ascii="Arial" w:hAnsi="Arial" w:cs="Arial"/>
          <w:b/>
          <w:bCs/>
          <w:color w:val="000000" w:themeColor="text1"/>
        </w:rPr>
        <w:t>2. WYKONAWCA:</w:t>
      </w:r>
    </w:p>
    <w:p w14:paraId="5ADA1615" w14:textId="77777777" w:rsidR="00706C0F" w:rsidRPr="00F827D5" w:rsidRDefault="00706C0F" w:rsidP="00706C0F">
      <w:pPr>
        <w:pStyle w:val="NormalnyWeb"/>
        <w:spacing w:before="0" w:after="0" w:line="360" w:lineRule="auto"/>
        <w:rPr>
          <w:color w:val="000000" w:themeColor="text1"/>
        </w:rPr>
      </w:pPr>
      <w:r w:rsidRPr="00F827D5">
        <w:rPr>
          <w:rStyle w:val="Domylnaczcionkaakapitu3"/>
          <w:rFonts w:ascii="Arial" w:hAnsi="Arial" w:cs="Arial"/>
          <w:color w:val="000000" w:themeColor="text1"/>
        </w:rPr>
        <w:t>Niniejsza oferta zostaje złożona przez</w:t>
      </w:r>
      <w:r w:rsidRPr="00F827D5">
        <w:rPr>
          <w:rFonts w:ascii="Arial" w:hAnsi="Arial" w:cs="Arial"/>
          <w:color w:val="000000" w:themeColor="text1"/>
        </w:rPr>
        <w:t>[1]</w:t>
      </w:r>
      <w:r w:rsidRPr="00F827D5">
        <w:rPr>
          <w:rStyle w:val="Domylnaczcionkaakapitu3"/>
          <w:rFonts w:ascii="Arial" w:hAnsi="Arial" w:cs="Arial"/>
          <w:color w:val="000000" w:themeColor="text1"/>
        </w:rPr>
        <w:t>:</w:t>
      </w:r>
    </w:p>
    <w:tbl>
      <w:tblPr>
        <w:tblW w:w="9378" w:type="dxa"/>
        <w:tblInd w:w="57" w:type="dxa"/>
        <w:tblLayout w:type="fixed"/>
        <w:tblCellMar>
          <w:left w:w="10" w:type="dxa"/>
          <w:right w:w="10" w:type="dxa"/>
        </w:tblCellMar>
        <w:tblLook w:val="0000" w:firstRow="0" w:lastRow="0" w:firstColumn="0" w:lastColumn="0" w:noHBand="0" w:noVBand="0"/>
      </w:tblPr>
      <w:tblGrid>
        <w:gridCol w:w="502"/>
        <w:gridCol w:w="3820"/>
        <w:gridCol w:w="1766"/>
        <w:gridCol w:w="3290"/>
      </w:tblGrid>
      <w:tr w:rsidR="00F827D5" w:rsidRPr="00F827D5" w14:paraId="63231563" w14:textId="77777777" w:rsidTr="00177F74">
        <w:tc>
          <w:tcPr>
            <w:tcW w:w="502"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7B8E10F2" w14:textId="77777777" w:rsidR="00706C0F" w:rsidRPr="00F827D5" w:rsidRDefault="00706C0F" w:rsidP="00177F74">
            <w:pPr>
              <w:pStyle w:val="Normalny2"/>
              <w:spacing w:line="360" w:lineRule="auto"/>
              <w:jc w:val="center"/>
              <w:rPr>
                <w:color w:val="000000" w:themeColor="text1"/>
              </w:rPr>
            </w:pPr>
            <w:proofErr w:type="spellStart"/>
            <w:r w:rsidRPr="00F827D5">
              <w:rPr>
                <w:rFonts w:ascii="Arial" w:hAnsi="Arial" w:cs="Arial"/>
                <w:color w:val="000000" w:themeColor="text1"/>
              </w:rPr>
              <w:t>Lp</w:t>
            </w:r>
            <w:proofErr w:type="spellEnd"/>
          </w:p>
        </w:tc>
        <w:tc>
          <w:tcPr>
            <w:tcW w:w="3820"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142D14A5" w14:textId="77777777" w:rsidR="00706C0F" w:rsidRPr="00F827D5" w:rsidRDefault="00706C0F" w:rsidP="00177F74">
            <w:pPr>
              <w:pStyle w:val="Normalny2"/>
              <w:spacing w:line="360" w:lineRule="auto"/>
              <w:jc w:val="center"/>
              <w:rPr>
                <w:color w:val="000000" w:themeColor="text1"/>
              </w:rPr>
            </w:pPr>
            <w:r w:rsidRPr="00F827D5">
              <w:rPr>
                <w:rFonts w:ascii="Arial" w:hAnsi="Arial" w:cs="Arial"/>
                <w:color w:val="000000" w:themeColor="text1"/>
              </w:rPr>
              <w:t>Nazwa(y) Wykonawcy(ów)</w:t>
            </w:r>
          </w:p>
        </w:tc>
        <w:tc>
          <w:tcPr>
            <w:tcW w:w="1766"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207DB3D1" w14:textId="77777777" w:rsidR="00706C0F" w:rsidRPr="00F827D5" w:rsidRDefault="00706C0F" w:rsidP="00177F74">
            <w:pPr>
              <w:pStyle w:val="Normalny2"/>
              <w:spacing w:line="360" w:lineRule="auto"/>
              <w:jc w:val="center"/>
              <w:rPr>
                <w:color w:val="000000" w:themeColor="text1"/>
              </w:rPr>
            </w:pPr>
            <w:r w:rsidRPr="00F827D5">
              <w:rPr>
                <w:rFonts w:ascii="Arial" w:hAnsi="Arial" w:cs="Arial"/>
                <w:color w:val="000000" w:themeColor="text1"/>
              </w:rPr>
              <w:t>NIP</w:t>
            </w:r>
          </w:p>
        </w:tc>
        <w:tc>
          <w:tcPr>
            <w:tcW w:w="3290"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11682368" w14:textId="77777777" w:rsidR="00706C0F" w:rsidRPr="00F827D5" w:rsidRDefault="00706C0F" w:rsidP="00177F74">
            <w:pPr>
              <w:pStyle w:val="Normalny2"/>
              <w:spacing w:line="360" w:lineRule="auto"/>
              <w:jc w:val="center"/>
              <w:rPr>
                <w:color w:val="000000" w:themeColor="text1"/>
              </w:rPr>
            </w:pPr>
            <w:r w:rsidRPr="00F827D5">
              <w:rPr>
                <w:rFonts w:ascii="Arial" w:hAnsi="Arial" w:cs="Arial"/>
                <w:color w:val="000000" w:themeColor="text1"/>
              </w:rPr>
              <w:t>Adres(y) Wykonawcy(ów)</w:t>
            </w:r>
          </w:p>
        </w:tc>
      </w:tr>
      <w:tr w:rsidR="00706C0F" w:rsidRPr="00F827D5" w14:paraId="087B1D78" w14:textId="77777777" w:rsidTr="00177F74">
        <w:trPr>
          <w:trHeight w:val="392"/>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53F8512D" w14:textId="77777777" w:rsidR="00706C0F" w:rsidRPr="00F827D5" w:rsidRDefault="00706C0F" w:rsidP="00177F74">
            <w:pPr>
              <w:pStyle w:val="Normalny2"/>
              <w:snapToGrid w:val="0"/>
              <w:spacing w:line="360" w:lineRule="auto"/>
              <w:rPr>
                <w:rFonts w:ascii="Arial" w:hAnsi="Arial" w:cs="Arial"/>
                <w:color w:val="000000" w:themeColor="text1"/>
              </w:rPr>
            </w:pPr>
          </w:p>
        </w:tc>
        <w:tc>
          <w:tcPr>
            <w:tcW w:w="3820" w:type="dxa"/>
            <w:tcBorders>
              <w:left w:val="single" w:sz="6" w:space="0" w:color="000001"/>
              <w:bottom w:val="single" w:sz="6" w:space="0" w:color="000001"/>
            </w:tcBorders>
            <w:shd w:val="clear" w:color="auto" w:fill="auto"/>
            <w:tcMar>
              <w:top w:w="0" w:type="dxa"/>
              <w:left w:w="57" w:type="dxa"/>
              <w:bottom w:w="57" w:type="dxa"/>
              <w:right w:w="57" w:type="dxa"/>
            </w:tcMar>
          </w:tcPr>
          <w:p w14:paraId="784F1FDC" w14:textId="77777777" w:rsidR="00706C0F" w:rsidRPr="00F827D5" w:rsidRDefault="00706C0F" w:rsidP="00177F74">
            <w:pPr>
              <w:pStyle w:val="Normalny2"/>
              <w:snapToGrid w:val="0"/>
              <w:spacing w:line="360" w:lineRule="auto"/>
              <w:rPr>
                <w:rFonts w:ascii="Arial" w:hAnsi="Arial" w:cs="Arial"/>
                <w:color w:val="000000" w:themeColor="text1"/>
              </w:rPr>
            </w:pPr>
          </w:p>
        </w:tc>
        <w:tc>
          <w:tcPr>
            <w:tcW w:w="1766" w:type="dxa"/>
            <w:tcBorders>
              <w:left w:val="single" w:sz="6" w:space="0" w:color="000001"/>
              <w:bottom w:val="single" w:sz="6" w:space="0" w:color="000001"/>
            </w:tcBorders>
            <w:shd w:val="clear" w:color="auto" w:fill="auto"/>
            <w:tcMar>
              <w:top w:w="0" w:type="dxa"/>
              <w:left w:w="57" w:type="dxa"/>
              <w:bottom w:w="57" w:type="dxa"/>
              <w:right w:w="57" w:type="dxa"/>
            </w:tcMar>
          </w:tcPr>
          <w:p w14:paraId="0E862613" w14:textId="77777777" w:rsidR="00706C0F" w:rsidRPr="00F827D5" w:rsidRDefault="00706C0F" w:rsidP="00177F74">
            <w:pPr>
              <w:pStyle w:val="Normalny2"/>
              <w:snapToGrid w:val="0"/>
              <w:spacing w:line="360" w:lineRule="auto"/>
              <w:rPr>
                <w:rFonts w:ascii="Arial" w:hAnsi="Arial" w:cs="Arial"/>
                <w:color w:val="000000" w:themeColor="text1"/>
              </w:rPr>
            </w:pPr>
          </w:p>
        </w:tc>
        <w:tc>
          <w:tcPr>
            <w:tcW w:w="3290"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4B6F50C9" w14:textId="77777777" w:rsidR="00706C0F" w:rsidRPr="00F827D5" w:rsidRDefault="00706C0F" w:rsidP="00177F74">
            <w:pPr>
              <w:pStyle w:val="Normalny2"/>
              <w:snapToGrid w:val="0"/>
              <w:spacing w:line="360" w:lineRule="auto"/>
              <w:rPr>
                <w:rFonts w:ascii="Arial" w:hAnsi="Arial" w:cs="Arial"/>
                <w:color w:val="000000" w:themeColor="text1"/>
              </w:rPr>
            </w:pPr>
          </w:p>
        </w:tc>
      </w:tr>
    </w:tbl>
    <w:p w14:paraId="76262E07" w14:textId="77777777" w:rsidR="00706C0F" w:rsidRPr="00F827D5" w:rsidRDefault="00706C0F" w:rsidP="00706C0F">
      <w:pPr>
        <w:pStyle w:val="NormalnyWeb"/>
        <w:spacing w:before="0" w:after="0" w:line="360" w:lineRule="auto"/>
        <w:rPr>
          <w:rFonts w:ascii="Arial" w:hAnsi="Arial" w:cs="Arial"/>
          <w:b/>
          <w:bCs/>
          <w:color w:val="000000" w:themeColor="text1"/>
        </w:rPr>
      </w:pPr>
    </w:p>
    <w:p w14:paraId="31C0AD8B" w14:textId="7D0F2C8D" w:rsidR="00706C0F" w:rsidRPr="00F827D5" w:rsidRDefault="00706C0F" w:rsidP="00706C0F">
      <w:pPr>
        <w:pStyle w:val="NormalnyWeb"/>
        <w:spacing w:before="0" w:after="0" w:line="360" w:lineRule="auto"/>
        <w:rPr>
          <w:color w:val="000000" w:themeColor="text1"/>
        </w:rPr>
      </w:pPr>
      <w:r w:rsidRPr="00F827D5">
        <w:rPr>
          <w:rFonts w:ascii="Arial" w:hAnsi="Arial" w:cs="Arial"/>
          <w:b/>
          <w:bCs/>
          <w:color w:val="000000" w:themeColor="text1"/>
        </w:rPr>
        <w:t>3. ADRES</w:t>
      </w:r>
      <w:r w:rsidR="003D1FD5" w:rsidRPr="00F827D5">
        <w:rPr>
          <w:rFonts w:ascii="Arial" w:hAnsi="Arial" w:cs="Arial"/>
          <w:b/>
          <w:bCs/>
          <w:color w:val="000000" w:themeColor="text1"/>
        </w:rPr>
        <w:t xml:space="preserve"> DO KORESPONDENCJI</w:t>
      </w:r>
      <w:r w:rsidRPr="00F827D5">
        <w:rPr>
          <w:rFonts w:ascii="Arial" w:hAnsi="Arial" w:cs="Arial"/>
          <w:b/>
          <w:bCs/>
          <w:color w:val="000000" w:themeColor="text1"/>
        </w:rPr>
        <w:t>:</w:t>
      </w:r>
    </w:p>
    <w:tbl>
      <w:tblPr>
        <w:tblW w:w="966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148"/>
        <w:gridCol w:w="6512"/>
      </w:tblGrid>
      <w:tr w:rsidR="00F827D5" w:rsidRPr="00F827D5" w14:paraId="772BD12F" w14:textId="77777777" w:rsidTr="003D1FD5">
        <w:tc>
          <w:tcPr>
            <w:tcW w:w="3148" w:type="dxa"/>
            <w:shd w:val="clear" w:color="auto" w:fill="auto"/>
            <w:tcMar>
              <w:top w:w="0" w:type="dxa"/>
              <w:left w:w="57" w:type="dxa"/>
              <w:bottom w:w="57" w:type="dxa"/>
              <w:right w:w="57" w:type="dxa"/>
            </w:tcMar>
          </w:tcPr>
          <w:p w14:paraId="18A01035" w14:textId="77777777" w:rsidR="00706C0F" w:rsidRPr="00F827D5" w:rsidRDefault="00706C0F" w:rsidP="00177F74">
            <w:pPr>
              <w:pStyle w:val="Normalny2"/>
              <w:spacing w:line="360" w:lineRule="auto"/>
              <w:rPr>
                <w:color w:val="000000" w:themeColor="text1"/>
              </w:rPr>
            </w:pPr>
            <w:r w:rsidRPr="00F827D5">
              <w:rPr>
                <w:rFonts w:ascii="Arial" w:hAnsi="Arial" w:cs="Arial"/>
                <w:color w:val="000000" w:themeColor="text1"/>
              </w:rPr>
              <w:t>Imię i nazwisko osoby uprawnionej do kontaktu</w:t>
            </w:r>
          </w:p>
        </w:tc>
        <w:tc>
          <w:tcPr>
            <w:tcW w:w="6512" w:type="dxa"/>
            <w:shd w:val="clear" w:color="auto" w:fill="auto"/>
            <w:tcMar>
              <w:top w:w="0" w:type="dxa"/>
              <w:left w:w="57" w:type="dxa"/>
              <w:bottom w:w="57" w:type="dxa"/>
              <w:right w:w="57" w:type="dxa"/>
            </w:tcMar>
          </w:tcPr>
          <w:p w14:paraId="4F9A8D4E" w14:textId="77777777" w:rsidR="00706C0F" w:rsidRPr="00F827D5" w:rsidRDefault="00706C0F" w:rsidP="00177F74">
            <w:pPr>
              <w:pStyle w:val="Normalny2"/>
              <w:snapToGrid w:val="0"/>
              <w:spacing w:line="360" w:lineRule="auto"/>
              <w:rPr>
                <w:rFonts w:ascii="Arial" w:hAnsi="Arial" w:cs="Arial"/>
                <w:color w:val="000000" w:themeColor="text1"/>
              </w:rPr>
            </w:pPr>
          </w:p>
        </w:tc>
      </w:tr>
      <w:tr w:rsidR="00F827D5" w:rsidRPr="00F827D5" w14:paraId="3D5BA944" w14:textId="77777777" w:rsidTr="003D1FD5">
        <w:tc>
          <w:tcPr>
            <w:tcW w:w="3148" w:type="dxa"/>
            <w:shd w:val="clear" w:color="auto" w:fill="auto"/>
            <w:tcMar>
              <w:top w:w="0" w:type="dxa"/>
              <w:left w:w="57" w:type="dxa"/>
              <w:bottom w:w="57" w:type="dxa"/>
              <w:right w:w="57" w:type="dxa"/>
            </w:tcMar>
          </w:tcPr>
          <w:p w14:paraId="6704EED5" w14:textId="77777777" w:rsidR="00706C0F" w:rsidRPr="00F827D5" w:rsidRDefault="00706C0F" w:rsidP="00177F74">
            <w:pPr>
              <w:pStyle w:val="Normalny2"/>
              <w:spacing w:line="360" w:lineRule="auto"/>
              <w:rPr>
                <w:color w:val="000000" w:themeColor="text1"/>
              </w:rPr>
            </w:pPr>
            <w:r w:rsidRPr="00F827D5">
              <w:rPr>
                <w:rFonts w:ascii="Arial" w:hAnsi="Arial" w:cs="Arial"/>
                <w:color w:val="000000" w:themeColor="text1"/>
              </w:rPr>
              <w:t>Adres</w:t>
            </w:r>
          </w:p>
        </w:tc>
        <w:tc>
          <w:tcPr>
            <w:tcW w:w="6512" w:type="dxa"/>
            <w:shd w:val="clear" w:color="auto" w:fill="auto"/>
            <w:tcMar>
              <w:top w:w="0" w:type="dxa"/>
              <w:left w:w="57" w:type="dxa"/>
              <w:bottom w:w="57" w:type="dxa"/>
              <w:right w:w="57" w:type="dxa"/>
            </w:tcMar>
          </w:tcPr>
          <w:p w14:paraId="434B5DD6" w14:textId="77777777" w:rsidR="00706C0F" w:rsidRPr="00F827D5" w:rsidRDefault="00706C0F" w:rsidP="00177F74">
            <w:pPr>
              <w:pStyle w:val="Normalny2"/>
              <w:snapToGrid w:val="0"/>
              <w:spacing w:line="360" w:lineRule="auto"/>
              <w:rPr>
                <w:rFonts w:ascii="Arial" w:hAnsi="Arial" w:cs="Arial"/>
                <w:color w:val="000000" w:themeColor="text1"/>
              </w:rPr>
            </w:pPr>
          </w:p>
        </w:tc>
      </w:tr>
      <w:tr w:rsidR="00F827D5" w:rsidRPr="00F827D5" w14:paraId="0ED7DBE6" w14:textId="77777777" w:rsidTr="003D1FD5">
        <w:tc>
          <w:tcPr>
            <w:tcW w:w="3148" w:type="dxa"/>
            <w:shd w:val="clear" w:color="auto" w:fill="auto"/>
            <w:tcMar>
              <w:top w:w="0" w:type="dxa"/>
              <w:left w:w="57" w:type="dxa"/>
              <w:bottom w:w="57" w:type="dxa"/>
              <w:right w:w="57" w:type="dxa"/>
            </w:tcMar>
          </w:tcPr>
          <w:p w14:paraId="00797D55" w14:textId="77777777" w:rsidR="00706C0F" w:rsidRPr="00F827D5" w:rsidRDefault="00706C0F" w:rsidP="00177F74">
            <w:pPr>
              <w:pStyle w:val="Normalny2"/>
              <w:spacing w:line="360" w:lineRule="auto"/>
              <w:rPr>
                <w:color w:val="000000" w:themeColor="text1"/>
              </w:rPr>
            </w:pPr>
            <w:r w:rsidRPr="00F827D5">
              <w:rPr>
                <w:rFonts w:ascii="Arial" w:hAnsi="Arial" w:cs="Arial"/>
                <w:color w:val="000000" w:themeColor="text1"/>
              </w:rPr>
              <w:t>Nr telefonu</w:t>
            </w:r>
          </w:p>
        </w:tc>
        <w:tc>
          <w:tcPr>
            <w:tcW w:w="6512" w:type="dxa"/>
            <w:shd w:val="clear" w:color="auto" w:fill="auto"/>
            <w:tcMar>
              <w:top w:w="0" w:type="dxa"/>
              <w:left w:w="57" w:type="dxa"/>
              <w:bottom w:w="57" w:type="dxa"/>
              <w:right w:w="57" w:type="dxa"/>
            </w:tcMar>
          </w:tcPr>
          <w:p w14:paraId="4FC9E15F" w14:textId="77777777" w:rsidR="00706C0F" w:rsidRPr="00F827D5" w:rsidRDefault="00706C0F" w:rsidP="00177F74">
            <w:pPr>
              <w:pStyle w:val="Normalny2"/>
              <w:snapToGrid w:val="0"/>
              <w:spacing w:line="360" w:lineRule="auto"/>
              <w:rPr>
                <w:rFonts w:ascii="Arial" w:hAnsi="Arial" w:cs="Arial"/>
                <w:color w:val="000000" w:themeColor="text1"/>
              </w:rPr>
            </w:pPr>
          </w:p>
        </w:tc>
      </w:tr>
      <w:tr w:rsidR="00F827D5" w:rsidRPr="00F827D5" w14:paraId="08C1ACC0" w14:textId="77777777" w:rsidTr="003D1FD5">
        <w:tc>
          <w:tcPr>
            <w:tcW w:w="3148" w:type="dxa"/>
            <w:shd w:val="clear" w:color="auto" w:fill="auto"/>
            <w:tcMar>
              <w:top w:w="0" w:type="dxa"/>
              <w:left w:w="57" w:type="dxa"/>
              <w:bottom w:w="57" w:type="dxa"/>
              <w:right w:w="57" w:type="dxa"/>
            </w:tcMar>
          </w:tcPr>
          <w:p w14:paraId="0A1BB217" w14:textId="77777777" w:rsidR="00706C0F" w:rsidRPr="00F827D5" w:rsidRDefault="00706C0F" w:rsidP="00177F74">
            <w:pPr>
              <w:pStyle w:val="Normalny2"/>
              <w:spacing w:line="360" w:lineRule="auto"/>
              <w:rPr>
                <w:rFonts w:ascii="Arial" w:hAnsi="Arial" w:cs="Arial"/>
                <w:color w:val="000000" w:themeColor="text1"/>
              </w:rPr>
            </w:pPr>
            <w:r w:rsidRPr="00F827D5">
              <w:rPr>
                <w:rFonts w:ascii="Arial" w:hAnsi="Arial" w:cs="Arial"/>
                <w:color w:val="000000" w:themeColor="text1"/>
              </w:rPr>
              <w:t>E-mail</w:t>
            </w:r>
          </w:p>
        </w:tc>
        <w:tc>
          <w:tcPr>
            <w:tcW w:w="6512" w:type="dxa"/>
            <w:shd w:val="clear" w:color="auto" w:fill="auto"/>
            <w:tcMar>
              <w:top w:w="0" w:type="dxa"/>
              <w:left w:w="57" w:type="dxa"/>
              <w:bottom w:w="57" w:type="dxa"/>
              <w:right w:w="57" w:type="dxa"/>
            </w:tcMar>
          </w:tcPr>
          <w:p w14:paraId="638BE449" w14:textId="77777777" w:rsidR="00706C0F" w:rsidRPr="00F827D5" w:rsidRDefault="00706C0F" w:rsidP="00177F74">
            <w:pPr>
              <w:pStyle w:val="Normalny2"/>
              <w:snapToGrid w:val="0"/>
              <w:spacing w:line="360" w:lineRule="auto"/>
              <w:rPr>
                <w:rFonts w:ascii="Arial" w:hAnsi="Arial" w:cs="Arial"/>
                <w:color w:val="000000" w:themeColor="text1"/>
              </w:rPr>
            </w:pPr>
          </w:p>
        </w:tc>
      </w:tr>
    </w:tbl>
    <w:p w14:paraId="090CE844" w14:textId="77777777" w:rsidR="00706C0F" w:rsidRPr="00F827D5" w:rsidRDefault="00706C0F" w:rsidP="00706C0F">
      <w:pPr>
        <w:pStyle w:val="NormalnyWeb"/>
        <w:spacing w:before="0" w:after="0" w:line="360" w:lineRule="auto"/>
        <w:rPr>
          <w:rFonts w:ascii="Arial" w:hAnsi="Arial" w:cs="Arial"/>
          <w:b/>
          <w:bCs/>
          <w:color w:val="000000" w:themeColor="text1"/>
        </w:rPr>
      </w:pPr>
      <w:r w:rsidRPr="00F827D5">
        <w:rPr>
          <w:rFonts w:ascii="Arial" w:hAnsi="Arial" w:cs="Arial"/>
          <w:b/>
          <w:bCs/>
          <w:color w:val="000000" w:themeColor="text1"/>
        </w:rPr>
        <w:br/>
        <w:t>4. Ja (my) niżej podpisany (i), działając w imieniu i na rzecz Wykonawcy składającego niniejszą ofertę oświadczam(y), że:</w:t>
      </w:r>
    </w:p>
    <w:p w14:paraId="30E9640F" w14:textId="77777777" w:rsidR="003D1FD5" w:rsidRPr="00F827D5" w:rsidRDefault="003D1FD5" w:rsidP="00706C0F">
      <w:pPr>
        <w:pStyle w:val="NormalnyWeb"/>
        <w:spacing w:before="0" w:after="0" w:line="360" w:lineRule="auto"/>
        <w:rPr>
          <w:rFonts w:ascii="Arial" w:hAnsi="Arial" w:cs="Arial"/>
          <w:color w:val="000000" w:themeColor="text1"/>
        </w:rPr>
      </w:pPr>
    </w:p>
    <w:p w14:paraId="4F373A1D" w14:textId="7B838DE9" w:rsidR="00706C0F" w:rsidRPr="00F827D5" w:rsidRDefault="00706C0F" w:rsidP="00706C0F">
      <w:pPr>
        <w:pStyle w:val="NormalnyWeb"/>
        <w:spacing w:before="0" w:after="0" w:line="360" w:lineRule="auto"/>
        <w:rPr>
          <w:rFonts w:ascii="Arial" w:hAnsi="Arial" w:cs="Arial"/>
          <w:color w:val="000000" w:themeColor="text1"/>
        </w:rPr>
      </w:pPr>
      <w:r w:rsidRPr="00F827D5">
        <w:rPr>
          <w:rFonts w:ascii="Arial" w:hAnsi="Arial" w:cs="Arial"/>
          <w:color w:val="000000" w:themeColor="text1"/>
        </w:rPr>
        <w:t>1</w:t>
      </w:r>
      <w:r w:rsidR="003D1FD5" w:rsidRPr="00F827D5">
        <w:rPr>
          <w:rFonts w:ascii="Arial" w:hAnsi="Arial" w:cs="Arial"/>
          <w:color w:val="000000" w:themeColor="text1"/>
        </w:rPr>
        <w:t>)</w:t>
      </w:r>
      <w:r w:rsidRPr="00F827D5">
        <w:rPr>
          <w:rFonts w:ascii="Arial" w:hAnsi="Arial" w:cs="Arial"/>
          <w:color w:val="000000" w:themeColor="text1"/>
        </w:rPr>
        <w:t xml:space="preserve"> Zapoznałem(liśmy) się z treścią SWZ oraz jej załączników dla niniejszego postępowania o zamówienie publiczne i akceptuję (jemy) ją w całości bez zastrzeżeń.</w:t>
      </w:r>
    </w:p>
    <w:p w14:paraId="14BD5A55" w14:textId="63BFB8A5" w:rsidR="00706C0F" w:rsidRPr="00F827D5" w:rsidRDefault="00706C0F" w:rsidP="00706C0F">
      <w:pPr>
        <w:pStyle w:val="NormalnyWeb"/>
        <w:spacing w:after="0" w:line="360" w:lineRule="auto"/>
        <w:rPr>
          <w:rFonts w:ascii="Arial" w:hAnsi="Arial" w:cs="Arial"/>
          <w:color w:val="000000" w:themeColor="text1"/>
        </w:rPr>
      </w:pPr>
      <w:r w:rsidRPr="00F827D5">
        <w:rPr>
          <w:rFonts w:ascii="Arial" w:hAnsi="Arial" w:cs="Arial"/>
          <w:color w:val="000000" w:themeColor="text1"/>
        </w:rPr>
        <w:t>2</w:t>
      </w:r>
      <w:r w:rsidR="003D1FD5" w:rsidRPr="00F827D5">
        <w:rPr>
          <w:rFonts w:ascii="Arial" w:hAnsi="Arial" w:cs="Arial"/>
          <w:color w:val="000000" w:themeColor="text1"/>
        </w:rPr>
        <w:t>)</w:t>
      </w:r>
      <w:r w:rsidRPr="00F827D5">
        <w:rPr>
          <w:rFonts w:ascii="Arial" w:hAnsi="Arial" w:cs="Arial"/>
          <w:color w:val="000000" w:themeColor="text1"/>
        </w:rPr>
        <w:t xml:space="preserve"> Gwarantuje(my) wykonanie </w:t>
      </w:r>
      <w:r w:rsidRPr="00F827D5">
        <w:rPr>
          <w:rFonts w:ascii="Arial" w:hAnsi="Arial" w:cs="Arial"/>
          <w:color w:val="000000" w:themeColor="text1"/>
          <w:u w:val="single"/>
        </w:rPr>
        <w:t>całości przedmiotu niniejszego zamówienia publicznego</w:t>
      </w:r>
      <w:r w:rsidRPr="00F827D5">
        <w:rPr>
          <w:rFonts w:ascii="Arial" w:hAnsi="Arial" w:cs="Arial"/>
          <w:color w:val="000000" w:themeColor="text1"/>
        </w:rPr>
        <w:t>, zgodnie z wymaganiami Zamawiającego określonymi w SWZ.</w:t>
      </w:r>
    </w:p>
    <w:p w14:paraId="3F3F22A8" w14:textId="32C8B4DA" w:rsidR="00706C0F" w:rsidRPr="00F827D5" w:rsidRDefault="00706C0F" w:rsidP="00706C0F">
      <w:pPr>
        <w:pStyle w:val="NormalnyWeb"/>
        <w:spacing w:after="0" w:line="360" w:lineRule="auto"/>
        <w:rPr>
          <w:rStyle w:val="Domylnaczcionkaakapitu3"/>
          <w:rFonts w:ascii="Arial" w:hAnsi="Arial" w:cs="Arial"/>
          <w:color w:val="000000" w:themeColor="text1"/>
        </w:rPr>
      </w:pPr>
      <w:r w:rsidRPr="00F827D5">
        <w:rPr>
          <w:rStyle w:val="Domylnaczcionkaakapitu3"/>
          <w:rFonts w:ascii="Arial" w:hAnsi="Arial" w:cs="Arial"/>
          <w:color w:val="000000" w:themeColor="text1"/>
        </w:rPr>
        <w:t>3</w:t>
      </w:r>
      <w:r w:rsidR="003D1FD5" w:rsidRPr="00F827D5">
        <w:rPr>
          <w:rStyle w:val="Domylnaczcionkaakapitu3"/>
          <w:rFonts w:ascii="Arial" w:hAnsi="Arial" w:cs="Arial"/>
          <w:color w:val="000000" w:themeColor="text1"/>
        </w:rPr>
        <w:t>)</w:t>
      </w:r>
      <w:r w:rsidRPr="00F827D5">
        <w:rPr>
          <w:rStyle w:val="Domylnaczcionkaakapitu3"/>
          <w:rFonts w:ascii="Arial" w:hAnsi="Arial" w:cs="Arial"/>
          <w:color w:val="000000" w:themeColor="text1"/>
        </w:rPr>
        <w:t xml:space="preserve"> Gwarantuje(my) termin wykonania zamówienia zgodny z zapisami SWZ. </w:t>
      </w:r>
    </w:p>
    <w:p w14:paraId="74214E36" w14:textId="77777777" w:rsidR="00706C0F" w:rsidRPr="00F827D5" w:rsidRDefault="00706C0F" w:rsidP="00706C0F">
      <w:pPr>
        <w:pStyle w:val="NormalnyWeb"/>
        <w:spacing w:after="0" w:line="360" w:lineRule="auto"/>
        <w:rPr>
          <w:rStyle w:val="Domylnaczcionkaakapitu3"/>
          <w:rFonts w:ascii="Arial" w:hAnsi="Arial" w:cs="Arial"/>
          <w:color w:val="000000" w:themeColor="text1"/>
        </w:rPr>
      </w:pPr>
    </w:p>
    <w:p w14:paraId="3DE32662" w14:textId="77777777" w:rsidR="003D1FD5" w:rsidRPr="00F827D5" w:rsidRDefault="003D1FD5" w:rsidP="00706C0F">
      <w:pPr>
        <w:pStyle w:val="NormalnyWeb"/>
        <w:spacing w:after="0" w:line="360" w:lineRule="auto"/>
        <w:rPr>
          <w:rStyle w:val="Domylnaczcionkaakapitu3"/>
          <w:color w:val="000000" w:themeColor="text1"/>
        </w:rPr>
      </w:pPr>
    </w:p>
    <w:p w14:paraId="5E2F3606" w14:textId="77777777" w:rsidR="002965EC" w:rsidRPr="00F827D5" w:rsidRDefault="002965EC" w:rsidP="00706C0F">
      <w:pPr>
        <w:spacing w:line="360" w:lineRule="auto"/>
        <w:rPr>
          <w:rStyle w:val="Domylnaczcionkaakapitu3"/>
          <w:rFonts w:ascii="Arial" w:hAnsi="Arial" w:cs="Arial"/>
          <w:color w:val="000000" w:themeColor="text1"/>
        </w:rPr>
      </w:pPr>
    </w:p>
    <w:p w14:paraId="07724044" w14:textId="65E23D06" w:rsidR="00706C0F" w:rsidRPr="00F827D5" w:rsidRDefault="00706C0F" w:rsidP="00706C0F">
      <w:pPr>
        <w:spacing w:line="360" w:lineRule="auto"/>
        <w:rPr>
          <w:rStyle w:val="Domylnaczcionkaakapitu3"/>
          <w:rFonts w:ascii="Arial" w:hAnsi="Arial" w:cs="Arial"/>
          <w:color w:val="000000" w:themeColor="text1"/>
        </w:rPr>
      </w:pPr>
      <w:r w:rsidRPr="00F827D5">
        <w:rPr>
          <w:rStyle w:val="Domylnaczcionkaakapitu3"/>
          <w:rFonts w:ascii="Arial" w:hAnsi="Arial" w:cs="Arial"/>
          <w:color w:val="000000" w:themeColor="text1"/>
        </w:rPr>
        <w:lastRenderedPageBreak/>
        <w:t>4</w:t>
      </w:r>
      <w:r w:rsidR="003D1FD5" w:rsidRPr="00F827D5">
        <w:rPr>
          <w:rStyle w:val="Domylnaczcionkaakapitu3"/>
          <w:rFonts w:ascii="Arial" w:hAnsi="Arial" w:cs="Arial"/>
          <w:color w:val="000000" w:themeColor="text1"/>
        </w:rPr>
        <w:t>)</w:t>
      </w:r>
      <w:r w:rsidRPr="00F827D5">
        <w:rPr>
          <w:rStyle w:val="Domylnaczcionkaakapitu3"/>
          <w:rFonts w:ascii="Arial" w:hAnsi="Arial" w:cs="Arial"/>
          <w:color w:val="000000" w:themeColor="text1"/>
        </w:rPr>
        <w:t xml:space="preserve"> Oferuję(my) dostawę fabrycznie nowych, wielosezonowych opon </w:t>
      </w:r>
      <w:r w:rsidRPr="00F827D5">
        <w:rPr>
          <w:rFonts w:ascii="Arial" w:hAnsi="Arial" w:cs="Arial"/>
          <w:color w:val="000000" w:themeColor="text1"/>
        </w:rPr>
        <w:t>wyprodukowanych w 2024 roku</w:t>
      </w:r>
      <w:r w:rsidRPr="00F827D5">
        <w:rPr>
          <w:rStyle w:val="Domylnaczcionkaakapitu3"/>
          <w:rFonts w:ascii="Arial" w:hAnsi="Arial" w:cs="Arial"/>
          <w:color w:val="000000" w:themeColor="text1"/>
        </w:rPr>
        <w:t>:</w:t>
      </w:r>
    </w:p>
    <w:tbl>
      <w:tblPr>
        <w:tblStyle w:val="Tabela-Siatka"/>
        <w:tblW w:w="0" w:type="auto"/>
        <w:tblLook w:val="04A0" w:firstRow="1" w:lastRow="0" w:firstColumn="1" w:lastColumn="0" w:noHBand="0" w:noVBand="1"/>
      </w:tblPr>
      <w:tblGrid>
        <w:gridCol w:w="421"/>
        <w:gridCol w:w="1126"/>
        <w:gridCol w:w="1296"/>
        <w:gridCol w:w="1267"/>
        <w:gridCol w:w="767"/>
        <w:gridCol w:w="778"/>
        <w:gridCol w:w="841"/>
        <w:gridCol w:w="1067"/>
        <w:gridCol w:w="869"/>
        <w:gridCol w:w="1195"/>
      </w:tblGrid>
      <w:tr w:rsidR="00F827D5" w:rsidRPr="00F827D5" w14:paraId="04531DE0" w14:textId="77777777" w:rsidTr="002965EC">
        <w:tc>
          <w:tcPr>
            <w:tcW w:w="421" w:type="dxa"/>
          </w:tcPr>
          <w:p w14:paraId="1B77D1F2" w14:textId="61406C7F" w:rsidR="002965EC" w:rsidRPr="00F827D5" w:rsidRDefault="002965EC" w:rsidP="00706C0F">
            <w:pPr>
              <w:pStyle w:val="NormalnyWeb"/>
              <w:spacing w:after="0" w:line="360" w:lineRule="auto"/>
              <w:rPr>
                <w:rFonts w:ascii="Arial" w:hAnsi="Arial" w:cs="Arial"/>
                <w:color w:val="000000" w:themeColor="text1"/>
                <w:sz w:val="14"/>
                <w:szCs w:val="14"/>
              </w:rPr>
            </w:pPr>
            <w:proofErr w:type="spellStart"/>
            <w:r w:rsidRPr="00F827D5">
              <w:rPr>
                <w:rFonts w:ascii="Arial" w:hAnsi="Arial" w:cs="Arial"/>
                <w:color w:val="000000" w:themeColor="text1"/>
                <w:sz w:val="14"/>
                <w:szCs w:val="14"/>
              </w:rPr>
              <w:t>Lp</w:t>
            </w:r>
            <w:proofErr w:type="spellEnd"/>
          </w:p>
        </w:tc>
        <w:tc>
          <w:tcPr>
            <w:tcW w:w="1126" w:type="dxa"/>
          </w:tcPr>
          <w:p w14:paraId="19E8CFCD" w14:textId="0A23D38F" w:rsidR="002965EC" w:rsidRPr="00F827D5" w:rsidRDefault="002965EC" w:rsidP="00706C0F">
            <w:pPr>
              <w:pStyle w:val="NormalnyWeb"/>
              <w:spacing w:after="0" w:line="360" w:lineRule="auto"/>
              <w:rPr>
                <w:rFonts w:ascii="Arial" w:hAnsi="Arial" w:cs="Arial"/>
                <w:color w:val="000000" w:themeColor="text1"/>
                <w:sz w:val="14"/>
                <w:szCs w:val="14"/>
              </w:rPr>
            </w:pPr>
          </w:p>
          <w:p w14:paraId="45183556" w14:textId="35A1C3FF" w:rsidR="002965EC" w:rsidRPr="00F827D5" w:rsidRDefault="002965EC" w:rsidP="00706C0F">
            <w:pPr>
              <w:pStyle w:val="NormalnyWeb"/>
              <w:spacing w:after="0" w:line="360" w:lineRule="auto"/>
              <w:rPr>
                <w:rFonts w:ascii="Arial" w:hAnsi="Arial" w:cs="Arial"/>
                <w:color w:val="000000" w:themeColor="text1"/>
                <w:sz w:val="14"/>
                <w:szCs w:val="14"/>
              </w:rPr>
            </w:pPr>
            <w:r w:rsidRPr="00F827D5">
              <w:rPr>
                <w:rFonts w:ascii="Arial" w:hAnsi="Arial" w:cs="Arial"/>
                <w:color w:val="000000" w:themeColor="text1"/>
                <w:sz w:val="14"/>
                <w:szCs w:val="14"/>
              </w:rPr>
              <w:t>Przeznaczenie opony</w:t>
            </w:r>
          </w:p>
        </w:tc>
        <w:tc>
          <w:tcPr>
            <w:tcW w:w="1296" w:type="dxa"/>
          </w:tcPr>
          <w:p w14:paraId="54E6CF0B" w14:textId="77777777" w:rsidR="002965EC" w:rsidRPr="00F827D5" w:rsidRDefault="002965EC" w:rsidP="00706C0F">
            <w:pPr>
              <w:pStyle w:val="NormalnyWeb"/>
              <w:spacing w:after="0" w:line="360" w:lineRule="auto"/>
              <w:rPr>
                <w:rFonts w:ascii="Arial" w:hAnsi="Arial" w:cs="Arial"/>
                <w:color w:val="000000" w:themeColor="text1"/>
                <w:sz w:val="14"/>
                <w:szCs w:val="14"/>
              </w:rPr>
            </w:pPr>
          </w:p>
          <w:p w14:paraId="7C3EA7EA" w14:textId="77777777" w:rsidR="002965EC" w:rsidRPr="00F827D5" w:rsidRDefault="002965EC" w:rsidP="00706C0F">
            <w:pPr>
              <w:pStyle w:val="NormalnyWeb"/>
              <w:spacing w:after="0" w:line="360" w:lineRule="auto"/>
              <w:rPr>
                <w:rFonts w:ascii="Arial" w:hAnsi="Arial" w:cs="Arial"/>
                <w:b/>
                <w:bCs/>
                <w:color w:val="000000" w:themeColor="text1"/>
                <w:sz w:val="14"/>
                <w:szCs w:val="14"/>
              </w:rPr>
            </w:pPr>
            <w:r w:rsidRPr="00F827D5">
              <w:rPr>
                <w:rFonts w:ascii="Arial" w:hAnsi="Arial" w:cs="Arial"/>
                <w:b/>
                <w:bCs/>
                <w:color w:val="000000" w:themeColor="text1"/>
                <w:sz w:val="14"/>
                <w:szCs w:val="14"/>
              </w:rPr>
              <w:t>Producent</w:t>
            </w:r>
          </w:p>
          <w:p w14:paraId="4CC30CC4" w14:textId="4C588DA4" w:rsidR="002965EC" w:rsidRPr="00F827D5" w:rsidRDefault="002965EC" w:rsidP="00706C0F">
            <w:pPr>
              <w:pStyle w:val="NormalnyWeb"/>
              <w:spacing w:after="0" w:line="360" w:lineRule="auto"/>
              <w:rPr>
                <w:rFonts w:ascii="Arial" w:hAnsi="Arial" w:cs="Arial"/>
                <w:b/>
                <w:bCs/>
                <w:color w:val="000000" w:themeColor="text1"/>
                <w:sz w:val="14"/>
                <w:szCs w:val="14"/>
              </w:rPr>
            </w:pPr>
            <w:r w:rsidRPr="00F827D5">
              <w:rPr>
                <w:rFonts w:ascii="Arial" w:hAnsi="Arial" w:cs="Arial"/>
                <w:b/>
                <w:bCs/>
                <w:color w:val="000000" w:themeColor="text1"/>
                <w:sz w:val="14"/>
                <w:szCs w:val="14"/>
              </w:rPr>
              <w:t xml:space="preserve">/model </w:t>
            </w:r>
          </w:p>
        </w:tc>
        <w:tc>
          <w:tcPr>
            <w:tcW w:w="1267" w:type="dxa"/>
          </w:tcPr>
          <w:p w14:paraId="7C292ABE" w14:textId="77777777" w:rsidR="002965EC" w:rsidRPr="00F827D5" w:rsidRDefault="002965EC" w:rsidP="00706C0F">
            <w:pPr>
              <w:pStyle w:val="NormalnyWeb"/>
              <w:spacing w:after="0" w:line="360" w:lineRule="auto"/>
              <w:rPr>
                <w:rFonts w:ascii="Arial" w:hAnsi="Arial" w:cs="Arial"/>
                <w:color w:val="000000" w:themeColor="text1"/>
                <w:sz w:val="14"/>
                <w:szCs w:val="14"/>
              </w:rPr>
            </w:pPr>
          </w:p>
          <w:p w14:paraId="71CDA3F3" w14:textId="23AE98D0" w:rsidR="002965EC" w:rsidRPr="00F827D5" w:rsidRDefault="002965EC" w:rsidP="00706C0F">
            <w:pPr>
              <w:pStyle w:val="NormalnyWeb"/>
              <w:spacing w:after="0" w:line="360" w:lineRule="auto"/>
              <w:rPr>
                <w:rFonts w:ascii="Arial" w:hAnsi="Arial" w:cs="Arial"/>
                <w:color w:val="000000" w:themeColor="text1"/>
                <w:sz w:val="14"/>
                <w:szCs w:val="14"/>
              </w:rPr>
            </w:pPr>
            <w:r w:rsidRPr="00F827D5">
              <w:rPr>
                <w:rFonts w:ascii="Arial" w:hAnsi="Arial" w:cs="Arial"/>
                <w:color w:val="000000" w:themeColor="text1"/>
                <w:sz w:val="14"/>
                <w:szCs w:val="14"/>
              </w:rPr>
              <w:t>Rozmiar opony</w:t>
            </w:r>
          </w:p>
        </w:tc>
        <w:tc>
          <w:tcPr>
            <w:tcW w:w="767" w:type="dxa"/>
          </w:tcPr>
          <w:p w14:paraId="79179EEE" w14:textId="5A9CF2DB" w:rsidR="002965EC" w:rsidRPr="00F827D5" w:rsidRDefault="002965EC" w:rsidP="00706C0F">
            <w:pPr>
              <w:pStyle w:val="NormalnyWeb"/>
              <w:spacing w:after="0" w:line="360" w:lineRule="auto"/>
              <w:rPr>
                <w:rFonts w:ascii="Arial" w:hAnsi="Arial" w:cs="Arial"/>
                <w:color w:val="000000" w:themeColor="text1"/>
                <w:sz w:val="14"/>
                <w:szCs w:val="14"/>
              </w:rPr>
            </w:pPr>
            <w:r w:rsidRPr="00F827D5">
              <w:rPr>
                <w:rFonts w:ascii="Arial" w:hAnsi="Arial" w:cs="Arial"/>
                <w:color w:val="000000" w:themeColor="text1"/>
                <w:kern w:val="0"/>
                <w:sz w:val="14"/>
                <w:szCs w:val="14"/>
                <w:lang w:eastAsia="pl-PL"/>
              </w:rPr>
              <w:t>Minimalna szerokość czoła bieżnika</w:t>
            </w:r>
          </w:p>
        </w:tc>
        <w:tc>
          <w:tcPr>
            <w:tcW w:w="778" w:type="dxa"/>
          </w:tcPr>
          <w:p w14:paraId="3D91F69C" w14:textId="77777777" w:rsidR="002965EC" w:rsidRPr="00F827D5" w:rsidRDefault="002965EC" w:rsidP="00706C0F">
            <w:pPr>
              <w:pStyle w:val="NormalnyWeb"/>
              <w:spacing w:after="0" w:line="360" w:lineRule="auto"/>
              <w:rPr>
                <w:rFonts w:ascii="Arial" w:hAnsi="Arial" w:cs="Arial"/>
                <w:color w:val="000000" w:themeColor="text1"/>
                <w:kern w:val="0"/>
                <w:sz w:val="14"/>
                <w:szCs w:val="14"/>
                <w:lang w:eastAsia="pl-PL"/>
              </w:rPr>
            </w:pPr>
          </w:p>
          <w:p w14:paraId="1A3901D5" w14:textId="20E2F306" w:rsidR="002965EC" w:rsidRPr="00F827D5" w:rsidRDefault="002965EC" w:rsidP="00706C0F">
            <w:pPr>
              <w:pStyle w:val="NormalnyWeb"/>
              <w:spacing w:after="0" w:line="360" w:lineRule="auto"/>
              <w:rPr>
                <w:rFonts w:ascii="Arial" w:hAnsi="Arial" w:cs="Arial"/>
                <w:color w:val="000000" w:themeColor="text1"/>
                <w:sz w:val="14"/>
                <w:szCs w:val="14"/>
              </w:rPr>
            </w:pPr>
            <w:r w:rsidRPr="00F827D5">
              <w:rPr>
                <w:rFonts w:ascii="Arial" w:hAnsi="Arial" w:cs="Arial"/>
                <w:color w:val="000000" w:themeColor="text1"/>
                <w:kern w:val="0"/>
                <w:sz w:val="14"/>
                <w:szCs w:val="14"/>
                <w:lang w:eastAsia="pl-PL"/>
              </w:rPr>
              <w:t>Bieżnik</w:t>
            </w:r>
          </w:p>
        </w:tc>
        <w:tc>
          <w:tcPr>
            <w:tcW w:w="841" w:type="dxa"/>
            <w:vAlign w:val="center"/>
          </w:tcPr>
          <w:p w14:paraId="730DD1E4" w14:textId="625E4B72" w:rsidR="002965EC" w:rsidRPr="00F827D5" w:rsidRDefault="002965EC" w:rsidP="00706C0F">
            <w:pPr>
              <w:pStyle w:val="NormalnyWeb"/>
              <w:spacing w:after="0" w:line="360" w:lineRule="auto"/>
              <w:rPr>
                <w:rFonts w:ascii="Arial" w:hAnsi="Arial" w:cs="Arial"/>
                <w:color w:val="000000" w:themeColor="text1"/>
                <w:sz w:val="14"/>
                <w:szCs w:val="14"/>
              </w:rPr>
            </w:pPr>
            <w:r w:rsidRPr="00F827D5">
              <w:rPr>
                <w:rFonts w:ascii="Arial" w:hAnsi="Arial" w:cs="Arial"/>
                <w:color w:val="000000" w:themeColor="text1"/>
                <w:kern w:val="0"/>
                <w:sz w:val="14"/>
                <w:szCs w:val="14"/>
                <w:lang w:eastAsia="pl-PL"/>
              </w:rPr>
              <w:t>Rodzaj osi</w:t>
            </w:r>
          </w:p>
        </w:tc>
        <w:tc>
          <w:tcPr>
            <w:tcW w:w="1067" w:type="dxa"/>
            <w:vAlign w:val="center"/>
          </w:tcPr>
          <w:p w14:paraId="17521ED0" w14:textId="568137D8" w:rsidR="002965EC" w:rsidRPr="00F827D5" w:rsidRDefault="002965EC" w:rsidP="00706C0F">
            <w:pPr>
              <w:pStyle w:val="NormalnyWeb"/>
              <w:spacing w:after="0" w:line="360" w:lineRule="auto"/>
              <w:rPr>
                <w:rFonts w:ascii="Arial" w:hAnsi="Arial" w:cs="Arial"/>
                <w:color w:val="000000" w:themeColor="text1"/>
                <w:sz w:val="14"/>
                <w:szCs w:val="14"/>
              </w:rPr>
            </w:pPr>
            <w:r w:rsidRPr="00F827D5">
              <w:rPr>
                <w:rFonts w:ascii="Arial" w:hAnsi="Arial" w:cs="Arial"/>
                <w:color w:val="000000" w:themeColor="text1"/>
                <w:kern w:val="0"/>
                <w:sz w:val="14"/>
                <w:szCs w:val="14"/>
                <w:lang w:eastAsia="pl-PL"/>
              </w:rPr>
              <w:t>Indeks obciążenia</w:t>
            </w:r>
          </w:p>
        </w:tc>
        <w:tc>
          <w:tcPr>
            <w:tcW w:w="869" w:type="dxa"/>
            <w:vAlign w:val="center"/>
          </w:tcPr>
          <w:p w14:paraId="57A96119" w14:textId="364834BB" w:rsidR="002965EC" w:rsidRPr="00F827D5" w:rsidRDefault="002965EC" w:rsidP="00706C0F">
            <w:pPr>
              <w:pStyle w:val="NormalnyWeb"/>
              <w:spacing w:after="0" w:line="360" w:lineRule="auto"/>
              <w:rPr>
                <w:rFonts w:ascii="Arial" w:hAnsi="Arial" w:cs="Arial"/>
                <w:color w:val="000000" w:themeColor="text1"/>
                <w:sz w:val="14"/>
                <w:szCs w:val="14"/>
              </w:rPr>
            </w:pPr>
            <w:r w:rsidRPr="00F827D5">
              <w:rPr>
                <w:rFonts w:ascii="Arial" w:hAnsi="Arial" w:cs="Arial"/>
                <w:color w:val="000000" w:themeColor="text1"/>
                <w:kern w:val="0"/>
                <w:sz w:val="14"/>
                <w:szCs w:val="14"/>
                <w:lang w:eastAsia="pl-PL"/>
              </w:rPr>
              <w:t>Opory toczenia</w:t>
            </w:r>
          </w:p>
        </w:tc>
        <w:tc>
          <w:tcPr>
            <w:tcW w:w="1195" w:type="dxa"/>
            <w:vAlign w:val="center"/>
          </w:tcPr>
          <w:p w14:paraId="1807F51D" w14:textId="449104D3" w:rsidR="002965EC" w:rsidRPr="00F827D5" w:rsidRDefault="002965EC" w:rsidP="00706C0F">
            <w:pPr>
              <w:pStyle w:val="NormalnyWeb"/>
              <w:spacing w:after="0" w:line="360" w:lineRule="auto"/>
              <w:rPr>
                <w:rFonts w:ascii="Arial" w:hAnsi="Arial" w:cs="Arial"/>
                <w:color w:val="000000" w:themeColor="text1"/>
                <w:sz w:val="14"/>
                <w:szCs w:val="14"/>
              </w:rPr>
            </w:pPr>
            <w:r w:rsidRPr="00F827D5">
              <w:rPr>
                <w:rFonts w:ascii="Arial" w:hAnsi="Arial" w:cs="Arial"/>
                <w:color w:val="000000" w:themeColor="text1"/>
                <w:kern w:val="0"/>
                <w:sz w:val="14"/>
                <w:szCs w:val="14"/>
                <w:lang w:eastAsia="pl-PL"/>
              </w:rPr>
              <w:t>Przyczepność na mokrej nawierzchni</w:t>
            </w:r>
          </w:p>
        </w:tc>
      </w:tr>
      <w:tr w:rsidR="00F827D5" w:rsidRPr="00F827D5" w14:paraId="05F173D4" w14:textId="77777777" w:rsidTr="002965EC">
        <w:tc>
          <w:tcPr>
            <w:tcW w:w="421" w:type="dxa"/>
          </w:tcPr>
          <w:p w14:paraId="32C8371C" w14:textId="77777777" w:rsidR="002965EC" w:rsidRPr="00F827D5" w:rsidRDefault="002965EC" w:rsidP="00706C0F">
            <w:pPr>
              <w:pStyle w:val="NormalnyWeb"/>
              <w:spacing w:after="0" w:line="360" w:lineRule="auto"/>
              <w:rPr>
                <w:rFonts w:ascii="Arial" w:hAnsi="Arial" w:cs="Arial"/>
                <w:color w:val="000000" w:themeColor="text1"/>
                <w:kern w:val="0"/>
                <w:sz w:val="14"/>
                <w:szCs w:val="14"/>
                <w:lang w:eastAsia="pl-PL"/>
              </w:rPr>
            </w:pPr>
          </w:p>
          <w:p w14:paraId="3147CA97" w14:textId="77777777" w:rsidR="002965EC" w:rsidRPr="00F827D5" w:rsidRDefault="002965EC" w:rsidP="00706C0F">
            <w:pPr>
              <w:pStyle w:val="NormalnyWeb"/>
              <w:spacing w:after="0" w:line="360" w:lineRule="auto"/>
              <w:rPr>
                <w:rFonts w:ascii="Arial" w:hAnsi="Arial" w:cs="Arial"/>
                <w:color w:val="000000" w:themeColor="text1"/>
                <w:kern w:val="0"/>
                <w:sz w:val="14"/>
                <w:szCs w:val="14"/>
                <w:lang w:eastAsia="pl-PL"/>
              </w:rPr>
            </w:pPr>
          </w:p>
          <w:p w14:paraId="351AEB92" w14:textId="2A33D0DC" w:rsidR="002965EC" w:rsidRPr="00F827D5" w:rsidRDefault="002965EC" w:rsidP="00706C0F">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1</w:t>
            </w:r>
          </w:p>
        </w:tc>
        <w:tc>
          <w:tcPr>
            <w:tcW w:w="1126" w:type="dxa"/>
            <w:vAlign w:val="center"/>
          </w:tcPr>
          <w:p w14:paraId="03ADC0AB" w14:textId="5EBDDED8" w:rsidR="002965EC" w:rsidRPr="00F827D5" w:rsidRDefault="002965EC" w:rsidP="00706C0F">
            <w:pPr>
              <w:pStyle w:val="NormalnyWeb"/>
              <w:spacing w:after="0" w:line="360" w:lineRule="auto"/>
              <w:rPr>
                <w:rFonts w:ascii="Arial" w:hAnsi="Arial" w:cs="Arial"/>
                <w:color w:val="000000" w:themeColor="text1"/>
                <w:sz w:val="14"/>
                <w:szCs w:val="14"/>
              </w:rPr>
            </w:pPr>
            <w:r w:rsidRPr="00F827D5">
              <w:rPr>
                <w:rFonts w:ascii="Arial" w:hAnsi="Arial" w:cs="Arial"/>
                <w:color w:val="000000" w:themeColor="text1"/>
                <w:kern w:val="0"/>
                <w:sz w:val="14"/>
                <w:szCs w:val="14"/>
                <w:lang w:eastAsia="pl-PL"/>
              </w:rPr>
              <w:t>Opony do samochodu ciężarowego poruszającego się po placach</w:t>
            </w:r>
          </w:p>
        </w:tc>
        <w:tc>
          <w:tcPr>
            <w:tcW w:w="1296" w:type="dxa"/>
          </w:tcPr>
          <w:p w14:paraId="3BC50CA1" w14:textId="77777777" w:rsidR="002965EC" w:rsidRPr="00F827D5" w:rsidRDefault="002965EC" w:rsidP="00706C0F">
            <w:pPr>
              <w:pStyle w:val="NormalnyWeb"/>
              <w:spacing w:after="0" w:line="360" w:lineRule="auto"/>
              <w:rPr>
                <w:rFonts w:ascii="Arial" w:hAnsi="Arial" w:cs="Arial"/>
                <w:b/>
                <w:bCs/>
                <w:color w:val="000000" w:themeColor="text1"/>
                <w:sz w:val="14"/>
                <w:szCs w:val="14"/>
              </w:rPr>
            </w:pPr>
          </w:p>
          <w:p w14:paraId="11825249" w14:textId="77777777" w:rsidR="002965EC" w:rsidRPr="00F827D5" w:rsidRDefault="002965EC" w:rsidP="00706C0F">
            <w:pPr>
              <w:pStyle w:val="NormalnyWeb"/>
              <w:spacing w:after="0" w:line="360" w:lineRule="auto"/>
              <w:rPr>
                <w:rFonts w:ascii="Arial" w:hAnsi="Arial" w:cs="Arial"/>
                <w:b/>
                <w:bCs/>
                <w:color w:val="000000" w:themeColor="text1"/>
                <w:sz w:val="14"/>
                <w:szCs w:val="14"/>
              </w:rPr>
            </w:pPr>
            <w:r w:rsidRPr="00F827D5">
              <w:rPr>
                <w:rFonts w:ascii="Arial" w:hAnsi="Arial" w:cs="Arial"/>
                <w:b/>
                <w:bCs/>
                <w:color w:val="000000" w:themeColor="text1"/>
                <w:sz w:val="14"/>
                <w:szCs w:val="14"/>
              </w:rPr>
              <w:t>………….…..</w:t>
            </w:r>
          </w:p>
        </w:tc>
        <w:tc>
          <w:tcPr>
            <w:tcW w:w="1267" w:type="dxa"/>
            <w:vAlign w:val="center"/>
          </w:tcPr>
          <w:p w14:paraId="4F9B6D2C" w14:textId="1D5498FD" w:rsidR="002965EC" w:rsidRPr="00F827D5" w:rsidRDefault="002965EC" w:rsidP="00706C0F">
            <w:pPr>
              <w:pStyle w:val="NormalnyWeb"/>
              <w:spacing w:after="0" w:line="360" w:lineRule="auto"/>
              <w:rPr>
                <w:rFonts w:ascii="Arial" w:hAnsi="Arial" w:cs="Arial"/>
                <w:color w:val="000000" w:themeColor="text1"/>
                <w:sz w:val="14"/>
                <w:szCs w:val="14"/>
              </w:rPr>
            </w:pPr>
            <w:r w:rsidRPr="00F827D5">
              <w:rPr>
                <w:rFonts w:ascii="Arial" w:hAnsi="Arial" w:cs="Arial"/>
                <w:color w:val="000000" w:themeColor="text1"/>
                <w:kern w:val="0"/>
                <w:sz w:val="14"/>
                <w:szCs w:val="14"/>
                <w:lang w:eastAsia="pl-PL"/>
              </w:rPr>
              <w:t>295/80R22,5</w:t>
            </w:r>
          </w:p>
        </w:tc>
        <w:tc>
          <w:tcPr>
            <w:tcW w:w="767" w:type="dxa"/>
            <w:vAlign w:val="center"/>
          </w:tcPr>
          <w:p w14:paraId="18B802BC" w14:textId="6C937738" w:rsidR="002965EC" w:rsidRPr="00F827D5" w:rsidRDefault="002965EC" w:rsidP="00706C0F">
            <w:pPr>
              <w:pStyle w:val="NormalnyWeb"/>
              <w:spacing w:after="0" w:line="360" w:lineRule="auto"/>
              <w:rPr>
                <w:rFonts w:ascii="Arial" w:hAnsi="Arial" w:cs="Arial"/>
                <w:color w:val="000000" w:themeColor="text1"/>
                <w:sz w:val="14"/>
                <w:szCs w:val="14"/>
              </w:rPr>
            </w:pPr>
            <w:r w:rsidRPr="00F827D5">
              <w:rPr>
                <w:rFonts w:ascii="Arial" w:hAnsi="Arial" w:cs="Arial"/>
                <w:color w:val="000000" w:themeColor="text1"/>
                <w:kern w:val="0"/>
                <w:sz w:val="14"/>
                <w:szCs w:val="14"/>
                <w:lang w:eastAsia="pl-PL"/>
              </w:rPr>
              <w:t>306 mm</w:t>
            </w:r>
          </w:p>
        </w:tc>
        <w:tc>
          <w:tcPr>
            <w:tcW w:w="778" w:type="dxa"/>
            <w:vAlign w:val="center"/>
          </w:tcPr>
          <w:p w14:paraId="664DA04A" w14:textId="2F4DF75D" w:rsidR="002965EC" w:rsidRPr="00F827D5" w:rsidRDefault="002965EC" w:rsidP="00706C0F">
            <w:pPr>
              <w:pStyle w:val="NormalnyWeb"/>
              <w:spacing w:after="0" w:line="360" w:lineRule="auto"/>
              <w:rPr>
                <w:rFonts w:ascii="Arial" w:hAnsi="Arial" w:cs="Arial"/>
                <w:color w:val="000000" w:themeColor="text1"/>
                <w:sz w:val="14"/>
                <w:szCs w:val="14"/>
              </w:rPr>
            </w:pPr>
            <w:r w:rsidRPr="00F827D5">
              <w:rPr>
                <w:rFonts w:ascii="Arial" w:hAnsi="Arial" w:cs="Arial"/>
                <w:color w:val="000000" w:themeColor="text1"/>
                <w:kern w:val="0"/>
                <w:sz w:val="14"/>
                <w:szCs w:val="14"/>
                <w:lang w:eastAsia="pl-PL"/>
              </w:rPr>
              <w:t xml:space="preserve">Opona budowlana </w:t>
            </w:r>
            <w:r w:rsidRPr="00F827D5">
              <w:rPr>
                <w:rFonts w:ascii="Arial" w:hAnsi="Arial" w:cs="Arial"/>
                <w:color w:val="000000" w:themeColor="text1"/>
                <w:kern w:val="0"/>
                <w:sz w:val="14"/>
                <w:szCs w:val="14"/>
                <w:lang w:eastAsia="pl-PL"/>
              </w:rPr>
              <w:br/>
              <w:t>o kierunkowej rzeźbie bieżnika</w:t>
            </w:r>
          </w:p>
        </w:tc>
        <w:tc>
          <w:tcPr>
            <w:tcW w:w="841" w:type="dxa"/>
            <w:vAlign w:val="center"/>
          </w:tcPr>
          <w:p w14:paraId="748A9322" w14:textId="732DBF18" w:rsidR="002965EC" w:rsidRPr="00F827D5" w:rsidRDefault="002965EC" w:rsidP="00706C0F">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napędowa</w:t>
            </w:r>
          </w:p>
        </w:tc>
        <w:tc>
          <w:tcPr>
            <w:tcW w:w="1067" w:type="dxa"/>
            <w:vAlign w:val="center"/>
          </w:tcPr>
          <w:p w14:paraId="511946E3" w14:textId="1C67AC7A" w:rsidR="002965EC" w:rsidRPr="00F827D5" w:rsidRDefault="002965EC" w:rsidP="00706C0F">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min.156/150</w:t>
            </w:r>
          </w:p>
        </w:tc>
        <w:tc>
          <w:tcPr>
            <w:tcW w:w="869" w:type="dxa"/>
            <w:vAlign w:val="center"/>
          </w:tcPr>
          <w:p w14:paraId="27308719" w14:textId="50507732" w:rsidR="002965EC" w:rsidRPr="00F827D5" w:rsidRDefault="002965EC" w:rsidP="00706C0F">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Min. D</w:t>
            </w:r>
          </w:p>
        </w:tc>
        <w:tc>
          <w:tcPr>
            <w:tcW w:w="1195" w:type="dxa"/>
            <w:vAlign w:val="center"/>
          </w:tcPr>
          <w:p w14:paraId="4B0B275A" w14:textId="3874E8EC" w:rsidR="002965EC" w:rsidRPr="00F827D5" w:rsidRDefault="002965EC" w:rsidP="00706C0F">
            <w:pPr>
              <w:pStyle w:val="NormalnyWeb"/>
              <w:spacing w:after="0" w:line="360" w:lineRule="auto"/>
              <w:rPr>
                <w:rFonts w:ascii="Arial" w:hAnsi="Arial" w:cs="Arial"/>
                <w:color w:val="000000" w:themeColor="text1"/>
                <w:sz w:val="14"/>
                <w:szCs w:val="14"/>
              </w:rPr>
            </w:pPr>
            <w:r w:rsidRPr="00F827D5">
              <w:rPr>
                <w:rFonts w:ascii="Arial" w:hAnsi="Arial" w:cs="Arial"/>
                <w:color w:val="000000" w:themeColor="text1"/>
                <w:kern w:val="0"/>
                <w:sz w:val="14"/>
                <w:szCs w:val="14"/>
                <w:lang w:eastAsia="pl-PL"/>
              </w:rPr>
              <w:t>Min. D</w:t>
            </w:r>
          </w:p>
        </w:tc>
      </w:tr>
      <w:tr w:rsidR="00F827D5" w:rsidRPr="00F827D5" w14:paraId="25718EA9" w14:textId="77777777" w:rsidTr="002965EC">
        <w:tc>
          <w:tcPr>
            <w:tcW w:w="421" w:type="dxa"/>
          </w:tcPr>
          <w:p w14:paraId="55D4E3E8" w14:textId="77777777" w:rsidR="002965EC" w:rsidRPr="00F827D5" w:rsidRDefault="002965EC" w:rsidP="00706C0F">
            <w:pPr>
              <w:pStyle w:val="NormalnyWeb"/>
              <w:spacing w:after="0" w:line="360" w:lineRule="auto"/>
              <w:rPr>
                <w:rFonts w:ascii="Arial" w:hAnsi="Arial" w:cs="Arial"/>
                <w:color w:val="000000" w:themeColor="text1"/>
                <w:kern w:val="0"/>
                <w:sz w:val="14"/>
                <w:szCs w:val="14"/>
                <w:lang w:eastAsia="pl-PL"/>
              </w:rPr>
            </w:pPr>
          </w:p>
          <w:p w14:paraId="04ADA28D" w14:textId="0950B294" w:rsidR="002965EC" w:rsidRPr="00F827D5" w:rsidRDefault="002965EC" w:rsidP="00706C0F">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2</w:t>
            </w:r>
          </w:p>
        </w:tc>
        <w:tc>
          <w:tcPr>
            <w:tcW w:w="1126" w:type="dxa"/>
            <w:vAlign w:val="center"/>
          </w:tcPr>
          <w:p w14:paraId="1AF52E1C" w14:textId="64CC177A" w:rsidR="002965EC" w:rsidRPr="00F827D5" w:rsidRDefault="002965EC" w:rsidP="00706C0F">
            <w:pPr>
              <w:pStyle w:val="NormalnyWeb"/>
              <w:spacing w:after="0" w:line="360" w:lineRule="auto"/>
              <w:rPr>
                <w:rFonts w:ascii="Arial" w:hAnsi="Arial" w:cs="Arial"/>
                <w:color w:val="000000" w:themeColor="text1"/>
                <w:sz w:val="14"/>
                <w:szCs w:val="14"/>
              </w:rPr>
            </w:pPr>
            <w:r w:rsidRPr="00F827D5">
              <w:rPr>
                <w:rFonts w:ascii="Arial" w:hAnsi="Arial" w:cs="Arial"/>
                <w:color w:val="000000" w:themeColor="text1"/>
                <w:kern w:val="0"/>
                <w:sz w:val="14"/>
                <w:szCs w:val="14"/>
                <w:lang w:eastAsia="pl-PL"/>
              </w:rPr>
              <w:t>Opony do samochodu ciężarowego poruszającego się po placach</w:t>
            </w:r>
          </w:p>
        </w:tc>
        <w:tc>
          <w:tcPr>
            <w:tcW w:w="1296" w:type="dxa"/>
          </w:tcPr>
          <w:p w14:paraId="4AF6B473" w14:textId="77777777" w:rsidR="002965EC" w:rsidRPr="00F827D5" w:rsidRDefault="002965EC" w:rsidP="00706C0F">
            <w:pPr>
              <w:pStyle w:val="NormalnyWeb"/>
              <w:spacing w:after="0" w:line="360" w:lineRule="auto"/>
              <w:rPr>
                <w:rFonts w:ascii="Arial" w:hAnsi="Arial" w:cs="Arial"/>
                <w:b/>
                <w:bCs/>
                <w:color w:val="000000" w:themeColor="text1"/>
                <w:sz w:val="14"/>
                <w:szCs w:val="14"/>
              </w:rPr>
            </w:pPr>
          </w:p>
          <w:p w14:paraId="7575762B" w14:textId="77777777" w:rsidR="002965EC" w:rsidRPr="00F827D5" w:rsidRDefault="002965EC" w:rsidP="00706C0F">
            <w:pPr>
              <w:pStyle w:val="NormalnyWeb"/>
              <w:spacing w:after="0" w:line="360" w:lineRule="auto"/>
              <w:rPr>
                <w:rFonts w:ascii="Arial" w:hAnsi="Arial" w:cs="Arial"/>
                <w:b/>
                <w:bCs/>
                <w:color w:val="000000" w:themeColor="text1"/>
                <w:sz w:val="14"/>
                <w:szCs w:val="14"/>
              </w:rPr>
            </w:pPr>
            <w:r w:rsidRPr="00F827D5">
              <w:rPr>
                <w:rFonts w:ascii="Arial" w:hAnsi="Arial" w:cs="Arial"/>
                <w:b/>
                <w:bCs/>
                <w:color w:val="000000" w:themeColor="text1"/>
                <w:sz w:val="14"/>
                <w:szCs w:val="14"/>
              </w:rPr>
              <w:t>……………...</w:t>
            </w:r>
          </w:p>
        </w:tc>
        <w:tc>
          <w:tcPr>
            <w:tcW w:w="1267" w:type="dxa"/>
            <w:vAlign w:val="center"/>
          </w:tcPr>
          <w:p w14:paraId="36433A05" w14:textId="6794B8EA" w:rsidR="002965EC" w:rsidRPr="00F827D5" w:rsidRDefault="002965EC" w:rsidP="00706C0F">
            <w:pPr>
              <w:pStyle w:val="NormalnyWeb"/>
              <w:spacing w:after="0" w:line="360" w:lineRule="auto"/>
              <w:rPr>
                <w:rFonts w:ascii="Arial" w:hAnsi="Arial" w:cs="Arial"/>
                <w:color w:val="000000" w:themeColor="text1"/>
                <w:sz w:val="14"/>
                <w:szCs w:val="14"/>
              </w:rPr>
            </w:pPr>
            <w:r w:rsidRPr="00F827D5">
              <w:rPr>
                <w:rFonts w:ascii="Arial" w:hAnsi="Arial" w:cs="Arial"/>
                <w:color w:val="000000" w:themeColor="text1"/>
                <w:kern w:val="0"/>
                <w:sz w:val="14"/>
                <w:szCs w:val="14"/>
                <w:lang w:eastAsia="pl-PL"/>
              </w:rPr>
              <w:t>295/80R22,5</w:t>
            </w:r>
          </w:p>
        </w:tc>
        <w:tc>
          <w:tcPr>
            <w:tcW w:w="767" w:type="dxa"/>
            <w:vAlign w:val="center"/>
          </w:tcPr>
          <w:p w14:paraId="4C15A8F5" w14:textId="70519235" w:rsidR="002965EC" w:rsidRPr="00F827D5" w:rsidRDefault="002965EC" w:rsidP="00706C0F">
            <w:pPr>
              <w:pStyle w:val="NormalnyWeb"/>
              <w:spacing w:after="0" w:line="360" w:lineRule="auto"/>
              <w:rPr>
                <w:rFonts w:ascii="Arial" w:hAnsi="Arial" w:cs="Arial"/>
                <w:color w:val="000000" w:themeColor="text1"/>
                <w:sz w:val="14"/>
                <w:szCs w:val="14"/>
              </w:rPr>
            </w:pPr>
            <w:r w:rsidRPr="00F827D5">
              <w:rPr>
                <w:rFonts w:ascii="Arial" w:hAnsi="Arial" w:cs="Arial"/>
                <w:color w:val="000000" w:themeColor="text1"/>
                <w:kern w:val="0"/>
                <w:sz w:val="14"/>
                <w:szCs w:val="14"/>
                <w:lang w:eastAsia="pl-PL"/>
              </w:rPr>
              <w:t>305 mm</w:t>
            </w:r>
          </w:p>
        </w:tc>
        <w:tc>
          <w:tcPr>
            <w:tcW w:w="778" w:type="dxa"/>
            <w:vAlign w:val="center"/>
          </w:tcPr>
          <w:p w14:paraId="75FFA25B" w14:textId="5D177EDA" w:rsidR="002965EC" w:rsidRPr="00F827D5" w:rsidRDefault="002965EC" w:rsidP="00706C0F">
            <w:pPr>
              <w:pStyle w:val="NormalnyWeb"/>
              <w:spacing w:after="0" w:line="360" w:lineRule="auto"/>
              <w:rPr>
                <w:rFonts w:ascii="Arial" w:hAnsi="Arial" w:cs="Arial"/>
                <w:color w:val="000000" w:themeColor="text1"/>
                <w:sz w:val="14"/>
                <w:szCs w:val="14"/>
              </w:rPr>
            </w:pPr>
            <w:r w:rsidRPr="00F827D5">
              <w:rPr>
                <w:rFonts w:ascii="Arial" w:hAnsi="Arial" w:cs="Arial"/>
                <w:color w:val="000000" w:themeColor="text1"/>
                <w:kern w:val="0"/>
                <w:sz w:val="14"/>
                <w:szCs w:val="14"/>
                <w:lang w:eastAsia="pl-PL"/>
              </w:rPr>
              <w:t>Opona budowlana</w:t>
            </w:r>
          </w:p>
        </w:tc>
        <w:tc>
          <w:tcPr>
            <w:tcW w:w="841" w:type="dxa"/>
            <w:vAlign w:val="center"/>
          </w:tcPr>
          <w:p w14:paraId="1D73B282" w14:textId="5B43F75B" w:rsidR="002965EC" w:rsidRPr="00F827D5" w:rsidRDefault="002965EC" w:rsidP="00706C0F">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prowadząca</w:t>
            </w:r>
          </w:p>
        </w:tc>
        <w:tc>
          <w:tcPr>
            <w:tcW w:w="1067" w:type="dxa"/>
            <w:vAlign w:val="center"/>
          </w:tcPr>
          <w:p w14:paraId="00D54FC9" w14:textId="5CB2754B" w:rsidR="002965EC" w:rsidRPr="00F827D5" w:rsidRDefault="002965EC" w:rsidP="00706C0F">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min.156/150</w:t>
            </w:r>
          </w:p>
        </w:tc>
        <w:tc>
          <w:tcPr>
            <w:tcW w:w="869" w:type="dxa"/>
            <w:vAlign w:val="center"/>
          </w:tcPr>
          <w:p w14:paraId="344257CF" w14:textId="454A95B0" w:rsidR="002965EC" w:rsidRPr="00F827D5" w:rsidRDefault="002965EC" w:rsidP="00706C0F">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Min. D</w:t>
            </w:r>
          </w:p>
        </w:tc>
        <w:tc>
          <w:tcPr>
            <w:tcW w:w="1195" w:type="dxa"/>
            <w:vAlign w:val="center"/>
          </w:tcPr>
          <w:p w14:paraId="6B0477B7" w14:textId="6D4AF7A5" w:rsidR="002965EC" w:rsidRPr="00F827D5" w:rsidRDefault="002965EC" w:rsidP="00706C0F">
            <w:pPr>
              <w:pStyle w:val="NormalnyWeb"/>
              <w:spacing w:after="0" w:line="360" w:lineRule="auto"/>
              <w:rPr>
                <w:rFonts w:ascii="Arial" w:hAnsi="Arial" w:cs="Arial"/>
                <w:color w:val="000000" w:themeColor="text1"/>
                <w:sz w:val="14"/>
                <w:szCs w:val="14"/>
              </w:rPr>
            </w:pPr>
            <w:r w:rsidRPr="00F827D5">
              <w:rPr>
                <w:rFonts w:ascii="Arial" w:hAnsi="Arial" w:cs="Arial"/>
                <w:color w:val="000000" w:themeColor="text1"/>
                <w:kern w:val="0"/>
                <w:sz w:val="14"/>
                <w:szCs w:val="14"/>
                <w:lang w:eastAsia="pl-PL"/>
              </w:rPr>
              <w:t>Min. D</w:t>
            </w:r>
          </w:p>
        </w:tc>
      </w:tr>
      <w:tr w:rsidR="00F827D5" w:rsidRPr="00F827D5" w14:paraId="4CFD07C4" w14:textId="77777777" w:rsidTr="002965EC">
        <w:tc>
          <w:tcPr>
            <w:tcW w:w="421" w:type="dxa"/>
          </w:tcPr>
          <w:p w14:paraId="589F7C28" w14:textId="77777777" w:rsidR="002965EC" w:rsidRPr="00F827D5" w:rsidRDefault="002965EC" w:rsidP="00706C0F">
            <w:pPr>
              <w:pStyle w:val="NormalnyWeb"/>
              <w:spacing w:after="0" w:line="360" w:lineRule="auto"/>
              <w:rPr>
                <w:rFonts w:ascii="Arial" w:hAnsi="Arial" w:cs="Arial"/>
                <w:color w:val="000000" w:themeColor="text1"/>
                <w:kern w:val="0"/>
                <w:sz w:val="14"/>
                <w:szCs w:val="14"/>
                <w:lang w:eastAsia="pl-PL"/>
              </w:rPr>
            </w:pPr>
          </w:p>
          <w:p w14:paraId="15FE5438" w14:textId="77777777" w:rsidR="002965EC" w:rsidRPr="00F827D5" w:rsidRDefault="002965EC" w:rsidP="00706C0F">
            <w:pPr>
              <w:pStyle w:val="NormalnyWeb"/>
              <w:spacing w:after="0" w:line="360" w:lineRule="auto"/>
              <w:rPr>
                <w:rFonts w:ascii="Arial" w:hAnsi="Arial" w:cs="Arial"/>
                <w:color w:val="000000" w:themeColor="text1"/>
                <w:kern w:val="0"/>
                <w:sz w:val="14"/>
                <w:szCs w:val="14"/>
                <w:lang w:eastAsia="pl-PL"/>
              </w:rPr>
            </w:pPr>
          </w:p>
          <w:p w14:paraId="394A7E82" w14:textId="58F1AACE" w:rsidR="002965EC" w:rsidRPr="00F827D5" w:rsidRDefault="002965EC" w:rsidP="00706C0F">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3</w:t>
            </w:r>
          </w:p>
        </w:tc>
        <w:tc>
          <w:tcPr>
            <w:tcW w:w="1126" w:type="dxa"/>
            <w:vAlign w:val="center"/>
          </w:tcPr>
          <w:p w14:paraId="107AA185" w14:textId="1441BF09" w:rsidR="002965EC" w:rsidRPr="00F827D5" w:rsidRDefault="002965EC" w:rsidP="00706C0F">
            <w:pPr>
              <w:pStyle w:val="NormalnyWeb"/>
              <w:spacing w:after="0" w:line="360" w:lineRule="auto"/>
              <w:rPr>
                <w:rFonts w:ascii="Arial" w:hAnsi="Arial" w:cs="Arial"/>
                <w:color w:val="000000" w:themeColor="text1"/>
                <w:sz w:val="14"/>
                <w:szCs w:val="14"/>
              </w:rPr>
            </w:pPr>
            <w:r w:rsidRPr="00F827D5">
              <w:rPr>
                <w:rFonts w:ascii="Arial" w:hAnsi="Arial" w:cs="Arial"/>
                <w:color w:val="000000" w:themeColor="text1"/>
                <w:kern w:val="0"/>
                <w:sz w:val="14"/>
                <w:szCs w:val="14"/>
                <w:lang w:eastAsia="pl-PL"/>
              </w:rPr>
              <w:t>Opony do samochodu ciężarowego poruszającego się po placach</w:t>
            </w:r>
          </w:p>
        </w:tc>
        <w:tc>
          <w:tcPr>
            <w:tcW w:w="1296" w:type="dxa"/>
          </w:tcPr>
          <w:p w14:paraId="4B9320AA" w14:textId="77777777" w:rsidR="002965EC" w:rsidRPr="00F827D5" w:rsidRDefault="002965EC" w:rsidP="00706C0F">
            <w:pPr>
              <w:pStyle w:val="NormalnyWeb"/>
              <w:spacing w:after="0" w:line="360" w:lineRule="auto"/>
              <w:rPr>
                <w:rFonts w:ascii="Arial" w:hAnsi="Arial" w:cs="Arial"/>
                <w:b/>
                <w:bCs/>
                <w:color w:val="000000" w:themeColor="text1"/>
                <w:sz w:val="14"/>
                <w:szCs w:val="14"/>
              </w:rPr>
            </w:pPr>
          </w:p>
          <w:p w14:paraId="6659002F" w14:textId="77777777" w:rsidR="002965EC" w:rsidRPr="00F827D5" w:rsidRDefault="002965EC" w:rsidP="00706C0F">
            <w:pPr>
              <w:pStyle w:val="NormalnyWeb"/>
              <w:spacing w:after="0" w:line="360" w:lineRule="auto"/>
              <w:rPr>
                <w:rFonts w:ascii="Arial" w:hAnsi="Arial" w:cs="Arial"/>
                <w:b/>
                <w:bCs/>
                <w:color w:val="000000" w:themeColor="text1"/>
                <w:sz w:val="14"/>
                <w:szCs w:val="14"/>
              </w:rPr>
            </w:pPr>
            <w:r w:rsidRPr="00F827D5">
              <w:rPr>
                <w:rFonts w:ascii="Arial" w:hAnsi="Arial" w:cs="Arial"/>
                <w:b/>
                <w:bCs/>
                <w:color w:val="000000" w:themeColor="text1"/>
                <w:sz w:val="14"/>
                <w:szCs w:val="14"/>
              </w:rPr>
              <w:t>………………</w:t>
            </w:r>
          </w:p>
        </w:tc>
        <w:tc>
          <w:tcPr>
            <w:tcW w:w="1267" w:type="dxa"/>
            <w:vAlign w:val="center"/>
          </w:tcPr>
          <w:p w14:paraId="7F68F086" w14:textId="01F0595C" w:rsidR="002965EC" w:rsidRPr="00F827D5" w:rsidRDefault="002965EC" w:rsidP="00706C0F">
            <w:pPr>
              <w:pStyle w:val="NormalnyWeb"/>
              <w:spacing w:after="0" w:line="360" w:lineRule="auto"/>
              <w:rPr>
                <w:rFonts w:ascii="Arial" w:hAnsi="Arial" w:cs="Arial"/>
                <w:color w:val="000000" w:themeColor="text1"/>
                <w:sz w:val="14"/>
                <w:szCs w:val="14"/>
              </w:rPr>
            </w:pPr>
            <w:r w:rsidRPr="00F827D5">
              <w:rPr>
                <w:rFonts w:ascii="Arial" w:hAnsi="Arial" w:cs="Arial"/>
                <w:color w:val="000000" w:themeColor="text1"/>
                <w:kern w:val="0"/>
                <w:sz w:val="14"/>
                <w:szCs w:val="14"/>
                <w:lang w:eastAsia="pl-PL"/>
              </w:rPr>
              <w:t>315/80R22,5</w:t>
            </w:r>
          </w:p>
        </w:tc>
        <w:tc>
          <w:tcPr>
            <w:tcW w:w="767" w:type="dxa"/>
            <w:vAlign w:val="center"/>
          </w:tcPr>
          <w:p w14:paraId="77E042A2" w14:textId="0462E6A1" w:rsidR="002965EC" w:rsidRPr="00F827D5" w:rsidRDefault="002965EC" w:rsidP="00706C0F">
            <w:pPr>
              <w:pStyle w:val="NormalnyWeb"/>
              <w:spacing w:after="0" w:line="360" w:lineRule="auto"/>
              <w:rPr>
                <w:rFonts w:ascii="Arial" w:hAnsi="Arial" w:cs="Arial"/>
                <w:color w:val="000000" w:themeColor="text1"/>
                <w:sz w:val="14"/>
                <w:szCs w:val="14"/>
              </w:rPr>
            </w:pPr>
            <w:r w:rsidRPr="00F827D5">
              <w:rPr>
                <w:rFonts w:ascii="Arial" w:hAnsi="Arial" w:cs="Arial"/>
                <w:color w:val="000000" w:themeColor="text1"/>
                <w:kern w:val="0"/>
                <w:sz w:val="14"/>
                <w:szCs w:val="14"/>
                <w:lang w:eastAsia="pl-PL"/>
              </w:rPr>
              <w:t>304 mm</w:t>
            </w:r>
          </w:p>
        </w:tc>
        <w:tc>
          <w:tcPr>
            <w:tcW w:w="778" w:type="dxa"/>
            <w:vAlign w:val="center"/>
          </w:tcPr>
          <w:p w14:paraId="716927BA" w14:textId="696A69C1" w:rsidR="002965EC" w:rsidRPr="00F827D5" w:rsidRDefault="002965EC" w:rsidP="00706C0F">
            <w:pPr>
              <w:pStyle w:val="NormalnyWeb"/>
              <w:spacing w:after="0" w:line="360" w:lineRule="auto"/>
              <w:rPr>
                <w:rFonts w:ascii="Arial" w:hAnsi="Arial" w:cs="Arial"/>
                <w:color w:val="000000" w:themeColor="text1"/>
                <w:sz w:val="14"/>
                <w:szCs w:val="14"/>
              </w:rPr>
            </w:pPr>
            <w:r w:rsidRPr="00F827D5">
              <w:rPr>
                <w:rFonts w:ascii="Arial" w:hAnsi="Arial" w:cs="Arial"/>
                <w:color w:val="000000" w:themeColor="text1"/>
                <w:kern w:val="0"/>
                <w:sz w:val="14"/>
                <w:szCs w:val="14"/>
                <w:lang w:eastAsia="pl-PL"/>
              </w:rPr>
              <w:t xml:space="preserve">Opona budowlana </w:t>
            </w:r>
            <w:r w:rsidRPr="00F827D5">
              <w:rPr>
                <w:rFonts w:ascii="Arial" w:hAnsi="Arial" w:cs="Arial"/>
                <w:color w:val="000000" w:themeColor="text1"/>
                <w:kern w:val="0"/>
                <w:sz w:val="14"/>
                <w:szCs w:val="14"/>
                <w:lang w:eastAsia="pl-PL"/>
              </w:rPr>
              <w:br/>
              <w:t>o kierunkowej rzeźbie bieżnika</w:t>
            </w:r>
          </w:p>
        </w:tc>
        <w:tc>
          <w:tcPr>
            <w:tcW w:w="841" w:type="dxa"/>
            <w:vAlign w:val="center"/>
          </w:tcPr>
          <w:p w14:paraId="14F5F9AE" w14:textId="597CECFE" w:rsidR="002965EC" w:rsidRPr="00F827D5" w:rsidRDefault="002965EC" w:rsidP="00706C0F">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napędowa</w:t>
            </w:r>
          </w:p>
        </w:tc>
        <w:tc>
          <w:tcPr>
            <w:tcW w:w="1067" w:type="dxa"/>
            <w:vAlign w:val="center"/>
          </w:tcPr>
          <w:p w14:paraId="69A51F6D" w14:textId="7F1066D9" w:rsidR="002965EC" w:rsidRPr="00F827D5" w:rsidRDefault="002965EC" w:rsidP="00706C0F">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min.156/150</w:t>
            </w:r>
          </w:p>
        </w:tc>
        <w:tc>
          <w:tcPr>
            <w:tcW w:w="869" w:type="dxa"/>
            <w:vAlign w:val="center"/>
          </w:tcPr>
          <w:p w14:paraId="688C21C0" w14:textId="33468C71" w:rsidR="002965EC" w:rsidRPr="00F827D5" w:rsidRDefault="002965EC" w:rsidP="00706C0F">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Min. D</w:t>
            </w:r>
          </w:p>
        </w:tc>
        <w:tc>
          <w:tcPr>
            <w:tcW w:w="1195" w:type="dxa"/>
            <w:vAlign w:val="center"/>
          </w:tcPr>
          <w:p w14:paraId="6A25F38B" w14:textId="2B511D6F" w:rsidR="002965EC" w:rsidRPr="00F827D5" w:rsidRDefault="002965EC" w:rsidP="00706C0F">
            <w:pPr>
              <w:pStyle w:val="NormalnyWeb"/>
              <w:spacing w:after="0" w:line="360" w:lineRule="auto"/>
              <w:rPr>
                <w:rFonts w:ascii="Arial" w:hAnsi="Arial" w:cs="Arial"/>
                <w:color w:val="000000" w:themeColor="text1"/>
                <w:sz w:val="14"/>
                <w:szCs w:val="14"/>
              </w:rPr>
            </w:pPr>
            <w:r w:rsidRPr="00F827D5">
              <w:rPr>
                <w:rFonts w:ascii="Arial" w:hAnsi="Arial" w:cs="Arial"/>
                <w:color w:val="000000" w:themeColor="text1"/>
                <w:kern w:val="0"/>
                <w:sz w:val="14"/>
                <w:szCs w:val="14"/>
                <w:lang w:eastAsia="pl-PL"/>
              </w:rPr>
              <w:t>Min. D</w:t>
            </w:r>
          </w:p>
        </w:tc>
      </w:tr>
      <w:tr w:rsidR="00F827D5" w:rsidRPr="00F827D5" w14:paraId="423302BE" w14:textId="77777777" w:rsidTr="002965EC">
        <w:tc>
          <w:tcPr>
            <w:tcW w:w="421" w:type="dxa"/>
          </w:tcPr>
          <w:p w14:paraId="0E42A8E5" w14:textId="77777777" w:rsidR="002965EC" w:rsidRPr="00F827D5" w:rsidRDefault="002965EC" w:rsidP="00D0300C">
            <w:pPr>
              <w:pStyle w:val="NormalnyWeb"/>
              <w:spacing w:after="0" w:line="360" w:lineRule="auto"/>
              <w:rPr>
                <w:rFonts w:ascii="Arial" w:hAnsi="Arial" w:cs="Arial"/>
                <w:color w:val="000000" w:themeColor="text1"/>
                <w:kern w:val="0"/>
                <w:sz w:val="14"/>
                <w:szCs w:val="14"/>
                <w:lang w:eastAsia="pl-PL"/>
              </w:rPr>
            </w:pPr>
          </w:p>
          <w:p w14:paraId="342E44F1" w14:textId="77777777" w:rsidR="002965EC" w:rsidRPr="00F827D5" w:rsidRDefault="002965EC" w:rsidP="00D0300C">
            <w:pPr>
              <w:pStyle w:val="NormalnyWeb"/>
              <w:spacing w:after="0" w:line="360" w:lineRule="auto"/>
              <w:rPr>
                <w:rFonts w:ascii="Arial" w:hAnsi="Arial" w:cs="Arial"/>
                <w:color w:val="000000" w:themeColor="text1"/>
                <w:kern w:val="0"/>
                <w:sz w:val="14"/>
                <w:szCs w:val="14"/>
                <w:lang w:eastAsia="pl-PL"/>
              </w:rPr>
            </w:pPr>
          </w:p>
          <w:p w14:paraId="3C76C94D" w14:textId="6E17B3B4" w:rsidR="002965EC" w:rsidRPr="00F827D5" w:rsidRDefault="002965EC" w:rsidP="00D0300C">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4</w:t>
            </w:r>
          </w:p>
        </w:tc>
        <w:tc>
          <w:tcPr>
            <w:tcW w:w="1126" w:type="dxa"/>
            <w:vAlign w:val="center"/>
          </w:tcPr>
          <w:p w14:paraId="0B4C2326" w14:textId="79E40A94" w:rsidR="002965EC" w:rsidRPr="00F827D5" w:rsidRDefault="002965EC" w:rsidP="00D0300C">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Opona do samochodu ciężarowego poruszającego się po drogach</w:t>
            </w:r>
          </w:p>
        </w:tc>
        <w:tc>
          <w:tcPr>
            <w:tcW w:w="1296" w:type="dxa"/>
          </w:tcPr>
          <w:p w14:paraId="65223BC5" w14:textId="77777777" w:rsidR="002965EC" w:rsidRPr="00F827D5" w:rsidRDefault="002965EC" w:rsidP="00D0300C">
            <w:pPr>
              <w:pStyle w:val="NormalnyWeb"/>
              <w:spacing w:after="0" w:line="360" w:lineRule="auto"/>
              <w:rPr>
                <w:rFonts w:ascii="Arial" w:hAnsi="Arial" w:cs="Arial"/>
                <w:b/>
                <w:bCs/>
                <w:color w:val="000000" w:themeColor="text1"/>
                <w:sz w:val="14"/>
                <w:szCs w:val="14"/>
              </w:rPr>
            </w:pPr>
          </w:p>
          <w:p w14:paraId="7807068F" w14:textId="77777777" w:rsidR="002965EC" w:rsidRPr="00F827D5" w:rsidRDefault="002965EC" w:rsidP="00D0300C">
            <w:pPr>
              <w:pStyle w:val="NormalnyWeb"/>
              <w:spacing w:after="0" w:line="360" w:lineRule="auto"/>
              <w:rPr>
                <w:rFonts w:ascii="Arial" w:hAnsi="Arial" w:cs="Arial"/>
                <w:b/>
                <w:bCs/>
                <w:color w:val="000000" w:themeColor="text1"/>
                <w:sz w:val="14"/>
                <w:szCs w:val="14"/>
              </w:rPr>
            </w:pPr>
          </w:p>
          <w:p w14:paraId="02ED16D1" w14:textId="3638A8AC" w:rsidR="002965EC" w:rsidRPr="00F827D5" w:rsidRDefault="002965EC" w:rsidP="00D0300C">
            <w:pPr>
              <w:pStyle w:val="NormalnyWeb"/>
              <w:spacing w:after="0" w:line="360" w:lineRule="auto"/>
              <w:rPr>
                <w:rFonts w:ascii="Arial" w:hAnsi="Arial" w:cs="Arial"/>
                <w:b/>
                <w:bCs/>
                <w:color w:val="000000" w:themeColor="text1"/>
                <w:sz w:val="14"/>
                <w:szCs w:val="14"/>
              </w:rPr>
            </w:pPr>
            <w:r w:rsidRPr="00F827D5">
              <w:rPr>
                <w:rFonts w:ascii="Arial" w:hAnsi="Arial" w:cs="Arial"/>
                <w:b/>
                <w:bCs/>
                <w:color w:val="000000" w:themeColor="text1"/>
                <w:sz w:val="14"/>
                <w:szCs w:val="14"/>
              </w:rPr>
              <w:t>………………..</w:t>
            </w:r>
          </w:p>
        </w:tc>
        <w:tc>
          <w:tcPr>
            <w:tcW w:w="1267" w:type="dxa"/>
            <w:vAlign w:val="center"/>
          </w:tcPr>
          <w:p w14:paraId="5C90F144" w14:textId="53F1A6A8" w:rsidR="002965EC" w:rsidRPr="00F827D5" w:rsidRDefault="002965EC" w:rsidP="00D0300C">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315/80R22,5</w:t>
            </w:r>
          </w:p>
        </w:tc>
        <w:tc>
          <w:tcPr>
            <w:tcW w:w="767" w:type="dxa"/>
            <w:vAlign w:val="center"/>
          </w:tcPr>
          <w:p w14:paraId="3F84B764" w14:textId="78935CF6" w:rsidR="002965EC" w:rsidRPr="00F827D5" w:rsidRDefault="002965EC" w:rsidP="00D0300C">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 min. 304 mm</w:t>
            </w:r>
          </w:p>
        </w:tc>
        <w:tc>
          <w:tcPr>
            <w:tcW w:w="778" w:type="dxa"/>
            <w:vAlign w:val="center"/>
          </w:tcPr>
          <w:p w14:paraId="617C4135" w14:textId="486232B7" w:rsidR="002965EC" w:rsidRPr="00F827D5" w:rsidRDefault="002965EC" w:rsidP="00D0300C">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 Opona regionalna</w:t>
            </w:r>
          </w:p>
        </w:tc>
        <w:tc>
          <w:tcPr>
            <w:tcW w:w="841" w:type="dxa"/>
            <w:vAlign w:val="center"/>
          </w:tcPr>
          <w:p w14:paraId="76DE6BD6" w14:textId="1DAE9763" w:rsidR="002965EC" w:rsidRPr="00F827D5" w:rsidRDefault="002965EC" w:rsidP="00D0300C">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 </w:t>
            </w:r>
            <w:r w:rsidR="00A570EC" w:rsidRPr="00F827D5">
              <w:rPr>
                <w:rFonts w:ascii="Arial" w:hAnsi="Arial" w:cs="Arial"/>
                <w:color w:val="000000" w:themeColor="text1"/>
                <w:kern w:val="0"/>
                <w:sz w:val="14"/>
                <w:szCs w:val="14"/>
                <w:lang w:eastAsia="pl-PL"/>
              </w:rPr>
              <w:t>n</w:t>
            </w:r>
            <w:r w:rsidRPr="00F827D5">
              <w:rPr>
                <w:rFonts w:ascii="Arial" w:hAnsi="Arial" w:cs="Arial"/>
                <w:color w:val="000000" w:themeColor="text1"/>
                <w:kern w:val="0"/>
                <w:sz w:val="14"/>
                <w:szCs w:val="14"/>
                <w:lang w:eastAsia="pl-PL"/>
              </w:rPr>
              <w:t>apędowa</w:t>
            </w:r>
          </w:p>
        </w:tc>
        <w:tc>
          <w:tcPr>
            <w:tcW w:w="1067" w:type="dxa"/>
            <w:vAlign w:val="center"/>
          </w:tcPr>
          <w:p w14:paraId="4DDBEBEC" w14:textId="1760B199" w:rsidR="002965EC" w:rsidRPr="00F827D5" w:rsidRDefault="002965EC" w:rsidP="00D0300C">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min. 156 / 150</w:t>
            </w:r>
          </w:p>
        </w:tc>
        <w:tc>
          <w:tcPr>
            <w:tcW w:w="869" w:type="dxa"/>
            <w:vAlign w:val="center"/>
          </w:tcPr>
          <w:p w14:paraId="08F6AE41" w14:textId="738A0189" w:rsidR="002965EC" w:rsidRPr="00F827D5" w:rsidRDefault="002965EC" w:rsidP="00D0300C">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 xml:space="preserve"> min. D </w:t>
            </w:r>
          </w:p>
        </w:tc>
        <w:tc>
          <w:tcPr>
            <w:tcW w:w="1195" w:type="dxa"/>
            <w:vAlign w:val="center"/>
          </w:tcPr>
          <w:p w14:paraId="7A87AE34" w14:textId="1069E580" w:rsidR="002965EC" w:rsidRPr="00F827D5" w:rsidRDefault="002965EC" w:rsidP="00D0300C">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 min. C</w:t>
            </w:r>
          </w:p>
        </w:tc>
      </w:tr>
      <w:tr w:rsidR="00F827D5" w:rsidRPr="00F827D5" w14:paraId="058B4596" w14:textId="77777777" w:rsidTr="002965EC">
        <w:tc>
          <w:tcPr>
            <w:tcW w:w="421" w:type="dxa"/>
          </w:tcPr>
          <w:p w14:paraId="6416DC53" w14:textId="77777777" w:rsidR="002965EC" w:rsidRPr="00F827D5" w:rsidRDefault="002965EC" w:rsidP="00D0300C">
            <w:pPr>
              <w:pStyle w:val="NormalnyWeb"/>
              <w:spacing w:after="0" w:line="360" w:lineRule="auto"/>
              <w:rPr>
                <w:rFonts w:ascii="Arial" w:hAnsi="Arial" w:cs="Arial"/>
                <w:color w:val="000000" w:themeColor="text1"/>
                <w:kern w:val="0"/>
                <w:sz w:val="14"/>
                <w:szCs w:val="14"/>
                <w:lang w:eastAsia="pl-PL"/>
              </w:rPr>
            </w:pPr>
          </w:p>
          <w:p w14:paraId="54204330" w14:textId="77777777" w:rsidR="002965EC" w:rsidRPr="00F827D5" w:rsidRDefault="002965EC" w:rsidP="00D0300C">
            <w:pPr>
              <w:pStyle w:val="NormalnyWeb"/>
              <w:spacing w:after="0" w:line="360" w:lineRule="auto"/>
              <w:rPr>
                <w:rFonts w:ascii="Arial" w:hAnsi="Arial" w:cs="Arial"/>
                <w:color w:val="000000" w:themeColor="text1"/>
                <w:kern w:val="0"/>
                <w:sz w:val="14"/>
                <w:szCs w:val="14"/>
                <w:lang w:eastAsia="pl-PL"/>
              </w:rPr>
            </w:pPr>
          </w:p>
          <w:p w14:paraId="323ADE11" w14:textId="74BE6366" w:rsidR="002965EC" w:rsidRPr="00F827D5" w:rsidRDefault="002965EC" w:rsidP="00D0300C">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5</w:t>
            </w:r>
          </w:p>
        </w:tc>
        <w:tc>
          <w:tcPr>
            <w:tcW w:w="1126" w:type="dxa"/>
            <w:vAlign w:val="center"/>
          </w:tcPr>
          <w:p w14:paraId="3E1DF84B" w14:textId="34155A6D" w:rsidR="002965EC" w:rsidRPr="00F827D5" w:rsidRDefault="002965EC" w:rsidP="00D0300C">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Opona do samochodu ciężarowego poruszającego się po drogach</w:t>
            </w:r>
          </w:p>
        </w:tc>
        <w:tc>
          <w:tcPr>
            <w:tcW w:w="1296" w:type="dxa"/>
          </w:tcPr>
          <w:p w14:paraId="704EA1E0" w14:textId="77777777" w:rsidR="002965EC" w:rsidRPr="00F827D5" w:rsidRDefault="002965EC" w:rsidP="00D0300C">
            <w:pPr>
              <w:pStyle w:val="NormalnyWeb"/>
              <w:spacing w:after="0" w:line="360" w:lineRule="auto"/>
              <w:rPr>
                <w:rFonts w:ascii="Arial" w:hAnsi="Arial" w:cs="Arial"/>
                <w:b/>
                <w:bCs/>
                <w:color w:val="000000" w:themeColor="text1"/>
                <w:sz w:val="14"/>
                <w:szCs w:val="14"/>
              </w:rPr>
            </w:pPr>
          </w:p>
          <w:p w14:paraId="3DFF1795" w14:textId="77777777" w:rsidR="002965EC" w:rsidRPr="00F827D5" w:rsidRDefault="002965EC" w:rsidP="00D0300C">
            <w:pPr>
              <w:pStyle w:val="NormalnyWeb"/>
              <w:spacing w:after="0" w:line="360" w:lineRule="auto"/>
              <w:rPr>
                <w:rFonts w:ascii="Arial" w:hAnsi="Arial" w:cs="Arial"/>
                <w:b/>
                <w:bCs/>
                <w:color w:val="000000" w:themeColor="text1"/>
                <w:sz w:val="14"/>
                <w:szCs w:val="14"/>
              </w:rPr>
            </w:pPr>
          </w:p>
          <w:p w14:paraId="1ECB19CF" w14:textId="663BFB25" w:rsidR="002965EC" w:rsidRPr="00F827D5" w:rsidRDefault="002965EC" w:rsidP="00D0300C">
            <w:pPr>
              <w:pStyle w:val="NormalnyWeb"/>
              <w:spacing w:after="0" w:line="360" w:lineRule="auto"/>
              <w:rPr>
                <w:rFonts w:ascii="Arial" w:hAnsi="Arial" w:cs="Arial"/>
                <w:b/>
                <w:bCs/>
                <w:color w:val="000000" w:themeColor="text1"/>
                <w:sz w:val="14"/>
                <w:szCs w:val="14"/>
              </w:rPr>
            </w:pPr>
            <w:r w:rsidRPr="00F827D5">
              <w:rPr>
                <w:rFonts w:ascii="Arial" w:hAnsi="Arial" w:cs="Arial"/>
                <w:b/>
                <w:bCs/>
                <w:color w:val="000000" w:themeColor="text1"/>
                <w:sz w:val="14"/>
                <w:szCs w:val="14"/>
              </w:rPr>
              <w:t>……………….</w:t>
            </w:r>
          </w:p>
        </w:tc>
        <w:tc>
          <w:tcPr>
            <w:tcW w:w="1267" w:type="dxa"/>
            <w:vAlign w:val="center"/>
          </w:tcPr>
          <w:p w14:paraId="70A9D564" w14:textId="49961560" w:rsidR="002965EC" w:rsidRPr="00F827D5" w:rsidRDefault="002965EC" w:rsidP="00D0300C">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315/80R22,5</w:t>
            </w:r>
          </w:p>
        </w:tc>
        <w:tc>
          <w:tcPr>
            <w:tcW w:w="767" w:type="dxa"/>
            <w:vAlign w:val="center"/>
          </w:tcPr>
          <w:p w14:paraId="3E6C4A33" w14:textId="1DBECE5B" w:rsidR="002965EC" w:rsidRPr="00F827D5" w:rsidRDefault="002965EC" w:rsidP="00D0300C">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 min 304 mm</w:t>
            </w:r>
          </w:p>
        </w:tc>
        <w:tc>
          <w:tcPr>
            <w:tcW w:w="778" w:type="dxa"/>
            <w:vAlign w:val="center"/>
          </w:tcPr>
          <w:p w14:paraId="5B675D85" w14:textId="3BFF41AA" w:rsidR="002965EC" w:rsidRPr="00F827D5" w:rsidRDefault="002965EC" w:rsidP="00D0300C">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 Opona regionalna</w:t>
            </w:r>
          </w:p>
        </w:tc>
        <w:tc>
          <w:tcPr>
            <w:tcW w:w="841" w:type="dxa"/>
            <w:vAlign w:val="center"/>
          </w:tcPr>
          <w:p w14:paraId="277B8CBD" w14:textId="6A512EB3" w:rsidR="002965EC" w:rsidRPr="00F827D5" w:rsidRDefault="002965EC" w:rsidP="00D0300C">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 </w:t>
            </w:r>
            <w:r w:rsidR="00A570EC" w:rsidRPr="00F827D5">
              <w:rPr>
                <w:rFonts w:ascii="Arial" w:hAnsi="Arial" w:cs="Arial"/>
                <w:color w:val="000000" w:themeColor="text1"/>
                <w:kern w:val="0"/>
                <w:sz w:val="14"/>
                <w:szCs w:val="14"/>
                <w:lang w:eastAsia="pl-PL"/>
              </w:rPr>
              <w:t>p</w:t>
            </w:r>
            <w:r w:rsidRPr="00F827D5">
              <w:rPr>
                <w:rFonts w:ascii="Arial" w:hAnsi="Arial" w:cs="Arial"/>
                <w:color w:val="000000" w:themeColor="text1"/>
                <w:kern w:val="0"/>
                <w:sz w:val="14"/>
                <w:szCs w:val="14"/>
                <w:lang w:eastAsia="pl-PL"/>
              </w:rPr>
              <w:t>rowadząca</w:t>
            </w:r>
          </w:p>
        </w:tc>
        <w:tc>
          <w:tcPr>
            <w:tcW w:w="1067" w:type="dxa"/>
            <w:vAlign w:val="center"/>
          </w:tcPr>
          <w:p w14:paraId="49D2E4D5" w14:textId="35D74E9C" w:rsidR="002965EC" w:rsidRPr="00F827D5" w:rsidRDefault="002965EC" w:rsidP="00D0300C">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min. 156 / 150</w:t>
            </w:r>
          </w:p>
        </w:tc>
        <w:tc>
          <w:tcPr>
            <w:tcW w:w="869" w:type="dxa"/>
            <w:vAlign w:val="center"/>
          </w:tcPr>
          <w:p w14:paraId="3AA1A5BB" w14:textId="1FEF7B75" w:rsidR="002965EC" w:rsidRPr="00F827D5" w:rsidRDefault="002965EC" w:rsidP="00D0300C">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 min. C</w:t>
            </w:r>
          </w:p>
        </w:tc>
        <w:tc>
          <w:tcPr>
            <w:tcW w:w="1195" w:type="dxa"/>
            <w:vAlign w:val="center"/>
          </w:tcPr>
          <w:p w14:paraId="665FD56B" w14:textId="4160079A" w:rsidR="002965EC" w:rsidRPr="00F827D5" w:rsidRDefault="002965EC" w:rsidP="00D0300C">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 min. B</w:t>
            </w:r>
          </w:p>
        </w:tc>
      </w:tr>
      <w:tr w:rsidR="002965EC" w:rsidRPr="00F827D5" w14:paraId="664C71ED" w14:textId="77777777" w:rsidTr="002965EC">
        <w:tc>
          <w:tcPr>
            <w:tcW w:w="421" w:type="dxa"/>
          </w:tcPr>
          <w:p w14:paraId="39F7560E" w14:textId="77777777" w:rsidR="002965EC" w:rsidRPr="00F827D5" w:rsidRDefault="002965EC" w:rsidP="00706C0F">
            <w:pPr>
              <w:pStyle w:val="NormalnyWeb"/>
              <w:spacing w:after="0" w:line="360" w:lineRule="auto"/>
              <w:rPr>
                <w:rFonts w:ascii="Arial" w:hAnsi="Arial" w:cs="Arial"/>
                <w:color w:val="000000" w:themeColor="text1"/>
                <w:kern w:val="0"/>
                <w:sz w:val="14"/>
                <w:szCs w:val="14"/>
                <w:lang w:eastAsia="pl-PL"/>
              </w:rPr>
            </w:pPr>
          </w:p>
          <w:p w14:paraId="3EAEA0BB" w14:textId="60AD31E6" w:rsidR="002965EC" w:rsidRPr="00F827D5" w:rsidRDefault="002965EC" w:rsidP="00706C0F">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6</w:t>
            </w:r>
          </w:p>
        </w:tc>
        <w:tc>
          <w:tcPr>
            <w:tcW w:w="1126" w:type="dxa"/>
            <w:vAlign w:val="center"/>
          </w:tcPr>
          <w:p w14:paraId="221FD61A" w14:textId="1765FD2F" w:rsidR="002965EC" w:rsidRPr="00F827D5" w:rsidRDefault="002965EC" w:rsidP="00706C0F">
            <w:pPr>
              <w:pStyle w:val="NormalnyWeb"/>
              <w:spacing w:after="0" w:line="360" w:lineRule="auto"/>
              <w:rPr>
                <w:rFonts w:ascii="Arial" w:hAnsi="Arial" w:cs="Arial"/>
                <w:color w:val="000000" w:themeColor="text1"/>
                <w:sz w:val="14"/>
                <w:szCs w:val="14"/>
              </w:rPr>
            </w:pPr>
            <w:r w:rsidRPr="00F827D5">
              <w:rPr>
                <w:rFonts w:ascii="Arial" w:hAnsi="Arial" w:cs="Arial"/>
                <w:color w:val="000000" w:themeColor="text1"/>
                <w:kern w:val="0"/>
                <w:sz w:val="14"/>
                <w:szCs w:val="14"/>
                <w:lang w:eastAsia="pl-PL"/>
              </w:rPr>
              <w:t>Opony do samochodu ciężarowego poruszającego się po placach</w:t>
            </w:r>
          </w:p>
        </w:tc>
        <w:tc>
          <w:tcPr>
            <w:tcW w:w="1296" w:type="dxa"/>
          </w:tcPr>
          <w:p w14:paraId="3A656C80" w14:textId="77777777" w:rsidR="002965EC" w:rsidRPr="00F827D5" w:rsidRDefault="002965EC" w:rsidP="00706C0F">
            <w:pPr>
              <w:pStyle w:val="NormalnyWeb"/>
              <w:spacing w:after="0" w:line="360" w:lineRule="auto"/>
              <w:rPr>
                <w:rFonts w:ascii="Arial" w:hAnsi="Arial" w:cs="Arial"/>
                <w:b/>
                <w:bCs/>
                <w:color w:val="000000" w:themeColor="text1"/>
                <w:sz w:val="14"/>
                <w:szCs w:val="14"/>
              </w:rPr>
            </w:pPr>
          </w:p>
          <w:p w14:paraId="60004829" w14:textId="77777777" w:rsidR="002965EC" w:rsidRPr="00F827D5" w:rsidRDefault="002965EC" w:rsidP="00706C0F">
            <w:pPr>
              <w:pStyle w:val="NormalnyWeb"/>
              <w:spacing w:after="0" w:line="360" w:lineRule="auto"/>
              <w:rPr>
                <w:rFonts w:ascii="Arial" w:hAnsi="Arial" w:cs="Arial"/>
                <w:b/>
                <w:bCs/>
                <w:color w:val="000000" w:themeColor="text1"/>
                <w:sz w:val="14"/>
                <w:szCs w:val="14"/>
              </w:rPr>
            </w:pPr>
            <w:r w:rsidRPr="00F827D5">
              <w:rPr>
                <w:rFonts w:ascii="Arial" w:hAnsi="Arial" w:cs="Arial"/>
                <w:b/>
                <w:bCs/>
                <w:color w:val="000000" w:themeColor="text1"/>
                <w:sz w:val="14"/>
                <w:szCs w:val="14"/>
              </w:rPr>
              <w:t>………………</w:t>
            </w:r>
          </w:p>
        </w:tc>
        <w:tc>
          <w:tcPr>
            <w:tcW w:w="1267" w:type="dxa"/>
            <w:vAlign w:val="center"/>
          </w:tcPr>
          <w:p w14:paraId="05DD28B0" w14:textId="3F3FA623" w:rsidR="002965EC" w:rsidRPr="00F827D5" w:rsidRDefault="002965EC" w:rsidP="00706C0F">
            <w:pPr>
              <w:pStyle w:val="NormalnyWeb"/>
              <w:spacing w:after="0" w:line="360" w:lineRule="auto"/>
              <w:rPr>
                <w:rFonts w:ascii="Arial" w:hAnsi="Arial" w:cs="Arial"/>
                <w:color w:val="000000" w:themeColor="text1"/>
                <w:sz w:val="14"/>
                <w:szCs w:val="14"/>
              </w:rPr>
            </w:pPr>
            <w:r w:rsidRPr="00F827D5">
              <w:rPr>
                <w:rFonts w:ascii="Arial" w:hAnsi="Arial" w:cs="Arial"/>
                <w:color w:val="000000" w:themeColor="text1"/>
                <w:kern w:val="0"/>
                <w:sz w:val="14"/>
                <w:szCs w:val="14"/>
                <w:lang w:eastAsia="pl-PL"/>
              </w:rPr>
              <w:t>315/80R22,5</w:t>
            </w:r>
          </w:p>
        </w:tc>
        <w:tc>
          <w:tcPr>
            <w:tcW w:w="767" w:type="dxa"/>
            <w:vAlign w:val="center"/>
          </w:tcPr>
          <w:p w14:paraId="106E889C" w14:textId="61366D34" w:rsidR="002965EC" w:rsidRPr="00F827D5" w:rsidRDefault="002965EC" w:rsidP="00706C0F">
            <w:pPr>
              <w:pStyle w:val="NormalnyWeb"/>
              <w:spacing w:after="0" w:line="360" w:lineRule="auto"/>
              <w:rPr>
                <w:rFonts w:ascii="Arial" w:hAnsi="Arial" w:cs="Arial"/>
                <w:color w:val="000000" w:themeColor="text1"/>
                <w:sz w:val="14"/>
                <w:szCs w:val="14"/>
              </w:rPr>
            </w:pPr>
            <w:r w:rsidRPr="00F827D5">
              <w:rPr>
                <w:rFonts w:ascii="Arial" w:hAnsi="Arial" w:cs="Arial"/>
                <w:color w:val="000000" w:themeColor="text1"/>
                <w:kern w:val="0"/>
                <w:sz w:val="14"/>
                <w:szCs w:val="14"/>
                <w:lang w:eastAsia="pl-PL"/>
              </w:rPr>
              <w:t>305 mm</w:t>
            </w:r>
          </w:p>
        </w:tc>
        <w:tc>
          <w:tcPr>
            <w:tcW w:w="778" w:type="dxa"/>
            <w:vAlign w:val="center"/>
          </w:tcPr>
          <w:p w14:paraId="7B7B83A3" w14:textId="3267F4EB" w:rsidR="002965EC" w:rsidRPr="00F827D5" w:rsidRDefault="002965EC" w:rsidP="00706C0F">
            <w:pPr>
              <w:pStyle w:val="NormalnyWeb"/>
              <w:spacing w:after="0" w:line="360" w:lineRule="auto"/>
              <w:rPr>
                <w:rFonts w:ascii="Arial" w:hAnsi="Arial" w:cs="Arial"/>
                <w:color w:val="000000" w:themeColor="text1"/>
                <w:sz w:val="14"/>
                <w:szCs w:val="14"/>
              </w:rPr>
            </w:pPr>
            <w:r w:rsidRPr="00F827D5">
              <w:rPr>
                <w:rFonts w:ascii="Arial" w:hAnsi="Arial" w:cs="Arial"/>
                <w:color w:val="000000" w:themeColor="text1"/>
                <w:kern w:val="0"/>
                <w:sz w:val="14"/>
                <w:szCs w:val="14"/>
                <w:lang w:eastAsia="pl-PL"/>
              </w:rPr>
              <w:t>Opona budowlana</w:t>
            </w:r>
          </w:p>
        </w:tc>
        <w:tc>
          <w:tcPr>
            <w:tcW w:w="841" w:type="dxa"/>
            <w:vAlign w:val="center"/>
          </w:tcPr>
          <w:p w14:paraId="110F0429" w14:textId="44F91C70" w:rsidR="002965EC" w:rsidRPr="00F827D5" w:rsidRDefault="002965EC" w:rsidP="00706C0F">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prowadząca</w:t>
            </w:r>
          </w:p>
        </w:tc>
        <w:tc>
          <w:tcPr>
            <w:tcW w:w="1067" w:type="dxa"/>
            <w:vAlign w:val="center"/>
          </w:tcPr>
          <w:p w14:paraId="4A06DD1C" w14:textId="0A84181A" w:rsidR="002965EC" w:rsidRPr="00F827D5" w:rsidRDefault="002965EC" w:rsidP="00706C0F">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min.156/150</w:t>
            </w:r>
          </w:p>
        </w:tc>
        <w:tc>
          <w:tcPr>
            <w:tcW w:w="869" w:type="dxa"/>
            <w:vAlign w:val="center"/>
          </w:tcPr>
          <w:p w14:paraId="5449EFF8" w14:textId="089D410A" w:rsidR="002965EC" w:rsidRPr="00F827D5" w:rsidRDefault="002965EC" w:rsidP="00706C0F">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Min. D</w:t>
            </w:r>
          </w:p>
        </w:tc>
        <w:tc>
          <w:tcPr>
            <w:tcW w:w="1195" w:type="dxa"/>
            <w:vAlign w:val="center"/>
          </w:tcPr>
          <w:p w14:paraId="4C76028B" w14:textId="67DBA159" w:rsidR="002965EC" w:rsidRPr="00F827D5" w:rsidRDefault="002965EC" w:rsidP="00706C0F">
            <w:pPr>
              <w:pStyle w:val="NormalnyWeb"/>
              <w:spacing w:after="0" w:line="360" w:lineRule="auto"/>
              <w:rPr>
                <w:rFonts w:ascii="Arial" w:hAnsi="Arial" w:cs="Arial"/>
                <w:color w:val="000000" w:themeColor="text1"/>
                <w:sz w:val="14"/>
                <w:szCs w:val="14"/>
              </w:rPr>
            </w:pPr>
            <w:r w:rsidRPr="00F827D5">
              <w:rPr>
                <w:rFonts w:ascii="Arial" w:hAnsi="Arial" w:cs="Arial"/>
                <w:color w:val="000000" w:themeColor="text1"/>
                <w:kern w:val="0"/>
                <w:sz w:val="14"/>
                <w:szCs w:val="14"/>
                <w:lang w:eastAsia="pl-PL"/>
              </w:rPr>
              <w:t>Min. D</w:t>
            </w:r>
          </w:p>
        </w:tc>
      </w:tr>
    </w:tbl>
    <w:p w14:paraId="1DBB6C5D" w14:textId="77777777" w:rsidR="00706C0F" w:rsidRPr="00F827D5" w:rsidRDefault="00706C0F" w:rsidP="00706C0F">
      <w:pPr>
        <w:pStyle w:val="Bezodstpw"/>
        <w:spacing w:line="360" w:lineRule="auto"/>
        <w:rPr>
          <w:rFonts w:ascii="Arial" w:hAnsi="Arial" w:cs="Arial"/>
          <w:color w:val="000000" w:themeColor="text1"/>
          <w:szCs w:val="24"/>
        </w:rPr>
      </w:pPr>
    </w:p>
    <w:p w14:paraId="2DDDA4D2" w14:textId="77777777" w:rsidR="00045CD0" w:rsidRPr="00F827D5" w:rsidRDefault="00045CD0" w:rsidP="00706C0F">
      <w:pPr>
        <w:pStyle w:val="Bezodstpw"/>
        <w:spacing w:line="360" w:lineRule="auto"/>
        <w:rPr>
          <w:rFonts w:ascii="Arial" w:hAnsi="Arial" w:cs="Arial"/>
          <w:color w:val="000000" w:themeColor="text1"/>
          <w:szCs w:val="24"/>
        </w:rPr>
      </w:pPr>
    </w:p>
    <w:p w14:paraId="3A38E867" w14:textId="35C3A6AA" w:rsidR="00706C0F" w:rsidRPr="00F827D5" w:rsidRDefault="00706C0F" w:rsidP="00706C0F">
      <w:pPr>
        <w:pStyle w:val="Bezodstpw"/>
        <w:spacing w:line="360" w:lineRule="auto"/>
        <w:rPr>
          <w:color w:val="000000" w:themeColor="text1"/>
        </w:rPr>
      </w:pPr>
      <w:r w:rsidRPr="00F827D5">
        <w:rPr>
          <w:rFonts w:ascii="Arial" w:hAnsi="Arial" w:cs="Arial"/>
          <w:color w:val="000000" w:themeColor="text1"/>
          <w:szCs w:val="24"/>
        </w:rPr>
        <w:lastRenderedPageBreak/>
        <w:t>5</w:t>
      </w:r>
      <w:r w:rsidR="003D1FD5" w:rsidRPr="00F827D5">
        <w:rPr>
          <w:rFonts w:ascii="Arial" w:hAnsi="Arial" w:cs="Arial"/>
          <w:color w:val="000000" w:themeColor="text1"/>
          <w:szCs w:val="24"/>
        </w:rPr>
        <w:t>)</w:t>
      </w:r>
      <w:r w:rsidRPr="00F827D5">
        <w:rPr>
          <w:rFonts w:ascii="Arial" w:hAnsi="Arial" w:cs="Arial"/>
          <w:color w:val="000000" w:themeColor="text1"/>
          <w:szCs w:val="24"/>
        </w:rPr>
        <w:t xml:space="preserve"> C</w:t>
      </w:r>
      <w:r w:rsidRPr="00F827D5">
        <w:rPr>
          <w:rStyle w:val="Domylnaczcionkaakapitu3"/>
          <w:rFonts w:ascii="Arial" w:hAnsi="Arial" w:cs="Arial"/>
          <w:color w:val="000000" w:themeColor="text1"/>
          <w:szCs w:val="24"/>
        </w:rPr>
        <w:t xml:space="preserve">ena mojej (naszej) oferty za realizację całego zamówienia wynosi </w:t>
      </w:r>
      <w:r w:rsidRPr="00F827D5">
        <w:rPr>
          <w:rStyle w:val="Domylnaczcionkaakapitu3"/>
          <w:rFonts w:ascii="Arial" w:hAnsi="Arial" w:cs="Arial"/>
          <w:b/>
          <w:bCs/>
          <w:color w:val="000000" w:themeColor="text1"/>
          <w:szCs w:val="24"/>
        </w:rPr>
        <w:t>.......................</w:t>
      </w:r>
      <w:r w:rsidRPr="00F827D5">
        <w:rPr>
          <w:rStyle w:val="Domylnaczcionkaakapitu3"/>
          <w:rFonts w:ascii="Arial" w:hAnsi="Arial" w:cs="Arial"/>
          <w:color w:val="000000" w:themeColor="text1"/>
          <w:szCs w:val="24"/>
        </w:rPr>
        <w:t xml:space="preserve">PLN brutto, </w:t>
      </w:r>
    </w:p>
    <w:p w14:paraId="63A51A10" w14:textId="543859F9" w:rsidR="004C03B8" w:rsidRPr="00F827D5" w:rsidRDefault="00706C0F" w:rsidP="00706C0F">
      <w:pPr>
        <w:pStyle w:val="Bezodstpw"/>
        <w:spacing w:line="360" w:lineRule="auto"/>
        <w:rPr>
          <w:rStyle w:val="Domylnaczcionkaakapitu3"/>
          <w:color w:val="000000" w:themeColor="text1"/>
        </w:rPr>
      </w:pPr>
      <w:r w:rsidRPr="00F827D5">
        <w:rPr>
          <w:rStyle w:val="Domylnaczcionkaakapitu3"/>
          <w:rFonts w:ascii="Arial" w:hAnsi="Arial" w:cs="Arial"/>
          <w:color w:val="000000" w:themeColor="text1"/>
          <w:szCs w:val="24"/>
          <w:shd w:val="clear" w:color="auto" w:fill="FFFFFF"/>
        </w:rPr>
        <w:t>Stawka VAT: …………….%</w:t>
      </w:r>
    </w:p>
    <w:p w14:paraId="78DBC623" w14:textId="6117A86C" w:rsidR="00706C0F" w:rsidRPr="00F827D5" w:rsidRDefault="00706C0F" w:rsidP="00706C0F">
      <w:pPr>
        <w:pStyle w:val="Bezodstpw"/>
        <w:spacing w:line="360" w:lineRule="auto"/>
        <w:rPr>
          <w:rStyle w:val="Domylnaczcionkaakapitu3"/>
          <w:rFonts w:ascii="Arial" w:hAnsi="Arial" w:cs="Arial"/>
          <w:color w:val="000000" w:themeColor="text1"/>
          <w:shd w:val="clear" w:color="auto" w:fill="FFFFFF"/>
        </w:rPr>
      </w:pPr>
      <w:r w:rsidRPr="00F827D5">
        <w:rPr>
          <w:rStyle w:val="Domylnaczcionkaakapitu3"/>
          <w:rFonts w:ascii="Arial" w:hAnsi="Arial" w:cs="Arial"/>
          <w:color w:val="000000" w:themeColor="text1"/>
          <w:shd w:val="clear" w:color="auto" w:fill="FFFFFF"/>
        </w:rPr>
        <w:t xml:space="preserve">Tabela kalkulacji wartości brutto: </w:t>
      </w:r>
    </w:p>
    <w:p w14:paraId="0F60B9B5" w14:textId="655FA5DA" w:rsidR="002965EC" w:rsidRPr="00F827D5" w:rsidRDefault="002965EC" w:rsidP="002965EC">
      <w:pPr>
        <w:pStyle w:val="NormalnyWeb"/>
        <w:spacing w:before="0" w:after="0" w:line="360" w:lineRule="auto"/>
        <w:rPr>
          <w:b/>
          <w:bCs/>
          <w:i/>
          <w:iCs/>
          <w:color w:val="000000" w:themeColor="text1"/>
        </w:rPr>
      </w:pPr>
      <w:r w:rsidRPr="00F827D5">
        <w:rPr>
          <w:b/>
          <w:bCs/>
          <w:i/>
          <w:iCs/>
          <w:color w:val="000000" w:themeColor="text1"/>
        </w:rPr>
        <w:t>* kolejność zgodnie z wykazem powyżej</w:t>
      </w:r>
    </w:p>
    <w:tbl>
      <w:tblPr>
        <w:tblW w:w="9634" w:type="dxa"/>
        <w:tblCellMar>
          <w:left w:w="10" w:type="dxa"/>
          <w:right w:w="10" w:type="dxa"/>
        </w:tblCellMar>
        <w:tblLook w:val="0000" w:firstRow="0" w:lastRow="0" w:firstColumn="0" w:lastColumn="0" w:noHBand="0" w:noVBand="0"/>
      </w:tblPr>
      <w:tblGrid>
        <w:gridCol w:w="417"/>
        <w:gridCol w:w="2272"/>
        <w:gridCol w:w="2409"/>
        <w:gridCol w:w="1560"/>
        <w:gridCol w:w="2976"/>
      </w:tblGrid>
      <w:tr w:rsidR="00F827D5" w:rsidRPr="00F827D5" w14:paraId="6D01E7A2" w14:textId="77777777" w:rsidTr="00177F74">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D28A6" w14:textId="77777777" w:rsidR="00706C0F" w:rsidRPr="00F827D5" w:rsidRDefault="00706C0F" w:rsidP="00177F74">
            <w:pPr>
              <w:pStyle w:val="NormalnyWeb"/>
              <w:spacing w:before="0" w:after="0" w:line="360" w:lineRule="auto"/>
              <w:rPr>
                <w:rFonts w:ascii="Arial" w:hAnsi="Arial" w:cs="Arial"/>
                <w:color w:val="000000" w:themeColor="text1"/>
                <w:sz w:val="18"/>
                <w:szCs w:val="18"/>
              </w:rPr>
            </w:pPr>
            <w:proofErr w:type="spellStart"/>
            <w:r w:rsidRPr="00F827D5">
              <w:rPr>
                <w:rFonts w:ascii="Arial" w:hAnsi="Arial" w:cs="Arial"/>
                <w:color w:val="000000" w:themeColor="text1"/>
                <w:sz w:val="18"/>
                <w:szCs w:val="18"/>
              </w:rPr>
              <w:t>Lp</w:t>
            </w:r>
            <w:proofErr w:type="spellEnd"/>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D2C91" w14:textId="77777777" w:rsidR="00706C0F" w:rsidRPr="00F827D5" w:rsidRDefault="00706C0F" w:rsidP="00177F74">
            <w:pPr>
              <w:pStyle w:val="NormalnyWeb"/>
              <w:spacing w:before="0" w:after="0" w:line="360" w:lineRule="auto"/>
              <w:jc w:val="center"/>
              <w:rPr>
                <w:rFonts w:ascii="Arial" w:hAnsi="Arial" w:cs="Arial"/>
                <w:color w:val="000000" w:themeColor="text1"/>
                <w:sz w:val="18"/>
                <w:szCs w:val="18"/>
              </w:rPr>
            </w:pPr>
            <w:r w:rsidRPr="00F827D5">
              <w:rPr>
                <w:rFonts w:ascii="Arial" w:hAnsi="Arial" w:cs="Arial"/>
                <w:color w:val="000000" w:themeColor="text1"/>
                <w:sz w:val="18"/>
                <w:szCs w:val="18"/>
              </w:rPr>
              <w:t xml:space="preserve">Opona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37C5C" w14:textId="77777777" w:rsidR="00706C0F" w:rsidRPr="00F827D5" w:rsidRDefault="00706C0F" w:rsidP="00177F74">
            <w:pPr>
              <w:pStyle w:val="NormalnyWeb"/>
              <w:spacing w:before="0" w:after="0" w:line="360" w:lineRule="auto"/>
              <w:jc w:val="center"/>
              <w:rPr>
                <w:rFonts w:ascii="Arial" w:hAnsi="Arial" w:cs="Arial"/>
                <w:color w:val="000000" w:themeColor="text1"/>
                <w:sz w:val="18"/>
                <w:szCs w:val="18"/>
              </w:rPr>
            </w:pPr>
            <w:r w:rsidRPr="00F827D5">
              <w:rPr>
                <w:rFonts w:ascii="Arial" w:hAnsi="Arial" w:cs="Arial"/>
                <w:color w:val="000000" w:themeColor="text1"/>
                <w:sz w:val="18"/>
                <w:szCs w:val="18"/>
              </w:rPr>
              <w:t xml:space="preserve">Cena jednostkowa brutto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6AC69" w14:textId="77777777" w:rsidR="00706C0F" w:rsidRPr="00F827D5" w:rsidRDefault="00706C0F" w:rsidP="00177F74">
            <w:pPr>
              <w:pStyle w:val="NormalnyWeb"/>
              <w:spacing w:before="0" w:after="0" w:line="360" w:lineRule="auto"/>
              <w:jc w:val="center"/>
              <w:rPr>
                <w:rFonts w:ascii="Arial" w:hAnsi="Arial" w:cs="Arial"/>
                <w:color w:val="000000" w:themeColor="text1"/>
                <w:sz w:val="18"/>
                <w:szCs w:val="18"/>
              </w:rPr>
            </w:pPr>
            <w:r w:rsidRPr="00F827D5">
              <w:rPr>
                <w:rFonts w:ascii="Arial" w:hAnsi="Arial" w:cs="Arial"/>
                <w:color w:val="000000" w:themeColor="text1"/>
                <w:sz w:val="18"/>
                <w:szCs w:val="18"/>
              </w:rPr>
              <w:t>Ilość</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133ED" w14:textId="77777777" w:rsidR="00706C0F" w:rsidRPr="00F827D5" w:rsidRDefault="00706C0F" w:rsidP="00177F74">
            <w:pPr>
              <w:pStyle w:val="NormalnyWeb"/>
              <w:spacing w:before="0" w:after="0" w:line="360" w:lineRule="auto"/>
              <w:jc w:val="center"/>
              <w:rPr>
                <w:rFonts w:ascii="Arial" w:hAnsi="Arial" w:cs="Arial"/>
                <w:color w:val="000000" w:themeColor="text1"/>
                <w:sz w:val="18"/>
                <w:szCs w:val="18"/>
              </w:rPr>
            </w:pPr>
            <w:r w:rsidRPr="00F827D5">
              <w:rPr>
                <w:rFonts w:ascii="Arial" w:hAnsi="Arial" w:cs="Arial"/>
                <w:color w:val="000000" w:themeColor="text1"/>
                <w:sz w:val="18"/>
                <w:szCs w:val="18"/>
              </w:rPr>
              <w:t>Cena zamówienia (poz. 3x4)</w:t>
            </w:r>
          </w:p>
        </w:tc>
      </w:tr>
      <w:tr w:rsidR="00F827D5" w:rsidRPr="00F827D5" w14:paraId="6B2E682F" w14:textId="77777777" w:rsidTr="00177F74">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01833" w14:textId="77777777" w:rsidR="00706C0F" w:rsidRPr="00F827D5" w:rsidRDefault="00706C0F" w:rsidP="00177F74">
            <w:pPr>
              <w:pStyle w:val="NormalnyWeb"/>
              <w:spacing w:before="0" w:after="0" w:line="360" w:lineRule="auto"/>
              <w:jc w:val="center"/>
              <w:rPr>
                <w:rFonts w:ascii="Arial" w:hAnsi="Arial" w:cs="Arial"/>
                <w:color w:val="000000" w:themeColor="text1"/>
                <w:sz w:val="14"/>
                <w:szCs w:val="14"/>
              </w:rPr>
            </w:pPr>
            <w:r w:rsidRPr="00F827D5">
              <w:rPr>
                <w:rFonts w:ascii="Arial" w:hAnsi="Arial" w:cs="Arial"/>
                <w:color w:val="000000" w:themeColor="text1"/>
                <w:sz w:val="14"/>
                <w:szCs w:val="14"/>
              </w:rPr>
              <w:t>1</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D6186" w14:textId="77777777" w:rsidR="00706C0F" w:rsidRPr="00F827D5" w:rsidRDefault="00706C0F" w:rsidP="00177F74">
            <w:pPr>
              <w:pStyle w:val="NormalnyWeb"/>
              <w:spacing w:before="0" w:after="0" w:line="360" w:lineRule="auto"/>
              <w:jc w:val="center"/>
              <w:rPr>
                <w:rFonts w:ascii="Arial" w:hAnsi="Arial" w:cs="Arial"/>
                <w:color w:val="000000" w:themeColor="text1"/>
                <w:sz w:val="14"/>
                <w:szCs w:val="14"/>
              </w:rPr>
            </w:pPr>
            <w:r w:rsidRPr="00F827D5">
              <w:rPr>
                <w:rFonts w:ascii="Arial" w:hAnsi="Arial" w:cs="Arial"/>
                <w:color w:val="000000" w:themeColor="text1"/>
                <w:sz w:val="14"/>
                <w:szCs w:val="14"/>
              </w:rPr>
              <w:t>2</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33B67" w14:textId="77777777" w:rsidR="00706C0F" w:rsidRPr="00F827D5" w:rsidRDefault="00706C0F" w:rsidP="00177F74">
            <w:pPr>
              <w:pStyle w:val="NormalnyWeb"/>
              <w:spacing w:before="0" w:after="0" w:line="360" w:lineRule="auto"/>
              <w:jc w:val="center"/>
              <w:rPr>
                <w:rFonts w:ascii="Arial" w:hAnsi="Arial" w:cs="Arial"/>
                <w:color w:val="000000" w:themeColor="text1"/>
                <w:sz w:val="14"/>
                <w:szCs w:val="14"/>
              </w:rPr>
            </w:pPr>
            <w:r w:rsidRPr="00F827D5">
              <w:rPr>
                <w:rFonts w:ascii="Arial" w:hAnsi="Arial" w:cs="Arial"/>
                <w:color w:val="000000" w:themeColor="text1"/>
                <w:sz w:val="14"/>
                <w:szCs w:val="14"/>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AC392" w14:textId="77777777" w:rsidR="00706C0F" w:rsidRPr="00F827D5" w:rsidRDefault="00706C0F" w:rsidP="00177F74">
            <w:pPr>
              <w:pStyle w:val="NormalnyWeb"/>
              <w:spacing w:before="0" w:after="0" w:line="360" w:lineRule="auto"/>
              <w:jc w:val="center"/>
              <w:rPr>
                <w:rFonts w:ascii="Arial" w:hAnsi="Arial" w:cs="Arial"/>
                <w:color w:val="000000" w:themeColor="text1"/>
                <w:sz w:val="14"/>
                <w:szCs w:val="14"/>
              </w:rPr>
            </w:pPr>
            <w:r w:rsidRPr="00F827D5">
              <w:rPr>
                <w:rFonts w:ascii="Arial" w:hAnsi="Arial" w:cs="Arial"/>
                <w:color w:val="000000" w:themeColor="text1"/>
                <w:sz w:val="14"/>
                <w:szCs w:val="14"/>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D9A1E" w14:textId="77777777" w:rsidR="00706C0F" w:rsidRPr="00F827D5" w:rsidRDefault="00706C0F" w:rsidP="00177F74">
            <w:pPr>
              <w:pStyle w:val="NormalnyWeb"/>
              <w:spacing w:before="0" w:after="0" w:line="360" w:lineRule="auto"/>
              <w:jc w:val="center"/>
              <w:rPr>
                <w:rFonts w:ascii="Arial" w:hAnsi="Arial" w:cs="Arial"/>
                <w:color w:val="000000" w:themeColor="text1"/>
                <w:sz w:val="14"/>
                <w:szCs w:val="14"/>
              </w:rPr>
            </w:pPr>
            <w:r w:rsidRPr="00F827D5">
              <w:rPr>
                <w:rFonts w:ascii="Arial" w:hAnsi="Arial" w:cs="Arial"/>
                <w:color w:val="000000" w:themeColor="text1"/>
                <w:sz w:val="14"/>
                <w:szCs w:val="14"/>
              </w:rPr>
              <w:t>5</w:t>
            </w:r>
          </w:p>
        </w:tc>
      </w:tr>
      <w:tr w:rsidR="00F827D5" w:rsidRPr="00F827D5" w14:paraId="2B895EE0" w14:textId="77777777" w:rsidTr="00177F74">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FB381" w14:textId="77777777" w:rsidR="00F738A0" w:rsidRPr="00F827D5" w:rsidRDefault="00F738A0" w:rsidP="00F738A0">
            <w:pPr>
              <w:pStyle w:val="NormalnyWeb"/>
              <w:spacing w:before="0" w:after="0" w:line="360" w:lineRule="auto"/>
              <w:rPr>
                <w:rFonts w:ascii="Arial" w:hAnsi="Arial" w:cs="Arial"/>
                <w:color w:val="000000" w:themeColor="text1"/>
                <w:sz w:val="18"/>
                <w:szCs w:val="18"/>
              </w:rPr>
            </w:pPr>
            <w:r w:rsidRPr="00F827D5">
              <w:rPr>
                <w:rFonts w:ascii="Arial" w:hAnsi="Arial" w:cs="Arial"/>
                <w:color w:val="000000" w:themeColor="text1"/>
                <w:sz w:val="18"/>
                <w:szCs w:val="18"/>
              </w:rPr>
              <w:t>1</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76535F" w14:textId="6F602416" w:rsidR="00F738A0" w:rsidRPr="00F827D5" w:rsidRDefault="00910430" w:rsidP="00F738A0">
            <w:pPr>
              <w:pStyle w:val="NormalnyWeb"/>
              <w:spacing w:before="0" w:after="0" w:line="360" w:lineRule="auto"/>
              <w:rPr>
                <w:rFonts w:ascii="Arial" w:hAnsi="Arial" w:cs="Arial"/>
                <w:color w:val="000000" w:themeColor="text1"/>
                <w:sz w:val="18"/>
                <w:szCs w:val="18"/>
              </w:rPr>
            </w:pPr>
            <w:r w:rsidRPr="00F827D5">
              <w:rPr>
                <w:rFonts w:ascii="Arial" w:hAnsi="Arial" w:cs="Arial"/>
                <w:color w:val="000000" w:themeColor="text1"/>
                <w:kern w:val="0"/>
                <w:sz w:val="20"/>
                <w:szCs w:val="20"/>
                <w:lang w:eastAsia="pl-PL"/>
              </w:rPr>
              <w:t>Opona do s</w:t>
            </w:r>
            <w:r w:rsidR="00F738A0" w:rsidRPr="00F827D5">
              <w:rPr>
                <w:rFonts w:ascii="Arial" w:hAnsi="Arial" w:cs="Arial"/>
                <w:color w:val="000000" w:themeColor="text1"/>
                <w:kern w:val="0"/>
                <w:sz w:val="20"/>
                <w:szCs w:val="20"/>
                <w:lang w:eastAsia="pl-PL"/>
              </w:rPr>
              <w:t>amoch</w:t>
            </w:r>
            <w:r w:rsidRPr="00F827D5">
              <w:rPr>
                <w:rFonts w:ascii="Arial" w:hAnsi="Arial" w:cs="Arial"/>
                <w:color w:val="000000" w:themeColor="text1"/>
                <w:kern w:val="0"/>
                <w:sz w:val="20"/>
                <w:szCs w:val="20"/>
                <w:lang w:eastAsia="pl-PL"/>
              </w:rPr>
              <w:t>odu</w:t>
            </w:r>
            <w:r w:rsidR="00F738A0" w:rsidRPr="00F827D5">
              <w:rPr>
                <w:rFonts w:ascii="Arial" w:hAnsi="Arial" w:cs="Arial"/>
                <w:color w:val="000000" w:themeColor="text1"/>
                <w:kern w:val="0"/>
                <w:sz w:val="20"/>
                <w:szCs w:val="20"/>
                <w:lang w:eastAsia="pl-PL"/>
              </w:rPr>
              <w:t xml:space="preserve"> ciężarow</w:t>
            </w:r>
            <w:r w:rsidRPr="00F827D5">
              <w:rPr>
                <w:rFonts w:ascii="Arial" w:hAnsi="Arial" w:cs="Arial"/>
                <w:color w:val="000000" w:themeColor="text1"/>
                <w:kern w:val="0"/>
                <w:sz w:val="20"/>
                <w:szCs w:val="20"/>
                <w:lang w:eastAsia="pl-PL"/>
              </w:rPr>
              <w:t>ego</w:t>
            </w:r>
            <w:r w:rsidR="00F738A0" w:rsidRPr="00F827D5">
              <w:rPr>
                <w:rFonts w:ascii="Arial" w:hAnsi="Arial" w:cs="Arial"/>
                <w:color w:val="000000" w:themeColor="text1"/>
                <w:kern w:val="0"/>
                <w:sz w:val="20"/>
                <w:szCs w:val="20"/>
                <w:lang w:eastAsia="pl-PL"/>
              </w:rPr>
              <w:t xml:space="preserve"> poruszając</w:t>
            </w:r>
            <w:r w:rsidRPr="00F827D5">
              <w:rPr>
                <w:rFonts w:ascii="Arial" w:hAnsi="Arial" w:cs="Arial"/>
                <w:color w:val="000000" w:themeColor="text1"/>
                <w:kern w:val="0"/>
                <w:sz w:val="20"/>
                <w:szCs w:val="20"/>
                <w:lang w:eastAsia="pl-PL"/>
              </w:rPr>
              <w:t>ego</w:t>
            </w:r>
            <w:r w:rsidR="00F738A0" w:rsidRPr="00F827D5">
              <w:rPr>
                <w:rFonts w:ascii="Arial" w:hAnsi="Arial" w:cs="Arial"/>
                <w:color w:val="000000" w:themeColor="text1"/>
                <w:kern w:val="0"/>
                <w:sz w:val="20"/>
                <w:szCs w:val="20"/>
                <w:lang w:eastAsia="pl-PL"/>
              </w:rPr>
              <w:t xml:space="preserve"> się po placach</w:t>
            </w:r>
            <w:r w:rsidR="002965EC" w:rsidRPr="00F827D5">
              <w:rPr>
                <w:rFonts w:ascii="Arial" w:hAnsi="Arial" w:cs="Arial"/>
                <w:color w:val="000000" w:themeColor="text1"/>
                <w:kern w:val="0"/>
                <w:sz w:val="20"/>
                <w:szCs w:val="20"/>
                <w:lang w:eastAsia="pl-PL"/>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958ED" w14:textId="77777777" w:rsidR="00F738A0" w:rsidRPr="00F827D5" w:rsidRDefault="00F738A0" w:rsidP="00F738A0">
            <w:pPr>
              <w:pStyle w:val="NormalnyWeb"/>
              <w:spacing w:before="0" w:after="0" w:line="360" w:lineRule="auto"/>
              <w:jc w:val="center"/>
              <w:rPr>
                <w:rFonts w:ascii="Arial" w:hAnsi="Arial" w:cs="Arial"/>
                <w:b/>
                <w:bCs/>
                <w:color w:val="000000" w:themeColor="text1"/>
                <w:sz w:val="18"/>
                <w:szCs w:val="18"/>
              </w:rPr>
            </w:pPr>
          </w:p>
          <w:p w14:paraId="4A8547C6" w14:textId="77777777" w:rsidR="00F738A0" w:rsidRPr="00F827D5" w:rsidRDefault="00F738A0" w:rsidP="00F738A0">
            <w:pPr>
              <w:pStyle w:val="NormalnyWeb"/>
              <w:spacing w:before="0" w:after="0" w:line="360" w:lineRule="auto"/>
              <w:jc w:val="center"/>
              <w:rPr>
                <w:rFonts w:ascii="Arial" w:hAnsi="Arial" w:cs="Arial"/>
                <w:b/>
                <w:bCs/>
                <w:color w:val="000000" w:themeColor="text1"/>
                <w:sz w:val="18"/>
                <w:szCs w:val="18"/>
              </w:rPr>
            </w:pPr>
            <w:r w:rsidRPr="00F827D5">
              <w:rPr>
                <w:rFonts w:ascii="Arial" w:hAnsi="Arial" w:cs="Arial"/>
                <w:b/>
                <w:bCs/>
                <w:color w:val="000000" w:themeColor="text1"/>
                <w:sz w:val="18"/>
                <w:szCs w:val="18"/>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F624D" w14:textId="77777777" w:rsidR="00F738A0" w:rsidRPr="00F827D5" w:rsidRDefault="00F738A0" w:rsidP="00F738A0">
            <w:pPr>
              <w:pStyle w:val="NormalnyWeb"/>
              <w:spacing w:before="0" w:after="0" w:line="360" w:lineRule="auto"/>
              <w:jc w:val="center"/>
              <w:rPr>
                <w:rFonts w:ascii="Arial" w:hAnsi="Arial" w:cs="Arial"/>
                <w:color w:val="000000" w:themeColor="text1"/>
                <w:sz w:val="18"/>
                <w:szCs w:val="18"/>
              </w:rPr>
            </w:pPr>
          </w:p>
          <w:p w14:paraId="2D0B08FA" w14:textId="600D3867" w:rsidR="00F738A0" w:rsidRPr="00F827D5" w:rsidRDefault="00F738A0" w:rsidP="00F738A0">
            <w:pPr>
              <w:pStyle w:val="NormalnyWeb"/>
              <w:spacing w:before="0" w:after="0" w:line="360" w:lineRule="auto"/>
              <w:jc w:val="center"/>
              <w:rPr>
                <w:rFonts w:ascii="Arial" w:hAnsi="Arial" w:cs="Arial"/>
                <w:color w:val="000000" w:themeColor="text1"/>
                <w:sz w:val="18"/>
                <w:szCs w:val="18"/>
              </w:rPr>
            </w:pPr>
            <w:r w:rsidRPr="00F827D5">
              <w:rPr>
                <w:rFonts w:ascii="Arial" w:hAnsi="Arial" w:cs="Arial"/>
                <w:color w:val="000000" w:themeColor="text1"/>
                <w:sz w:val="18"/>
                <w:szCs w:val="18"/>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432F8" w14:textId="77777777" w:rsidR="00F738A0" w:rsidRPr="00F827D5" w:rsidRDefault="00F738A0" w:rsidP="00F738A0">
            <w:pPr>
              <w:pStyle w:val="NormalnyWeb"/>
              <w:spacing w:before="0" w:after="0" w:line="360" w:lineRule="auto"/>
              <w:jc w:val="center"/>
              <w:rPr>
                <w:rFonts w:ascii="Arial" w:hAnsi="Arial" w:cs="Arial"/>
                <w:b/>
                <w:bCs/>
                <w:color w:val="000000" w:themeColor="text1"/>
                <w:sz w:val="18"/>
                <w:szCs w:val="18"/>
              </w:rPr>
            </w:pPr>
          </w:p>
          <w:p w14:paraId="6E0406E5" w14:textId="77777777" w:rsidR="00F738A0" w:rsidRPr="00F827D5" w:rsidRDefault="00F738A0" w:rsidP="00F738A0">
            <w:pPr>
              <w:pStyle w:val="NormalnyWeb"/>
              <w:spacing w:before="0" w:after="0" w:line="360" w:lineRule="auto"/>
              <w:jc w:val="center"/>
              <w:rPr>
                <w:rFonts w:ascii="Arial" w:hAnsi="Arial" w:cs="Arial"/>
                <w:b/>
                <w:bCs/>
                <w:color w:val="000000" w:themeColor="text1"/>
                <w:sz w:val="18"/>
                <w:szCs w:val="18"/>
              </w:rPr>
            </w:pPr>
            <w:r w:rsidRPr="00F827D5">
              <w:rPr>
                <w:rFonts w:ascii="Arial" w:hAnsi="Arial" w:cs="Arial"/>
                <w:b/>
                <w:bCs/>
                <w:color w:val="000000" w:themeColor="text1"/>
                <w:sz w:val="18"/>
                <w:szCs w:val="18"/>
              </w:rPr>
              <w:t>…………………………..</w:t>
            </w:r>
          </w:p>
        </w:tc>
      </w:tr>
      <w:tr w:rsidR="00F827D5" w:rsidRPr="00F827D5" w14:paraId="30059BD6" w14:textId="77777777" w:rsidTr="00177F74">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98F91" w14:textId="77777777" w:rsidR="00F738A0" w:rsidRPr="00F827D5" w:rsidRDefault="00F738A0" w:rsidP="00F738A0">
            <w:pPr>
              <w:pStyle w:val="NormalnyWeb"/>
              <w:spacing w:before="0" w:after="0" w:line="360" w:lineRule="auto"/>
              <w:rPr>
                <w:rFonts w:ascii="Arial" w:hAnsi="Arial" w:cs="Arial"/>
                <w:color w:val="000000" w:themeColor="text1"/>
                <w:sz w:val="18"/>
                <w:szCs w:val="18"/>
              </w:rPr>
            </w:pPr>
            <w:r w:rsidRPr="00F827D5">
              <w:rPr>
                <w:rFonts w:ascii="Arial" w:hAnsi="Arial" w:cs="Arial"/>
                <w:color w:val="000000" w:themeColor="text1"/>
                <w:sz w:val="18"/>
                <w:szCs w:val="18"/>
              </w:rPr>
              <w:t>2</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891277" w14:textId="56555089" w:rsidR="00F738A0" w:rsidRPr="00F827D5" w:rsidRDefault="00910430" w:rsidP="00F738A0">
            <w:pPr>
              <w:pStyle w:val="NormalnyWeb"/>
              <w:spacing w:before="0" w:after="0" w:line="360" w:lineRule="auto"/>
              <w:rPr>
                <w:rFonts w:ascii="Arial" w:hAnsi="Arial" w:cs="Arial"/>
                <w:color w:val="000000" w:themeColor="text1"/>
                <w:sz w:val="18"/>
                <w:szCs w:val="18"/>
              </w:rPr>
            </w:pPr>
            <w:r w:rsidRPr="00F827D5">
              <w:rPr>
                <w:rFonts w:ascii="Arial" w:hAnsi="Arial" w:cs="Arial"/>
                <w:color w:val="000000" w:themeColor="text1"/>
                <w:kern w:val="0"/>
                <w:sz w:val="20"/>
                <w:szCs w:val="20"/>
                <w:lang w:eastAsia="pl-PL"/>
              </w:rPr>
              <w:t>Opona do s</w:t>
            </w:r>
            <w:r w:rsidR="00F738A0" w:rsidRPr="00F827D5">
              <w:rPr>
                <w:rFonts w:ascii="Arial" w:hAnsi="Arial" w:cs="Arial"/>
                <w:color w:val="000000" w:themeColor="text1"/>
                <w:kern w:val="0"/>
                <w:sz w:val="20"/>
                <w:szCs w:val="20"/>
                <w:lang w:eastAsia="pl-PL"/>
              </w:rPr>
              <w:t>amoch</w:t>
            </w:r>
            <w:r w:rsidRPr="00F827D5">
              <w:rPr>
                <w:rFonts w:ascii="Arial" w:hAnsi="Arial" w:cs="Arial"/>
                <w:color w:val="000000" w:themeColor="text1"/>
                <w:kern w:val="0"/>
                <w:sz w:val="20"/>
                <w:szCs w:val="20"/>
                <w:lang w:eastAsia="pl-PL"/>
              </w:rPr>
              <w:t>odu</w:t>
            </w:r>
            <w:r w:rsidR="00F738A0" w:rsidRPr="00F827D5">
              <w:rPr>
                <w:rFonts w:ascii="Arial" w:hAnsi="Arial" w:cs="Arial"/>
                <w:color w:val="000000" w:themeColor="text1"/>
                <w:kern w:val="0"/>
                <w:sz w:val="20"/>
                <w:szCs w:val="20"/>
                <w:lang w:eastAsia="pl-PL"/>
              </w:rPr>
              <w:t xml:space="preserve"> ciężarow</w:t>
            </w:r>
            <w:r w:rsidRPr="00F827D5">
              <w:rPr>
                <w:rFonts w:ascii="Arial" w:hAnsi="Arial" w:cs="Arial"/>
                <w:color w:val="000000" w:themeColor="text1"/>
                <w:kern w:val="0"/>
                <w:sz w:val="20"/>
                <w:szCs w:val="20"/>
                <w:lang w:eastAsia="pl-PL"/>
              </w:rPr>
              <w:t>ego</w:t>
            </w:r>
            <w:r w:rsidR="00F738A0" w:rsidRPr="00F827D5">
              <w:rPr>
                <w:rFonts w:ascii="Arial" w:hAnsi="Arial" w:cs="Arial"/>
                <w:color w:val="000000" w:themeColor="text1"/>
                <w:kern w:val="0"/>
                <w:sz w:val="20"/>
                <w:szCs w:val="20"/>
                <w:lang w:eastAsia="pl-PL"/>
              </w:rPr>
              <w:t xml:space="preserve"> poruszając</w:t>
            </w:r>
            <w:r w:rsidRPr="00F827D5">
              <w:rPr>
                <w:rFonts w:ascii="Arial" w:hAnsi="Arial" w:cs="Arial"/>
                <w:color w:val="000000" w:themeColor="text1"/>
                <w:kern w:val="0"/>
                <w:sz w:val="20"/>
                <w:szCs w:val="20"/>
                <w:lang w:eastAsia="pl-PL"/>
              </w:rPr>
              <w:t>ego</w:t>
            </w:r>
            <w:r w:rsidR="00F738A0" w:rsidRPr="00F827D5">
              <w:rPr>
                <w:rFonts w:ascii="Arial" w:hAnsi="Arial" w:cs="Arial"/>
                <w:color w:val="000000" w:themeColor="text1"/>
                <w:kern w:val="0"/>
                <w:sz w:val="20"/>
                <w:szCs w:val="20"/>
                <w:lang w:eastAsia="pl-PL"/>
              </w:rPr>
              <w:t xml:space="preserve"> się po placach</w:t>
            </w:r>
            <w:r w:rsidR="002965EC" w:rsidRPr="00F827D5">
              <w:rPr>
                <w:rFonts w:ascii="Arial" w:hAnsi="Arial" w:cs="Arial"/>
                <w:color w:val="000000" w:themeColor="text1"/>
                <w:kern w:val="0"/>
                <w:sz w:val="20"/>
                <w:szCs w:val="20"/>
                <w:lang w:eastAsia="pl-PL"/>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62536" w14:textId="77777777" w:rsidR="00F738A0" w:rsidRPr="00F827D5" w:rsidRDefault="00F738A0" w:rsidP="00F738A0">
            <w:pPr>
              <w:pStyle w:val="NormalnyWeb"/>
              <w:spacing w:before="0" w:after="0" w:line="360" w:lineRule="auto"/>
              <w:jc w:val="center"/>
              <w:rPr>
                <w:rFonts w:ascii="Arial" w:hAnsi="Arial" w:cs="Arial"/>
                <w:b/>
                <w:bCs/>
                <w:color w:val="000000" w:themeColor="text1"/>
                <w:sz w:val="18"/>
                <w:szCs w:val="18"/>
              </w:rPr>
            </w:pPr>
          </w:p>
          <w:p w14:paraId="2A1E7B7C" w14:textId="77777777" w:rsidR="00F738A0" w:rsidRPr="00F827D5" w:rsidRDefault="00F738A0" w:rsidP="00F738A0">
            <w:pPr>
              <w:pStyle w:val="NormalnyWeb"/>
              <w:spacing w:before="0" w:after="0" w:line="360" w:lineRule="auto"/>
              <w:jc w:val="center"/>
              <w:rPr>
                <w:rFonts w:ascii="Arial" w:hAnsi="Arial" w:cs="Arial"/>
                <w:b/>
                <w:bCs/>
                <w:color w:val="000000" w:themeColor="text1"/>
                <w:sz w:val="18"/>
                <w:szCs w:val="18"/>
              </w:rPr>
            </w:pPr>
            <w:r w:rsidRPr="00F827D5">
              <w:rPr>
                <w:rFonts w:ascii="Arial" w:hAnsi="Arial" w:cs="Arial"/>
                <w:b/>
                <w:bCs/>
                <w:color w:val="000000" w:themeColor="text1"/>
                <w:sz w:val="18"/>
                <w:szCs w:val="18"/>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408FA" w14:textId="77777777" w:rsidR="00F738A0" w:rsidRPr="00F827D5" w:rsidRDefault="00F738A0" w:rsidP="00F738A0">
            <w:pPr>
              <w:pStyle w:val="NormalnyWeb"/>
              <w:spacing w:before="0" w:after="0" w:line="360" w:lineRule="auto"/>
              <w:jc w:val="center"/>
              <w:rPr>
                <w:rFonts w:ascii="Arial" w:hAnsi="Arial" w:cs="Arial"/>
                <w:color w:val="000000" w:themeColor="text1"/>
                <w:sz w:val="18"/>
                <w:szCs w:val="18"/>
              </w:rPr>
            </w:pPr>
          </w:p>
          <w:p w14:paraId="74896337" w14:textId="20951CFB" w:rsidR="00F738A0" w:rsidRPr="00F827D5" w:rsidRDefault="00F738A0" w:rsidP="00F738A0">
            <w:pPr>
              <w:pStyle w:val="NormalnyWeb"/>
              <w:spacing w:before="0" w:after="0" w:line="360" w:lineRule="auto"/>
              <w:jc w:val="center"/>
              <w:rPr>
                <w:rFonts w:ascii="Arial" w:hAnsi="Arial" w:cs="Arial"/>
                <w:color w:val="000000" w:themeColor="text1"/>
                <w:sz w:val="18"/>
                <w:szCs w:val="18"/>
              </w:rPr>
            </w:pPr>
            <w:r w:rsidRPr="00F827D5">
              <w:rPr>
                <w:rFonts w:ascii="Arial" w:hAnsi="Arial" w:cs="Arial"/>
                <w:color w:val="000000" w:themeColor="text1"/>
                <w:sz w:val="18"/>
                <w:szCs w:val="18"/>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033AF" w14:textId="77777777" w:rsidR="00F738A0" w:rsidRPr="00F827D5" w:rsidRDefault="00F738A0" w:rsidP="00F738A0">
            <w:pPr>
              <w:pStyle w:val="NormalnyWeb"/>
              <w:spacing w:before="0" w:after="0" w:line="360" w:lineRule="auto"/>
              <w:jc w:val="center"/>
              <w:rPr>
                <w:rFonts w:ascii="Arial" w:hAnsi="Arial" w:cs="Arial"/>
                <w:b/>
                <w:bCs/>
                <w:color w:val="000000" w:themeColor="text1"/>
                <w:sz w:val="18"/>
                <w:szCs w:val="18"/>
              </w:rPr>
            </w:pPr>
          </w:p>
          <w:p w14:paraId="63BBA068" w14:textId="77777777" w:rsidR="00F738A0" w:rsidRPr="00F827D5" w:rsidRDefault="00F738A0" w:rsidP="00F738A0">
            <w:pPr>
              <w:pStyle w:val="NormalnyWeb"/>
              <w:spacing w:before="0" w:after="0" w:line="360" w:lineRule="auto"/>
              <w:jc w:val="center"/>
              <w:rPr>
                <w:rFonts w:ascii="Arial" w:hAnsi="Arial" w:cs="Arial"/>
                <w:b/>
                <w:bCs/>
                <w:color w:val="000000" w:themeColor="text1"/>
                <w:sz w:val="18"/>
                <w:szCs w:val="18"/>
              </w:rPr>
            </w:pPr>
            <w:r w:rsidRPr="00F827D5">
              <w:rPr>
                <w:rFonts w:ascii="Arial" w:hAnsi="Arial" w:cs="Arial"/>
                <w:b/>
                <w:bCs/>
                <w:color w:val="000000" w:themeColor="text1"/>
                <w:sz w:val="18"/>
                <w:szCs w:val="18"/>
              </w:rPr>
              <w:t>……………………………</w:t>
            </w:r>
          </w:p>
        </w:tc>
      </w:tr>
      <w:tr w:rsidR="00F827D5" w:rsidRPr="00F827D5" w14:paraId="7EB6C8E5" w14:textId="77777777" w:rsidTr="00177F74">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8235A" w14:textId="77777777" w:rsidR="00F738A0" w:rsidRPr="00F827D5" w:rsidRDefault="00F738A0" w:rsidP="00F738A0">
            <w:pPr>
              <w:pStyle w:val="NormalnyWeb"/>
              <w:spacing w:before="0" w:after="0" w:line="360" w:lineRule="auto"/>
              <w:rPr>
                <w:rFonts w:ascii="Arial" w:hAnsi="Arial" w:cs="Arial"/>
                <w:color w:val="000000" w:themeColor="text1"/>
                <w:sz w:val="18"/>
                <w:szCs w:val="18"/>
              </w:rPr>
            </w:pPr>
            <w:r w:rsidRPr="00F827D5">
              <w:rPr>
                <w:rFonts w:ascii="Arial" w:hAnsi="Arial" w:cs="Arial"/>
                <w:color w:val="000000" w:themeColor="text1"/>
                <w:sz w:val="18"/>
                <w:szCs w:val="18"/>
              </w:rPr>
              <w:t>3</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B11FE5" w14:textId="21FF6B04" w:rsidR="00F738A0" w:rsidRPr="00F827D5" w:rsidRDefault="00910430" w:rsidP="00F738A0">
            <w:pPr>
              <w:pStyle w:val="NormalnyWeb"/>
              <w:spacing w:before="0" w:after="0" w:line="360" w:lineRule="auto"/>
              <w:rPr>
                <w:rFonts w:ascii="Arial" w:hAnsi="Arial" w:cs="Arial"/>
                <w:color w:val="000000" w:themeColor="text1"/>
                <w:sz w:val="18"/>
                <w:szCs w:val="18"/>
              </w:rPr>
            </w:pPr>
            <w:r w:rsidRPr="00F827D5">
              <w:rPr>
                <w:rFonts w:ascii="Arial" w:hAnsi="Arial" w:cs="Arial"/>
                <w:color w:val="000000" w:themeColor="text1"/>
                <w:kern w:val="0"/>
                <w:sz w:val="20"/>
                <w:szCs w:val="20"/>
                <w:lang w:eastAsia="pl-PL"/>
              </w:rPr>
              <w:t>Opona do s</w:t>
            </w:r>
            <w:r w:rsidR="00F738A0" w:rsidRPr="00F827D5">
              <w:rPr>
                <w:rFonts w:ascii="Arial" w:hAnsi="Arial" w:cs="Arial"/>
                <w:color w:val="000000" w:themeColor="text1"/>
                <w:kern w:val="0"/>
                <w:sz w:val="20"/>
                <w:szCs w:val="20"/>
                <w:lang w:eastAsia="pl-PL"/>
              </w:rPr>
              <w:t>amoch</w:t>
            </w:r>
            <w:r w:rsidRPr="00F827D5">
              <w:rPr>
                <w:rFonts w:ascii="Arial" w:hAnsi="Arial" w:cs="Arial"/>
                <w:color w:val="000000" w:themeColor="text1"/>
                <w:kern w:val="0"/>
                <w:sz w:val="20"/>
                <w:szCs w:val="20"/>
                <w:lang w:eastAsia="pl-PL"/>
              </w:rPr>
              <w:t>odu</w:t>
            </w:r>
            <w:r w:rsidR="00F738A0" w:rsidRPr="00F827D5">
              <w:rPr>
                <w:rFonts w:ascii="Arial" w:hAnsi="Arial" w:cs="Arial"/>
                <w:color w:val="000000" w:themeColor="text1"/>
                <w:kern w:val="0"/>
                <w:sz w:val="20"/>
                <w:szCs w:val="20"/>
                <w:lang w:eastAsia="pl-PL"/>
              </w:rPr>
              <w:t xml:space="preserve"> ciężarow</w:t>
            </w:r>
            <w:r w:rsidRPr="00F827D5">
              <w:rPr>
                <w:rFonts w:ascii="Arial" w:hAnsi="Arial" w:cs="Arial"/>
                <w:color w:val="000000" w:themeColor="text1"/>
                <w:kern w:val="0"/>
                <w:sz w:val="20"/>
                <w:szCs w:val="20"/>
                <w:lang w:eastAsia="pl-PL"/>
              </w:rPr>
              <w:t>ego</w:t>
            </w:r>
            <w:r w:rsidR="00F738A0" w:rsidRPr="00F827D5">
              <w:rPr>
                <w:rFonts w:ascii="Arial" w:hAnsi="Arial" w:cs="Arial"/>
                <w:color w:val="000000" w:themeColor="text1"/>
                <w:kern w:val="0"/>
                <w:sz w:val="20"/>
                <w:szCs w:val="20"/>
                <w:lang w:eastAsia="pl-PL"/>
              </w:rPr>
              <w:t xml:space="preserve"> poruszając</w:t>
            </w:r>
            <w:r w:rsidRPr="00F827D5">
              <w:rPr>
                <w:rFonts w:ascii="Arial" w:hAnsi="Arial" w:cs="Arial"/>
                <w:color w:val="000000" w:themeColor="text1"/>
                <w:kern w:val="0"/>
                <w:sz w:val="20"/>
                <w:szCs w:val="20"/>
                <w:lang w:eastAsia="pl-PL"/>
              </w:rPr>
              <w:t>ego</w:t>
            </w:r>
            <w:r w:rsidR="00F738A0" w:rsidRPr="00F827D5">
              <w:rPr>
                <w:rFonts w:ascii="Arial" w:hAnsi="Arial" w:cs="Arial"/>
                <w:color w:val="000000" w:themeColor="text1"/>
                <w:kern w:val="0"/>
                <w:sz w:val="20"/>
                <w:szCs w:val="20"/>
                <w:lang w:eastAsia="pl-PL"/>
              </w:rPr>
              <w:t xml:space="preserve"> się po placach</w:t>
            </w:r>
            <w:r w:rsidR="002965EC" w:rsidRPr="00F827D5">
              <w:rPr>
                <w:rFonts w:ascii="Arial" w:hAnsi="Arial" w:cs="Arial"/>
                <w:color w:val="000000" w:themeColor="text1"/>
                <w:kern w:val="0"/>
                <w:sz w:val="20"/>
                <w:szCs w:val="20"/>
                <w:lang w:eastAsia="pl-PL"/>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152C3" w14:textId="77777777" w:rsidR="00F738A0" w:rsidRPr="00F827D5" w:rsidRDefault="00F738A0" w:rsidP="00F738A0">
            <w:pPr>
              <w:pStyle w:val="NormalnyWeb"/>
              <w:spacing w:before="0" w:after="0" w:line="360" w:lineRule="auto"/>
              <w:jc w:val="center"/>
              <w:rPr>
                <w:rFonts w:ascii="Arial" w:hAnsi="Arial" w:cs="Arial"/>
                <w:b/>
                <w:bCs/>
                <w:color w:val="000000" w:themeColor="text1"/>
                <w:sz w:val="18"/>
                <w:szCs w:val="18"/>
              </w:rPr>
            </w:pPr>
          </w:p>
          <w:p w14:paraId="7570A9A6" w14:textId="77777777" w:rsidR="00F738A0" w:rsidRPr="00F827D5" w:rsidRDefault="00F738A0" w:rsidP="00F738A0">
            <w:pPr>
              <w:pStyle w:val="NormalnyWeb"/>
              <w:spacing w:before="0" w:after="0" w:line="360" w:lineRule="auto"/>
              <w:jc w:val="center"/>
              <w:rPr>
                <w:rFonts w:ascii="Arial" w:hAnsi="Arial" w:cs="Arial"/>
                <w:b/>
                <w:bCs/>
                <w:color w:val="000000" w:themeColor="text1"/>
                <w:sz w:val="18"/>
                <w:szCs w:val="18"/>
              </w:rPr>
            </w:pPr>
            <w:r w:rsidRPr="00F827D5">
              <w:rPr>
                <w:rFonts w:ascii="Arial" w:hAnsi="Arial" w:cs="Arial"/>
                <w:b/>
                <w:bCs/>
                <w:color w:val="000000" w:themeColor="text1"/>
                <w:sz w:val="18"/>
                <w:szCs w:val="18"/>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948F3" w14:textId="77777777" w:rsidR="00F738A0" w:rsidRPr="00F827D5" w:rsidRDefault="00F738A0" w:rsidP="00F738A0">
            <w:pPr>
              <w:pStyle w:val="NormalnyWeb"/>
              <w:spacing w:before="0" w:after="0" w:line="360" w:lineRule="auto"/>
              <w:jc w:val="center"/>
              <w:rPr>
                <w:rFonts w:ascii="Arial" w:hAnsi="Arial" w:cs="Arial"/>
                <w:color w:val="000000" w:themeColor="text1"/>
                <w:sz w:val="18"/>
                <w:szCs w:val="18"/>
              </w:rPr>
            </w:pPr>
          </w:p>
          <w:p w14:paraId="10E09807" w14:textId="0567D5E9" w:rsidR="00F738A0" w:rsidRPr="00F827D5" w:rsidRDefault="00F738A0" w:rsidP="00F738A0">
            <w:pPr>
              <w:pStyle w:val="NormalnyWeb"/>
              <w:spacing w:before="0" w:after="0" w:line="360" w:lineRule="auto"/>
              <w:jc w:val="center"/>
              <w:rPr>
                <w:rFonts w:ascii="Arial" w:hAnsi="Arial" w:cs="Arial"/>
                <w:color w:val="000000" w:themeColor="text1"/>
                <w:sz w:val="18"/>
                <w:szCs w:val="18"/>
              </w:rPr>
            </w:pPr>
            <w:r w:rsidRPr="00F827D5">
              <w:rPr>
                <w:rFonts w:ascii="Arial" w:hAnsi="Arial" w:cs="Arial"/>
                <w:color w:val="000000" w:themeColor="text1"/>
                <w:sz w:val="18"/>
                <w:szCs w:val="18"/>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500DD" w14:textId="77777777" w:rsidR="00F738A0" w:rsidRPr="00F827D5" w:rsidRDefault="00F738A0" w:rsidP="00F738A0">
            <w:pPr>
              <w:pStyle w:val="NormalnyWeb"/>
              <w:spacing w:before="0" w:after="0" w:line="360" w:lineRule="auto"/>
              <w:jc w:val="center"/>
              <w:rPr>
                <w:rFonts w:ascii="Arial" w:hAnsi="Arial" w:cs="Arial"/>
                <w:b/>
                <w:bCs/>
                <w:color w:val="000000" w:themeColor="text1"/>
                <w:sz w:val="18"/>
                <w:szCs w:val="18"/>
              </w:rPr>
            </w:pPr>
          </w:p>
          <w:p w14:paraId="736EDA3A" w14:textId="77777777" w:rsidR="00F738A0" w:rsidRPr="00F827D5" w:rsidRDefault="00F738A0" w:rsidP="00F738A0">
            <w:pPr>
              <w:pStyle w:val="NormalnyWeb"/>
              <w:spacing w:before="0" w:after="0" w:line="360" w:lineRule="auto"/>
              <w:jc w:val="center"/>
              <w:rPr>
                <w:rFonts w:ascii="Arial" w:hAnsi="Arial" w:cs="Arial"/>
                <w:b/>
                <w:bCs/>
                <w:color w:val="000000" w:themeColor="text1"/>
                <w:sz w:val="18"/>
                <w:szCs w:val="18"/>
              </w:rPr>
            </w:pPr>
            <w:r w:rsidRPr="00F827D5">
              <w:rPr>
                <w:rFonts w:ascii="Arial" w:hAnsi="Arial" w:cs="Arial"/>
                <w:b/>
                <w:bCs/>
                <w:color w:val="000000" w:themeColor="text1"/>
                <w:sz w:val="18"/>
                <w:szCs w:val="18"/>
              </w:rPr>
              <w:t>……………………………</w:t>
            </w:r>
          </w:p>
        </w:tc>
      </w:tr>
      <w:tr w:rsidR="00F827D5" w:rsidRPr="00F827D5" w14:paraId="0CB00A20" w14:textId="77777777" w:rsidTr="004B70D7">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AA5C3" w14:textId="1834CB86" w:rsidR="00D0300C" w:rsidRPr="00F827D5" w:rsidRDefault="00D0300C" w:rsidP="00D0300C">
            <w:pPr>
              <w:pStyle w:val="NormalnyWeb"/>
              <w:spacing w:before="0" w:after="0" w:line="360" w:lineRule="auto"/>
              <w:rPr>
                <w:rFonts w:ascii="Arial" w:hAnsi="Arial" w:cs="Arial"/>
                <w:color w:val="000000" w:themeColor="text1"/>
                <w:sz w:val="18"/>
                <w:szCs w:val="18"/>
              </w:rPr>
            </w:pPr>
            <w:r w:rsidRPr="00F827D5">
              <w:rPr>
                <w:rFonts w:ascii="Arial" w:hAnsi="Arial" w:cs="Arial"/>
                <w:color w:val="000000" w:themeColor="text1"/>
                <w:sz w:val="18"/>
                <w:szCs w:val="18"/>
              </w:rPr>
              <w:t>4</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5F1A0" w14:textId="5EB94AB9" w:rsidR="00D0300C" w:rsidRPr="00F827D5" w:rsidRDefault="00D0300C" w:rsidP="00D0300C">
            <w:pPr>
              <w:pStyle w:val="NormalnyWeb"/>
              <w:spacing w:before="0" w:after="0" w:line="360" w:lineRule="auto"/>
              <w:rPr>
                <w:rFonts w:ascii="Arial" w:hAnsi="Arial" w:cs="Arial"/>
                <w:color w:val="000000" w:themeColor="text1"/>
                <w:kern w:val="0"/>
                <w:sz w:val="20"/>
                <w:szCs w:val="20"/>
                <w:lang w:eastAsia="pl-PL"/>
              </w:rPr>
            </w:pPr>
            <w:r w:rsidRPr="00F827D5">
              <w:rPr>
                <w:rFonts w:ascii="Arial" w:hAnsi="Arial" w:cs="Arial"/>
                <w:color w:val="000000" w:themeColor="text1"/>
                <w:kern w:val="0"/>
                <w:sz w:val="20"/>
                <w:szCs w:val="20"/>
                <w:lang w:eastAsia="pl-PL"/>
              </w:rPr>
              <w:t>Opona do samochodu ciężarowego poruszającego się po placach</w:t>
            </w:r>
            <w:r w:rsidR="002965EC" w:rsidRPr="00F827D5">
              <w:rPr>
                <w:rFonts w:ascii="Arial" w:hAnsi="Arial" w:cs="Arial"/>
                <w:color w:val="000000" w:themeColor="text1"/>
                <w:kern w:val="0"/>
                <w:sz w:val="20"/>
                <w:szCs w:val="20"/>
                <w:lang w:eastAsia="pl-PL"/>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38431" w14:textId="77777777" w:rsidR="00D0300C" w:rsidRPr="00F827D5" w:rsidRDefault="00D0300C" w:rsidP="00D0300C">
            <w:pPr>
              <w:pStyle w:val="NormalnyWeb"/>
              <w:spacing w:before="0" w:after="0" w:line="360" w:lineRule="auto"/>
              <w:jc w:val="center"/>
              <w:rPr>
                <w:rFonts w:ascii="Arial" w:hAnsi="Arial" w:cs="Arial"/>
                <w:b/>
                <w:bCs/>
                <w:color w:val="000000" w:themeColor="text1"/>
                <w:sz w:val="18"/>
                <w:szCs w:val="18"/>
              </w:rPr>
            </w:pPr>
          </w:p>
          <w:p w14:paraId="6A833B0C" w14:textId="4EAAA82D" w:rsidR="00D0300C" w:rsidRPr="00F827D5" w:rsidRDefault="00D0300C" w:rsidP="00D0300C">
            <w:pPr>
              <w:pStyle w:val="NormalnyWeb"/>
              <w:spacing w:before="0" w:after="0" w:line="360" w:lineRule="auto"/>
              <w:jc w:val="center"/>
              <w:rPr>
                <w:rFonts w:ascii="Arial" w:hAnsi="Arial" w:cs="Arial"/>
                <w:b/>
                <w:bCs/>
                <w:color w:val="000000" w:themeColor="text1"/>
                <w:sz w:val="18"/>
                <w:szCs w:val="18"/>
              </w:rPr>
            </w:pPr>
            <w:r w:rsidRPr="00F827D5">
              <w:rPr>
                <w:rFonts w:ascii="Arial" w:hAnsi="Arial" w:cs="Arial"/>
                <w:b/>
                <w:bCs/>
                <w:color w:val="000000" w:themeColor="text1"/>
                <w:sz w:val="18"/>
                <w:szCs w:val="18"/>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FEABC" w14:textId="77777777" w:rsidR="00D0300C" w:rsidRPr="00F827D5" w:rsidRDefault="00D0300C" w:rsidP="00D0300C">
            <w:pPr>
              <w:pStyle w:val="NormalnyWeb"/>
              <w:spacing w:before="0" w:after="0" w:line="360" w:lineRule="auto"/>
              <w:jc w:val="center"/>
              <w:rPr>
                <w:rFonts w:ascii="Arial" w:hAnsi="Arial" w:cs="Arial"/>
                <w:color w:val="000000" w:themeColor="text1"/>
                <w:sz w:val="18"/>
                <w:szCs w:val="18"/>
              </w:rPr>
            </w:pPr>
          </w:p>
          <w:p w14:paraId="477D36D8" w14:textId="648D13E6" w:rsidR="00D0300C" w:rsidRPr="00F827D5" w:rsidRDefault="00D0300C" w:rsidP="00D0300C">
            <w:pPr>
              <w:pStyle w:val="NormalnyWeb"/>
              <w:spacing w:before="0" w:after="0" w:line="360" w:lineRule="auto"/>
              <w:jc w:val="center"/>
              <w:rPr>
                <w:rFonts w:ascii="Arial" w:hAnsi="Arial" w:cs="Arial"/>
                <w:color w:val="000000" w:themeColor="text1"/>
                <w:sz w:val="18"/>
                <w:szCs w:val="18"/>
              </w:rPr>
            </w:pPr>
            <w:r w:rsidRPr="00F827D5">
              <w:rPr>
                <w:rFonts w:ascii="Arial" w:hAnsi="Arial" w:cs="Arial"/>
                <w:color w:val="000000" w:themeColor="text1"/>
                <w:sz w:val="18"/>
                <w:szCs w:val="18"/>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739B8" w14:textId="77777777" w:rsidR="00D0300C" w:rsidRPr="00F827D5" w:rsidRDefault="00D0300C" w:rsidP="00D0300C">
            <w:pPr>
              <w:pStyle w:val="NormalnyWeb"/>
              <w:spacing w:before="0" w:after="0" w:line="360" w:lineRule="auto"/>
              <w:jc w:val="center"/>
              <w:rPr>
                <w:rFonts w:ascii="Arial" w:hAnsi="Arial" w:cs="Arial"/>
                <w:b/>
                <w:bCs/>
                <w:color w:val="000000" w:themeColor="text1"/>
                <w:sz w:val="18"/>
                <w:szCs w:val="18"/>
              </w:rPr>
            </w:pPr>
          </w:p>
          <w:p w14:paraId="29ADD423" w14:textId="197EBB28" w:rsidR="00D0300C" w:rsidRPr="00F827D5" w:rsidRDefault="00D0300C" w:rsidP="00D0300C">
            <w:pPr>
              <w:pStyle w:val="NormalnyWeb"/>
              <w:spacing w:before="0" w:after="0" w:line="360" w:lineRule="auto"/>
              <w:jc w:val="center"/>
              <w:rPr>
                <w:rFonts w:ascii="Arial" w:hAnsi="Arial" w:cs="Arial"/>
                <w:b/>
                <w:bCs/>
                <w:color w:val="000000" w:themeColor="text1"/>
                <w:sz w:val="18"/>
                <w:szCs w:val="18"/>
              </w:rPr>
            </w:pPr>
            <w:r w:rsidRPr="00F827D5">
              <w:rPr>
                <w:rFonts w:ascii="Arial" w:hAnsi="Arial" w:cs="Arial"/>
                <w:b/>
                <w:bCs/>
                <w:color w:val="000000" w:themeColor="text1"/>
                <w:sz w:val="18"/>
                <w:szCs w:val="18"/>
              </w:rPr>
              <w:t>…………………………..</w:t>
            </w:r>
          </w:p>
        </w:tc>
      </w:tr>
      <w:tr w:rsidR="00F827D5" w:rsidRPr="00F827D5" w14:paraId="2D3653AC" w14:textId="77777777" w:rsidTr="004B70D7">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B5FE7" w14:textId="3C708595" w:rsidR="00D0300C" w:rsidRPr="00F827D5" w:rsidRDefault="00D0300C" w:rsidP="00D0300C">
            <w:pPr>
              <w:pStyle w:val="NormalnyWeb"/>
              <w:spacing w:before="0" w:after="0" w:line="360" w:lineRule="auto"/>
              <w:rPr>
                <w:rFonts w:ascii="Arial" w:hAnsi="Arial" w:cs="Arial"/>
                <w:color w:val="000000" w:themeColor="text1"/>
                <w:sz w:val="18"/>
                <w:szCs w:val="18"/>
              </w:rPr>
            </w:pPr>
            <w:r w:rsidRPr="00F827D5">
              <w:rPr>
                <w:rFonts w:ascii="Arial" w:hAnsi="Arial" w:cs="Arial"/>
                <w:color w:val="000000" w:themeColor="text1"/>
                <w:sz w:val="18"/>
                <w:szCs w:val="18"/>
              </w:rPr>
              <w:t>5</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ACC61" w14:textId="057485FC" w:rsidR="00D0300C" w:rsidRPr="00F827D5" w:rsidRDefault="00D0300C" w:rsidP="00D0300C">
            <w:pPr>
              <w:pStyle w:val="NormalnyWeb"/>
              <w:spacing w:before="0" w:after="0" w:line="360" w:lineRule="auto"/>
              <w:rPr>
                <w:rFonts w:ascii="Arial" w:hAnsi="Arial" w:cs="Arial"/>
                <w:color w:val="000000" w:themeColor="text1"/>
                <w:kern w:val="0"/>
                <w:sz w:val="20"/>
                <w:szCs w:val="20"/>
                <w:lang w:eastAsia="pl-PL"/>
              </w:rPr>
            </w:pPr>
            <w:r w:rsidRPr="00F827D5">
              <w:rPr>
                <w:rFonts w:ascii="Arial" w:hAnsi="Arial" w:cs="Arial"/>
                <w:color w:val="000000" w:themeColor="text1"/>
                <w:kern w:val="0"/>
                <w:sz w:val="20"/>
                <w:szCs w:val="20"/>
                <w:lang w:eastAsia="pl-PL"/>
              </w:rPr>
              <w:t>Opona do samochodu ciężarowego poruszającego się po placach</w:t>
            </w:r>
            <w:r w:rsidR="002965EC" w:rsidRPr="00F827D5">
              <w:rPr>
                <w:rFonts w:ascii="Arial" w:hAnsi="Arial" w:cs="Arial"/>
                <w:color w:val="000000" w:themeColor="text1"/>
                <w:kern w:val="0"/>
                <w:sz w:val="20"/>
                <w:szCs w:val="20"/>
                <w:lang w:eastAsia="pl-PL"/>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5FFEE" w14:textId="77777777" w:rsidR="00D0300C" w:rsidRPr="00F827D5" w:rsidRDefault="00D0300C" w:rsidP="00D0300C">
            <w:pPr>
              <w:pStyle w:val="NormalnyWeb"/>
              <w:spacing w:before="0" w:after="0" w:line="360" w:lineRule="auto"/>
              <w:jc w:val="center"/>
              <w:rPr>
                <w:rFonts w:ascii="Arial" w:hAnsi="Arial" w:cs="Arial"/>
                <w:b/>
                <w:bCs/>
                <w:color w:val="000000" w:themeColor="text1"/>
                <w:sz w:val="18"/>
                <w:szCs w:val="18"/>
              </w:rPr>
            </w:pPr>
          </w:p>
          <w:p w14:paraId="443F6634" w14:textId="57A29515" w:rsidR="00D0300C" w:rsidRPr="00F827D5" w:rsidRDefault="00D0300C" w:rsidP="00D0300C">
            <w:pPr>
              <w:pStyle w:val="NormalnyWeb"/>
              <w:spacing w:before="0" w:after="0" w:line="360" w:lineRule="auto"/>
              <w:jc w:val="center"/>
              <w:rPr>
                <w:rFonts w:ascii="Arial" w:hAnsi="Arial" w:cs="Arial"/>
                <w:b/>
                <w:bCs/>
                <w:color w:val="000000" w:themeColor="text1"/>
                <w:sz w:val="18"/>
                <w:szCs w:val="18"/>
              </w:rPr>
            </w:pPr>
            <w:r w:rsidRPr="00F827D5">
              <w:rPr>
                <w:rFonts w:ascii="Arial" w:hAnsi="Arial" w:cs="Arial"/>
                <w:b/>
                <w:bCs/>
                <w:color w:val="000000" w:themeColor="text1"/>
                <w:sz w:val="18"/>
                <w:szCs w:val="18"/>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DB830" w14:textId="77777777" w:rsidR="00D0300C" w:rsidRPr="00F827D5" w:rsidRDefault="00D0300C" w:rsidP="00D0300C">
            <w:pPr>
              <w:pStyle w:val="NormalnyWeb"/>
              <w:spacing w:before="0" w:after="0" w:line="360" w:lineRule="auto"/>
              <w:jc w:val="center"/>
              <w:rPr>
                <w:rFonts w:ascii="Arial" w:hAnsi="Arial" w:cs="Arial"/>
                <w:color w:val="000000" w:themeColor="text1"/>
                <w:sz w:val="18"/>
                <w:szCs w:val="18"/>
              </w:rPr>
            </w:pPr>
          </w:p>
          <w:p w14:paraId="4F409EDF" w14:textId="59EFEC1E" w:rsidR="00D0300C" w:rsidRPr="00F827D5" w:rsidRDefault="00D0300C" w:rsidP="00D0300C">
            <w:pPr>
              <w:pStyle w:val="NormalnyWeb"/>
              <w:spacing w:before="0" w:after="0" w:line="360" w:lineRule="auto"/>
              <w:jc w:val="center"/>
              <w:rPr>
                <w:rFonts w:ascii="Arial" w:hAnsi="Arial" w:cs="Arial"/>
                <w:color w:val="000000" w:themeColor="text1"/>
                <w:sz w:val="18"/>
                <w:szCs w:val="18"/>
              </w:rPr>
            </w:pPr>
            <w:r w:rsidRPr="00F827D5">
              <w:rPr>
                <w:rFonts w:ascii="Arial" w:hAnsi="Arial" w:cs="Arial"/>
                <w:color w:val="000000" w:themeColor="text1"/>
                <w:sz w:val="18"/>
                <w:szCs w:val="18"/>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62440" w14:textId="77777777" w:rsidR="00D0300C" w:rsidRPr="00F827D5" w:rsidRDefault="00D0300C" w:rsidP="00D0300C">
            <w:pPr>
              <w:pStyle w:val="NormalnyWeb"/>
              <w:spacing w:before="0" w:after="0" w:line="360" w:lineRule="auto"/>
              <w:jc w:val="center"/>
              <w:rPr>
                <w:rFonts w:ascii="Arial" w:hAnsi="Arial" w:cs="Arial"/>
                <w:b/>
                <w:bCs/>
                <w:color w:val="000000" w:themeColor="text1"/>
                <w:sz w:val="18"/>
                <w:szCs w:val="18"/>
              </w:rPr>
            </w:pPr>
          </w:p>
          <w:p w14:paraId="7D1BC3E0" w14:textId="6ABA02F8" w:rsidR="00D0300C" w:rsidRPr="00F827D5" w:rsidRDefault="00D0300C" w:rsidP="00D0300C">
            <w:pPr>
              <w:pStyle w:val="NormalnyWeb"/>
              <w:spacing w:before="0" w:after="0" w:line="360" w:lineRule="auto"/>
              <w:jc w:val="center"/>
              <w:rPr>
                <w:rFonts w:ascii="Arial" w:hAnsi="Arial" w:cs="Arial"/>
                <w:b/>
                <w:bCs/>
                <w:color w:val="000000" w:themeColor="text1"/>
                <w:sz w:val="18"/>
                <w:szCs w:val="18"/>
              </w:rPr>
            </w:pPr>
            <w:r w:rsidRPr="00F827D5">
              <w:rPr>
                <w:rFonts w:ascii="Arial" w:hAnsi="Arial" w:cs="Arial"/>
                <w:b/>
                <w:bCs/>
                <w:color w:val="000000" w:themeColor="text1"/>
                <w:sz w:val="18"/>
                <w:szCs w:val="18"/>
              </w:rPr>
              <w:t>………………………….</w:t>
            </w:r>
          </w:p>
        </w:tc>
      </w:tr>
      <w:tr w:rsidR="00F827D5" w:rsidRPr="00F827D5" w14:paraId="0812493C" w14:textId="77777777" w:rsidTr="00177F74">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5F3B3" w14:textId="71088393" w:rsidR="00F738A0" w:rsidRPr="00F827D5" w:rsidRDefault="00D0300C" w:rsidP="00F738A0">
            <w:pPr>
              <w:pStyle w:val="NormalnyWeb"/>
              <w:spacing w:before="0" w:after="0" w:line="360" w:lineRule="auto"/>
              <w:rPr>
                <w:rFonts w:ascii="Arial" w:hAnsi="Arial" w:cs="Arial"/>
                <w:color w:val="000000" w:themeColor="text1"/>
                <w:sz w:val="18"/>
                <w:szCs w:val="18"/>
              </w:rPr>
            </w:pPr>
            <w:r w:rsidRPr="00F827D5">
              <w:rPr>
                <w:rFonts w:ascii="Arial" w:hAnsi="Arial" w:cs="Arial"/>
                <w:color w:val="000000" w:themeColor="text1"/>
                <w:sz w:val="18"/>
                <w:szCs w:val="18"/>
              </w:rPr>
              <w:t>6</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A2F345" w14:textId="6244C1CD" w:rsidR="00F738A0" w:rsidRPr="00F827D5" w:rsidRDefault="00910430" w:rsidP="00F738A0">
            <w:pPr>
              <w:pStyle w:val="NormalnyWeb"/>
              <w:spacing w:before="0" w:after="0" w:line="360" w:lineRule="auto"/>
              <w:rPr>
                <w:rFonts w:ascii="Arial" w:hAnsi="Arial" w:cs="Arial"/>
                <w:color w:val="000000" w:themeColor="text1"/>
                <w:sz w:val="18"/>
                <w:szCs w:val="18"/>
              </w:rPr>
            </w:pPr>
            <w:r w:rsidRPr="00F827D5">
              <w:rPr>
                <w:rFonts w:ascii="Arial" w:hAnsi="Arial" w:cs="Arial"/>
                <w:color w:val="000000" w:themeColor="text1"/>
                <w:kern w:val="0"/>
                <w:sz w:val="20"/>
                <w:szCs w:val="20"/>
                <w:lang w:eastAsia="pl-PL"/>
              </w:rPr>
              <w:t>Opona do s</w:t>
            </w:r>
            <w:r w:rsidR="00F738A0" w:rsidRPr="00F827D5">
              <w:rPr>
                <w:rFonts w:ascii="Arial" w:hAnsi="Arial" w:cs="Arial"/>
                <w:color w:val="000000" w:themeColor="text1"/>
                <w:kern w:val="0"/>
                <w:sz w:val="20"/>
                <w:szCs w:val="20"/>
                <w:lang w:eastAsia="pl-PL"/>
              </w:rPr>
              <w:t>amoch</w:t>
            </w:r>
            <w:r w:rsidRPr="00F827D5">
              <w:rPr>
                <w:rFonts w:ascii="Arial" w:hAnsi="Arial" w:cs="Arial"/>
                <w:color w:val="000000" w:themeColor="text1"/>
                <w:kern w:val="0"/>
                <w:sz w:val="20"/>
                <w:szCs w:val="20"/>
                <w:lang w:eastAsia="pl-PL"/>
              </w:rPr>
              <w:t>odu</w:t>
            </w:r>
            <w:r w:rsidR="00F738A0" w:rsidRPr="00F827D5">
              <w:rPr>
                <w:rFonts w:ascii="Arial" w:hAnsi="Arial" w:cs="Arial"/>
                <w:color w:val="000000" w:themeColor="text1"/>
                <w:kern w:val="0"/>
                <w:sz w:val="20"/>
                <w:szCs w:val="20"/>
                <w:lang w:eastAsia="pl-PL"/>
              </w:rPr>
              <w:t xml:space="preserve"> ciężarow</w:t>
            </w:r>
            <w:r w:rsidRPr="00F827D5">
              <w:rPr>
                <w:rFonts w:ascii="Arial" w:hAnsi="Arial" w:cs="Arial"/>
                <w:color w:val="000000" w:themeColor="text1"/>
                <w:kern w:val="0"/>
                <w:sz w:val="20"/>
                <w:szCs w:val="20"/>
                <w:lang w:eastAsia="pl-PL"/>
              </w:rPr>
              <w:t>ego</w:t>
            </w:r>
            <w:r w:rsidR="00F738A0" w:rsidRPr="00F827D5">
              <w:rPr>
                <w:rFonts w:ascii="Arial" w:hAnsi="Arial" w:cs="Arial"/>
                <w:color w:val="000000" w:themeColor="text1"/>
                <w:kern w:val="0"/>
                <w:sz w:val="20"/>
                <w:szCs w:val="20"/>
                <w:lang w:eastAsia="pl-PL"/>
              </w:rPr>
              <w:t xml:space="preserve"> poruszając</w:t>
            </w:r>
            <w:r w:rsidRPr="00F827D5">
              <w:rPr>
                <w:rFonts w:ascii="Arial" w:hAnsi="Arial" w:cs="Arial"/>
                <w:color w:val="000000" w:themeColor="text1"/>
                <w:kern w:val="0"/>
                <w:sz w:val="20"/>
                <w:szCs w:val="20"/>
                <w:lang w:eastAsia="pl-PL"/>
              </w:rPr>
              <w:t>ego</w:t>
            </w:r>
            <w:r w:rsidR="00F738A0" w:rsidRPr="00F827D5">
              <w:rPr>
                <w:rFonts w:ascii="Arial" w:hAnsi="Arial" w:cs="Arial"/>
                <w:color w:val="000000" w:themeColor="text1"/>
                <w:kern w:val="0"/>
                <w:sz w:val="20"/>
                <w:szCs w:val="20"/>
                <w:lang w:eastAsia="pl-PL"/>
              </w:rPr>
              <w:t xml:space="preserve"> się po placach</w:t>
            </w:r>
            <w:r w:rsidR="002965EC" w:rsidRPr="00F827D5">
              <w:rPr>
                <w:rFonts w:ascii="Arial" w:hAnsi="Arial" w:cs="Arial"/>
                <w:color w:val="000000" w:themeColor="text1"/>
                <w:kern w:val="0"/>
                <w:sz w:val="20"/>
                <w:szCs w:val="20"/>
                <w:lang w:eastAsia="pl-PL"/>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B5E5B" w14:textId="77777777" w:rsidR="00F738A0" w:rsidRPr="00F827D5" w:rsidRDefault="00F738A0" w:rsidP="00F738A0">
            <w:pPr>
              <w:pStyle w:val="NormalnyWeb"/>
              <w:spacing w:before="0" w:after="0" w:line="360" w:lineRule="auto"/>
              <w:jc w:val="center"/>
              <w:rPr>
                <w:rFonts w:ascii="Arial" w:hAnsi="Arial" w:cs="Arial"/>
                <w:b/>
                <w:bCs/>
                <w:color w:val="000000" w:themeColor="text1"/>
                <w:sz w:val="18"/>
                <w:szCs w:val="18"/>
              </w:rPr>
            </w:pPr>
          </w:p>
          <w:p w14:paraId="193F9D0E" w14:textId="77777777" w:rsidR="00F738A0" w:rsidRPr="00F827D5" w:rsidRDefault="00F738A0" w:rsidP="00F738A0">
            <w:pPr>
              <w:pStyle w:val="NormalnyWeb"/>
              <w:spacing w:before="0" w:after="0" w:line="360" w:lineRule="auto"/>
              <w:jc w:val="center"/>
              <w:rPr>
                <w:rFonts w:ascii="Arial" w:hAnsi="Arial" w:cs="Arial"/>
                <w:b/>
                <w:bCs/>
                <w:color w:val="000000" w:themeColor="text1"/>
                <w:sz w:val="18"/>
                <w:szCs w:val="18"/>
              </w:rPr>
            </w:pPr>
            <w:r w:rsidRPr="00F827D5">
              <w:rPr>
                <w:rFonts w:ascii="Arial" w:hAnsi="Arial" w:cs="Arial"/>
                <w:b/>
                <w:bCs/>
                <w:color w:val="000000" w:themeColor="text1"/>
                <w:sz w:val="18"/>
                <w:szCs w:val="18"/>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8ED51" w14:textId="77777777" w:rsidR="00F738A0" w:rsidRPr="00F827D5" w:rsidRDefault="00F738A0" w:rsidP="00F738A0">
            <w:pPr>
              <w:pStyle w:val="NormalnyWeb"/>
              <w:spacing w:before="0" w:after="0" w:line="360" w:lineRule="auto"/>
              <w:jc w:val="center"/>
              <w:rPr>
                <w:rFonts w:ascii="Arial" w:hAnsi="Arial" w:cs="Arial"/>
                <w:color w:val="000000" w:themeColor="text1"/>
                <w:sz w:val="18"/>
                <w:szCs w:val="18"/>
              </w:rPr>
            </w:pPr>
          </w:p>
          <w:p w14:paraId="1234FDFE" w14:textId="61117D7B" w:rsidR="00F738A0" w:rsidRPr="00F827D5" w:rsidRDefault="00F738A0" w:rsidP="00F738A0">
            <w:pPr>
              <w:pStyle w:val="NormalnyWeb"/>
              <w:spacing w:before="0" w:after="0" w:line="360" w:lineRule="auto"/>
              <w:jc w:val="center"/>
              <w:rPr>
                <w:rFonts w:ascii="Arial" w:hAnsi="Arial" w:cs="Arial"/>
                <w:color w:val="000000" w:themeColor="text1"/>
                <w:sz w:val="18"/>
                <w:szCs w:val="18"/>
              </w:rPr>
            </w:pPr>
            <w:r w:rsidRPr="00F827D5">
              <w:rPr>
                <w:rFonts w:ascii="Arial" w:hAnsi="Arial" w:cs="Arial"/>
                <w:color w:val="000000" w:themeColor="text1"/>
                <w:sz w:val="18"/>
                <w:szCs w:val="18"/>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0AA48" w14:textId="77777777" w:rsidR="00F738A0" w:rsidRPr="00F827D5" w:rsidRDefault="00F738A0" w:rsidP="00F738A0">
            <w:pPr>
              <w:pStyle w:val="NormalnyWeb"/>
              <w:spacing w:before="0" w:after="0" w:line="360" w:lineRule="auto"/>
              <w:jc w:val="center"/>
              <w:rPr>
                <w:rFonts w:ascii="Arial" w:hAnsi="Arial" w:cs="Arial"/>
                <w:b/>
                <w:bCs/>
                <w:color w:val="000000" w:themeColor="text1"/>
                <w:sz w:val="18"/>
                <w:szCs w:val="18"/>
              </w:rPr>
            </w:pPr>
          </w:p>
          <w:p w14:paraId="329137B1" w14:textId="77777777" w:rsidR="00F738A0" w:rsidRPr="00F827D5" w:rsidRDefault="00F738A0" w:rsidP="00F738A0">
            <w:pPr>
              <w:pStyle w:val="NormalnyWeb"/>
              <w:spacing w:before="0" w:after="0" w:line="360" w:lineRule="auto"/>
              <w:jc w:val="center"/>
              <w:rPr>
                <w:rFonts w:ascii="Arial" w:hAnsi="Arial" w:cs="Arial"/>
                <w:b/>
                <w:bCs/>
                <w:color w:val="000000" w:themeColor="text1"/>
                <w:sz w:val="18"/>
                <w:szCs w:val="18"/>
              </w:rPr>
            </w:pPr>
            <w:r w:rsidRPr="00F827D5">
              <w:rPr>
                <w:rFonts w:ascii="Arial" w:hAnsi="Arial" w:cs="Arial"/>
                <w:b/>
                <w:bCs/>
                <w:color w:val="000000" w:themeColor="text1"/>
                <w:sz w:val="18"/>
                <w:szCs w:val="18"/>
              </w:rPr>
              <w:t>…………………………….</w:t>
            </w:r>
          </w:p>
        </w:tc>
      </w:tr>
      <w:tr w:rsidR="00706C0F" w:rsidRPr="00F827D5" w14:paraId="405321F9" w14:textId="77777777" w:rsidTr="00177F74">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044A9" w14:textId="77777777" w:rsidR="00706C0F" w:rsidRPr="00F827D5" w:rsidRDefault="00706C0F" w:rsidP="00177F74">
            <w:pPr>
              <w:pStyle w:val="NormalnyWeb"/>
              <w:spacing w:before="0" w:after="0" w:line="360" w:lineRule="auto"/>
              <w:jc w:val="center"/>
              <w:rPr>
                <w:rFonts w:ascii="Arial" w:hAnsi="Arial" w:cs="Arial"/>
                <w:color w:val="000000" w:themeColor="text1"/>
                <w:sz w:val="18"/>
                <w:szCs w:val="18"/>
              </w:rPr>
            </w:pPr>
            <w:r w:rsidRPr="00F827D5">
              <w:rPr>
                <w:rFonts w:ascii="Arial" w:hAnsi="Arial" w:cs="Arial"/>
                <w:color w:val="000000" w:themeColor="text1"/>
                <w:sz w:val="18"/>
                <w:szCs w:val="18"/>
              </w:rPr>
              <w:t>Cena całkowita za realizację zamówienia:</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6D445" w14:textId="77777777" w:rsidR="00706C0F" w:rsidRPr="00F827D5" w:rsidRDefault="00706C0F" w:rsidP="00177F74">
            <w:pPr>
              <w:spacing w:line="360" w:lineRule="auto"/>
              <w:jc w:val="center"/>
              <w:rPr>
                <w:rFonts w:ascii="Arial" w:eastAsia="Times New Roman" w:hAnsi="Arial" w:cs="Arial"/>
                <w:color w:val="000000" w:themeColor="text1"/>
                <w:sz w:val="18"/>
                <w:szCs w:val="18"/>
                <w:lang w:eastAsia="pl-PL"/>
              </w:rPr>
            </w:pPr>
            <w:r w:rsidRPr="00F827D5">
              <w:rPr>
                <w:rFonts w:ascii="Arial" w:eastAsia="Times New Roman" w:hAnsi="Arial" w:cs="Arial"/>
                <w:color w:val="000000" w:themeColor="text1"/>
                <w:sz w:val="18"/>
                <w:szCs w:val="18"/>
                <w:lang w:eastAsia="pl-PL"/>
              </w:rPr>
              <w:t>*należy wpisać  sumę poszczególnych kwot z kolumny 5</w:t>
            </w:r>
          </w:p>
          <w:p w14:paraId="102A42D8" w14:textId="77777777" w:rsidR="00706C0F" w:rsidRPr="00F827D5" w:rsidRDefault="00706C0F" w:rsidP="00177F74">
            <w:pPr>
              <w:pStyle w:val="NormalnyWeb"/>
              <w:spacing w:before="0" w:after="0" w:line="360" w:lineRule="auto"/>
              <w:rPr>
                <w:rFonts w:ascii="Arial" w:hAnsi="Arial" w:cs="Arial"/>
                <w:color w:val="000000" w:themeColor="text1"/>
                <w:sz w:val="18"/>
                <w:szCs w:val="18"/>
              </w:rPr>
            </w:pPr>
            <w:r w:rsidRPr="00F827D5">
              <w:rPr>
                <w:rFonts w:ascii="Arial" w:hAnsi="Arial" w:cs="Arial"/>
                <w:b/>
                <w:bCs/>
                <w:color w:val="000000" w:themeColor="text1"/>
                <w:sz w:val="18"/>
                <w:szCs w:val="18"/>
                <w:lang w:eastAsia="pl-PL"/>
              </w:rPr>
              <w:t xml:space="preserve">            ………………….</w:t>
            </w:r>
          </w:p>
        </w:tc>
      </w:tr>
    </w:tbl>
    <w:p w14:paraId="504B2E90" w14:textId="77777777" w:rsidR="00706C0F" w:rsidRPr="00F827D5" w:rsidRDefault="00706C0F" w:rsidP="00706C0F">
      <w:pPr>
        <w:pStyle w:val="NormalnyWeb"/>
        <w:spacing w:before="0" w:after="0" w:line="360" w:lineRule="auto"/>
        <w:rPr>
          <w:color w:val="000000" w:themeColor="text1"/>
        </w:rPr>
      </w:pPr>
    </w:p>
    <w:p w14:paraId="6F4633BC" w14:textId="77777777" w:rsidR="00706C0F" w:rsidRPr="00F827D5" w:rsidRDefault="00706C0F" w:rsidP="00706C0F">
      <w:pPr>
        <w:pStyle w:val="NormalnyWeb"/>
        <w:spacing w:before="0" w:after="0" w:line="360" w:lineRule="auto"/>
        <w:rPr>
          <w:color w:val="000000" w:themeColor="text1"/>
        </w:rPr>
      </w:pPr>
      <w:r w:rsidRPr="00F827D5">
        <w:rPr>
          <w:rStyle w:val="Domylnaczcionkaakapitu3"/>
          <w:rFonts w:ascii="Arial" w:hAnsi="Arial" w:cs="Arial"/>
          <w:b/>
          <w:bCs/>
          <w:color w:val="000000" w:themeColor="text1"/>
          <w:shd w:val="clear" w:color="auto" w:fill="FFFFFF"/>
        </w:rPr>
        <w:t>Uwaga</w:t>
      </w:r>
      <w:r w:rsidRPr="00F827D5">
        <w:rPr>
          <w:rStyle w:val="Domylnaczcionkaakapitu3"/>
          <w:rFonts w:ascii="Arial" w:hAnsi="Arial" w:cs="Arial"/>
          <w:color w:val="000000" w:themeColor="text1"/>
          <w:shd w:val="clear" w:color="auto" w:fill="FFFFFF"/>
        </w:rPr>
        <w:t>: Ceny należy podać w zaokrągleniu do dwóch miejsc po przecinku.</w:t>
      </w:r>
    </w:p>
    <w:p w14:paraId="733BA2F0" w14:textId="1F3C2690" w:rsidR="00706C0F" w:rsidRPr="00F827D5" w:rsidRDefault="00706C0F" w:rsidP="00706C0F">
      <w:pPr>
        <w:pStyle w:val="NormalnyWeb"/>
        <w:spacing w:after="0" w:line="360" w:lineRule="auto"/>
        <w:rPr>
          <w:color w:val="000000" w:themeColor="text1"/>
        </w:rPr>
      </w:pPr>
      <w:r w:rsidRPr="00F827D5">
        <w:rPr>
          <w:rStyle w:val="Domylnaczcionkaakapitu3"/>
          <w:rFonts w:ascii="Arial" w:hAnsi="Arial" w:cs="Arial"/>
          <w:color w:val="000000" w:themeColor="text1"/>
        </w:rPr>
        <w:t>6</w:t>
      </w:r>
      <w:r w:rsidR="003D1FD5" w:rsidRPr="00F827D5">
        <w:rPr>
          <w:rStyle w:val="Domylnaczcionkaakapitu3"/>
          <w:rFonts w:ascii="Arial" w:hAnsi="Arial" w:cs="Arial"/>
          <w:color w:val="000000" w:themeColor="text1"/>
        </w:rPr>
        <w:t>)</w:t>
      </w:r>
      <w:r w:rsidRPr="00F827D5">
        <w:rPr>
          <w:rStyle w:val="Domylnaczcionkaakapitu3"/>
          <w:rFonts w:ascii="Arial" w:hAnsi="Arial" w:cs="Arial"/>
          <w:color w:val="000000" w:themeColor="text1"/>
        </w:rPr>
        <w:t xml:space="preserve"> Akceptuje(my) bez zastrzeżeń wzór umowy przedstawiony w Części III SWZ.</w:t>
      </w:r>
    </w:p>
    <w:p w14:paraId="51E6C3E7" w14:textId="5A4A802F" w:rsidR="00706C0F" w:rsidRPr="00F827D5" w:rsidRDefault="00706C0F" w:rsidP="00706C0F">
      <w:pPr>
        <w:pStyle w:val="NormalnyWeb"/>
        <w:spacing w:after="0" w:line="360" w:lineRule="auto"/>
        <w:rPr>
          <w:rFonts w:ascii="Arial" w:hAnsi="Arial" w:cs="Arial"/>
          <w:color w:val="000000" w:themeColor="text1"/>
        </w:rPr>
      </w:pPr>
      <w:r w:rsidRPr="00F827D5">
        <w:rPr>
          <w:rFonts w:ascii="Arial" w:hAnsi="Arial" w:cs="Arial"/>
          <w:color w:val="000000" w:themeColor="text1"/>
        </w:rPr>
        <w:t>7</w:t>
      </w:r>
      <w:r w:rsidR="003D1FD5" w:rsidRPr="00F827D5">
        <w:rPr>
          <w:rFonts w:ascii="Arial" w:hAnsi="Arial" w:cs="Arial"/>
          <w:color w:val="000000" w:themeColor="text1"/>
        </w:rPr>
        <w:t>)</w:t>
      </w:r>
      <w:r w:rsidRPr="00F827D5">
        <w:rPr>
          <w:rFonts w:ascii="Arial" w:hAnsi="Arial" w:cs="Arial"/>
          <w:color w:val="000000" w:themeColor="text1"/>
        </w:rPr>
        <w:t xml:space="preserve"> W przypadku uznania mojej(naszej) oferty za najkorzystniejszą, umowę zobowiązuję(my) się zawrzeć w miejscu i terminie jakie zostaną wskazane przez Zamawiającego.</w:t>
      </w:r>
    </w:p>
    <w:p w14:paraId="1CF6525B" w14:textId="146D6099" w:rsidR="00706C0F" w:rsidRPr="00F827D5" w:rsidRDefault="00706C0F" w:rsidP="00706C0F">
      <w:pPr>
        <w:pStyle w:val="NormalnyWeb"/>
        <w:spacing w:before="0" w:after="0" w:line="360" w:lineRule="auto"/>
        <w:rPr>
          <w:color w:val="000000" w:themeColor="text1"/>
        </w:rPr>
      </w:pPr>
      <w:r w:rsidRPr="00F827D5">
        <w:rPr>
          <w:rFonts w:ascii="Arial" w:hAnsi="Arial" w:cs="Arial"/>
          <w:color w:val="000000" w:themeColor="text1"/>
        </w:rPr>
        <w:t>8</w:t>
      </w:r>
      <w:r w:rsidR="003D1FD5" w:rsidRPr="00F827D5">
        <w:rPr>
          <w:rFonts w:ascii="Arial" w:hAnsi="Arial" w:cs="Arial"/>
          <w:color w:val="000000" w:themeColor="text1"/>
        </w:rPr>
        <w:t>)</w:t>
      </w:r>
      <w:r w:rsidRPr="00F827D5">
        <w:rPr>
          <w:rFonts w:ascii="Arial" w:hAnsi="Arial" w:cs="Arial"/>
          <w:color w:val="000000" w:themeColor="text1"/>
        </w:rPr>
        <w:t xml:space="preserve"> </w:t>
      </w:r>
      <w:r w:rsidRPr="00F827D5">
        <w:rPr>
          <w:rStyle w:val="Domylnaczcionkaakapitu3"/>
          <w:rFonts w:ascii="Arial" w:hAnsi="Arial" w:cs="Arial"/>
          <w:i/>
          <w:iCs/>
          <w:color w:val="000000" w:themeColor="text1"/>
        </w:rPr>
        <w:t xml:space="preserve">[żadne z informacji zawartych w ofercie nie stanowią tajemnicy przedsiębiorstwa w rozumieniu przepisów o zwalczaniu nieuczciwej konkurencji] / [wskazane poniżej informacje </w:t>
      </w:r>
      <w:r w:rsidRPr="00F827D5">
        <w:rPr>
          <w:rStyle w:val="Domylnaczcionkaakapitu3"/>
          <w:rFonts w:ascii="Arial" w:hAnsi="Arial" w:cs="Arial"/>
          <w:i/>
          <w:iCs/>
          <w:color w:val="000000" w:themeColor="text1"/>
        </w:rPr>
        <w:lastRenderedPageBreak/>
        <w:t>zawarte w ofercie stanowią tajemnicę przedsiębiorstwa w rozumieniu przepisów o zwalczaniu nieuczciwej konkurencji i w związku z niniejszym nie mogą być one udostępniane, w szczególności innym uczestnikom postępowania]:</w:t>
      </w:r>
    </w:p>
    <w:tbl>
      <w:tblPr>
        <w:tblW w:w="9660" w:type="dxa"/>
        <w:tblInd w:w="57" w:type="dxa"/>
        <w:tblLayout w:type="fixed"/>
        <w:tblCellMar>
          <w:left w:w="10" w:type="dxa"/>
          <w:right w:w="10" w:type="dxa"/>
        </w:tblCellMar>
        <w:tblLook w:val="0000" w:firstRow="0" w:lastRow="0" w:firstColumn="0" w:lastColumn="0" w:noHBand="0" w:noVBand="0"/>
      </w:tblPr>
      <w:tblGrid>
        <w:gridCol w:w="502"/>
        <w:gridCol w:w="4251"/>
        <w:gridCol w:w="2376"/>
        <w:gridCol w:w="2531"/>
      </w:tblGrid>
      <w:tr w:rsidR="00F827D5" w:rsidRPr="00F827D5" w14:paraId="06830ACC" w14:textId="77777777" w:rsidTr="00177F74">
        <w:tc>
          <w:tcPr>
            <w:tcW w:w="502"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30C233F1" w14:textId="77777777" w:rsidR="00706C0F" w:rsidRPr="00F827D5" w:rsidRDefault="00706C0F" w:rsidP="00177F74">
            <w:pPr>
              <w:pStyle w:val="Normalny2"/>
              <w:spacing w:line="360" w:lineRule="auto"/>
              <w:jc w:val="center"/>
              <w:rPr>
                <w:color w:val="000000" w:themeColor="text1"/>
                <w:sz w:val="20"/>
                <w:szCs w:val="20"/>
              </w:rPr>
            </w:pPr>
            <w:r w:rsidRPr="00F827D5">
              <w:rPr>
                <w:rFonts w:ascii="Arial" w:hAnsi="Arial" w:cs="Arial"/>
                <w:color w:val="000000" w:themeColor="text1"/>
                <w:sz w:val="20"/>
                <w:szCs w:val="20"/>
              </w:rPr>
              <w:t>Lp.</w:t>
            </w:r>
          </w:p>
        </w:tc>
        <w:tc>
          <w:tcPr>
            <w:tcW w:w="4251"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254F77F3" w14:textId="77777777" w:rsidR="00706C0F" w:rsidRPr="00F827D5" w:rsidRDefault="00706C0F" w:rsidP="00177F74">
            <w:pPr>
              <w:pStyle w:val="Normalny2"/>
              <w:spacing w:line="360" w:lineRule="auto"/>
              <w:jc w:val="center"/>
              <w:rPr>
                <w:color w:val="000000" w:themeColor="text1"/>
                <w:sz w:val="20"/>
                <w:szCs w:val="20"/>
              </w:rPr>
            </w:pPr>
            <w:r w:rsidRPr="00F827D5">
              <w:rPr>
                <w:rFonts w:ascii="Arial" w:hAnsi="Arial" w:cs="Arial"/>
                <w:color w:val="000000" w:themeColor="text1"/>
                <w:sz w:val="20"/>
                <w:szCs w:val="20"/>
              </w:rPr>
              <w:t>Oznaczenie rodzaju (nazwy) informacji</w:t>
            </w:r>
          </w:p>
        </w:tc>
        <w:tc>
          <w:tcPr>
            <w:tcW w:w="4907" w:type="dxa"/>
            <w:gridSpan w:val="2"/>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74B95F1E" w14:textId="77777777" w:rsidR="00706C0F" w:rsidRPr="00F827D5" w:rsidRDefault="00706C0F" w:rsidP="00177F74">
            <w:pPr>
              <w:pStyle w:val="Normalny2"/>
              <w:spacing w:line="360" w:lineRule="auto"/>
              <w:jc w:val="center"/>
              <w:rPr>
                <w:color w:val="000000" w:themeColor="text1"/>
                <w:sz w:val="20"/>
                <w:szCs w:val="20"/>
              </w:rPr>
            </w:pPr>
            <w:r w:rsidRPr="00F827D5">
              <w:rPr>
                <w:rFonts w:ascii="Arial" w:hAnsi="Arial" w:cs="Arial"/>
                <w:color w:val="000000" w:themeColor="text1"/>
                <w:sz w:val="20"/>
                <w:szCs w:val="20"/>
              </w:rPr>
              <w:t>Strony w ofercie (wyrażone cyfrą)</w:t>
            </w:r>
          </w:p>
        </w:tc>
      </w:tr>
      <w:tr w:rsidR="00F827D5" w:rsidRPr="00F827D5" w14:paraId="535FFB5F" w14:textId="77777777" w:rsidTr="00177F74">
        <w:tc>
          <w:tcPr>
            <w:tcW w:w="502"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6C41E230" w14:textId="77777777" w:rsidR="00706C0F" w:rsidRPr="00F827D5" w:rsidRDefault="00706C0F" w:rsidP="00177F74">
            <w:pPr>
              <w:snapToGrid w:val="0"/>
              <w:spacing w:line="360" w:lineRule="auto"/>
              <w:rPr>
                <w:rFonts w:ascii="Arial" w:hAnsi="Arial" w:cs="Arial"/>
                <w:color w:val="000000" w:themeColor="text1"/>
                <w:sz w:val="20"/>
                <w:szCs w:val="20"/>
              </w:rPr>
            </w:pPr>
          </w:p>
        </w:tc>
        <w:tc>
          <w:tcPr>
            <w:tcW w:w="4251"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368F407A" w14:textId="77777777" w:rsidR="00706C0F" w:rsidRPr="00F827D5" w:rsidRDefault="00706C0F" w:rsidP="00177F74">
            <w:pPr>
              <w:snapToGrid w:val="0"/>
              <w:spacing w:line="360" w:lineRule="auto"/>
              <w:rPr>
                <w:rFonts w:ascii="Arial" w:hAnsi="Arial" w:cs="Arial"/>
                <w:color w:val="000000" w:themeColor="text1"/>
                <w:sz w:val="20"/>
                <w:szCs w:val="2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30A957AC" w14:textId="77777777" w:rsidR="00706C0F" w:rsidRPr="00F827D5" w:rsidRDefault="00706C0F" w:rsidP="00177F74">
            <w:pPr>
              <w:pStyle w:val="Normalny2"/>
              <w:spacing w:line="360" w:lineRule="auto"/>
              <w:jc w:val="center"/>
              <w:rPr>
                <w:color w:val="000000" w:themeColor="text1"/>
                <w:sz w:val="20"/>
                <w:szCs w:val="20"/>
              </w:rPr>
            </w:pPr>
            <w:r w:rsidRPr="00F827D5">
              <w:rPr>
                <w:rFonts w:ascii="Arial" w:hAnsi="Arial" w:cs="Arial"/>
                <w:color w:val="000000" w:themeColor="text1"/>
                <w:sz w:val="20"/>
                <w:szCs w:val="20"/>
              </w:rPr>
              <w:t>od</w:t>
            </w: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6B9522AB" w14:textId="77777777" w:rsidR="00706C0F" w:rsidRPr="00F827D5" w:rsidRDefault="00706C0F" w:rsidP="00177F74">
            <w:pPr>
              <w:pStyle w:val="Normalny2"/>
              <w:spacing w:line="360" w:lineRule="auto"/>
              <w:jc w:val="center"/>
              <w:rPr>
                <w:color w:val="000000" w:themeColor="text1"/>
                <w:sz w:val="20"/>
                <w:szCs w:val="20"/>
              </w:rPr>
            </w:pPr>
            <w:r w:rsidRPr="00F827D5">
              <w:rPr>
                <w:rFonts w:ascii="Arial" w:hAnsi="Arial" w:cs="Arial"/>
                <w:color w:val="000000" w:themeColor="text1"/>
                <w:sz w:val="20"/>
                <w:szCs w:val="20"/>
              </w:rPr>
              <w:t>do</w:t>
            </w:r>
          </w:p>
        </w:tc>
      </w:tr>
      <w:tr w:rsidR="00F827D5" w:rsidRPr="00F827D5" w14:paraId="3CAE27E7" w14:textId="77777777" w:rsidTr="00177F74">
        <w:trPr>
          <w:trHeight w:val="327"/>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243B5217" w14:textId="77777777" w:rsidR="00706C0F" w:rsidRPr="00F827D5" w:rsidRDefault="00706C0F" w:rsidP="00177F74">
            <w:pPr>
              <w:pStyle w:val="Normalny2"/>
              <w:snapToGrid w:val="0"/>
              <w:spacing w:line="360" w:lineRule="auto"/>
              <w:rPr>
                <w:rFonts w:ascii="Arial" w:hAnsi="Arial" w:cs="Arial"/>
                <w:color w:val="000000" w:themeColor="text1"/>
                <w:sz w:val="20"/>
                <w:szCs w:val="20"/>
              </w:rPr>
            </w:pPr>
          </w:p>
        </w:tc>
        <w:tc>
          <w:tcPr>
            <w:tcW w:w="4251" w:type="dxa"/>
            <w:tcBorders>
              <w:left w:val="single" w:sz="6" w:space="0" w:color="000001"/>
              <w:bottom w:val="single" w:sz="6" w:space="0" w:color="000001"/>
            </w:tcBorders>
            <w:shd w:val="clear" w:color="auto" w:fill="auto"/>
            <w:tcMar>
              <w:top w:w="0" w:type="dxa"/>
              <w:left w:w="57" w:type="dxa"/>
              <w:bottom w:w="57" w:type="dxa"/>
              <w:right w:w="57" w:type="dxa"/>
            </w:tcMar>
          </w:tcPr>
          <w:p w14:paraId="12C90963" w14:textId="77777777" w:rsidR="00706C0F" w:rsidRPr="00F827D5" w:rsidRDefault="00706C0F" w:rsidP="00177F74">
            <w:pPr>
              <w:pStyle w:val="Normalny2"/>
              <w:snapToGrid w:val="0"/>
              <w:spacing w:line="360" w:lineRule="auto"/>
              <w:rPr>
                <w:rFonts w:ascii="Arial" w:hAnsi="Arial" w:cs="Arial"/>
                <w:color w:val="000000" w:themeColor="text1"/>
                <w:sz w:val="20"/>
                <w:szCs w:val="2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4579C3F3" w14:textId="77777777" w:rsidR="00706C0F" w:rsidRPr="00F827D5" w:rsidRDefault="00706C0F" w:rsidP="00177F74">
            <w:pPr>
              <w:pStyle w:val="Normalny2"/>
              <w:snapToGrid w:val="0"/>
              <w:spacing w:line="360" w:lineRule="auto"/>
              <w:rPr>
                <w:rFonts w:ascii="Arial" w:hAnsi="Arial" w:cs="Arial"/>
                <w:color w:val="000000" w:themeColor="text1"/>
                <w:sz w:val="20"/>
                <w:szCs w:val="20"/>
              </w:rPr>
            </w:pP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6B5F28D3" w14:textId="77777777" w:rsidR="00706C0F" w:rsidRPr="00F827D5" w:rsidRDefault="00706C0F" w:rsidP="00177F74">
            <w:pPr>
              <w:pStyle w:val="Normalny2"/>
              <w:snapToGrid w:val="0"/>
              <w:spacing w:line="360" w:lineRule="auto"/>
              <w:rPr>
                <w:rFonts w:ascii="Arial" w:hAnsi="Arial" w:cs="Arial"/>
                <w:color w:val="000000" w:themeColor="text1"/>
                <w:sz w:val="20"/>
                <w:szCs w:val="20"/>
              </w:rPr>
            </w:pPr>
          </w:p>
        </w:tc>
      </w:tr>
    </w:tbl>
    <w:p w14:paraId="003DAF80" w14:textId="2C44DB80" w:rsidR="00706C0F" w:rsidRPr="00F827D5" w:rsidRDefault="00706C0F" w:rsidP="00706C0F">
      <w:pPr>
        <w:pStyle w:val="NormalnyWeb"/>
        <w:spacing w:before="0" w:after="0" w:line="360" w:lineRule="auto"/>
        <w:rPr>
          <w:rFonts w:ascii="Arial" w:hAnsi="Arial" w:cs="Arial"/>
          <w:color w:val="000000" w:themeColor="text1"/>
        </w:rPr>
      </w:pPr>
      <w:r w:rsidRPr="00F827D5">
        <w:rPr>
          <w:rFonts w:ascii="Arial" w:hAnsi="Arial" w:cs="Arial"/>
          <w:color w:val="000000" w:themeColor="text1"/>
        </w:rPr>
        <w:t>9</w:t>
      </w:r>
      <w:r w:rsidR="003D1FD5" w:rsidRPr="00F827D5">
        <w:rPr>
          <w:rFonts w:ascii="Arial" w:hAnsi="Arial" w:cs="Arial"/>
          <w:color w:val="000000" w:themeColor="text1"/>
        </w:rPr>
        <w:t>)</w:t>
      </w:r>
      <w:r w:rsidRPr="00F827D5">
        <w:rPr>
          <w:rFonts w:ascii="Arial" w:hAnsi="Arial" w:cs="Arial"/>
          <w:color w:val="000000" w:themeColor="text1"/>
        </w:rPr>
        <w:t xml:space="preserve"> Części zamówienia, których wykonanie wykonawca zamierza powierzyć podwykonawcom:</w:t>
      </w:r>
    </w:p>
    <w:tbl>
      <w:tblPr>
        <w:tblW w:w="9660" w:type="dxa"/>
        <w:tblInd w:w="57" w:type="dxa"/>
        <w:tblLayout w:type="fixed"/>
        <w:tblCellMar>
          <w:left w:w="10" w:type="dxa"/>
          <w:right w:w="10" w:type="dxa"/>
        </w:tblCellMar>
        <w:tblLook w:val="0000" w:firstRow="0" w:lastRow="0" w:firstColumn="0" w:lastColumn="0" w:noHBand="0" w:noVBand="0"/>
      </w:tblPr>
      <w:tblGrid>
        <w:gridCol w:w="4815"/>
        <w:gridCol w:w="4845"/>
      </w:tblGrid>
      <w:tr w:rsidR="00F827D5" w:rsidRPr="00F827D5" w14:paraId="6D1C4A3E" w14:textId="77777777" w:rsidTr="00177F74">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59826829" w14:textId="77777777" w:rsidR="00706C0F" w:rsidRPr="00F827D5" w:rsidRDefault="00706C0F" w:rsidP="00177F74">
            <w:pPr>
              <w:pStyle w:val="Normalny2"/>
              <w:spacing w:line="360" w:lineRule="auto"/>
              <w:rPr>
                <w:color w:val="000000" w:themeColor="text1"/>
                <w:sz w:val="20"/>
                <w:szCs w:val="20"/>
              </w:rPr>
            </w:pPr>
            <w:r w:rsidRPr="00F827D5">
              <w:rPr>
                <w:rFonts w:ascii="Arial" w:hAnsi="Arial" w:cs="Arial"/>
                <w:color w:val="000000" w:themeColor="text1"/>
                <w:sz w:val="20"/>
                <w:szCs w:val="20"/>
              </w:rPr>
              <w:t>Nazwa części zamówienia</w:t>
            </w: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7AE2E29B" w14:textId="77777777" w:rsidR="00706C0F" w:rsidRPr="00F827D5" w:rsidRDefault="00706C0F" w:rsidP="00177F74">
            <w:pPr>
              <w:pStyle w:val="Normalny2"/>
              <w:spacing w:line="360" w:lineRule="auto"/>
              <w:rPr>
                <w:color w:val="000000" w:themeColor="text1"/>
                <w:sz w:val="20"/>
                <w:szCs w:val="20"/>
              </w:rPr>
            </w:pPr>
            <w:r w:rsidRPr="00F827D5">
              <w:rPr>
                <w:rFonts w:ascii="Arial" w:hAnsi="Arial" w:cs="Arial"/>
                <w:color w:val="000000" w:themeColor="text1"/>
                <w:sz w:val="20"/>
                <w:szCs w:val="20"/>
              </w:rPr>
              <w:t>Nazwa firm podwykonawców</w:t>
            </w:r>
          </w:p>
        </w:tc>
      </w:tr>
      <w:tr w:rsidR="00706C0F" w:rsidRPr="00F827D5" w14:paraId="7E73021A" w14:textId="77777777" w:rsidTr="00177F74">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71592920" w14:textId="77777777" w:rsidR="00706C0F" w:rsidRPr="00F827D5" w:rsidRDefault="00706C0F" w:rsidP="00177F74">
            <w:pPr>
              <w:pStyle w:val="Normalny2"/>
              <w:spacing w:line="360" w:lineRule="auto"/>
              <w:rPr>
                <w:rFonts w:ascii="Arial" w:hAnsi="Arial" w:cs="Arial"/>
                <w:color w:val="000000" w:themeColor="text1"/>
                <w:sz w:val="20"/>
                <w:szCs w:val="20"/>
              </w:rPr>
            </w:pP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048BB387" w14:textId="77777777" w:rsidR="00706C0F" w:rsidRPr="00F827D5" w:rsidRDefault="00706C0F" w:rsidP="00177F74">
            <w:pPr>
              <w:pStyle w:val="Normalny2"/>
              <w:spacing w:line="360" w:lineRule="auto"/>
              <w:rPr>
                <w:rFonts w:ascii="Arial" w:hAnsi="Arial" w:cs="Arial"/>
                <w:color w:val="000000" w:themeColor="text1"/>
                <w:sz w:val="20"/>
                <w:szCs w:val="20"/>
              </w:rPr>
            </w:pPr>
          </w:p>
        </w:tc>
      </w:tr>
    </w:tbl>
    <w:p w14:paraId="1D24AB44" w14:textId="77777777" w:rsidR="00706C0F" w:rsidRPr="00F827D5" w:rsidRDefault="00706C0F" w:rsidP="00706C0F">
      <w:pPr>
        <w:pStyle w:val="NormalnyWeb"/>
        <w:spacing w:before="0" w:after="0" w:line="360" w:lineRule="auto"/>
        <w:rPr>
          <w:rFonts w:ascii="Arial" w:hAnsi="Arial" w:cs="Arial"/>
          <w:color w:val="000000" w:themeColor="text1"/>
        </w:rPr>
      </w:pPr>
    </w:p>
    <w:p w14:paraId="22CB0115" w14:textId="3BAAA990" w:rsidR="00706C0F" w:rsidRPr="00F827D5" w:rsidRDefault="00706C0F" w:rsidP="00706C0F">
      <w:pPr>
        <w:pStyle w:val="NormalnyWeb"/>
        <w:spacing w:before="0" w:after="0" w:line="360" w:lineRule="auto"/>
        <w:rPr>
          <w:rFonts w:ascii="Arial" w:hAnsi="Arial" w:cs="Arial"/>
          <w:color w:val="000000" w:themeColor="text1"/>
        </w:rPr>
      </w:pPr>
      <w:r w:rsidRPr="00F827D5">
        <w:rPr>
          <w:rFonts w:ascii="Arial" w:hAnsi="Arial" w:cs="Arial"/>
          <w:color w:val="000000" w:themeColor="text1"/>
        </w:rPr>
        <w:t>10</w:t>
      </w:r>
      <w:r w:rsidR="003D1FD5" w:rsidRPr="00F827D5">
        <w:rPr>
          <w:rFonts w:ascii="Arial" w:hAnsi="Arial" w:cs="Arial"/>
          <w:color w:val="000000" w:themeColor="text1"/>
        </w:rPr>
        <w:t>)</w:t>
      </w:r>
      <w:r w:rsidRPr="00F827D5">
        <w:rPr>
          <w:rFonts w:ascii="Arial" w:hAnsi="Arial" w:cs="Arial"/>
          <w:color w:val="000000" w:themeColor="text1"/>
        </w:rPr>
        <w:t xml:space="preserve"> Inne oświadczenia:</w:t>
      </w:r>
    </w:p>
    <w:p w14:paraId="60F55101" w14:textId="77777777" w:rsidR="00706C0F" w:rsidRPr="00F827D5" w:rsidRDefault="00706C0F" w:rsidP="00706C0F">
      <w:pPr>
        <w:pStyle w:val="Akapitzlist"/>
        <w:spacing w:line="360" w:lineRule="auto"/>
        <w:ind w:left="284" w:hanging="284"/>
        <w:rPr>
          <w:color w:val="000000" w:themeColor="text1"/>
        </w:rPr>
      </w:pPr>
      <w:r w:rsidRPr="00F827D5">
        <w:rPr>
          <w:rFonts w:ascii="Arial" w:hAnsi="Arial" w:cs="Arial"/>
          <w:color w:val="000000" w:themeColor="text1"/>
          <w:sz w:val="24"/>
          <w:szCs w:val="24"/>
        </w:rPr>
        <w:t>a) Oświadczam(y), że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3E316D0E" w14:textId="77777777" w:rsidR="00706C0F" w:rsidRPr="00F827D5" w:rsidRDefault="00706C0F" w:rsidP="00706C0F">
      <w:pPr>
        <w:pStyle w:val="NormalnyWeb"/>
        <w:spacing w:line="360" w:lineRule="auto"/>
        <w:jc w:val="both"/>
        <w:rPr>
          <w:color w:val="000000" w:themeColor="text1"/>
          <w:sz w:val="20"/>
          <w:szCs w:val="20"/>
        </w:rPr>
      </w:pPr>
      <w:r w:rsidRPr="00F827D5">
        <w:rPr>
          <w:rFonts w:ascii="Arial" w:hAnsi="Arial" w:cs="Arial"/>
          <w:i/>
          <w:iCs/>
          <w:color w:val="000000" w:themeColor="text1"/>
          <w:sz w:val="20"/>
          <w:szCs w:val="20"/>
        </w:rPr>
        <w:t>* W przypadku gdy wykonawca nie przekazuje danych osobowych innych niż bezpośrednio jego dotyczących lub zachodzi wyłączenie stosowania obowiązku informacyjnego, stosownie do art. 13 ust. 4 lub art. 14 ust</w:t>
      </w:r>
      <w:r w:rsidRPr="00F827D5">
        <w:rPr>
          <w:rFonts w:ascii="Arial" w:hAnsi="Arial" w:cs="Arial"/>
          <w:color w:val="000000" w:themeColor="text1"/>
          <w:sz w:val="20"/>
          <w:szCs w:val="20"/>
        </w:rPr>
        <w:t>. 5 RODO treści oświadczenia wykonawca nie składa (usunięcie treści oświadczenia np. przez jego wykreślenie).</w:t>
      </w:r>
    </w:p>
    <w:p w14:paraId="093175D3" w14:textId="77777777" w:rsidR="00706C0F" w:rsidRPr="00F827D5" w:rsidRDefault="00706C0F" w:rsidP="00706C0F">
      <w:pPr>
        <w:widowControl/>
        <w:suppressAutoHyphens w:val="0"/>
        <w:spacing w:line="360" w:lineRule="auto"/>
        <w:textAlignment w:val="auto"/>
        <w:rPr>
          <w:color w:val="000000" w:themeColor="text1"/>
        </w:rPr>
      </w:pPr>
      <w:r w:rsidRPr="00F827D5">
        <w:rPr>
          <w:rFonts w:ascii="Arial" w:hAnsi="Arial" w:cs="Arial"/>
          <w:color w:val="000000" w:themeColor="text1"/>
        </w:rPr>
        <w:t xml:space="preserve">b) W myśl </w:t>
      </w:r>
      <w:r w:rsidRPr="00F827D5">
        <w:rPr>
          <w:rFonts w:ascii="Arial" w:hAnsi="Arial" w:cs="Arial"/>
          <w:iCs/>
          <w:color w:val="000000" w:themeColor="text1"/>
        </w:rPr>
        <w:t xml:space="preserve">art. 225 </w:t>
      </w:r>
      <w:proofErr w:type="spellStart"/>
      <w:r w:rsidRPr="00F827D5">
        <w:rPr>
          <w:rFonts w:ascii="Arial" w:hAnsi="Arial" w:cs="Arial"/>
          <w:iCs/>
          <w:color w:val="000000" w:themeColor="text1"/>
        </w:rPr>
        <w:t>u.p.z.p</w:t>
      </w:r>
      <w:proofErr w:type="spellEnd"/>
      <w:r w:rsidRPr="00F827D5">
        <w:rPr>
          <w:rFonts w:ascii="Arial" w:hAnsi="Arial" w:cs="Arial"/>
          <w:color w:val="000000" w:themeColor="text1"/>
        </w:rPr>
        <w:t xml:space="preserve"> informuję(my), że zgodnie z przepisami o podatku od towarów i usług wybór mojej/ naszej oferty </w:t>
      </w:r>
      <w:r w:rsidRPr="00F827D5">
        <w:rPr>
          <w:rFonts w:ascii="Arial" w:hAnsi="Arial" w:cs="Arial"/>
          <w:b/>
          <w:bCs/>
          <w:i/>
          <w:iCs/>
          <w:color w:val="000000" w:themeColor="text1"/>
        </w:rPr>
        <w:t>(należy zaznaczyć właściwy kwadrat):</w:t>
      </w:r>
    </w:p>
    <w:p w14:paraId="4981DAEC" w14:textId="77777777" w:rsidR="00706C0F" w:rsidRPr="00F827D5" w:rsidRDefault="00706C0F" w:rsidP="00706C0F">
      <w:pPr>
        <w:widowControl/>
        <w:suppressAutoHyphens w:val="0"/>
        <w:spacing w:line="360" w:lineRule="auto"/>
        <w:ind w:left="709"/>
        <w:jc w:val="both"/>
        <w:textAlignment w:val="auto"/>
        <w:rPr>
          <w:color w:val="000000" w:themeColor="text1"/>
        </w:rPr>
      </w:pPr>
      <w:r w:rsidRPr="00F827D5">
        <w:rPr>
          <w:rFonts w:ascii="Arial" w:eastAsia="Symbol" w:hAnsi="Arial" w:cs="Arial"/>
          <w:bCs/>
          <w:color w:val="000000" w:themeColor="text1"/>
          <w:lang w:val="en-GB"/>
        </w:rPr>
        <w:t></w:t>
      </w:r>
      <w:r w:rsidRPr="00F827D5">
        <w:rPr>
          <w:rFonts w:ascii="Arial" w:hAnsi="Arial" w:cs="Arial"/>
          <w:bCs/>
          <w:color w:val="000000" w:themeColor="text1"/>
        </w:rPr>
        <w:t xml:space="preserve">  </w:t>
      </w:r>
      <w:r w:rsidRPr="00F827D5">
        <w:rPr>
          <w:rFonts w:ascii="Arial" w:hAnsi="Arial" w:cs="Arial"/>
          <w:b/>
          <w:color w:val="000000" w:themeColor="text1"/>
        </w:rPr>
        <w:t>nie będzie</w:t>
      </w:r>
      <w:r w:rsidRPr="00F827D5">
        <w:rPr>
          <w:rFonts w:ascii="Arial" w:hAnsi="Arial" w:cs="Arial"/>
          <w:color w:val="000000" w:themeColor="text1"/>
        </w:rPr>
        <w:t xml:space="preserve"> prowadzić do powstania u zamawiającego obowiązku podatkowego.</w:t>
      </w:r>
    </w:p>
    <w:p w14:paraId="15B85D37" w14:textId="77777777" w:rsidR="00706C0F" w:rsidRPr="00F827D5" w:rsidRDefault="00706C0F" w:rsidP="00706C0F">
      <w:pPr>
        <w:widowControl/>
        <w:suppressAutoHyphens w:val="0"/>
        <w:spacing w:before="100" w:line="360" w:lineRule="auto"/>
        <w:ind w:left="709"/>
        <w:jc w:val="both"/>
        <w:textAlignment w:val="auto"/>
        <w:rPr>
          <w:color w:val="000000" w:themeColor="text1"/>
        </w:rPr>
      </w:pPr>
      <w:r w:rsidRPr="00F827D5">
        <w:rPr>
          <w:rFonts w:ascii="Arial" w:eastAsia="Symbol" w:hAnsi="Arial" w:cs="Arial"/>
          <w:bCs/>
          <w:color w:val="000000" w:themeColor="text1"/>
          <w:lang w:val="en-GB"/>
        </w:rPr>
        <w:t></w:t>
      </w:r>
      <w:r w:rsidRPr="00F827D5">
        <w:rPr>
          <w:rFonts w:ascii="Arial" w:hAnsi="Arial" w:cs="Arial"/>
          <w:bCs/>
          <w:color w:val="000000" w:themeColor="text1"/>
        </w:rPr>
        <w:t xml:space="preserve">  </w:t>
      </w:r>
      <w:r w:rsidRPr="00F827D5">
        <w:rPr>
          <w:rFonts w:ascii="Arial" w:hAnsi="Arial" w:cs="Arial"/>
          <w:b/>
          <w:color w:val="000000" w:themeColor="text1"/>
        </w:rPr>
        <w:t>będzie</w:t>
      </w:r>
      <w:r w:rsidRPr="00F827D5">
        <w:rPr>
          <w:rFonts w:ascii="Arial" w:hAnsi="Arial" w:cs="Arial"/>
          <w:color w:val="000000" w:themeColor="text1"/>
        </w:rPr>
        <w:t xml:space="preserve"> prowadzić do powstania u zamawiającego obowiązku podatkowego w następującym zakresie:</w:t>
      </w:r>
    </w:p>
    <w:tbl>
      <w:tblPr>
        <w:tblW w:w="9469" w:type="dxa"/>
        <w:tblInd w:w="-5" w:type="dxa"/>
        <w:tblCellMar>
          <w:left w:w="10" w:type="dxa"/>
          <w:right w:w="10" w:type="dxa"/>
        </w:tblCellMar>
        <w:tblLook w:val="0000" w:firstRow="0" w:lastRow="0" w:firstColumn="0" w:lastColumn="0" w:noHBand="0" w:noVBand="0"/>
      </w:tblPr>
      <w:tblGrid>
        <w:gridCol w:w="3828"/>
        <w:gridCol w:w="3373"/>
        <w:gridCol w:w="2268"/>
      </w:tblGrid>
      <w:tr w:rsidR="00F827D5" w:rsidRPr="00F827D5" w14:paraId="0C91D4D4" w14:textId="77777777" w:rsidTr="00177F74">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DCB369" w14:textId="77777777" w:rsidR="00706C0F" w:rsidRPr="00F827D5" w:rsidRDefault="00706C0F" w:rsidP="00177F74">
            <w:pPr>
              <w:pStyle w:val="Tekstpodstawowy3"/>
              <w:spacing w:line="360" w:lineRule="auto"/>
              <w:jc w:val="center"/>
              <w:rPr>
                <w:rFonts w:ascii="Arial" w:hAnsi="Arial" w:cs="Arial"/>
                <w:color w:val="000000" w:themeColor="text1"/>
                <w:szCs w:val="16"/>
              </w:rPr>
            </w:pPr>
            <w:r w:rsidRPr="00F827D5">
              <w:rPr>
                <w:rFonts w:ascii="Arial" w:hAnsi="Arial" w:cs="Arial"/>
                <w:color w:val="000000" w:themeColor="text1"/>
                <w:szCs w:val="16"/>
              </w:rPr>
              <w:t>Nazwa (rodzaj) towaru lub usług których dostawa lub świadczenie będą prowadziły do powstania obowiązku podatkowego</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DBB856" w14:textId="77777777" w:rsidR="00706C0F" w:rsidRPr="00F827D5" w:rsidRDefault="00706C0F" w:rsidP="00177F74">
            <w:pPr>
              <w:pStyle w:val="Tekstpodstawowy3"/>
              <w:spacing w:line="360" w:lineRule="auto"/>
              <w:jc w:val="center"/>
              <w:rPr>
                <w:rFonts w:ascii="Arial" w:hAnsi="Arial" w:cs="Arial"/>
                <w:color w:val="000000" w:themeColor="text1"/>
                <w:szCs w:val="16"/>
              </w:rPr>
            </w:pPr>
            <w:r w:rsidRPr="00F827D5">
              <w:rPr>
                <w:rFonts w:ascii="Arial" w:hAnsi="Arial" w:cs="Arial"/>
                <w:color w:val="000000" w:themeColor="text1"/>
                <w:szCs w:val="16"/>
              </w:rPr>
              <w:t>Wartość towaru lub usługi objętego obowiązkiem podatkowym zamawiającego, bez kwoty podatku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B7204" w14:textId="77777777" w:rsidR="00706C0F" w:rsidRPr="00F827D5" w:rsidRDefault="00706C0F" w:rsidP="00177F74">
            <w:pPr>
              <w:pStyle w:val="Tekstpodstawowy3"/>
              <w:spacing w:line="360" w:lineRule="auto"/>
              <w:jc w:val="center"/>
              <w:rPr>
                <w:rFonts w:ascii="Arial" w:hAnsi="Arial" w:cs="Arial"/>
                <w:color w:val="000000" w:themeColor="text1"/>
                <w:szCs w:val="16"/>
              </w:rPr>
            </w:pPr>
            <w:r w:rsidRPr="00F827D5">
              <w:rPr>
                <w:rFonts w:ascii="Arial" w:hAnsi="Arial" w:cs="Arial"/>
                <w:color w:val="000000" w:themeColor="text1"/>
                <w:szCs w:val="16"/>
              </w:rPr>
              <w:t>Stawka podatku od towarów i usług, która zgodnie z wiedzą wykonawcy, będzie miała zastosowanie.</w:t>
            </w:r>
          </w:p>
        </w:tc>
      </w:tr>
      <w:tr w:rsidR="00F827D5" w:rsidRPr="00F827D5" w14:paraId="7D54153A" w14:textId="77777777" w:rsidTr="00177F74">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E8688" w14:textId="77777777" w:rsidR="00706C0F" w:rsidRPr="00F827D5" w:rsidRDefault="00706C0F" w:rsidP="00177F74">
            <w:pPr>
              <w:pStyle w:val="Tekstpodstawowy3"/>
              <w:spacing w:line="360" w:lineRule="auto"/>
              <w:rPr>
                <w:rFonts w:ascii="Arial" w:hAnsi="Arial" w:cs="Arial"/>
                <w:color w:val="000000" w:themeColor="text1"/>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BEE1E" w14:textId="77777777" w:rsidR="00706C0F" w:rsidRPr="00F827D5" w:rsidRDefault="00706C0F" w:rsidP="00177F74">
            <w:pPr>
              <w:pStyle w:val="Tekstpodstawowy3"/>
              <w:spacing w:line="360" w:lineRule="auto"/>
              <w:rPr>
                <w:rFonts w:ascii="Arial" w:hAnsi="Arial" w:cs="Arial"/>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ABF26" w14:textId="77777777" w:rsidR="00706C0F" w:rsidRPr="00F827D5" w:rsidRDefault="00706C0F" w:rsidP="00177F74">
            <w:pPr>
              <w:pStyle w:val="Tekstpodstawowy3"/>
              <w:spacing w:line="360" w:lineRule="auto"/>
              <w:rPr>
                <w:rFonts w:ascii="Arial" w:hAnsi="Arial" w:cs="Arial"/>
                <w:color w:val="000000" w:themeColor="text1"/>
                <w:sz w:val="24"/>
                <w:szCs w:val="24"/>
              </w:rPr>
            </w:pPr>
          </w:p>
        </w:tc>
      </w:tr>
    </w:tbl>
    <w:p w14:paraId="1DBF5F2A" w14:textId="77777777" w:rsidR="00706C0F" w:rsidRPr="00F827D5" w:rsidRDefault="00706C0F" w:rsidP="00706C0F">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c) Wykonawca oświadcza iż jest* </w:t>
      </w:r>
      <w:r w:rsidRPr="00F827D5">
        <w:rPr>
          <w:rFonts w:ascii="Arial" w:hAnsi="Arial" w:cs="Arial"/>
          <w:b/>
          <w:bCs/>
          <w:i/>
          <w:iCs/>
          <w:color w:val="000000" w:themeColor="text1"/>
        </w:rPr>
        <w:t>(należy zaznaczyć właściwy kwadrat):</w:t>
      </w:r>
      <w:r w:rsidRPr="00F827D5">
        <w:rPr>
          <w:rFonts w:ascii="Arial" w:hAnsi="Arial" w:cs="Arial"/>
          <w:color w:val="000000" w:themeColor="text1"/>
        </w:rPr>
        <w:t xml:space="preserve"> </w:t>
      </w:r>
    </w:p>
    <w:p w14:paraId="51B282EF" w14:textId="77777777" w:rsidR="00706C0F" w:rsidRPr="00F827D5" w:rsidRDefault="00706C0F" w:rsidP="00706C0F">
      <w:pPr>
        <w:pStyle w:val="NormalnyWeb"/>
        <w:spacing w:before="0" w:after="0" w:line="360" w:lineRule="auto"/>
        <w:rPr>
          <w:color w:val="000000" w:themeColor="text1"/>
        </w:rPr>
      </w:pPr>
      <w:r w:rsidRPr="00F827D5">
        <w:rPr>
          <w:rFonts w:ascii="Arial" w:hAnsi="Arial" w:cs="Arial"/>
          <w:color w:val="000000" w:themeColor="text1"/>
        </w:rPr>
        <w:t xml:space="preserve"> </w:t>
      </w:r>
      <w:r w:rsidRPr="00F827D5">
        <w:rPr>
          <w:rFonts w:ascii="Arial" w:eastAsia="Symbol" w:hAnsi="Arial" w:cs="Arial"/>
          <w:color w:val="000000" w:themeColor="text1"/>
        </w:rPr>
        <w:t></w:t>
      </w:r>
      <w:r w:rsidRPr="00F827D5">
        <w:rPr>
          <w:rFonts w:ascii="Arial" w:hAnsi="Arial" w:cs="Arial"/>
          <w:color w:val="000000" w:themeColor="text1"/>
        </w:rPr>
        <w:t xml:space="preserve"> Mikro przedsiębiorstwem</w:t>
      </w:r>
    </w:p>
    <w:p w14:paraId="4855D8E6" w14:textId="77777777" w:rsidR="00706C0F" w:rsidRPr="00F827D5" w:rsidRDefault="00706C0F" w:rsidP="00706C0F">
      <w:pPr>
        <w:pStyle w:val="NormalnyWeb"/>
        <w:spacing w:before="0" w:after="0" w:line="360" w:lineRule="auto"/>
        <w:rPr>
          <w:color w:val="000000" w:themeColor="text1"/>
        </w:rPr>
      </w:pPr>
      <w:r w:rsidRPr="00F827D5">
        <w:rPr>
          <w:rFonts w:ascii="Arial" w:hAnsi="Arial" w:cs="Arial"/>
          <w:color w:val="000000" w:themeColor="text1"/>
        </w:rPr>
        <w:lastRenderedPageBreak/>
        <w:t xml:space="preserve"> </w:t>
      </w:r>
      <w:r w:rsidRPr="00F827D5">
        <w:rPr>
          <w:rFonts w:ascii="Arial" w:eastAsia="Symbol" w:hAnsi="Arial" w:cs="Arial"/>
          <w:color w:val="000000" w:themeColor="text1"/>
        </w:rPr>
        <w:t></w:t>
      </w:r>
      <w:r w:rsidRPr="00F827D5">
        <w:rPr>
          <w:rFonts w:ascii="Arial" w:hAnsi="Arial" w:cs="Arial"/>
          <w:color w:val="000000" w:themeColor="text1"/>
        </w:rPr>
        <w:t xml:space="preserve"> Małym przedsiębiorstwem</w:t>
      </w:r>
    </w:p>
    <w:p w14:paraId="206ED3BC" w14:textId="77777777" w:rsidR="00706C0F" w:rsidRPr="00F827D5" w:rsidRDefault="00706C0F" w:rsidP="00706C0F">
      <w:pPr>
        <w:pStyle w:val="NormalnyWeb"/>
        <w:spacing w:before="0" w:after="0" w:line="360" w:lineRule="auto"/>
        <w:rPr>
          <w:color w:val="000000" w:themeColor="text1"/>
        </w:rPr>
      </w:pPr>
      <w:r w:rsidRPr="00F827D5">
        <w:rPr>
          <w:rFonts w:ascii="Arial" w:hAnsi="Arial" w:cs="Arial"/>
          <w:color w:val="000000" w:themeColor="text1"/>
        </w:rPr>
        <w:t xml:space="preserve"> </w:t>
      </w:r>
      <w:r w:rsidRPr="00F827D5">
        <w:rPr>
          <w:rFonts w:ascii="Arial" w:eastAsia="Symbol" w:hAnsi="Arial" w:cs="Arial"/>
          <w:color w:val="000000" w:themeColor="text1"/>
        </w:rPr>
        <w:t></w:t>
      </w:r>
      <w:r w:rsidRPr="00F827D5">
        <w:rPr>
          <w:rFonts w:ascii="Arial" w:hAnsi="Arial" w:cs="Arial"/>
          <w:color w:val="000000" w:themeColor="text1"/>
        </w:rPr>
        <w:t xml:space="preserve"> Średnim przedsiębiorstwem</w:t>
      </w:r>
    </w:p>
    <w:p w14:paraId="56BDA784" w14:textId="77777777" w:rsidR="00706C0F" w:rsidRPr="00F827D5" w:rsidRDefault="00706C0F" w:rsidP="00706C0F">
      <w:pPr>
        <w:pStyle w:val="NormalnyWeb"/>
        <w:spacing w:before="0" w:after="0" w:line="360" w:lineRule="auto"/>
        <w:rPr>
          <w:color w:val="000000" w:themeColor="text1"/>
        </w:rPr>
      </w:pPr>
      <w:r w:rsidRPr="00F827D5">
        <w:rPr>
          <w:rFonts w:ascii="Arial" w:hAnsi="Arial" w:cs="Arial"/>
          <w:color w:val="000000" w:themeColor="text1"/>
        </w:rPr>
        <w:t xml:space="preserve"> </w:t>
      </w:r>
      <w:r w:rsidRPr="00F827D5">
        <w:rPr>
          <w:rFonts w:ascii="Arial" w:eastAsia="Symbol" w:hAnsi="Arial" w:cs="Arial"/>
          <w:color w:val="000000" w:themeColor="text1"/>
        </w:rPr>
        <w:t></w:t>
      </w:r>
      <w:r w:rsidRPr="00F827D5">
        <w:rPr>
          <w:rFonts w:ascii="Arial" w:hAnsi="Arial" w:cs="Arial"/>
          <w:color w:val="000000" w:themeColor="text1"/>
        </w:rPr>
        <w:t xml:space="preserve"> Dużym przedsiębiorstwem</w:t>
      </w:r>
    </w:p>
    <w:p w14:paraId="44D05316" w14:textId="77777777" w:rsidR="00706C0F" w:rsidRPr="00F827D5" w:rsidRDefault="00706C0F" w:rsidP="00706C0F">
      <w:pPr>
        <w:pStyle w:val="NormalnyWeb"/>
        <w:spacing w:before="0" w:after="0" w:line="360" w:lineRule="auto"/>
        <w:rPr>
          <w:rFonts w:ascii="Arial" w:hAnsi="Arial" w:cs="Arial"/>
          <w:color w:val="000000" w:themeColor="text1"/>
        </w:rPr>
      </w:pPr>
    </w:p>
    <w:p w14:paraId="07104E8F" w14:textId="77777777" w:rsidR="00706C0F" w:rsidRPr="00F827D5" w:rsidRDefault="00706C0F" w:rsidP="00706C0F">
      <w:pPr>
        <w:pStyle w:val="NormalnyWeb"/>
        <w:spacing w:before="0" w:after="0" w:line="360" w:lineRule="auto"/>
        <w:rPr>
          <w:rFonts w:ascii="Arial" w:hAnsi="Arial" w:cs="Arial"/>
          <w:i/>
          <w:iCs/>
          <w:color w:val="000000" w:themeColor="text1"/>
          <w:sz w:val="20"/>
          <w:szCs w:val="20"/>
        </w:rPr>
      </w:pPr>
      <w:r w:rsidRPr="00F827D5">
        <w:rPr>
          <w:rFonts w:ascii="Arial" w:hAnsi="Arial" w:cs="Arial"/>
          <w:i/>
          <w:iCs/>
          <w:color w:val="000000" w:themeColor="text1"/>
          <w:sz w:val="20"/>
          <w:szCs w:val="20"/>
        </w:rPr>
        <w:t xml:space="preserve">* zaznaczyć właściwe - Por. zalecenie Komisji z dnia 6 maja 2003 r. dotyczące definicji mikroprzedsiębiorstw oraz małych, średnich i dużych przedsiębiorstw (Dz.U. L 124 z 20.5.2003, s. 36). </w:t>
      </w:r>
    </w:p>
    <w:p w14:paraId="17A27614" w14:textId="77777777" w:rsidR="00706C0F" w:rsidRPr="00F827D5" w:rsidRDefault="00706C0F" w:rsidP="00706C0F">
      <w:pPr>
        <w:pStyle w:val="NormalnyWeb"/>
        <w:spacing w:before="0" w:after="0" w:line="360" w:lineRule="auto"/>
        <w:rPr>
          <w:rFonts w:ascii="Arial" w:hAnsi="Arial" w:cs="Arial"/>
          <w:i/>
          <w:iCs/>
          <w:color w:val="000000" w:themeColor="text1"/>
          <w:sz w:val="20"/>
          <w:szCs w:val="20"/>
        </w:rPr>
      </w:pPr>
      <w:r w:rsidRPr="00F827D5">
        <w:rPr>
          <w:rFonts w:ascii="Arial" w:hAnsi="Arial" w:cs="Arial"/>
          <w:i/>
          <w:iCs/>
          <w:color w:val="000000" w:themeColor="text1"/>
          <w:sz w:val="20"/>
          <w:szCs w:val="20"/>
        </w:rPr>
        <w:t>W przypadku konsorcjum wymaganą informację należy podać w odniesieniu do lidera konsorcjum.</w:t>
      </w:r>
    </w:p>
    <w:p w14:paraId="4E98A499" w14:textId="77777777" w:rsidR="00706C0F" w:rsidRPr="00F827D5" w:rsidRDefault="00706C0F" w:rsidP="00706C0F">
      <w:pPr>
        <w:pStyle w:val="NormalnyWeb"/>
        <w:spacing w:before="0" w:after="0" w:line="360" w:lineRule="auto"/>
        <w:rPr>
          <w:rFonts w:ascii="Arial" w:hAnsi="Arial" w:cs="Arial"/>
          <w:i/>
          <w:iCs/>
          <w:color w:val="000000" w:themeColor="text1"/>
          <w:sz w:val="20"/>
          <w:szCs w:val="20"/>
        </w:rPr>
      </w:pPr>
      <w:r w:rsidRPr="00F827D5">
        <w:rPr>
          <w:rFonts w:ascii="Arial" w:hAnsi="Arial" w:cs="Arial"/>
          <w:i/>
          <w:iCs/>
          <w:color w:val="000000" w:themeColor="text1"/>
          <w:sz w:val="20"/>
          <w:szCs w:val="20"/>
        </w:rPr>
        <w:t>- Mikro przedsiębiorstwo: przedsiębiorstwo zatrudnia mniej niż 10 pracowników a jego roczny obrót nie przekracza (lub/i jego całkowity bilans roczny) 2 milionów EUR.</w:t>
      </w:r>
    </w:p>
    <w:p w14:paraId="50EF586C" w14:textId="77777777" w:rsidR="00706C0F" w:rsidRPr="00F827D5" w:rsidRDefault="00706C0F" w:rsidP="00706C0F">
      <w:pPr>
        <w:pStyle w:val="NormalnyWeb"/>
        <w:spacing w:before="0" w:after="0" w:line="360" w:lineRule="auto"/>
        <w:rPr>
          <w:rFonts w:ascii="Arial" w:hAnsi="Arial" w:cs="Arial"/>
          <w:i/>
          <w:iCs/>
          <w:color w:val="000000" w:themeColor="text1"/>
          <w:sz w:val="20"/>
          <w:szCs w:val="20"/>
        </w:rPr>
      </w:pPr>
      <w:r w:rsidRPr="00F827D5">
        <w:rPr>
          <w:rFonts w:ascii="Arial" w:hAnsi="Arial" w:cs="Arial"/>
          <w:i/>
          <w:iCs/>
          <w:color w:val="000000" w:themeColor="text1"/>
          <w:sz w:val="20"/>
          <w:szCs w:val="20"/>
        </w:rPr>
        <w:t>- Małe przedsiębiorstwo: przedsiębiorstwo, które zatrudnia mniej niż 50 osób i którego roczny obrót lub roczna suma bilansowa nie przekracza 10 milionów EUR.</w:t>
      </w:r>
    </w:p>
    <w:p w14:paraId="09201515" w14:textId="77777777" w:rsidR="00706C0F" w:rsidRPr="00F827D5" w:rsidRDefault="00706C0F" w:rsidP="00706C0F">
      <w:pPr>
        <w:pStyle w:val="NormalnyWeb"/>
        <w:spacing w:before="0" w:after="0" w:line="360" w:lineRule="auto"/>
        <w:rPr>
          <w:rFonts w:ascii="Arial" w:hAnsi="Arial" w:cs="Arial"/>
          <w:i/>
          <w:iCs/>
          <w:color w:val="000000" w:themeColor="text1"/>
          <w:sz w:val="20"/>
          <w:szCs w:val="20"/>
        </w:rPr>
      </w:pPr>
      <w:r w:rsidRPr="00F827D5">
        <w:rPr>
          <w:rFonts w:ascii="Arial" w:hAnsi="Arial" w:cs="Arial"/>
          <w:i/>
          <w:iCs/>
          <w:color w:val="000000" w:themeColor="text1"/>
          <w:sz w:val="20"/>
          <w:szCs w:val="20"/>
        </w:rPr>
        <w:t>-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2ED5850C" w14:textId="77777777" w:rsidR="00706C0F" w:rsidRPr="00F827D5" w:rsidRDefault="00706C0F" w:rsidP="00706C0F">
      <w:pPr>
        <w:pStyle w:val="NormalnyWeb"/>
        <w:spacing w:before="0" w:after="0" w:line="360" w:lineRule="auto"/>
        <w:rPr>
          <w:rFonts w:ascii="Arial" w:hAnsi="Arial" w:cs="Arial"/>
          <w:i/>
          <w:iCs/>
          <w:color w:val="000000" w:themeColor="text1"/>
          <w:sz w:val="20"/>
          <w:szCs w:val="20"/>
        </w:rPr>
      </w:pPr>
      <w:r w:rsidRPr="00F827D5">
        <w:rPr>
          <w:rFonts w:ascii="Arial" w:hAnsi="Arial" w:cs="Arial"/>
          <w:i/>
          <w:iCs/>
          <w:color w:val="000000" w:themeColor="text1"/>
          <w:sz w:val="20"/>
          <w:szCs w:val="20"/>
        </w:rPr>
        <w:t>- Duże przedsiębiorstwo: jest to przedsiębiorstwo, które nie kwalifikuje się do żadnej z ww. kategorii przedsiębiorstw.</w:t>
      </w:r>
    </w:p>
    <w:p w14:paraId="505DDC99" w14:textId="77777777" w:rsidR="00706C0F" w:rsidRPr="00F827D5" w:rsidRDefault="00706C0F" w:rsidP="00706C0F">
      <w:pPr>
        <w:pStyle w:val="NormalnyWeb"/>
        <w:spacing w:before="0" w:after="0" w:line="360" w:lineRule="auto"/>
        <w:rPr>
          <w:rFonts w:ascii="Arial" w:hAnsi="Arial" w:cs="Arial"/>
          <w:b/>
          <w:bCs/>
          <w:color w:val="000000" w:themeColor="text1"/>
        </w:rPr>
      </w:pPr>
    </w:p>
    <w:p w14:paraId="3BE4BF1C" w14:textId="77777777" w:rsidR="00706C0F" w:rsidRPr="00F827D5" w:rsidRDefault="00706C0F" w:rsidP="00706C0F">
      <w:pPr>
        <w:pStyle w:val="NormalnyWeb"/>
        <w:spacing w:before="0" w:after="0" w:line="360" w:lineRule="auto"/>
        <w:rPr>
          <w:rFonts w:ascii="Arial" w:hAnsi="Arial" w:cs="Arial"/>
          <w:b/>
          <w:bCs/>
          <w:color w:val="000000" w:themeColor="text1"/>
        </w:rPr>
      </w:pPr>
    </w:p>
    <w:p w14:paraId="518473BB" w14:textId="77777777" w:rsidR="00706C0F" w:rsidRPr="00F827D5" w:rsidRDefault="00706C0F" w:rsidP="00706C0F">
      <w:pPr>
        <w:pStyle w:val="NormalnyWeb"/>
        <w:spacing w:before="0" w:after="0" w:line="360" w:lineRule="auto"/>
        <w:rPr>
          <w:rFonts w:ascii="Arial" w:hAnsi="Arial" w:cs="Arial"/>
          <w:b/>
          <w:bCs/>
          <w:color w:val="000000" w:themeColor="text1"/>
        </w:rPr>
      </w:pPr>
      <w:r w:rsidRPr="00F827D5">
        <w:rPr>
          <w:rFonts w:ascii="Arial" w:hAnsi="Arial" w:cs="Arial"/>
          <w:b/>
          <w:bCs/>
          <w:color w:val="000000" w:themeColor="text1"/>
        </w:rPr>
        <w:t>UWAGA:</w:t>
      </w:r>
    </w:p>
    <w:p w14:paraId="6158AF9D" w14:textId="76369D30" w:rsidR="00706C0F" w:rsidRPr="00F827D5" w:rsidRDefault="00706C0F" w:rsidP="00706C0F">
      <w:pPr>
        <w:pStyle w:val="rozdzia"/>
        <w:rPr>
          <w:color w:val="000000" w:themeColor="text1"/>
        </w:rPr>
      </w:pPr>
      <w:r w:rsidRPr="00F827D5">
        <w:rPr>
          <w:color w:val="000000" w:themeColor="text1"/>
        </w:rPr>
        <w:t>Dokument należy wypełnić i podpisać kwalifikowanym podpisem elektronicznym lub podpisem zaufanym lub podpisem osobistym.</w:t>
      </w:r>
    </w:p>
    <w:p w14:paraId="2255FC58" w14:textId="77777777" w:rsidR="00706C0F" w:rsidRPr="00F827D5" w:rsidRDefault="00706C0F" w:rsidP="00706C0F">
      <w:pPr>
        <w:pStyle w:val="rozdzia"/>
        <w:rPr>
          <w:color w:val="000000" w:themeColor="text1"/>
        </w:rPr>
      </w:pPr>
    </w:p>
    <w:p w14:paraId="57BE7B6F" w14:textId="77777777" w:rsidR="00706C0F" w:rsidRPr="00F827D5" w:rsidRDefault="00706C0F" w:rsidP="00706C0F">
      <w:pPr>
        <w:pStyle w:val="NormalnyWeb"/>
        <w:spacing w:before="0" w:after="0" w:line="360" w:lineRule="auto"/>
        <w:rPr>
          <w:rFonts w:ascii="Arial" w:hAnsi="Arial" w:cs="Arial"/>
          <w:i/>
          <w:iCs/>
          <w:color w:val="000000" w:themeColor="text1"/>
        </w:rPr>
      </w:pPr>
    </w:p>
    <w:p w14:paraId="41922565" w14:textId="77777777" w:rsidR="00706C0F" w:rsidRPr="00F827D5" w:rsidRDefault="00706C0F" w:rsidP="00706C0F">
      <w:pPr>
        <w:pStyle w:val="NormalnyWeb"/>
        <w:spacing w:before="0" w:after="0" w:line="360" w:lineRule="auto"/>
        <w:rPr>
          <w:rFonts w:ascii="Arial" w:hAnsi="Arial" w:cs="Arial"/>
          <w:i/>
          <w:iCs/>
          <w:color w:val="000000" w:themeColor="text1"/>
        </w:rPr>
      </w:pPr>
      <w:r w:rsidRPr="00F827D5">
        <w:rPr>
          <w:rFonts w:ascii="Arial" w:hAnsi="Arial" w:cs="Arial"/>
          <w:i/>
          <w:iCs/>
          <w:color w:val="000000" w:themeColor="text1"/>
        </w:rPr>
        <w:t>[1] W przypadku Wykonawców wspólnie ubiegających się o udzielenie zamówienia zaleca się wpisanie danych wszystkich Wykonawców – wszystkich wspólników spółki cywilnej lub członków konsorcjum.</w:t>
      </w:r>
    </w:p>
    <w:p w14:paraId="0B591B8A" w14:textId="77777777" w:rsidR="00E3452B" w:rsidRPr="00F827D5" w:rsidRDefault="00E3452B" w:rsidP="008A4032">
      <w:pPr>
        <w:pStyle w:val="NormalnyWeb"/>
        <w:spacing w:before="0" w:after="0" w:line="360" w:lineRule="auto"/>
        <w:rPr>
          <w:rFonts w:ascii="Arial" w:hAnsi="Arial" w:cs="Arial"/>
          <w:color w:val="000000" w:themeColor="text1"/>
        </w:rPr>
      </w:pPr>
    </w:p>
    <w:p w14:paraId="6247B0B3" w14:textId="77777777" w:rsidR="00702AEA" w:rsidRPr="00F827D5" w:rsidRDefault="00702AEA" w:rsidP="008A4032">
      <w:pPr>
        <w:pStyle w:val="NormalnyWeb"/>
        <w:spacing w:before="0" w:after="0" w:line="360" w:lineRule="auto"/>
        <w:rPr>
          <w:rFonts w:ascii="Arial" w:hAnsi="Arial" w:cs="Arial"/>
          <w:color w:val="000000" w:themeColor="text1"/>
        </w:rPr>
      </w:pPr>
    </w:p>
    <w:p w14:paraId="6861C299" w14:textId="77777777" w:rsidR="00910430" w:rsidRPr="00F827D5" w:rsidRDefault="00910430" w:rsidP="008A4032">
      <w:pPr>
        <w:pStyle w:val="NormalnyWeb"/>
        <w:spacing w:before="0" w:after="0" w:line="360" w:lineRule="auto"/>
        <w:rPr>
          <w:rFonts w:ascii="Arial" w:hAnsi="Arial" w:cs="Arial"/>
          <w:color w:val="000000" w:themeColor="text1"/>
        </w:rPr>
      </w:pPr>
    </w:p>
    <w:p w14:paraId="5F27B2A8" w14:textId="77777777" w:rsidR="002965EC" w:rsidRPr="00F827D5" w:rsidRDefault="002965EC" w:rsidP="008A4032">
      <w:pPr>
        <w:pStyle w:val="NormalnyWeb"/>
        <w:spacing w:before="0" w:after="0" w:line="360" w:lineRule="auto"/>
        <w:rPr>
          <w:rFonts w:ascii="Arial" w:hAnsi="Arial" w:cs="Arial"/>
          <w:color w:val="000000" w:themeColor="text1"/>
        </w:rPr>
      </w:pPr>
    </w:p>
    <w:p w14:paraId="749048F8" w14:textId="77777777" w:rsidR="002965EC" w:rsidRPr="00F827D5" w:rsidRDefault="002965EC" w:rsidP="008A4032">
      <w:pPr>
        <w:pStyle w:val="NormalnyWeb"/>
        <w:spacing w:before="0" w:after="0" w:line="360" w:lineRule="auto"/>
        <w:rPr>
          <w:rFonts w:ascii="Arial" w:hAnsi="Arial" w:cs="Arial"/>
          <w:color w:val="000000" w:themeColor="text1"/>
        </w:rPr>
      </w:pPr>
    </w:p>
    <w:p w14:paraId="30E42099" w14:textId="77777777" w:rsidR="002965EC" w:rsidRPr="00F827D5" w:rsidRDefault="002965EC" w:rsidP="008A4032">
      <w:pPr>
        <w:pStyle w:val="NormalnyWeb"/>
        <w:spacing w:before="0" w:after="0" w:line="360" w:lineRule="auto"/>
        <w:rPr>
          <w:rFonts w:ascii="Arial" w:hAnsi="Arial" w:cs="Arial"/>
          <w:color w:val="000000" w:themeColor="text1"/>
        </w:rPr>
      </w:pPr>
    </w:p>
    <w:p w14:paraId="7178390A" w14:textId="77777777" w:rsidR="002965EC" w:rsidRPr="00F827D5" w:rsidRDefault="002965EC" w:rsidP="008A4032">
      <w:pPr>
        <w:pStyle w:val="NormalnyWeb"/>
        <w:spacing w:before="0" w:after="0" w:line="360" w:lineRule="auto"/>
        <w:rPr>
          <w:rFonts w:ascii="Arial" w:hAnsi="Arial" w:cs="Arial"/>
          <w:color w:val="000000" w:themeColor="text1"/>
        </w:rPr>
      </w:pPr>
    </w:p>
    <w:p w14:paraId="0D212C4E" w14:textId="77777777" w:rsidR="00045CD0" w:rsidRPr="00F827D5" w:rsidRDefault="00045CD0" w:rsidP="008A4032">
      <w:pPr>
        <w:pStyle w:val="NormalnyWeb"/>
        <w:spacing w:before="0" w:after="0" w:line="360" w:lineRule="auto"/>
        <w:rPr>
          <w:rFonts w:ascii="Arial" w:hAnsi="Arial" w:cs="Arial"/>
          <w:color w:val="000000" w:themeColor="text1"/>
        </w:rPr>
      </w:pPr>
    </w:p>
    <w:p w14:paraId="2B55A900" w14:textId="001AEC74" w:rsidR="00910430" w:rsidRPr="00F827D5" w:rsidRDefault="00910430" w:rsidP="00910430">
      <w:pPr>
        <w:pStyle w:val="NormalnyWeb"/>
        <w:spacing w:before="0" w:after="0" w:line="360" w:lineRule="auto"/>
        <w:jc w:val="right"/>
        <w:rPr>
          <w:rFonts w:ascii="Arial" w:hAnsi="Arial" w:cs="Arial"/>
          <w:color w:val="000000" w:themeColor="text1"/>
        </w:rPr>
      </w:pPr>
      <w:r w:rsidRPr="00F827D5">
        <w:rPr>
          <w:rFonts w:ascii="Arial" w:hAnsi="Arial" w:cs="Arial"/>
          <w:color w:val="000000" w:themeColor="text1"/>
        </w:rPr>
        <w:lastRenderedPageBreak/>
        <w:t>Załącznik nr 1C do SWZ</w:t>
      </w:r>
    </w:p>
    <w:p w14:paraId="1041327B" w14:textId="77777777" w:rsidR="00910430" w:rsidRPr="00F827D5" w:rsidRDefault="00910430" w:rsidP="00910430">
      <w:pPr>
        <w:widowControl/>
        <w:spacing w:line="360" w:lineRule="auto"/>
        <w:jc w:val="center"/>
        <w:textAlignment w:val="auto"/>
        <w:rPr>
          <w:rFonts w:ascii="Arial" w:eastAsia="Times New Roman" w:hAnsi="Arial" w:cs="Arial"/>
          <w:b/>
          <w:bCs/>
          <w:color w:val="000000" w:themeColor="text1"/>
          <w:kern w:val="0"/>
          <w:lang w:eastAsia="pl-PL" w:bidi="ar-SA"/>
        </w:rPr>
      </w:pPr>
      <w:r w:rsidRPr="00F827D5">
        <w:rPr>
          <w:rFonts w:ascii="Arial" w:eastAsia="Times New Roman" w:hAnsi="Arial" w:cs="Arial"/>
          <w:b/>
          <w:bCs/>
          <w:color w:val="000000" w:themeColor="text1"/>
          <w:kern w:val="0"/>
          <w:lang w:eastAsia="pl-PL" w:bidi="ar-SA"/>
        </w:rPr>
        <w:t xml:space="preserve">FORMULARZ OFERTOWY </w:t>
      </w:r>
    </w:p>
    <w:p w14:paraId="1D0B5947" w14:textId="7E7B8BD9" w:rsidR="00E21D81" w:rsidRPr="00F827D5" w:rsidRDefault="00E21D81" w:rsidP="00E21D81">
      <w:pPr>
        <w:widowControl/>
        <w:spacing w:line="360" w:lineRule="auto"/>
        <w:textAlignment w:val="auto"/>
        <w:rPr>
          <w:rFonts w:ascii="Arial" w:eastAsia="Times New Roman" w:hAnsi="Arial" w:cs="Arial"/>
          <w:color w:val="000000" w:themeColor="text1"/>
          <w:kern w:val="0"/>
          <w:lang w:eastAsia="pl-PL" w:bidi="ar-SA"/>
        </w:rPr>
      </w:pPr>
      <w:r w:rsidRPr="00F827D5">
        <w:rPr>
          <w:rFonts w:ascii="Arial" w:eastAsia="Times New Roman" w:hAnsi="Arial" w:cs="Arial"/>
          <w:color w:val="000000" w:themeColor="text1"/>
          <w:kern w:val="0"/>
          <w:lang w:eastAsia="pl-PL" w:bidi="ar-SA"/>
        </w:rPr>
        <w:t xml:space="preserve">Dostawa opon do pojazdów i maszyn Zakładu Unieszkodliwiania Odpadów Komunalnych Spytkowo Sp. z  o.o. </w:t>
      </w:r>
      <w:r w:rsidRPr="00F827D5">
        <w:rPr>
          <w:rFonts w:ascii="Arial" w:hAnsi="Arial" w:cs="Arial"/>
          <w:b/>
          <w:bCs/>
          <w:color w:val="000000" w:themeColor="text1"/>
        </w:rPr>
        <w:t>Część 3</w:t>
      </w:r>
    </w:p>
    <w:p w14:paraId="467A5EB9" w14:textId="77777777" w:rsidR="00910430" w:rsidRPr="00F827D5" w:rsidRDefault="00910430" w:rsidP="00910430">
      <w:pPr>
        <w:widowControl/>
        <w:spacing w:line="360" w:lineRule="auto"/>
        <w:textAlignment w:val="auto"/>
        <w:rPr>
          <w:color w:val="000000" w:themeColor="text1"/>
        </w:rPr>
      </w:pPr>
    </w:p>
    <w:p w14:paraId="5F90BC57" w14:textId="77777777" w:rsidR="00910430" w:rsidRPr="00F827D5" w:rsidRDefault="00910430" w:rsidP="00910430">
      <w:pPr>
        <w:pStyle w:val="NormalnyWeb"/>
        <w:spacing w:before="0" w:after="0" w:line="360" w:lineRule="auto"/>
        <w:rPr>
          <w:color w:val="000000" w:themeColor="text1"/>
        </w:rPr>
      </w:pPr>
      <w:r w:rsidRPr="00F827D5">
        <w:rPr>
          <w:rStyle w:val="Domylnaczcionkaakapitu3"/>
          <w:rFonts w:ascii="Arial" w:hAnsi="Arial" w:cs="Arial"/>
          <w:b/>
          <w:bCs/>
          <w:color w:val="000000" w:themeColor="text1"/>
        </w:rPr>
        <w:t>1. ZAMAWIAJĄCY:</w:t>
      </w:r>
    </w:p>
    <w:p w14:paraId="4E964D57" w14:textId="77777777" w:rsidR="00910430" w:rsidRPr="00F827D5" w:rsidRDefault="00910430" w:rsidP="00910430">
      <w:pPr>
        <w:pStyle w:val="NormalnyWeb"/>
        <w:spacing w:before="0" w:after="0" w:line="360" w:lineRule="auto"/>
        <w:rPr>
          <w:rFonts w:ascii="Arial" w:hAnsi="Arial" w:cs="Arial"/>
          <w:color w:val="000000" w:themeColor="text1"/>
        </w:rPr>
      </w:pPr>
      <w:r w:rsidRPr="00F827D5">
        <w:rPr>
          <w:rFonts w:ascii="Arial" w:hAnsi="Arial" w:cs="Arial"/>
          <w:color w:val="000000" w:themeColor="text1"/>
        </w:rPr>
        <w:t>Zakład Unieszkodliwiania Odpadów Komunalnych Spytkowo Sp. z o.o.</w:t>
      </w:r>
    </w:p>
    <w:p w14:paraId="7721E67B" w14:textId="77777777" w:rsidR="00910430" w:rsidRPr="00F827D5" w:rsidRDefault="00910430" w:rsidP="00910430">
      <w:pPr>
        <w:pStyle w:val="NormalnyWeb"/>
        <w:spacing w:before="0" w:after="0" w:line="360" w:lineRule="auto"/>
        <w:rPr>
          <w:color w:val="000000" w:themeColor="text1"/>
        </w:rPr>
      </w:pPr>
      <w:r w:rsidRPr="00F827D5">
        <w:rPr>
          <w:rStyle w:val="Domylnaczcionkaakapitu3"/>
          <w:rFonts w:ascii="Arial" w:hAnsi="Arial" w:cs="Arial"/>
          <w:b/>
          <w:bCs/>
          <w:color w:val="000000" w:themeColor="text1"/>
        </w:rPr>
        <w:t>2. WYKONAWCA:</w:t>
      </w:r>
    </w:p>
    <w:p w14:paraId="6A9401C1" w14:textId="77777777" w:rsidR="00910430" w:rsidRPr="00F827D5" w:rsidRDefault="00910430" w:rsidP="00910430">
      <w:pPr>
        <w:pStyle w:val="NormalnyWeb"/>
        <w:spacing w:before="0" w:after="0" w:line="360" w:lineRule="auto"/>
        <w:rPr>
          <w:color w:val="000000" w:themeColor="text1"/>
        </w:rPr>
      </w:pPr>
      <w:r w:rsidRPr="00F827D5">
        <w:rPr>
          <w:rStyle w:val="Domylnaczcionkaakapitu3"/>
          <w:rFonts w:ascii="Arial" w:hAnsi="Arial" w:cs="Arial"/>
          <w:color w:val="000000" w:themeColor="text1"/>
        </w:rPr>
        <w:t>Niniejsza oferta zostaje złożona przez</w:t>
      </w:r>
      <w:r w:rsidRPr="00F827D5">
        <w:rPr>
          <w:rFonts w:ascii="Arial" w:hAnsi="Arial" w:cs="Arial"/>
          <w:color w:val="000000" w:themeColor="text1"/>
        </w:rPr>
        <w:t>[1]</w:t>
      </w:r>
      <w:r w:rsidRPr="00F827D5">
        <w:rPr>
          <w:rStyle w:val="Domylnaczcionkaakapitu3"/>
          <w:rFonts w:ascii="Arial" w:hAnsi="Arial" w:cs="Arial"/>
          <w:color w:val="000000" w:themeColor="text1"/>
        </w:rPr>
        <w:t>:</w:t>
      </w:r>
    </w:p>
    <w:tbl>
      <w:tblPr>
        <w:tblW w:w="9378" w:type="dxa"/>
        <w:tblInd w:w="57" w:type="dxa"/>
        <w:tblLayout w:type="fixed"/>
        <w:tblCellMar>
          <w:left w:w="10" w:type="dxa"/>
          <w:right w:w="10" w:type="dxa"/>
        </w:tblCellMar>
        <w:tblLook w:val="0000" w:firstRow="0" w:lastRow="0" w:firstColumn="0" w:lastColumn="0" w:noHBand="0" w:noVBand="0"/>
      </w:tblPr>
      <w:tblGrid>
        <w:gridCol w:w="502"/>
        <w:gridCol w:w="3820"/>
        <w:gridCol w:w="1766"/>
        <w:gridCol w:w="3290"/>
      </w:tblGrid>
      <w:tr w:rsidR="00F827D5" w:rsidRPr="00F827D5" w14:paraId="1D54C414" w14:textId="77777777" w:rsidTr="00177F74">
        <w:tc>
          <w:tcPr>
            <w:tcW w:w="502"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4B1439BB" w14:textId="77777777" w:rsidR="00910430" w:rsidRPr="00F827D5" w:rsidRDefault="00910430" w:rsidP="00177F74">
            <w:pPr>
              <w:pStyle w:val="Normalny2"/>
              <w:spacing w:line="360" w:lineRule="auto"/>
              <w:jc w:val="center"/>
              <w:rPr>
                <w:color w:val="000000" w:themeColor="text1"/>
              </w:rPr>
            </w:pPr>
            <w:proofErr w:type="spellStart"/>
            <w:r w:rsidRPr="00F827D5">
              <w:rPr>
                <w:rFonts w:ascii="Arial" w:hAnsi="Arial" w:cs="Arial"/>
                <w:color w:val="000000" w:themeColor="text1"/>
              </w:rPr>
              <w:t>Lp</w:t>
            </w:r>
            <w:proofErr w:type="spellEnd"/>
          </w:p>
        </w:tc>
        <w:tc>
          <w:tcPr>
            <w:tcW w:w="3820"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61F794FF" w14:textId="77777777" w:rsidR="00910430" w:rsidRPr="00F827D5" w:rsidRDefault="00910430" w:rsidP="00177F74">
            <w:pPr>
              <w:pStyle w:val="Normalny2"/>
              <w:spacing w:line="360" w:lineRule="auto"/>
              <w:jc w:val="center"/>
              <w:rPr>
                <w:color w:val="000000" w:themeColor="text1"/>
              </w:rPr>
            </w:pPr>
            <w:r w:rsidRPr="00F827D5">
              <w:rPr>
                <w:rFonts w:ascii="Arial" w:hAnsi="Arial" w:cs="Arial"/>
                <w:color w:val="000000" w:themeColor="text1"/>
              </w:rPr>
              <w:t>Nazwa(y) Wykonawcy(ów)</w:t>
            </w:r>
          </w:p>
        </w:tc>
        <w:tc>
          <w:tcPr>
            <w:tcW w:w="1766"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721BE136" w14:textId="77777777" w:rsidR="00910430" w:rsidRPr="00F827D5" w:rsidRDefault="00910430" w:rsidP="00177F74">
            <w:pPr>
              <w:pStyle w:val="Normalny2"/>
              <w:spacing w:line="360" w:lineRule="auto"/>
              <w:jc w:val="center"/>
              <w:rPr>
                <w:color w:val="000000" w:themeColor="text1"/>
              </w:rPr>
            </w:pPr>
            <w:r w:rsidRPr="00F827D5">
              <w:rPr>
                <w:rFonts w:ascii="Arial" w:hAnsi="Arial" w:cs="Arial"/>
                <w:color w:val="000000" w:themeColor="text1"/>
              </w:rPr>
              <w:t>NIP</w:t>
            </w:r>
          </w:p>
        </w:tc>
        <w:tc>
          <w:tcPr>
            <w:tcW w:w="3290"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329BC802" w14:textId="77777777" w:rsidR="00910430" w:rsidRPr="00F827D5" w:rsidRDefault="00910430" w:rsidP="00177F74">
            <w:pPr>
              <w:pStyle w:val="Normalny2"/>
              <w:spacing w:line="360" w:lineRule="auto"/>
              <w:jc w:val="center"/>
              <w:rPr>
                <w:color w:val="000000" w:themeColor="text1"/>
              </w:rPr>
            </w:pPr>
            <w:r w:rsidRPr="00F827D5">
              <w:rPr>
                <w:rFonts w:ascii="Arial" w:hAnsi="Arial" w:cs="Arial"/>
                <w:color w:val="000000" w:themeColor="text1"/>
              </w:rPr>
              <w:t>Adres(y) Wykonawcy(ów)</w:t>
            </w:r>
          </w:p>
        </w:tc>
      </w:tr>
      <w:tr w:rsidR="00910430" w:rsidRPr="00F827D5" w14:paraId="6C331657" w14:textId="77777777" w:rsidTr="00177F74">
        <w:trPr>
          <w:trHeight w:val="392"/>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57F2F474" w14:textId="77777777" w:rsidR="00910430" w:rsidRPr="00F827D5" w:rsidRDefault="00910430" w:rsidP="00177F74">
            <w:pPr>
              <w:pStyle w:val="Normalny2"/>
              <w:snapToGrid w:val="0"/>
              <w:spacing w:line="360" w:lineRule="auto"/>
              <w:rPr>
                <w:rFonts w:ascii="Arial" w:hAnsi="Arial" w:cs="Arial"/>
                <w:color w:val="000000" w:themeColor="text1"/>
              </w:rPr>
            </w:pPr>
          </w:p>
        </w:tc>
        <w:tc>
          <w:tcPr>
            <w:tcW w:w="3820" w:type="dxa"/>
            <w:tcBorders>
              <w:left w:val="single" w:sz="6" w:space="0" w:color="000001"/>
              <w:bottom w:val="single" w:sz="6" w:space="0" w:color="000001"/>
            </w:tcBorders>
            <w:shd w:val="clear" w:color="auto" w:fill="auto"/>
            <w:tcMar>
              <w:top w:w="0" w:type="dxa"/>
              <w:left w:w="57" w:type="dxa"/>
              <w:bottom w:w="57" w:type="dxa"/>
              <w:right w:w="57" w:type="dxa"/>
            </w:tcMar>
          </w:tcPr>
          <w:p w14:paraId="1E98E108" w14:textId="77777777" w:rsidR="00910430" w:rsidRPr="00F827D5" w:rsidRDefault="00910430" w:rsidP="00177F74">
            <w:pPr>
              <w:pStyle w:val="Normalny2"/>
              <w:snapToGrid w:val="0"/>
              <w:spacing w:line="360" w:lineRule="auto"/>
              <w:rPr>
                <w:rFonts w:ascii="Arial" w:hAnsi="Arial" w:cs="Arial"/>
                <w:color w:val="000000" w:themeColor="text1"/>
              </w:rPr>
            </w:pPr>
          </w:p>
        </w:tc>
        <w:tc>
          <w:tcPr>
            <w:tcW w:w="1766" w:type="dxa"/>
            <w:tcBorders>
              <w:left w:val="single" w:sz="6" w:space="0" w:color="000001"/>
              <w:bottom w:val="single" w:sz="6" w:space="0" w:color="000001"/>
            </w:tcBorders>
            <w:shd w:val="clear" w:color="auto" w:fill="auto"/>
            <w:tcMar>
              <w:top w:w="0" w:type="dxa"/>
              <w:left w:w="57" w:type="dxa"/>
              <w:bottom w:w="57" w:type="dxa"/>
              <w:right w:w="57" w:type="dxa"/>
            </w:tcMar>
          </w:tcPr>
          <w:p w14:paraId="69FDB00B" w14:textId="77777777" w:rsidR="00910430" w:rsidRPr="00F827D5" w:rsidRDefault="00910430" w:rsidP="00177F74">
            <w:pPr>
              <w:pStyle w:val="Normalny2"/>
              <w:snapToGrid w:val="0"/>
              <w:spacing w:line="360" w:lineRule="auto"/>
              <w:rPr>
                <w:rFonts w:ascii="Arial" w:hAnsi="Arial" w:cs="Arial"/>
                <w:color w:val="000000" w:themeColor="text1"/>
              </w:rPr>
            </w:pPr>
          </w:p>
        </w:tc>
        <w:tc>
          <w:tcPr>
            <w:tcW w:w="3290"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4457826B" w14:textId="77777777" w:rsidR="00910430" w:rsidRPr="00F827D5" w:rsidRDefault="00910430" w:rsidP="00177F74">
            <w:pPr>
              <w:pStyle w:val="Normalny2"/>
              <w:snapToGrid w:val="0"/>
              <w:spacing w:line="360" w:lineRule="auto"/>
              <w:rPr>
                <w:rFonts w:ascii="Arial" w:hAnsi="Arial" w:cs="Arial"/>
                <w:color w:val="000000" w:themeColor="text1"/>
              </w:rPr>
            </w:pPr>
          </w:p>
        </w:tc>
      </w:tr>
    </w:tbl>
    <w:p w14:paraId="7EECEEC7" w14:textId="77777777" w:rsidR="00910430" w:rsidRPr="00F827D5" w:rsidRDefault="00910430" w:rsidP="00910430">
      <w:pPr>
        <w:pStyle w:val="NormalnyWeb"/>
        <w:spacing w:before="0" w:after="0" w:line="360" w:lineRule="auto"/>
        <w:rPr>
          <w:rFonts w:ascii="Arial" w:hAnsi="Arial" w:cs="Arial"/>
          <w:b/>
          <w:bCs/>
          <w:color w:val="000000" w:themeColor="text1"/>
        </w:rPr>
      </w:pPr>
    </w:p>
    <w:p w14:paraId="62914D24" w14:textId="63AC1592" w:rsidR="00910430" w:rsidRPr="00F827D5" w:rsidRDefault="00910430" w:rsidP="00910430">
      <w:pPr>
        <w:pStyle w:val="NormalnyWeb"/>
        <w:spacing w:before="0" w:after="0" w:line="360" w:lineRule="auto"/>
        <w:rPr>
          <w:color w:val="000000" w:themeColor="text1"/>
        </w:rPr>
      </w:pPr>
      <w:r w:rsidRPr="00F827D5">
        <w:rPr>
          <w:rFonts w:ascii="Arial" w:hAnsi="Arial" w:cs="Arial"/>
          <w:b/>
          <w:bCs/>
          <w:color w:val="000000" w:themeColor="text1"/>
        </w:rPr>
        <w:t>3. ADRES</w:t>
      </w:r>
      <w:r w:rsidR="003D1FD5" w:rsidRPr="00F827D5">
        <w:rPr>
          <w:rFonts w:ascii="Arial" w:hAnsi="Arial" w:cs="Arial"/>
          <w:b/>
          <w:bCs/>
          <w:color w:val="000000" w:themeColor="text1"/>
        </w:rPr>
        <w:t xml:space="preserve"> DO KORESPONDENCJI</w:t>
      </w:r>
      <w:r w:rsidRPr="00F827D5">
        <w:rPr>
          <w:rFonts w:ascii="Arial" w:hAnsi="Arial" w:cs="Arial"/>
          <w:b/>
          <w:bCs/>
          <w:color w:val="000000" w:themeColor="text1"/>
        </w:rPr>
        <w:t>:</w:t>
      </w:r>
    </w:p>
    <w:tbl>
      <w:tblPr>
        <w:tblW w:w="9660" w:type="dxa"/>
        <w:tblInd w:w="57" w:type="dxa"/>
        <w:tblLayout w:type="fixed"/>
        <w:tblCellMar>
          <w:left w:w="10" w:type="dxa"/>
          <w:right w:w="10" w:type="dxa"/>
        </w:tblCellMar>
        <w:tblLook w:val="0000" w:firstRow="0" w:lastRow="0" w:firstColumn="0" w:lastColumn="0" w:noHBand="0" w:noVBand="0"/>
      </w:tblPr>
      <w:tblGrid>
        <w:gridCol w:w="3148"/>
        <w:gridCol w:w="6512"/>
      </w:tblGrid>
      <w:tr w:rsidR="00F827D5" w:rsidRPr="00F827D5" w14:paraId="4C521921" w14:textId="77777777" w:rsidTr="003D1FD5">
        <w:tc>
          <w:tcPr>
            <w:tcW w:w="3148"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57" w:type="dxa"/>
              <w:right w:w="57" w:type="dxa"/>
            </w:tcMar>
          </w:tcPr>
          <w:p w14:paraId="62BC1076" w14:textId="77777777" w:rsidR="00910430" w:rsidRPr="00F827D5" w:rsidRDefault="00910430" w:rsidP="00177F74">
            <w:pPr>
              <w:pStyle w:val="Normalny2"/>
              <w:spacing w:line="360" w:lineRule="auto"/>
              <w:rPr>
                <w:color w:val="000000" w:themeColor="text1"/>
              </w:rPr>
            </w:pPr>
            <w:r w:rsidRPr="00F827D5">
              <w:rPr>
                <w:rFonts w:ascii="Arial" w:hAnsi="Arial" w:cs="Arial"/>
                <w:color w:val="000000" w:themeColor="text1"/>
              </w:rPr>
              <w:t>Imię i nazwisko osoby uprawnionej do kontaktu</w:t>
            </w:r>
          </w:p>
        </w:tc>
        <w:tc>
          <w:tcPr>
            <w:tcW w:w="6512"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57" w:type="dxa"/>
              <w:right w:w="57" w:type="dxa"/>
            </w:tcMar>
          </w:tcPr>
          <w:p w14:paraId="63D06225" w14:textId="77777777" w:rsidR="00910430" w:rsidRPr="00F827D5" w:rsidRDefault="00910430" w:rsidP="00177F74">
            <w:pPr>
              <w:pStyle w:val="Normalny2"/>
              <w:snapToGrid w:val="0"/>
              <w:spacing w:line="360" w:lineRule="auto"/>
              <w:rPr>
                <w:rFonts w:ascii="Arial" w:hAnsi="Arial" w:cs="Arial"/>
                <w:color w:val="000000" w:themeColor="text1"/>
              </w:rPr>
            </w:pPr>
          </w:p>
        </w:tc>
      </w:tr>
      <w:tr w:rsidR="00F827D5" w:rsidRPr="00F827D5" w14:paraId="1D678DF7" w14:textId="77777777" w:rsidTr="003D1FD5">
        <w:tc>
          <w:tcPr>
            <w:tcW w:w="3148"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57" w:type="dxa"/>
              <w:right w:w="57" w:type="dxa"/>
            </w:tcMar>
          </w:tcPr>
          <w:p w14:paraId="049AF237" w14:textId="77777777" w:rsidR="00910430" w:rsidRPr="00F827D5" w:rsidRDefault="00910430" w:rsidP="00177F74">
            <w:pPr>
              <w:pStyle w:val="Normalny2"/>
              <w:spacing w:line="360" w:lineRule="auto"/>
              <w:rPr>
                <w:color w:val="000000" w:themeColor="text1"/>
              </w:rPr>
            </w:pPr>
            <w:r w:rsidRPr="00F827D5">
              <w:rPr>
                <w:rFonts w:ascii="Arial" w:hAnsi="Arial" w:cs="Arial"/>
                <w:color w:val="000000" w:themeColor="text1"/>
              </w:rPr>
              <w:t>Adres</w:t>
            </w:r>
          </w:p>
        </w:tc>
        <w:tc>
          <w:tcPr>
            <w:tcW w:w="6512"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57" w:type="dxa"/>
              <w:right w:w="57" w:type="dxa"/>
            </w:tcMar>
          </w:tcPr>
          <w:p w14:paraId="474AD8AF" w14:textId="77777777" w:rsidR="00910430" w:rsidRPr="00F827D5" w:rsidRDefault="00910430" w:rsidP="00177F74">
            <w:pPr>
              <w:pStyle w:val="Normalny2"/>
              <w:snapToGrid w:val="0"/>
              <w:spacing w:line="360" w:lineRule="auto"/>
              <w:rPr>
                <w:rFonts w:ascii="Arial" w:hAnsi="Arial" w:cs="Arial"/>
                <w:color w:val="000000" w:themeColor="text1"/>
              </w:rPr>
            </w:pPr>
          </w:p>
        </w:tc>
      </w:tr>
      <w:tr w:rsidR="00F827D5" w:rsidRPr="00F827D5" w14:paraId="1E9E6B91" w14:textId="77777777" w:rsidTr="003D1FD5">
        <w:tc>
          <w:tcPr>
            <w:tcW w:w="3148"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57" w:type="dxa"/>
              <w:right w:w="57" w:type="dxa"/>
            </w:tcMar>
          </w:tcPr>
          <w:p w14:paraId="28BDEEC9" w14:textId="77777777" w:rsidR="00910430" w:rsidRPr="00F827D5" w:rsidRDefault="00910430" w:rsidP="00177F74">
            <w:pPr>
              <w:pStyle w:val="Normalny2"/>
              <w:spacing w:line="360" w:lineRule="auto"/>
              <w:rPr>
                <w:color w:val="000000" w:themeColor="text1"/>
              </w:rPr>
            </w:pPr>
            <w:r w:rsidRPr="00F827D5">
              <w:rPr>
                <w:rFonts w:ascii="Arial" w:hAnsi="Arial" w:cs="Arial"/>
                <w:color w:val="000000" w:themeColor="text1"/>
              </w:rPr>
              <w:t>Nr telefonu</w:t>
            </w:r>
          </w:p>
        </w:tc>
        <w:tc>
          <w:tcPr>
            <w:tcW w:w="6512"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57" w:type="dxa"/>
              <w:right w:w="57" w:type="dxa"/>
            </w:tcMar>
          </w:tcPr>
          <w:p w14:paraId="197E5563" w14:textId="77777777" w:rsidR="00910430" w:rsidRPr="00F827D5" w:rsidRDefault="00910430" w:rsidP="00177F74">
            <w:pPr>
              <w:pStyle w:val="Normalny2"/>
              <w:snapToGrid w:val="0"/>
              <w:spacing w:line="360" w:lineRule="auto"/>
              <w:rPr>
                <w:rFonts w:ascii="Arial" w:hAnsi="Arial" w:cs="Arial"/>
                <w:color w:val="000000" w:themeColor="text1"/>
              </w:rPr>
            </w:pPr>
          </w:p>
        </w:tc>
      </w:tr>
      <w:tr w:rsidR="00F827D5" w:rsidRPr="00F827D5" w14:paraId="6B094AD9" w14:textId="77777777" w:rsidTr="003D1FD5">
        <w:tc>
          <w:tcPr>
            <w:tcW w:w="3148" w:type="dxa"/>
            <w:tcBorders>
              <w:top w:val="single" w:sz="4" w:space="0" w:color="auto"/>
              <w:left w:val="single" w:sz="6" w:space="0" w:color="000001"/>
              <w:bottom w:val="single" w:sz="6" w:space="0" w:color="000001"/>
            </w:tcBorders>
            <w:shd w:val="clear" w:color="auto" w:fill="auto"/>
            <w:tcMar>
              <w:top w:w="0" w:type="dxa"/>
              <w:left w:w="57" w:type="dxa"/>
              <w:bottom w:w="57" w:type="dxa"/>
              <w:right w:w="57" w:type="dxa"/>
            </w:tcMar>
          </w:tcPr>
          <w:p w14:paraId="3E9160C8" w14:textId="77777777" w:rsidR="00910430" w:rsidRPr="00F827D5" w:rsidRDefault="00910430" w:rsidP="00177F74">
            <w:pPr>
              <w:pStyle w:val="Normalny2"/>
              <w:spacing w:line="360" w:lineRule="auto"/>
              <w:rPr>
                <w:rFonts w:ascii="Arial" w:hAnsi="Arial" w:cs="Arial"/>
                <w:color w:val="000000" w:themeColor="text1"/>
              </w:rPr>
            </w:pPr>
            <w:r w:rsidRPr="00F827D5">
              <w:rPr>
                <w:rFonts w:ascii="Arial" w:hAnsi="Arial" w:cs="Arial"/>
                <w:color w:val="000000" w:themeColor="text1"/>
              </w:rPr>
              <w:t>E-mail</w:t>
            </w:r>
          </w:p>
        </w:tc>
        <w:tc>
          <w:tcPr>
            <w:tcW w:w="6512" w:type="dxa"/>
            <w:tcBorders>
              <w:top w:val="single" w:sz="4" w:space="0" w:color="auto"/>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6A3AC0F4" w14:textId="77777777" w:rsidR="00910430" w:rsidRPr="00F827D5" w:rsidRDefault="00910430" w:rsidP="00177F74">
            <w:pPr>
              <w:pStyle w:val="Normalny2"/>
              <w:snapToGrid w:val="0"/>
              <w:spacing w:line="360" w:lineRule="auto"/>
              <w:rPr>
                <w:rFonts w:ascii="Arial" w:hAnsi="Arial" w:cs="Arial"/>
                <w:color w:val="000000" w:themeColor="text1"/>
              </w:rPr>
            </w:pPr>
          </w:p>
        </w:tc>
      </w:tr>
    </w:tbl>
    <w:p w14:paraId="5E894A7C" w14:textId="77777777" w:rsidR="00910430" w:rsidRPr="00F827D5" w:rsidRDefault="00910430" w:rsidP="00910430">
      <w:pPr>
        <w:pStyle w:val="NormalnyWeb"/>
        <w:spacing w:before="0" w:after="0" w:line="360" w:lineRule="auto"/>
        <w:rPr>
          <w:rFonts w:ascii="Arial" w:hAnsi="Arial" w:cs="Arial"/>
          <w:b/>
          <w:bCs/>
          <w:color w:val="000000" w:themeColor="text1"/>
        </w:rPr>
      </w:pPr>
      <w:r w:rsidRPr="00F827D5">
        <w:rPr>
          <w:rFonts w:ascii="Arial" w:hAnsi="Arial" w:cs="Arial"/>
          <w:b/>
          <w:bCs/>
          <w:color w:val="000000" w:themeColor="text1"/>
        </w:rPr>
        <w:br/>
        <w:t>4. Ja (my) niżej podpisany (i), działając w imieniu i na rzecz Wykonawcy składającego niniejszą ofertę oświadczam(y), że:</w:t>
      </w:r>
    </w:p>
    <w:p w14:paraId="1C2A1D2E" w14:textId="77777777" w:rsidR="003D1FD5" w:rsidRPr="00F827D5" w:rsidRDefault="003D1FD5" w:rsidP="00910430">
      <w:pPr>
        <w:pStyle w:val="NormalnyWeb"/>
        <w:spacing w:before="0" w:after="0" w:line="360" w:lineRule="auto"/>
        <w:rPr>
          <w:rFonts w:ascii="Arial" w:hAnsi="Arial" w:cs="Arial"/>
          <w:color w:val="000000" w:themeColor="text1"/>
        </w:rPr>
      </w:pPr>
    </w:p>
    <w:p w14:paraId="53FB675D" w14:textId="35C54BDD" w:rsidR="00910430" w:rsidRPr="00F827D5" w:rsidRDefault="00910430" w:rsidP="00910430">
      <w:pPr>
        <w:pStyle w:val="NormalnyWeb"/>
        <w:spacing w:before="0" w:after="0" w:line="360" w:lineRule="auto"/>
        <w:rPr>
          <w:rFonts w:ascii="Arial" w:hAnsi="Arial" w:cs="Arial"/>
          <w:color w:val="000000" w:themeColor="text1"/>
        </w:rPr>
      </w:pPr>
      <w:r w:rsidRPr="00F827D5">
        <w:rPr>
          <w:rFonts w:ascii="Arial" w:hAnsi="Arial" w:cs="Arial"/>
          <w:color w:val="000000" w:themeColor="text1"/>
        </w:rPr>
        <w:t>1</w:t>
      </w:r>
      <w:r w:rsidR="003D1FD5" w:rsidRPr="00F827D5">
        <w:rPr>
          <w:rFonts w:ascii="Arial" w:hAnsi="Arial" w:cs="Arial"/>
          <w:color w:val="000000" w:themeColor="text1"/>
        </w:rPr>
        <w:t>)</w:t>
      </w:r>
      <w:r w:rsidRPr="00F827D5">
        <w:rPr>
          <w:rFonts w:ascii="Arial" w:hAnsi="Arial" w:cs="Arial"/>
          <w:color w:val="000000" w:themeColor="text1"/>
        </w:rPr>
        <w:t xml:space="preserve"> Zapoznałem(liśmy) się z treścią SWZ oraz jej załączników dla niniejszego postępowania o zamówienie publiczne i akceptuję (jemy) ją w całości bez zastrzeżeń.</w:t>
      </w:r>
    </w:p>
    <w:p w14:paraId="6EB93F56" w14:textId="207FF375" w:rsidR="00910430" w:rsidRPr="00F827D5" w:rsidRDefault="00910430" w:rsidP="00910430">
      <w:pPr>
        <w:pStyle w:val="NormalnyWeb"/>
        <w:spacing w:after="0" w:line="360" w:lineRule="auto"/>
        <w:rPr>
          <w:rFonts w:ascii="Arial" w:hAnsi="Arial" w:cs="Arial"/>
          <w:color w:val="000000" w:themeColor="text1"/>
        </w:rPr>
      </w:pPr>
      <w:r w:rsidRPr="00F827D5">
        <w:rPr>
          <w:rFonts w:ascii="Arial" w:hAnsi="Arial" w:cs="Arial"/>
          <w:color w:val="000000" w:themeColor="text1"/>
        </w:rPr>
        <w:t>2</w:t>
      </w:r>
      <w:r w:rsidR="003D1FD5" w:rsidRPr="00F827D5">
        <w:rPr>
          <w:rFonts w:ascii="Arial" w:hAnsi="Arial" w:cs="Arial"/>
          <w:color w:val="000000" w:themeColor="text1"/>
        </w:rPr>
        <w:t>)</w:t>
      </w:r>
      <w:r w:rsidRPr="00F827D5">
        <w:rPr>
          <w:rFonts w:ascii="Arial" w:hAnsi="Arial" w:cs="Arial"/>
          <w:color w:val="000000" w:themeColor="text1"/>
        </w:rPr>
        <w:t xml:space="preserve"> Gwarantuje(my) wykonanie </w:t>
      </w:r>
      <w:r w:rsidRPr="00F827D5">
        <w:rPr>
          <w:rFonts w:ascii="Arial" w:hAnsi="Arial" w:cs="Arial"/>
          <w:color w:val="000000" w:themeColor="text1"/>
          <w:u w:val="single"/>
        </w:rPr>
        <w:t>całości przedmiotu niniejszego zamówienia publicznego</w:t>
      </w:r>
      <w:r w:rsidRPr="00F827D5">
        <w:rPr>
          <w:rFonts w:ascii="Arial" w:hAnsi="Arial" w:cs="Arial"/>
          <w:color w:val="000000" w:themeColor="text1"/>
        </w:rPr>
        <w:t>, zgodnie z wymaganiami Zamawiającego określonymi w SWZ.</w:t>
      </w:r>
    </w:p>
    <w:p w14:paraId="53BFBD4D" w14:textId="3CF184A5" w:rsidR="00910430" w:rsidRPr="00F827D5" w:rsidRDefault="00910430" w:rsidP="00910430">
      <w:pPr>
        <w:pStyle w:val="NormalnyWeb"/>
        <w:spacing w:after="0" w:line="360" w:lineRule="auto"/>
        <w:rPr>
          <w:rStyle w:val="Domylnaczcionkaakapitu3"/>
          <w:rFonts w:ascii="Arial" w:hAnsi="Arial" w:cs="Arial"/>
          <w:color w:val="000000" w:themeColor="text1"/>
        </w:rPr>
      </w:pPr>
      <w:r w:rsidRPr="00F827D5">
        <w:rPr>
          <w:rStyle w:val="Domylnaczcionkaakapitu3"/>
          <w:rFonts w:ascii="Arial" w:hAnsi="Arial" w:cs="Arial"/>
          <w:color w:val="000000" w:themeColor="text1"/>
        </w:rPr>
        <w:t>3</w:t>
      </w:r>
      <w:r w:rsidR="003D1FD5" w:rsidRPr="00F827D5">
        <w:rPr>
          <w:rStyle w:val="Domylnaczcionkaakapitu3"/>
          <w:rFonts w:ascii="Arial" w:hAnsi="Arial" w:cs="Arial"/>
          <w:color w:val="000000" w:themeColor="text1"/>
        </w:rPr>
        <w:t>)</w:t>
      </w:r>
      <w:r w:rsidRPr="00F827D5">
        <w:rPr>
          <w:rStyle w:val="Domylnaczcionkaakapitu3"/>
          <w:rFonts w:ascii="Arial" w:hAnsi="Arial" w:cs="Arial"/>
          <w:color w:val="000000" w:themeColor="text1"/>
        </w:rPr>
        <w:t xml:space="preserve"> Gwarantuje(my) termin wykonania zamówienia zgodny z zapisami SWZ. </w:t>
      </w:r>
    </w:p>
    <w:p w14:paraId="7DCE24EF" w14:textId="77777777" w:rsidR="00910430" w:rsidRPr="00F827D5" w:rsidRDefault="00910430" w:rsidP="00910430">
      <w:pPr>
        <w:pStyle w:val="NormalnyWeb"/>
        <w:spacing w:after="0" w:line="360" w:lineRule="auto"/>
        <w:rPr>
          <w:rStyle w:val="Domylnaczcionkaakapitu3"/>
          <w:rFonts w:ascii="Arial" w:hAnsi="Arial" w:cs="Arial"/>
          <w:color w:val="000000" w:themeColor="text1"/>
        </w:rPr>
      </w:pPr>
    </w:p>
    <w:p w14:paraId="2F339B47" w14:textId="77777777" w:rsidR="003D1FD5" w:rsidRPr="00F827D5" w:rsidRDefault="003D1FD5" w:rsidP="00910430">
      <w:pPr>
        <w:pStyle w:val="NormalnyWeb"/>
        <w:spacing w:after="0" w:line="360" w:lineRule="auto"/>
        <w:rPr>
          <w:rStyle w:val="Domylnaczcionkaakapitu3"/>
          <w:rFonts w:ascii="Arial" w:hAnsi="Arial" w:cs="Arial"/>
          <w:color w:val="000000" w:themeColor="text1"/>
        </w:rPr>
      </w:pPr>
    </w:p>
    <w:p w14:paraId="3CC7B92E" w14:textId="77777777" w:rsidR="003D1FD5" w:rsidRPr="00F827D5" w:rsidRDefault="003D1FD5" w:rsidP="00910430">
      <w:pPr>
        <w:spacing w:line="360" w:lineRule="auto"/>
        <w:rPr>
          <w:rStyle w:val="Domylnaczcionkaakapitu3"/>
          <w:rFonts w:ascii="Arial" w:hAnsi="Arial" w:cs="Arial"/>
          <w:color w:val="000000" w:themeColor="text1"/>
        </w:rPr>
      </w:pPr>
    </w:p>
    <w:p w14:paraId="4210A4C0" w14:textId="58B4E71E" w:rsidR="00910430" w:rsidRPr="00F827D5" w:rsidRDefault="00910430" w:rsidP="00D0300C">
      <w:pPr>
        <w:spacing w:line="360" w:lineRule="auto"/>
        <w:rPr>
          <w:rFonts w:ascii="Arial" w:hAnsi="Arial" w:cs="Arial"/>
          <w:color w:val="000000" w:themeColor="text1"/>
        </w:rPr>
      </w:pPr>
      <w:r w:rsidRPr="00F827D5">
        <w:rPr>
          <w:rStyle w:val="Domylnaczcionkaakapitu3"/>
          <w:rFonts w:ascii="Arial" w:hAnsi="Arial" w:cs="Arial"/>
          <w:color w:val="000000" w:themeColor="text1"/>
        </w:rPr>
        <w:lastRenderedPageBreak/>
        <w:t>4</w:t>
      </w:r>
      <w:r w:rsidR="003D1FD5" w:rsidRPr="00F827D5">
        <w:rPr>
          <w:rStyle w:val="Domylnaczcionkaakapitu3"/>
          <w:rFonts w:ascii="Arial" w:hAnsi="Arial" w:cs="Arial"/>
          <w:color w:val="000000" w:themeColor="text1"/>
        </w:rPr>
        <w:t>)</w:t>
      </w:r>
      <w:r w:rsidRPr="00F827D5">
        <w:rPr>
          <w:rStyle w:val="Domylnaczcionkaakapitu3"/>
          <w:rFonts w:ascii="Arial" w:hAnsi="Arial" w:cs="Arial"/>
          <w:color w:val="000000" w:themeColor="text1"/>
        </w:rPr>
        <w:t xml:space="preserve"> Oferuję(my) dostawę fabrycznie nowych opon </w:t>
      </w:r>
      <w:r w:rsidRPr="00F827D5">
        <w:rPr>
          <w:rFonts w:ascii="Arial" w:hAnsi="Arial" w:cs="Arial"/>
          <w:color w:val="000000" w:themeColor="text1"/>
        </w:rPr>
        <w:t>wyprodukowanych w 2024 roku</w:t>
      </w:r>
      <w:r w:rsidRPr="00F827D5">
        <w:rPr>
          <w:rStyle w:val="Domylnaczcionkaakapitu3"/>
          <w:rFonts w:ascii="Arial" w:hAnsi="Arial" w:cs="Arial"/>
          <w:color w:val="000000" w:themeColor="text1"/>
        </w:rPr>
        <w:t>:</w:t>
      </w:r>
    </w:p>
    <w:tbl>
      <w:tblPr>
        <w:tblStyle w:val="Tabela-Siatka"/>
        <w:tblW w:w="0" w:type="auto"/>
        <w:tblLook w:val="04A0" w:firstRow="1" w:lastRow="0" w:firstColumn="1" w:lastColumn="0" w:noHBand="0" w:noVBand="1"/>
      </w:tblPr>
      <w:tblGrid>
        <w:gridCol w:w="421"/>
        <w:gridCol w:w="1205"/>
        <w:gridCol w:w="1453"/>
        <w:gridCol w:w="1452"/>
        <w:gridCol w:w="1168"/>
        <w:gridCol w:w="1259"/>
        <w:gridCol w:w="1412"/>
        <w:gridCol w:w="1257"/>
      </w:tblGrid>
      <w:tr w:rsidR="00F827D5" w:rsidRPr="00F827D5" w14:paraId="0A8D6714" w14:textId="77777777" w:rsidTr="002965EC">
        <w:tc>
          <w:tcPr>
            <w:tcW w:w="421" w:type="dxa"/>
          </w:tcPr>
          <w:p w14:paraId="6A57E926" w14:textId="391F828D" w:rsidR="002965EC" w:rsidRPr="00F827D5" w:rsidRDefault="002965EC" w:rsidP="004C03B8">
            <w:pPr>
              <w:pStyle w:val="NormalnyWeb"/>
              <w:spacing w:after="0" w:line="360" w:lineRule="auto"/>
              <w:rPr>
                <w:rFonts w:ascii="Arial" w:hAnsi="Arial" w:cs="Arial"/>
                <w:color w:val="000000" w:themeColor="text1"/>
                <w:sz w:val="14"/>
                <w:szCs w:val="14"/>
              </w:rPr>
            </w:pPr>
            <w:proofErr w:type="spellStart"/>
            <w:r w:rsidRPr="00F827D5">
              <w:rPr>
                <w:rFonts w:ascii="Arial" w:hAnsi="Arial" w:cs="Arial"/>
                <w:color w:val="000000" w:themeColor="text1"/>
                <w:sz w:val="14"/>
                <w:szCs w:val="14"/>
              </w:rPr>
              <w:t>lp</w:t>
            </w:r>
            <w:proofErr w:type="spellEnd"/>
          </w:p>
        </w:tc>
        <w:tc>
          <w:tcPr>
            <w:tcW w:w="1205" w:type="dxa"/>
          </w:tcPr>
          <w:p w14:paraId="38A2CDCB" w14:textId="60F9CDC5" w:rsidR="002965EC" w:rsidRPr="00F827D5" w:rsidRDefault="002965EC" w:rsidP="004C03B8">
            <w:pPr>
              <w:pStyle w:val="NormalnyWeb"/>
              <w:spacing w:after="0" w:line="360" w:lineRule="auto"/>
              <w:rPr>
                <w:rFonts w:ascii="Arial" w:hAnsi="Arial" w:cs="Arial"/>
                <w:color w:val="000000" w:themeColor="text1"/>
                <w:sz w:val="14"/>
                <w:szCs w:val="14"/>
              </w:rPr>
            </w:pPr>
          </w:p>
          <w:p w14:paraId="58BDC1E1" w14:textId="77777777" w:rsidR="002965EC" w:rsidRPr="00F827D5" w:rsidRDefault="002965EC" w:rsidP="004C03B8">
            <w:pPr>
              <w:pStyle w:val="NormalnyWeb"/>
              <w:spacing w:after="0" w:line="360" w:lineRule="auto"/>
              <w:rPr>
                <w:rFonts w:ascii="Arial" w:hAnsi="Arial" w:cs="Arial"/>
                <w:color w:val="000000" w:themeColor="text1"/>
                <w:sz w:val="14"/>
                <w:szCs w:val="14"/>
              </w:rPr>
            </w:pPr>
            <w:r w:rsidRPr="00F827D5">
              <w:rPr>
                <w:rFonts w:ascii="Arial" w:hAnsi="Arial" w:cs="Arial"/>
                <w:color w:val="000000" w:themeColor="text1"/>
                <w:sz w:val="14"/>
                <w:szCs w:val="14"/>
              </w:rPr>
              <w:t>Przeznaczenie opony</w:t>
            </w:r>
          </w:p>
        </w:tc>
        <w:tc>
          <w:tcPr>
            <w:tcW w:w="1453" w:type="dxa"/>
          </w:tcPr>
          <w:p w14:paraId="02C3CC7A" w14:textId="77777777" w:rsidR="002965EC" w:rsidRPr="00F827D5" w:rsidRDefault="002965EC" w:rsidP="004C03B8">
            <w:pPr>
              <w:pStyle w:val="NormalnyWeb"/>
              <w:spacing w:after="0" w:line="360" w:lineRule="auto"/>
              <w:rPr>
                <w:rFonts w:ascii="Arial" w:hAnsi="Arial" w:cs="Arial"/>
                <w:color w:val="000000" w:themeColor="text1"/>
                <w:sz w:val="14"/>
                <w:szCs w:val="14"/>
              </w:rPr>
            </w:pPr>
          </w:p>
          <w:p w14:paraId="2C8821D7" w14:textId="77777777" w:rsidR="002965EC" w:rsidRPr="00F827D5" w:rsidRDefault="002965EC" w:rsidP="004C03B8">
            <w:pPr>
              <w:pStyle w:val="NormalnyWeb"/>
              <w:spacing w:after="0" w:line="360" w:lineRule="auto"/>
              <w:rPr>
                <w:rFonts w:ascii="Arial" w:hAnsi="Arial" w:cs="Arial"/>
                <w:b/>
                <w:bCs/>
                <w:color w:val="000000" w:themeColor="text1"/>
                <w:sz w:val="14"/>
                <w:szCs w:val="14"/>
              </w:rPr>
            </w:pPr>
            <w:r w:rsidRPr="00F827D5">
              <w:rPr>
                <w:rFonts w:ascii="Arial" w:hAnsi="Arial" w:cs="Arial"/>
                <w:b/>
                <w:bCs/>
                <w:color w:val="000000" w:themeColor="text1"/>
                <w:sz w:val="14"/>
                <w:szCs w:val="14"/>
              </w:rPr>
              <w:t xml:space="preserve">Producent/model </w:t>
            </w:r>
          </w:p>
        </w:tc>
        <w:tc>
          <w:tcPr>
            <w:tcW w:w="1452" w:type="dxa"/>
          </w:tcPr>
          <w:p w14:paraId="7D86ED73" w14:textId="77777777" w:rsidR="002965EC" w:rsidRPr="00F827D5" w:rsidRDefault="002965EC" w:rsidP="004C03B8">
            <w:pPr>
              <w:pStyle w:val="NormalnyWeb"/>
              <w:spacing w:after="0" w:line="360" w:lineRule="auto"/>
              <w:rPr>
                <w:rFonts w:ascii="Arial" w:hAnsi="Arial" w:cs="Arial"/>
                <w:color w:val="000000" w:themeColor="text1"/>
                <w:sz w:val="14"/>
                <w:szCs w:val="14"/>
              </w:rPr>
            </w:pPr>
          </w:p>
          <w:p w14:paraId="3C505C66" w14:textId="77777777" w:rsidR="002965EC" w:rsidRPr="00F827D5" w:rsidRDefault="002965EC" w:rsidP="004C03B8">
            <w:pPr>
              <w:pStyle w:val="NormalnyWeb"/>
              <w:spacing w:after="0" w:line="360" w:lineRule="auto"/>
              <w:rPr>
                <w:rFonts w:ascii="Arial" w:hAnsi="Arial" w:cs="Arial"/>
                <w:color w:val="000000" w:themeColor="text1"/>
                <w:sz w:val="14"/>
                <w:szCs w:val="14"/>
              </w:rPr>
            </w:pPr>
            <w:r w:rsidRPr="00F827D5">
              <w:rPr>
                <w:rFonts w:ascii="Arial" w:hAnsi="Arial" w:cs="Arial"/>
                <w:color w:val="000000" w:themeColor="text1"/>
                <w:sz w:val="14"/>
                <w:szCs w:val="14"/>
              </w:rPr>
              <w:t>Rozmiar opony</w:t>
            </w:r>
          </w:p>
        </w:tc>
        <w:tc>
          <w:tcPr>
            <w:tcW w:w="1168" w:type="dxa"/>
            <w:vAlign w:val="center"/>
          </w:tcPr>
          <w:p w14:paraId="71F58633" w14:textId="239BC1DD" w:rsidR="002965EC" w:rsidRPr="00F827D5" w:rsidRDefault="002965EC" w:rsidP="004C03B8">
            <w:pPr>
              <w:pStyle w:val="NormalnyWeb"/>
              <w:spacing w:after="0" w:line="360" w:lineRule="auto"/>
              <w:rPr>
                <w:rFonts w:ascii="Arial" w:hAnsi="Arial" w:cs="Arial"/>
                <w:color w:val="000000" w:themeColor="text1"/>
                <w:sz w:val="14"/>
                <w:szCs w:val="14"/>
              </w:rPr>
            </w:pPr>
            <w:r w:rsidRPr="00F827D5">
              <w:rPr>
                <w:rFonts w:ascii="Arial" w:hAnsi="Arial" w:cs="Arial"/>
                <w:color w:val="000000" w:themeColor="text1"/>
                <w:kern w:val="0"/>
                <w:sz w:val="14"/>
                <w:szCs w:val="14"/>
                <w:lang w:eastAsia="pl-PL"/>
              </w:rPr>
              <w:t>Indeks obciążenia</w:t>
            </w:r>
          </w:p>
        </w:tc>
        <w:tc>
          <w:tcPr>
            <w:tcW w:w="1259" w:type="dxa"/>
            <w:vAlign w:val="center"/>
          </w:tcPr>
          <w:p w14:paraId="3813D482" w14:textId="2968F176" w:rsidR="002965EC" w:rsidRPr="00F827D5" w:rsidRDefault="002965EC" w:rsidP="004C03B8">
            <w:pPr>
              <w:pStyle w:val="NormalnyWeb"/>
              <w:spacing w:after="0" w:line="360" w:lineRule="auto"/>
              <w:rPr>
                <w:rFonts w:ascii="Arial" w:hAnsi="Arial" w:cs="Arial"/>
                <w:color w:val="000000" w:themeColor="text1"/>
                <w:sz w:val="14"/>
                <w:szCs w:val="14"/>
              </w:rPr>
            </w:pPr>
            <w:r w:rsidRPr="00F827D5">
              <w:rPr>
                <w:rFonts w:ascii="Arial" w:hAnsi="Arial" w:cs="Arial"/>
                <w:color w:val="000000" w:themeColor="text1"/>
                <w:kern w:val="0"/>
                <w:sz w:val="14"/>
                <w:szCs w:val="14"/>
                <w:lang w:eastAsia="pl-PL"/>
              </w:rPr>
              <w:t>Opory toczenia</w:t>
            </w:r>
          </w:p>
        </w:tc>
        <w:tc>
          <w:tcPr>
            <w:tcW w:w="1412" w:type="dxa"/>
            <w:vAlign w:val="center"/>
          </w:tcPr>
          <w:p w14:paraId="6BCC565E" w14:textId="3A03FBDB" w:rsidR="002965EC" w:rsidRPr="00F827D5" w:rsidRDefault="002965EC" w:rsidP="004C03B8">
            <w:pPr>
              <w:pStyle w:val="NormalnyWeb"/>
              <w:spacing w:after="0" w:line="360" w:lineRule="auto"/>
              <w:rPr>
                <w:rFonts w:ascii="Arial" w:hAnsi="Arial" w:cs="Arial"/>
                <w:color w:val="000000" w:themeColor="text1"/>
                <w:sz w:val="14"/>
                <w:szCs w:val="14"/>
              </w:rPr>
            </w:pPr>
            <w:r w:rsidRPr="00F827D5">
              <w:rPr>
                <w:rFonts w:ascii="Arial" w:hAnsi="Arial" w:cs="Arial"/>
                <w:color w:val="000000" w:themeColor="text1"/>
                <w:kern w:val="0"/>
                <w:sz w:val="14"/>
                <w:szCs w:val="14"/>
                <w:lang w:eastAsia="pl-PL"/>
              </w:rPr>
              <w:t>Przyczepność na mokrej nawierzchni</w:t>
            </w:r>
          </w:p>
        </w:tc>
        <w:tc>
          <w:tcPr>
            <w:tcW w:w="1257" w:type="dxa"/>
            <w:vAlign w:val="center"/>
          </w:tcPr>
          <w:p w14:paraId="191A3782" w14:textId="7EA87300" w:rsidR="002965EC" w:rsidRPr="00F827D5" w:rsidRDefault="002965EC" w:rsidP="004C03B8">
            <w:pPr>
              <w:pStyle w:val="NormalnyWeb"/>
              <w:spacing w:after="0" w:line="360" w:lineRule="auto"/>
              <w:rPr>
                <w:rFonts w:ascii="Arial" w:hAnsi="Arial" w:cs="Arial"/>
                <w:color w:val="000000" w:themeColor="text1"/>
                <w:sz w:val="14"/>
                <w:szCs w:val="14"/>
              </w:rPr>
            </w:pPr>
            <w:r w:rsidRPr="00F827D5">
              <w:rPr>
                <w:rFonts w:ascii="Arial" w:hAnsi="Arial" w:cs="Arial"/>
                <w:color w:val="000000" w:themeColor="text1"/>
                <w:sz w:val="14"/>
                <w:szCs w:val="14"/>
              </w:rPr>
              <w:t xml:space="preserve">Sezon </w:t>
            </w:r>
          </w:p>
        </w:tc>
      </w:tr>
      <w:tr w:rsidR="00F827D5" w:rsidRPr="00F827D5" w14:paraId="1B828654" w14:textId="77777777" w:rsidTr="002965EC">
        <w:tc>
          <w:tcPr>
            <w:tcW w:w="421" w:type="dxa"/>
          </w:tcPr>
          <w:p w14:paraId="1D99CA64" w14:textId="77777777" w:rsidR="002965EC" w:rsidRPr="00F827D5" w:rsidRDefault="002965EC" w:rsidP="00177F74">
            <w:pPr>
              <w:pStyle w:val="NormalnyWeb"/>
              <w:spacing w:after="0" w:line="360" w:lineRule="auto"/>
              <w:rPr>
                <w:rFonts w:ascii="Arial" w:hAnsi="Arial" w:cs="Arial"/>
                <w:color w:val="000000" w:themeColor="text1"/>
                <w:kern w:val="0"/>
                <w:sz w:val="14"/>
                <w:szCs w:val="14"/>
                <w:lang w:eastAsia="pl-PL"/>
              </w:rPr>
            </w:pPr>
          </w:p>
          <w:p w14:paraId="73A52107" w14:textId="2FF61C85" w:rsidR="002965EC" w:rsidRPr="00F827D5" w:rsidRDefault="002965EC" w:rsidP="00177F74">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1</w:t>
            </w:r>
          </w:p>
        </w:tc>
        <w:tc>
          <w:tcPr>
            <w:tcW w:w="1205" w:type="dxa"/>
            <w:vAlign w:val="center"/>
          </w:tcPr>
          <w:p w14:paraId="6DB81D84" w14:textId="49985296" w:rsidR="002965EC" w:rsidRPr="00F827D5" w:rsidRDefault="002965EC" w:rsidP="00177F74">
            <w:pPr>
              <w:pStyle w:val="NormalnyWeb"/>
              <w:spacing w:after="0" w:line="360" w:lineRule="auto"/>
              <w:rPr>
                <w:rFonts w:ascii="Arial" w:hAnsi="Arial" w:cs="Arial"/>
                <w:color w:val="000000" w:themeColor="text1"/>
                <w:sz w:val="14"/>
                <w:szCs w:val="14"/>
              </w:rPr>
            </w:pPr>
            <w:r w:rsidRPr="00F827D5">
              <w:rPr>
                <w:rFonts w:ascii="Arial" w:hAnsi="Arial" w:cs="Arial"/>
                <w:color w:val="000000" w:themeColor="text1"/>
                <w:kern w:val="0"/>
                <w:sz w:val="14"/>
                <w:szCs w:val="14"/>
                <w:lang w:eastAsia="pl-PL"/>
              </w:rPr>
              <w:t>Opona do samochodu dostawczego poruszającego się po drogach</w:t>
            </w:r>
          </w:p>
        </w:tc>
        <w:tc>
          <w:tcPr>
            <w:tcW w:w="1453" w:type="dxa"/>
          </w:tcPr>
          <w:p w14:paraId="4B513415" w14:textId="77777777" w:rsidR="002965EC" w:rsidRPr="00F827D5" w:rsidRDefault="002965EC" w:rsidP="00177F74">
            <w:pPr>
              <w:pStyle w:val="NormalnyWeb"/>
              <w:spacing w:after="0" w:line="360" w:lineRule="auto"/>
              <w:rPr>
                <w:rFonts w:ascii="Arial" w:hAnsi="Arial" w:cs="Arial"/>
                <w:b/>
                <w:bCs/>
                <w:color w:val="000000" w:themeColor="text1"/>
                <w:sz w:val="14"/>
                <w:szCs w:val="14"/>
              </w:rPr>
            </w:pPr>
          </w:p>
          <w:p w14:paraId="0547EF76" w14:textId="77777777" w:rsidR="002965EC" w:rsidRPr="00F827D5" w:rsidRDefault="002965EC" w:rsidP="00177F74">
            <w:pPr>
              <w:pStyle w:val="NormalnyWeb"/>
              <w:spacing w:after="0" w:line="360" w:lineRule="auto"/>
              <w:rPr>
                <w:rFonts w:ascii="Arial" w:hAnsi="Arial" w:cs="Arial"/>
                <w:b/>
                <w:bCs/>
                <w:color w:val="000000" w:themeColor="text1"/>
                <w:sz w:val="14"/>
                <w:szCs w:val="14"/>
              </w:rPr>
            </w:pPr>
            <w:r w:rsidRPr="00F827D5">
              <w:rPr>
                <w:rFonts w:ascii="Arial" w:hAnsi="Arial" w:cs="Arial"/>
                <w:b/>
                <w:bCs/>
                <w:color w:val="000000" w:themeColor="text1"/>
                <w:sz w:val="14"/>
                <w:szCs w:val="14"/>
              </w:rPr>
              <w:t>………….…..</w:t>
            </w:r>
          </w:p>
        </w:tc>
        <w:tc>
          <w:tcPr>
            <w:tcW w:w="1452" w:type="dxa"/>
            <w:vAlign w:val="center"/>
          </w:tcPr>
          <w:p w14:paraId="33BA2F93" w14:textId="57D149DD" w:rsidR="002965EC" w:rsidRPr="00F827D5" w:rsidRDefault="002965EC" w:rsidP="00177F74">
            <w:pPr>
              <w:pStyle w:val="NormalnyWeb"/>
              <w:spacing w:after="0" w:line="360" w:lineRule="auto"/>
              <w:rPr>
                <w:rFonts w:ascii="Arial" w:hAnsi="Arial" w:cs="Arial"/>
                <w:color w:val="000000" w:themeColor="text1"/>
                <w:sz w:val="14"/>
                <w:szCs w:val="14"/>
              </w:rPr>
            </w:pPr>
            <w:r w:rsidRPr="00F827D5">
              <w:rPr>
                <w:rFonts w:ascii="Arial" w:hAnsi="Arial" w:cs="Arial"/>
                <w:color w:val="000000" w:themeColor="text1"/>
                <w:kern w:val="0"/>
                <w:sz w:val="14"/>
                <w:szCs w:val="14"/>
                <w:lang w:eastAsia="pl-PL"/>
              </w:rPr>
              <w:t>225/65R16C</w:t>
            </w:r>
          </w:p>
        </w:tc>
        <w:tc>
          <w:tcPr>
            <w:tcW w:w="1168" w:type="dxa"/>
            <w:vAlign w:val="center"/>
          </w:tcPr>
          <w:p w14:paraId="08BFEC9A" w14:textId="7D90FF08" w:rsidR="002965EC" w:rsidRPr="00F827D5" w:rsidRDefault="002965EC" w:rsidP="00177F74">
            <w:pPr>
              <w:pStyle w:val="NormalnyWeb"/>
              <w:spacing w:after="0" w:line="360" w:lineRule="auto"/>
              <w:rPr>
                <w:rFonts w:ascii="Arial" w:hAnsi="Arial" w:cs="Arial"/>
                <w:color w:val="000000" w:themeColor="text1"/>
                <w:sz w:val="14"/>
                <w:szCs w:val="14"/>
              </w:rPr>
            </w:pPr>
            <w:r w:rsidRPr="00F827D5">
              <w:rPr>
                <w:rFonts w:ascii="Arial" w:hAnsi="Arial" w:cs="Arial"/>
                <w:color w:val="000000" w:themeColor="text1"/>
                <w:kern w:val="0"/>
                <w:sz w:val="14"/>
                <w:szCs w:val="14"/>
                <w:lang w:eastAsia="pl-PL"/>
              </w:rPr>
              <w:t xml:space="preserve">Min. 112/110 </w:t>
            </w:r>
          </w:p>
        </w:tc>
        <w:tc>
          <w:tcPr>
            <w:tcW w:w="1259" w:type="dxa"/>
            <w:vAlign w:val="center"/>
          </w:tcPr>
          <w:p w14:paraId="45E48D63" w14:textId="6EF1F35F" w:rsidR="002965EC" w:rsidRPr="00F827D5" w:rsidRDefault="002965EC" w:rsidP="00177F74">
            <w:pPr>
              <w:pStyle w:val="NormalnyWeb"/>
              <w:spacing w:after="0" w:line="360" w:lineRule="auto"/>
              <w:rPr>
                <w:rFonts w:ascii="Arial" w:hAnsi="Arial" w:cs="Arial"/>
                <w:color w:val="000000" w:themeColor="text1"/>
                <w:sz w:val="14"/>
                <w:szCs w:val="14"/>
              </w:rPr>
            </w:pPr>
            <w:r w:rsidRPr="00F827D5">
              <w:rPr>
                <w:rFonts w:ascii="Arial" w:hAnsi="Arial" w:cs="Arial"/>
                <w:color w:val="000000" w:themeColor="text1"/>
                <w:kern w:val="0"/>
                <w:sz w:val="14"/>
                <w:szCs w:val="14"/>
                <w:lang w:eastAsia="pl-PL"/>
              </w:rPr>
              <w:t>Min. A</w:t>
            </w:r>
          </w:p>
        </w:tc>
        <w:tc>
          <w:tcPr>
            <w:tcW w:w="1412" w:type="dxa"/>
            <w:vAlign w:val="center"/>
          </w:tcPr>
          <w:p w14:paraId="6C10E6B4" w14:textId="4BD9620F" w:rsidR="002965EC" w:rsidRPr="00F827D5" w:rsidRDefault="002965EC" w:rsidP="00177F74">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Min. A</w:t>
            </w:r>
          </w:p>
        </w:tc>
        <w:tc>
          <w:tcPr>
            <w:tcW w:w="1257" w:type="dxa"/>
            <w:vAlign w:val="center"/>
          </w:tcPr>
          <w:p w14:paraId="5F6F7C21" w14:textId="0B314926" w:rsidR="002965EC" w:rsidRPr="00F827D5" w:rsidRDefault="002965EC" w:rsidP="00177F74">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letnie</w:t>
            </w:r>
          </w:p>
        </w:tc>
      </w:tr>
      <w:tr w:rsidR="00F827D5" w:rsidRPr="00F827D5" w14:paraId="6C762101" w14:textId="77777777" w:rsidTr="002965EC">
        <w:tc>
          <w:tcPr>
            <w:tcW w:w="421" w:type="dxa"/>
          </w:tcPr>
          <w:p w14:paraId="1134C3FC" w14:textId="77777777" w:rsidR="002965EC" w:rsidRPr="00F827D5" w:rsidRDefault="002965EC" w:rsidP="00177F74">
            <w:pPr>
              <w:pStyle w:val="NormalnyWeb"/>
              <w:spacing w:after="0" w:line="360" w:lineRule="auto"/>
              <w:rPr>
                <w:rFonts w:ascii="Arial" w:hAnsi="Arial" w:cs="Arial"/>
                <w:color w:val="000000" w:themeColor="text1"/>
                <w:kern w:val="0"/>
                <w:sz w:val="14"/>
                <w:szCs w:val="14"/>
                <w:lang w:eastAsia="pl-PL"/>
              </w:rPr>
            </w:pPr>
          </w:p>
          <w:p w14:paraId="563002D3" w14:textId="304F519F" w:rsidR="002965EC" w:rsidRPr="00F827D5" w:rsidRDefault="002965EC" w:rsidP="00177F74">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2</w:t>
            </w:r>
          </w:p>
        </w:tc>
        <w:tc>
          <w:tcPr>
            <w:tcW w:w="1205" w:type="dxa"/>
            <w:vAlign w:val="center"/>
          </w:tcPr>
          <w:p w14:paraId="796812BD" w14:textId="20F0EFE6" w:rsidR="002965EC" w:rsidRPr="00F827D5" w:rsidRDefault="002965EC" w:rsidP="00177F74">
            <w:pPr>
              <w:pStyle w:val="NormalnyWeb"/>
              <w:spacing w:after="0" w:line="360" w:lineRule="auto"/>
              <w:rPr>
                <w:rFonts w:ascii="Arial" w:hAnsi="Arial" w:cs="Arial"/>
                <w:color w:val="000000" w:themeColor="text1"/>
                <w:sz w:val="14"/>
                <w:szCs w:val="14"/>
              </w:rPr>
            </w:pPr>
            <w:r w:rsidRPr="00F827D5">
              <w:rPr>
                <w:rFonts w:ascii="Arial" w:hAnsi="Arial" w:cs="Arial"/>
                <w:color w:val="000000" w:themeColor="text1"/>
                <w:kern w:val="0"/>
                <w:sz w:val="14"/>
                <w:szCs w:val="14"/>
                <w:lang w:eastAsia="pl-PL"/>
              </w:rPr>
              <w:t>Opona do samochodu dostawczego poruszającego się po drogach</w:t>
            </w:r>
          </w:p>
        </w:tc>
        <w:tc>
          <w:tcPr>
            <w:tcW w:w="1453" w:type="dxa"/>
          </w:tcPr>
          <w:p w14:paraId="28A3CEC7" w14:textId="77777777" w:rsidR="002965EC" w:rsidRPr="00F827D5" w:rsidRDefault="002965EC" w:rsidP="00177F74">
            <w:pPr>
              <w:pStyle w:val="NormalnyWeb"/>
              <w:spacing w:after="0" w:line="360" w:lineRule="auto"/>
              <w:rPr>
                <w:rFonts w:ascii="Arial" w:hAnsi="Arial" w:cs="Arial"/>
                <w:b/>
                <w:bCs/>
                <w:color w:val="000000" w:themeColor="text1"/>
                <w:sz w:val="14"/>
                <w:szCs w:val="14"/>
              </w:rPr>
            </w:pPr>
          </w:p>
          <w:p w14:paraId="2F407459" w14:textId="77777777" w:rsidR="002965EC" w:rsidRPr="00F827D5" w:rsidRDefault="002965EC" w:rsidP="00177F74">
            <w:pPr>
              <w:pStyle w:val="NormalnyWeb"/>
              <w:spacing w:after="0" w:line="360" w:lineRule="auto"/>
              <w:rPr>
                <w:rFonts w:ascii="Arial" w:hAnsi="Arial" w:cs="Arial"/>
                <w:b/>
                <w:bCs/>
                <w:color w:val="000000" w:themeColor="text1"/>
                <w:sz w:val="14"/>
                <w:szCs w:val="14"/>
              </w:rPr>
            </w:pPr>
            <w:r w:rsidRPr="00F827D5">
              <w:rPr>
                <w:rFonts w:ascii="Arial" w:hAnsi="Arial" w:cs="Arial"/>
                <w:b/>
                <w:bCs/>
                <w:color w:val="000000" w:themeColor="text1"/>
                <w:sz w:val="14"/>
                <w:szCs w:val="14"/>
              </w:rPr>
              <w:t>……………...</w:t>
            </w:r>
          </w:p>
        </w:tc>
        <w:tc>
          <w:tcPr>
            <w:tcW w:w="1452" w:type="dxa"/>
            <w:vAlign w:val="center"/>
          </w:tcPr>
          <w:p w14:paraId="56BC3BD1" w14:textId="37F7C9C1" w:rsidR="002965EC" w:rsidRPr="00F827D5" w:rsidRDefault="002965EC" w:rsidP="00177F74">
            <w:pPr>
              <w:pStyle w:val="NormalnyWeb"/>
              <w:spacing w:after="0" w:line="360" w:lineRule="auto"/>
              <w:rPr>
                <w:rFonts w:ascii="Arial" w:hAnsi="Arial" w:cs="Arial"/>
                <w:color w:val="000000" w:themeColor="text1"/>
                <w:sz w:val="14"/>
                <w:szCs w:val="14"/>
              </w:rPr>
            </w:pPr>
            <w:r w:rsidRPr="00F827D5">
              <w:rPr>
                <w:rFonts w:ascii="Arial" w:hAnsi="Arial" w:cs="Arial"/>
                <w:color w:val="000000" w:themeColor="text1"/>
                <w:kern w:val="0"/>
                <w:sz w:val="14"/>
                <w:szCs w:val="14"/>
                <w:lang w:eastAsia="pl-PL"/>
              </w:rPr>
              <w:t>225/65R16C</w:t>
            </w:r>
          </w:p>
        </w:tc>
        <w:tc>
          <w:tcPr>
            <w:tcW w:w="1168" w:type="dxa"/>
            <w:vAlign w:val="center"/>
          </w:tcPr>
          <w:p w14:paraId="0E4FB7B1" w14:textId="6D5FD381" w:rsidR="002965EC" w:rsidRPr="00F827D5" w:rsidRDefault="002965EC" w:rsidP="00177F74">
            <w:pPr>
              <w:pStyle w:val="NormalnyWeb"/>
              <w:spacing w:after="0" w:line="360" w:lineRule="auto"/>
              <w:rPr>
                <w:rFonts w:ascii="Arial" w:hAnsi="Arial" w:cs="Arial"/>
                <w:color w:val="000000" w:themeColor="text1"/>
                <w:sz w:val="14"/>
                <w:szCs w:val="14"/>
              </w:rPr>
            </w:pPr>
            <w:r w:rsidRPr="00F827D5">
              <w:rPr>
                <w:rFonts w:ascii="Arial" w:hAnsi="Arial" w:cs="Arial"/>
                <w:color w:val="000000" w:themeColor="text1"/>
                <w:kern w:val="0"/>
                <w:sz w:val="14"/>
                <w:szCs w:val="14"/>
                <w:lang w:eastAsia="pl-PL"/>
              </w:rPr>
              <w:t xml:space="preserve">Min. 112/110 </w:t>
            </w:r>
          </w:p>
        </w:tc>
        <w:tc>
          <w:tcPr>
            <w:tcW w:w="1259" w:type="dxa"/>
            <w:vAlign w:val="center"/>
          </w:tcPr>
          <w:p w14:paraId="2346B0F5" w14:textId="5A3F8DCE" w:rsidR="002965EC" w:rsidRPr="00F827D5" w:rsidRDefault="002965EC" w:rsidP="00177F74">
            <w:pPr>
              <w:pStyle w:val="NormalnyWeb"/>
              <w:spacing w:after="0" w:line="360" w:lineRule="auto"/>
              <w:rPr>
                <w:rFonts w:ascii="Arial" w:hAnsi="Arial" w:cs="Arial"/>
                <w:color w:val="000000" w:themeColor="text1"/>
                <w:sz w:val="14"/>
                <w:szCs w:val="14"/>
              </w:rPr>
            </w:pPr>
            <w:r w:rsidRPr="00F827D5">
              <w:rPr>
                <w:rFonts w:ascii="Arial" w:hAnsi="Arial" w:cs="Arial"/>
                <w:color w:val="000000" w:themeColor="text1"/>
                <w:kern w:val="0"/>
                <w:sz w:val="14"/>
                <w:szCs w:val="14"/>
                <w:lang w:eastAsia="pl-PL"/>
              </w:rPr>
              <w:t>Min. B</w:t>
            </w:r>
          </w:p>
        </w:tc>
        <w:tc>
          <w:tcPr>
            <w:tcW w:w="1412" w:type="dxa"/>
            <w:vAlign w:val="center"/>
          </w:tcPr>
          <w:p w14:paraId="69FF6E8F" w14:textId="74357091" w:rsidR="002965EC" w:rsidRPr="00F827D5" w:rsidRDefault="002965EC" w:rsidP="00177F74">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Min. A</w:t>
            </w:r>
          </w:p>
        </w:tc>
        <w:tc>
          <w:tcPr>
            <w:tcW w:w="1257" w:type="dxa"/>
            <w:vAlign w:val="center"/>
          </w:tcPr>
          <w:p w14:paraId="07414FB3" w14:textId="647614BA" w:rsidR="002965EC" w:rsidRPr="00F827D5" w:rsidRDefault="002965EC" w:rsidP="00177F74">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zimowe</w:t>
            </w:r>
          </w:p>
        </w:tc>
      </w:tr>
      <w:tr w:rsidR="002965EC" w:rsidRPr="00F827D5" w14:paraId="1762483A" w14:textId="77777777" w:rsidTr="002965EC">
        <w:tc>
          <w:tcPr>
            <w:tcW w:w="421" w:type="dxa"/>
          </w:tcPr>
          <w:p w14:paraId="52611856" w14:textId="77777777" w:rsidR="002965EC" w:rsidRPr="00F827D5" w:rsidRDefault="002965EC" w:rsidP="00177F74">
            <w:pPr>
              <w:pStyle w:val="NormalnyWeb"/>
              <w:spacing w:after="0" w:line="360" w:lineRule="auto"/>
              <w:rPr>
                <w:rFonts w:ascii="Arial" w:hAnsi="Arial" w:cs="Arial"/>
                <w:color w:val="000000" w:themeColor="text1"/>
                <w:kern w:val="0"/>
                <w:sz w:val="14"/>
                <w:szCs w:val="14"/>
                <w:lang w:eastAsia="pl-PL"/>
              </w:rPr>
            </w:pPr>
          </w:p>
          <w:p w14:paraId="31A16229" w14:textId="71EF7B86" w:rsidR="002965EC" w:rsidRPr="00F827D5" w:rsidRDefault="002965EC" w:rsidP="00177F74">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3</w:t>
            </w:r>
          </w:p>
        </w:tc>
        <w:tc>
          <w:tcPr>
            <w:tcW w:w="1205" w:type="dxa"/>
            <w:vAlign w:val="center"/>
          </w:tcPr>
          <w:p w14:paraId="51A41502" w14:textId="0AE9424E" w:rsidR="002965EC" w:rsidRPr="00F827D5" w:rsidRDefault="002965EC" w:rsidP="00177F74">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Opona do samochodu osobowego poruszającego się po drogach</w:t>
            </w:r>
          </w:p>
        </w:tc>
        <w:tc>
          <w:tcPr>
            <w:tcW w:w="1453" w:type="dxa"/>
          </w:tcPr>
          <w:p w14:paraId="285895D5" w14:textId="77777777" w:rsidR="002965EC" w:rsidRPr="00F827D5" w:rsidRDefault="002965EC" w:rsidP="00177F74">
            <w:pPr>
              <w:pStyle w:val="NormalnyWeb"/>
              <w:spacing w:after="0" w:line="360" w:lineRule="auto"/>
              <w:rPr>
                <w:rFonts w:ascii="Arial" w:hAnsi="Arial" w:cs="Arial"/>
                <w:b/>
                <w:bCs/>
                <w:color w:val="000000" w:themeColor="text1"/>
                <w:sz w:val="14"/>
                <w:szCs w:val="14"/>
              </w:rPr>
            </w:pPr>
          </w:p>
          <w:p w14:paraId="1EC6E038" w14:textId="3923AAB4" w:rsidR="002965EC" w:rsidRPr="00F827D5" w:rsidRDefault="002965EC" w:rsidP="00177F74">
            <w:pPr>
              <w:pStyle w:val="NormalnyWeb"/>
              <w:spacing w:after="0" w:line="360" w:lineRule="auto"/>
              <w:rPr>
                <w:rFonts w:ascii="Arial" w:hAnsi="Arial" w:cs="Arial"/>
                <w:b/>
                <w:bCs/>
                <w:color w:val="000000" w:themeColor="text1"/>
                <w:sz w:val="14"/>
                <w:szCs w:val="14"/>
              </w:rPr>
            </w:pPr>
            <w:r w:rsidRPr="00F827D5">
              <w:rPr>
                <w:rFonts w:ascii="Arial" w:hAnsi="Arial" w:cs="Arial"/>
                <w:b/>
                <w:bCs/>
                <w:color w:val="000000" w:themeColor="text1"/>
                <w:sz w:val="14"/>
                <w:szCs w:val="14"/>
              </w:rPr>
              <w:t>……………………...</w:t>
            </w:r>
          </w:p>
        </w:tc>
        <w:tc>
          <w:tcPr>
            <w:tcW w:w="1452" w:type="dxa"/>
            <w:vAlign w:val="center"/>
          </w:tcPr>
          <w:p w14:paraId="4E948CCD" w14:textId="7FEAE80C" w:rsidR="002965EC" w:rsidRPr="00F827D5" w:rsidRDefault="002965EC" w:rsidP="00177F74">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185/65R15</w:t>
            </w:r>
          </w:p>
        </w:tc>
        <w:tc>
          <w:tcPr>
            <w:tcW w:w="1168" w:type="dxa"/>
            <w:vAlign w:val="center"/>
          </w:tcPr>
          <w:p w14:paraId="33EA60C0" w14:textId="13E7C811" w:rsidR="002965EC" w:rsidRPr="00F827D5" w:rsidRDefault="002965EC" w:rsidP="00177F74">
            <w:pPr>
              <w:pStyle w:val="NormalnyWeb"/>
              <w:spacing w:after="0" w:line="360" w:lineRule="auto"/>
              <w:rPr>
                <w:rFonts w:ascii="Arial" w:hAnsi="Arial" w:cs="Arial"/>
                <w:color w:val="000000" w:themeColor="text1"/>
                <w:kern w:val="0"/>
                <w:sz w:val="14"/>
                <w:szCs w:val="14"/>
                <w:lang w:eastAsia="pl-PL"/>
              </w:rPr>
            </w:pPr>
          </w:p>
        </w:tc>
        <w:tc>
          <w:tcPr>
            <w:tcW w:w="1259" w:type="dxa"/>
            <w:vAlign w:val="center"/>
          </w:tcPr>
          <w:p w14:paraId="418E7C24" w14:textId="09CA236B" w:rsidR="002965EC" w:rsidRPr="00F827D5" w:rsidRDefault="002965EC" w:rsidP="00177F74">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Min. B</w:t>
            </w:r>
          </w:p>
        </w:tc>
        <w:tc>
          <w:tcPr>
            <w:tcW w:w="1412" w:type="dxa"/>
            <w:vAlign w:val="center"/>
          </w:tcPr>
          <w:p w14:paraId="123D5B7B" w14:textId="671B7310" w:rsidR="002965EC" w:rsidRPr="00F827D5" w:rsidRDefault="002965EC" w:rsidP="00177F74">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Min. A</w:t>
            </w:r>
          </w:p>
        </w:tc>
        <w:tc>
          <w:tcPr>
            <w:tcW w:w="1257" w:type="dxa"/>
            <w:vAlign w:val="center"/>
          </w:tcPr>
          <w:p w14:paraId="56EB2E76" w14:textId="169A2FF1" w:rsidR="002965EC" w:rsidRPr="00F827D5" w:rsidRDefault="002965EC" w:rsidP="00177F74">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letnie</w:t>
            </w:r>
          </w:p>
        </w:tc>
      </w:tr>
    </w:tbl>
    <w:p w14:paraId="3ED2495E" w14:textId="77777777" w:rsidR="00910430" w:rsidRPr="00F827D5" w:rsidRDefault="00910430" w:rsidP="00910430">
      <w:pPr>
        <w:pStyle w:val="Bezodstpw"/>
        <w:spacing w:line="360" w:lineRule="auto"/>
        <w:rPr>
          <w:rFonts w:ascii="Arial" w:hAnsi="Arial" w:cs="Arial"/>
          <w:color w:val="000000" w:themeColor="text1"/>
          <w:szCs w:val="24"/>
        </w:rPr>
      </w:pPr>
    </w:p>
    <w:p w14:paraId="138D3CE2" w14:textId="1AFFD6F6" w:rsidR="00910430" w:rsidRPr="00F827D5" w:rsidRDefault="00910430" w:rsidP="00910430">
      <w:pPr>
        <w:pStyle w:val="Bezodstpw"/>
        <w:spacing w:line="360" w:lineRule="auto"/>
        <w:rPr>
          <w:color w:val="000000" w:themeColor="text1"/>
        </w:rPr>
      </w:pPr>
      <w:r w:rsidRPr="00F827D5">
        <w:rPr>
          <w:rFonts w:ascii="Arial" w:hAnsi="Arial" w:cs="Arial"/>
          <w:color w:val="000000" w:themeColor="text1"/>
          <w:szCs w:val="24"/>
        </w:rPr>
        <w:t>5</w:t>
      </w:r>
      <w:r w:rsidR="003D1FD5" w:rsidRPr="00F827D5">
        <w:rPr>
          <w:rFonts w:ascii="Arial" w:hAnsi="Arial" w:cs="Arial"/>
          <w:color w:val="000000" w:themeColor="text1"/>
          <w:szCs w:val="24"/>
        </w:rPr>
        <w:t>)</w:t>
      </w:r>
      <w:r w:rsidRPr="00F827D5">
        <w:rPr>
          <w:rFonts w:ascii="Arial" w:hAnsi="Arial" w:cs="Arial"/>
          <w:color w:val="000000" w:themeColor="text1"/>
          <w:szCs w:val="24"/>
        </w:rPr>
        <w:t xml:space="preserve"> C</w:t>
      </w:r>
      <w:r w:rsidRPr="00F827D5">
        <w:rPr>
          <w:rStyle w:val="Domylnaczcionkaakapitu3"/>
          <w:rFonts w:ascii="Arial" w:hAnsi="Arial" w:cs="Arial"/>
          <w:color w:val="000000" w:themeColor="text1"/>
          <w:szCs w:val="24"/>
        </w:rPr>
        <w:t xml:space="preserve">ena mojej (naszej) oferty za realizację całego zamówienia wynosi </w:t>
      </w:r>
      <w:r w:rsidRPr="00F827D5">
        <w:rPr>
          <w:rStyle w:val="Domylnaczcionkaakapitu3"/>
          <w:rFonts w:ascii="Arial" w:hAnsi="Arial" w:cs="Arial"/>
          <w:b/>
          <w:bCs/>
          <w:color w:val="000000" w:themeColor="text1"/>
          <w:szCs w:val="24"/>
        </w:rPr>
        <w:t>.......................</w:t>
      </w:r>
      <w:r w:rsidRPr="00F827D5">
        <w:rPr>
          <w:rStyle w:val="Domylnaczcionkaakapitu3"/>
          <w:rFonts w:ascii="Arial" w:hAnsi="Arial" w:cs="Arial"/>
          <w:color w:val="000000" w:themeColor="text1"/>
          <w:szCs w:val="24"/>
        </w:rPr>
        <w:t xml:space="preserve">PLN brutto, </w:t>
      </w:r>
    </w:p>
    <w:p w14:paraId="2C65697E" w14:textId="77777777" w:rsidR="00910430" w:rsidRPr="00F827D5" w:rsidRDefault="00910430" w:rsidP="00910430">
      <w:pPr>
        <w:pStyle w:val="Bezodstpw"/>
        <w:spacing w:line="360" w:lineRule="auto"/>
        <w:rPr>
          <w:rStyle w:val="Domylnaczcionkaakapitu3"/>
          <w:color w:val="000000" w:themeColor="text1"/>
        </w:rPr>
      </w:pPr>
      <w:r w:rsidRPr="00F827D5">
        <w:rPr>
          <w:rStyle w:val="Domylnaczcionkaakapitu3"/>
          <w:rFonts w:ascii="Arial" w:hAnsi="Arial" w:cs="Arial"/>
          <w:color w:val="000000" w:themeColor="text1"/>
          <w:szCs w:val="24"/>
          <w:shd w:val="clear" w:color="auto" w:fill="FFFFFF"/>
        </w:rPr>
        <w:t>Stawka VAT: …………….%</w:t>
      </w:r>
    </w:p>
    <w:p w14:paraId="498CD3E0" w14:textId="77777777" w:rsidR="00910430" w:rsidRPr="00F827D5" w:rsidRDefault="00910430" w:rsidP="00910430">
      <w:pPr>
        <w:pStyle w:val="Bezodstpw"/>
        <w:spacing w:line="360" w:lineRule="auto"/>
        <w:rPr>
          <w:rStyle w:val="Domylnaczcionkaakapitu3"/>
          <w:rFonts w:ascii="Arial" w:hAnsi="Arial" w:cs="Arial"/>
          <w:color w:val="000000" w:themeColor="text1"/>
          <w:shd w:val="clear" w:color="auto" w:fill="FFFFFF"/>
        </w:rPr>
      </w:pPr>
      <w:r w:rsidRPr="00F827D5">
        <w:rPr>
          <w:rStyle w:val="Domylnaczcionkaakapitu3"/>
          <w:rFonts w:ascii="Arial" w:hAnsi="Arial" w:cs="Arial"/>
          <w:color w:val="000000" w:themeColor="text1"/>
          <w:shd w:val="clear" w:color="auto" w:fill="FFFFFF"/>
        </w:rPr>
        <w:t xml:space="preserve">Tabela kalkulacji wartości brutto: </w:t>
      </w:r>
    </w:p>
    <w:p w14:paraId="639A8DF5" w14:textId="5C16B193" w:rsidR="002965EC" w:rsidRPr="00F827D5" w:rsidRDefault="002965EC" w:rsidP="002965EC">
      <w:pPr>
        <w:pStyle w:val="NormalnyWeb"/>
        <w:spacing w:before="0" w:after="0" w:line="360" w:lineRule="auto"/>
        <w:rPr>
          <w:b/>
          <w:bCs/>
          <w:i/>
          <w:iCs/>
          <w:color w:val="000000" w:themeColor="text1"/>
        </w:rPr>
      </w:pPr>
      <w:r w:rsidRPr="00F827D5">
        <w:rPr>
          <w:b/>
          <w:bCs/>
          <w:i/>
          <w:iCs/>
          <w:color w:val="000000" w:themeColor="text1"/>
        </w:rPr>
        <w:t>* kolejność zgodnie z wykazem powyżej</w:t>
      </w:r>
    </w:p>
    <w:tbl>
      <w:tblPr>
        <w:tblW w:w="9634" w:type="dxa"/>
        <w:tblCellMar>
          <w:left w:w="10" w:type="dxa"/>
          <w:right w:w="10" w:type="dxa"/>
        </w:tblCellMar>
        <w:tblLook w:val="0000" w:firstRow="0" w:lastRow="0" w:firstColumn="0" w:lastColumn="0" w:noHBand="0" w:noVBand="0"/>
      </w:tblPr>
      <w:tblGrid>
        <w:gridCol w:w="417"/>
        <w:gridCol w:w="2272"/>
        <w:gridCol w:w="2409"/>
        <w:gridCol w:w="1560"/>
        <w:gridCol w:w="2976"/>
      </w:tblGrid>
      <w:tr w:rsidR="00F827D5" w:rsidRPr="00F827D5" w14:paraId="6650659D" w14:textId="77777777" w:rsidTr="00177F74">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90EB1" w14:textId="77777777" w:rsidR="00910430" w:rsidRPr="00F827D5" w:rsidRDefault="00910430" w:rsidP="00177F74">
            <w:pPr>
              <w:pStyle w:val="NormalnyWeb"/>
              <w:spacing w:before="0" w:after="0" w:line="360" w:lineRule="auto"/>
              <w:rPr>
                <w:rFonts w:ascii="Arial" w:hAnsi="Arial" w:cs="Arial"/>
                <w:color w:val="000000" w:themeColor="text1"/>
                <w:sz w:val="18"/>
                <w:szCs w:val="18"/>
              </w:rPr>
            </w:pPr>
            <w:proofErr w:type="spellStart"/>
            <w:r w:rsidRPr="00F827D5">
              <w:rPr>
                <w:rFonts w:ascii="Arial" w:hAnsi="Arial" w:cs="Arial"/>
                <w:color w:val="000000" w:themeColor="text1"/>
                <w:sz w:val="18"/>
                <w:szCs w:val="18"/>
              </w:rPr>
              <w:t>Lp</w:t>
            </w:r>
            <w:proofErr w:type="spellEnd"/>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57FBC" w14:textId="77777777" w:rsidR="00910430" w:rsidRPr="00F827D5" w:rsidRDefault="00910430" w:rsidP="00177F74">
            <w:pPr>
              <w:pStyle w:val="NormalnyWeb"/>
              <w:spacing w:before="0" w:after="0" w:line="360" w:lineRule="auto"/>
              <w:jc w:val="center"/>
              <w:rPr>
                <w:rFonts w:ascii="Arial" w:hAnsi="Arial" w:cs="Arial"/>
                <w:color w:val="000000" w:themeColor="text1"/>
                <w:sz w:val="18"/>
                <w:szCs w:val="18"/>
              </w:rPr>
            </w:pPr>
            <w:r w:rsidRPr="00F827D5">
              <w:rPr>
                <w:rFonts w:ascii="Arial" w:hAnsi="Arial" w:cs="Arial"/>
                <w:color w:val="000000" w:themeColor="text1"/>
                <w:sz w:val="18"/>
                <w:szCs w:val="18"/>
              </w:rPr>
              <w:t xml:space="preserve">Opona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20433" w14:textId="77777777" w:rsidR="00910430" w:rsidRPr="00F827D5" w:rsidRDefault="00910430" w:rsidP="00177F74">
            <w:pPr>
              <w:pStyle w:val="NormalnyWeb"/>
              <w:spacing w:before="0" w:after="0" w:line="360" w:lineRule="auto"/>
              <w:jc w:val="center"/>
              <w:rPr>
                <w:rFonts w:ascii="Arial" w:hAnsi="Arial" w:cs="Arial"/>
                <w:color w:val="000000" w:themeColor="text1"/>
                <w:sz w:val="18"/>
                <w:szCs w:val="18"/>
              </w:rPr>
            </w:pPr>
            <w:r w:rsidRPr="00F827D5">
              <w:rPr>
                <w:rFonts w:ascii="Arial" w:hAnsi="Arial" w:cs="Arial"/>
                <w:color w:val="000000" w:themeColor="text1"/>
                <w:sz w:val="18"/>
                <w:szCs w:val="18"/>
              </w:rPr>
              <w:t xml:space="preserve">Cena jednostkowa brutto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7D526" w14:textId="77777777" w:rsidR="00910430" w:rsidRPr="00F827D5" w:rsidRDefault="00910430" w:rsidP="00177F74">
            <w:pPr>
              <w:pStyle w:val="NormalnyWeb"/>
              <w:spacing w:before="0" w:after="0" w:line="360" w:lineRule="auto"/>
              <w:jc w:val="center"/>
              <w:rPr>
                <w:rFonts w:ascii="Arial" w:hAnsi="Arial" w:cs="Arial"/>
                <w:color w:val="000000" w:themeColor="text1"/>
                <w:sz w:val="18"/>
                <w:szCs w:val="18"/>
              </w:rPr>
            </w:pPr>
            <w:r w:rsidRPr="00F827D5">
              <w:rPr>
                <w:rFonts w:ascii="Arial" w:hAnsi="Arial" w:cs="Arial"/>
                <w:color w:val="000000" w:themeColor="text1"/>
                <w:sz w:val="18"/>
                <w:szCs w:val="18"/>
              </w:rPr>
              <w:t>Ilość</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8DB42" w14:textId="77777777" w:rsidR="00910430" w:rsidRPr="00F827D5" w:rsidRDefault="00910430" w:rsidP="00177F74">
            <w:pPr>
              <w:pStyle w:val="NormalnyWeb"/>
              <w:spacing w:before="0" w:after="0" w:line="360" w:lineRule="auto"/>
              <w:jc w:val="center"/>
              <w:rPr>
                <w:rFonts w:ascii="Arial" w:hAnsi="Arial" w:cs="Arial"/>
                <w:color w:val="000000" w:themeColor="text1"/>
                <w:sz w:val="18"/>
                <w:szCs w:val="18"/>
              </w:rPr>
            </w:pPr>
            <w:r w:rsidRPr="00F827D5">
              <w:rPr>
                <w:rFonts w:ascii="Arial" w:hAnsi="Arial" w:cs="Arial"/>
                <w:color w:val="000000" w:themeColor="text1"/>
                <w:sz w:val="18"/>
                <w:szCs w:val="18"/>
              </w:rPr>
              <w:t>Cena zamówienia (poz. 3x4)</w:t>
            </w:r>
          </w:p>
        </w:tc>
      </w:tr>
      <w:tr w:rsidR="00F827D5" w:rsidRPr="00F827D5" w14:paraId="6EC7158A" w14:textId="77777777" w:rsidTr="00177F74">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734CB" w14:textId="77777777" w:rsidR="00910430" w:rsidRPr="00F827D5" w:rsidRDefault="00910430" w:rsidP="00177F74">
            <w:pPr>
              <w:pStyle w:val="NormalnyWeb"/>
              <w:spacing w:before="0" w:after="0" w:line="360" w:lineRule="auto"/>
              <w:jc w:val="center"/>
              <w:rPr>
                <w:rFonts w:ascii="Arial" w:hAnsi="Arial" w:cs="Arial"/>
                <w:color w:val="000000" w:themeColor="text1"/>
                <w:sz w:val="14"/>
                <w:szCs w:val="14"/>
              </w:rPr>
            </w:pPr>
            <w:r w:rsidRPr="00F827D5">
              <w:rPr>
                <w:rFonts w:ascii="Arial" w:hAnsi="Arial" w:cs="Arial"/>
                <w:color w:val="000000" w:themeColor="text1"/>
                <w:sz w:val="14"/>
                <w:szCs w:val="14"/>
              </w:rPr>
              <w:t>1</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113C7" w14:textId="77777777" w:rsidR="00910430" w:rsidRPr="00F827D5" w:rsidRDefault="00910430" w:rsidP="00177F74">
            <w:pPr>
              <w:pStyle w:val="NormalnyWeb"/>
              <w:spacing w:before="0" w:after="0" w:line="360" w:lineRule="auto"/>
              <w:jc w:val="center"/>
              <w:rPr>
                <w:rFonts w:ascii="Arial" w:hAnsi="Arial" w:cs="Arial"/>
                <w:color w:val="000000" w:themeColor="text1"/>
                <w:sz w:val="14"/>
                <w:szCs w:val="14"/>
              </w:rPr>
            </w:pPr>
            <w:r w:rsidRPr="00F827D5">
              <w:rPr>
                <w:rFonts w:ascii="Arial" w:hAnsi="Arial" w:cs="Arial"/>
                <w:color w:val="000000" w:themeColor="text1"/>
                <w:sz w:val="14"/>
                <w:szCs w:val="14"/>
              </w:rPr>
              <w:t>2</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0B6CC" w14:textId="77777777" w:rsidR="00910430" w:rsidRPr="00F827D5" w:rsidRDefault="00910430" w:rsidP="00177F74">
            <w:pPr>
              <w:pStyle w:val="NormalnyWeb"/>
              <w:spacing w:before="0" w:after="0" w:line="360" w:lineRule="auto"/>
              <w:jc w:val="center"/>
              <w:rPr>
                <w:rFonts w:ascii="Arial" w:hAnsi="Arial" w:cs="Arial"/>
                <w:color w:val="000000" w:themeColor="text1"/>
                <w:sz w:val="14"/>
                <w:szCs w:val="14"/>
              </w:rPr>
            </w:pPr>
            <w:r w:rsidRPr="00F827D5">
              <w:rPr>
                <w:rFonts w:ascii="Arial" w:hAnsi="Arial" w:cs="Arial"/>
                <w:color w:val="000000" w:themeColor="text1"/>
                <w:sz w:val="14"/>
                <w:szCs w:val="14"/>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1938B" w14:textId="77777777" w:rsidR="00910430" w:rsidRPr="00F827D5" w:rsidRDefault="00910430" w:rsidP="00177F74">
            <w:pPr>
              <w:pStyle w:val="NormalnyWeb"/>
              <w:spacing w:before="0" w:after="0" w:line="360" w:lineRule="auto"/>
              <w:jc w:val="center"/>
              <w:rPr>
                <w:rFonts w:ascii="Arial" w:hAnsi="Arial" w:cs="Arial"/>
                <w:color w:val="000000" w:themeColor="text1"/>
                <w:sz w:val="14"/>
                <w:szCs w:val="14"/>
              </w:rPr>
            </w:pPr>
            <w:r w:rsidRPr="00F827D5">
              <w:rPr>
                <w:rFonts w:ascii="Arial" w:hAnsi="Arial" w:cs="Arial"/>
                <w:color w:val="000000" w:themeColor="text1"/>
                <w:sz w:val="14"/>
                <w:szCs w:val="14"/>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5F078" w14:textId="77777777" w:rsidR="00910430" w:rsidRPr="00F827D5" w:rsidRDefault="00910430" w:rsidP="00177F74">
            <w:pPr>
              <w:pStyle w:val="NormalnyWeb"/>
              <w:spacing w:before="0" w:after="0" w:line="360" w:lineRule="auto"/>
              <w:jc w:val="center"/>
              <w:rPr>
                <w:rFonts w:ascii="Arial" w:hAnsi="Arial" w:cs="Arial"/>
                <w:color w:val="000000" w:themeColor="text1"/>
                <w:sz w:val="14"/>
                <w:szCs w:val="14"/>
              </w:rPr>
            </w:pPr>
            <w:r w:rsidRPr="00F827D5">
              <w:rPr>
                <w:rFonts w:ascii="Arial" w:hAnsi="Arial" w:cs="Arial"/>
                <w:color w:val="000000" w:themeColor="text1"/>
                <w:sz w:val="14"/>
                <w:szCs w:val="14"/>
              </w:rPr>
              <w:t>5</w:t>
            </w:r>
          </w:p>
        </w:tc>
      </w:tr>
      <w:tr w:rsidR="00F827D5" w:rsidRPr="00F827D5" w14:paraId="439E7F1F" w14:textId="77777777" w:rsidTr="00177F74">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C1E1F" w14:textId="739C03E1" w:rsidR="007C4DDD" w:rsidRPr="00F827D5" w:rsidRDefault="00D0300C" w:rsidP="007C4DDD">
            <w:pPr>
              <w:pStyle w:val="NormalnyWeb"/>
              <w:spacing w:before="0" w:after="0" w:line="360" w:lineRule="auto"/>
              <w:rPr>
                <w:rFonts w:ascii="Arial" w:hAnsi="Arial" w:cs="Arial"/>
                <w:color w:val="000000" w:themeColor="text1"/>
                <w:sz w:val="18"/>
                <w:szCs w:val="18"/>
              </w:rPr>
            </w:pPr>
            <w:r w:rsidRPr="00F827D5">
              <w:rPr>
                <w:rFonts w:ascii="Arial" w:hAnsi="Arial" w:cs="Arial"/>
                <w:color w:val="000000" w:themeColor="text1"/>
                <w:sz w:val="18"/>
                <w:szCs w:val="18"/>
              </w:rPr>
              <w:t>1</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4C5C7C" w14:textId="6DA73F66" w:rsidR="007C4DDD" w:rsidRPr="00F827D5" w:rsidRDefault="007C4DDD" w:rsidP="007C4DDD">
            <w:pPr>
              <w:pStyle w:val="NormalnyWeb"/>
              <w:spacing w:before="0" w:after="0" w:line="360" w:lineRule="auto"/>
              <w:rPr>
                <w:rFonts w:ascii="Arial" w:hAnsi="Arial" w:cs="Arial"/>
                <w:color w:val="000000" w:themeColor="text1"/>
                <w:sz w:val="18"/>
                <w:szCs w:val="18"/>
              </w:rPr>
            </w:pPr>
            <w:r w:rsidRPr="00F827D5">
              <w:rPr>
                <w:rFonts w:ascii="Arial" w:hAnsi="Arial" w:cs="Arial"/>
                <w:color w:val="000000" w:themeColor="text1"/>
                <w:kern w:val="0"/>
                <w:sz w:val="14"/>
                <w:szCs w:val="14"/>
                <w:lang w:eastAsia="pl-PL"/>
              </w:rPr>
              <w:t>Opona do samochodu dostawczego poruszającego się po drogach</w:t>
            </w:r>
            <w:r w:rsidR="002965EC" w:rsidRPr="00F827D5">
              <w:rPr>
                <w:rFonts w:ascii="Arial" w:hAnsi="Arial" w:cs="Arial"/>
                <w:color w:val="000000" w:themeColor="text1"/>
                <w:kern w:val="0"/>
                <w:sz w:val="14"/>
                <w:szCs w:val="14"/>
                <w:lang w:eastAsia="pl-PL"/>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4D6FD" w14:textId="77777777" w:rsidR="007C4DDD" w:rsidRPr="00F827D5" w:rsidRDefault="007C4DDD" w:rsidP="007C4DDD">
            <w:pPr>
              <w:pStyle w:val="NormalnyWeb"/>
              <w:spacing w:before="0" w:after="0" w:line="360" w:lineRule="auto"/>
              <w:jc w:val="center"/>
              <w:rPr>
                <w:rFonts w:ascii="Arial" w:hAnsi="Arial" w:cs="Arial"/>
                <w:b/>
                <w:bCs/>
                <w:color w:val="000000" w:themeColor="text1"/>
                <w:sz w:val="18"/>
                <w:szCs w:val="18"/>
              </w:rPr>
            </w:pPr>
          </w:p>
          <w:p w14:paraId="33388EDD" w14:textId="77777777" w:rsidR="007C4DDD" w:rsidRPr="00F827D5" w:rsidRDefault="007C4DDD" w:rsidP="007C4DDD">
            <w:pPr>
              <w:pStyle w:val="NormalnyWeb"/>
              <w:spacing w:before="0" w:after="0" w:line="360" w:lineRule="auto"/>
              <w:jc w:val="center"/>
              <w:rPr>
                <w:rFonts w:ascii="Arial" w:hAnsi="Arial" w:cs="Arial"/>
                <w:b/>
                <w:bCs/>
                <w:color w:val="000000" w:themeColor="text1"/>
                <w:sz w:val="18"/>
                <w:szCs w:val="18"/>
              </w:rPr>
            </w:pPr>
            <w:r w:rsidRPr="00F827D5">
              <w:rPr>
                <w:rFonts w:ascii="Arial" w:hAnsi="Arial" w:cs="Arial"/>
                <w:b/>
                <w:bCs/>
                <w:color w:val="000000" w:themeColor="text1"/>
                <w:sz w:val="18"/>
                <w:szCs w:val="18"/>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D7DF1" w14:textId="77777777" w:rsidR="007C4DDD" w:rsidRPr="00F827D5" w:rsidRDefault="007C4DDD" w:rsidP="007C4DDD">
            <w:pPr>
              <w:pStyle w:val="NormalnyWeb"/>
              <w:spacing w:before="0" w:after="0" w:line="360" w:lineRule="auto"/>
              <w:jc w:val="center"/>
              <w:rPr>
                <w:rFonts w:ascii="Arial" w:hAnsi="Arial" w:cs="Arial"/>
                <w:color w:val="000000" w:themeColor="text1"/>
                <w:sz w:val="18"/>
                <w:szCs w:val="18"/>
              </w:rPr>
            </w:pPr>
          </w:p>
          <w:p w14:paraId="35654F3B" w14:textId="545D2FB1" w:rsidR="007C4DDD" w:rsidRPr="00F827D5" w:rsidRDefault="007C4DDD" w:rsidP="007C4DDD">
            <w:pPr>
              <w:pStyle w:val="NormalnyWeb"/>
              <w:spacing w:before="0" w:after="0" w:line="360" w:lineRule="auto"/>
              <w:jc w:val="center"/>
              <w:rPr>
                <w:rFonts w:ascii="Arial" w:hAnsi="Arial" w:cs="Arial"/>
                <w:color w:val="000000" w:themeColor="text1"/>
                <w:sz w:val="18"/>
                <w:szCs w:val="18"/>
              </w:rPr>
            </w:pPr>
            <w:r w:rsidRPr="00F827D5">
              <w:rPr>
                <w:rFonts w:ascii="Arial" w:hAnsi="Arial" w:cs="Arial"/>
                <w:color w:val="000000" w:themeColor="text1"/>
                <w:sz w:val="18"/>
                <w:szCs w:val="18"/>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D6B9F" w14:textId="77777777" w:rsidR="007C4DDD" w:rsidRPr="00F827D5" w:rsidRDefault="007C4DDD" w:rsidP="007C4DDD">
            <w:pPr>
              <w:pStyle w:val="NormalnyWeb"/>
              <w:spacing w:before="0" w:after="0" w:line="360" w:lineRule="auto"/>
              <w:jc w:val="center"/>
              <w:rPr>
                <w:rFonts w:ascii="Arial" w:hAnsi="Arial" w:cs="Arial"/>
                <w:b/>
                <w:bCs/>
                <w:color w:val="000000" w:themeColor="text1"/>
                <w:sz w:val="18"/>
                <w:szCs w:val="18"/>
              </w:rPr>
            </w:pPr>
          </w:p>
          <w:p w14:paraId="5436566D" w14:textId="77777777" w:rsidR="007C4DDD" w:rsidRPr="00F827D5" w:rsidRDefault="007C4DDD" w:rsidP="007C4DDD">
            <w:pPr>
              <w:pStyle w:val="NormalnyWeb"/>
              <w:spacing w:before="0" w:after="0" w:line="360" w:lineRule="auto"/>
              <w:jc w:val="center"/>
              <w:rPr>
                <w:rFonts w:ascii="Arial" w:hAnsi="Arial" w:cs="Arial"/>
                <w:b/>
                <w:bCs/>
                <w:color w:val="000000" w:themeColor="text1"/>
                <w:sz w:val="18"/>
                <w:szCs w:val="18"/>
              </w:rPr>
            </w:pPr>
            <w:r w:rsidRPr="00F827D5">
              <w:rPr>
                <w:rFonts w:ascii="Arial" w:hAnsi="Arial" w:cs="Arial"/>
                <w:b/>
                <w:bCs/>
                <w:color w:val="000000" w:themeColor="text1"/>
                <w:sz w:val="18"/>
                <w:szCs w:val="18"/>
              </w:rPr>
              <w:t>……………………………</w:t>
            </w:r>
          </w:p>
        </w:tc>
      </w:tr>
      <w:tr w:rsidR="00F827D5" w:rsidRPr="00F827D5" w14:paraId="10859BEF" w14:textId="77777777" w:rsidTr="00177F74">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F94D7" w14:textId="16DE5535" w:rsidR="007C4DDD" w:rsidRPr="00F827D5" w:rsidRDefault="00D0300C" w:rsidP="007C4DDD">
            <w:pPr>
              <w:pStyle w:val="NormalnyWeb"/>
              <w:spacing w:before="0" w:after="0" w:line="360" w:lineRule="auto"/>
              <w:rPr>
                <w:rFonts w:ascii="Arial" w:hAnsi="Arial" w:cs="Arial"/>
                <w:color w:val="000000" w:themeColor="text1"/>
                <w:sz w:val="18"/>
                <w:szCs w:val="18"/>
              </w:rPr>
            </w:pPr>
            <w:r w:rsidRPr="00F827D5">
              <w:rPr>
                <w:rFonts w:ascii="Arial" w:hAnsi="Arial" w:cs="Arial"/>
                <w:color w:val="000000" w:themeColor="text1"/>
                <w:sz w:val="18"/>
                <w:szCs w:val="18"/>
              </w:rPr>
              <w:t>2</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7DC802" w14:textId="44381494" w:rsidR="007C4DDD" w:rsidRPr="00F827D5" w:rsidRDefault="007C4DDD" w:rsidP="007C4DDD">
            <w:pPr>
              <w:pStyle w:val="NormalnyWeb"/>
              <w:spacing w:before="0" w:after="0" w:line="360" w:lineRule="auto"/>
              <w:rPr>
                <w:rFonts w:ascii="Arial" w:hAnsi="Arial" w:cs="Arial"/>
                <w:color w:val="000000" w:themeColor="text1"/>
                <w:sz w:val="18"/>
                <w:szCs w:val="18"/>
              </w:rPr>
            </w:pPr>
            <w:r w:rsidRPr="00F827D5">
              <w:rPr>
                <w:rFonts w:ascii="Arial" w:hAnsi="Arial" w:cs="Arial"/>
                <w:color w:val="000000" w:themeColor="text1"/>
                <w:kern w:val="0"/>
                <w:sz w:val="14"/>
                <w:szCs w:val="14"/>
                <w:lang w:eastAsia="pl-PL"/>
              </w:rPr>
              <w:t>Opona do samochodu dostawczego poruszającego się po drogach</w:t>
            </w:r>
            <w:r w:rsidR="002965EC" w:rsidRPr="00F827D5">
              <w:rPr>
                <w:rFonts w:ascii="Arial" w:hAnsi="Arial" w:cs="Arial"/>
                <w:color w:val="000000" w:themeColor="text1"/>
                <w:kern w:val="0"/>
                <w:sz w:val="14"/>
                <w:szCs w:val="14"/>
                <w:lang w:eastAsia="pl-PL"/>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ECEA3" w14:textId="77777777" w:rsidR="007C4DDD" w:rsidRPr="00F827D5" w:rsidRDefault="007C4DDD" w:rsidP="007C4DDD">
            <w:pPr>
              <w:pStyle w:val="NormalnyWeb"/>
              <w:spacing w:before="0" w:after="0" w:line="360" w:lineRule="auto"/>
              <w:jc w:val="center"/>
              <w:rPr>
                <w:rFonts w:ascii="Arial" w:hAnsi="Arial" w:cs="Arial"/>
                <w:b/>
                <w:bCs/>
                <w:color w:val="000000" w:themeColor="text1"/>
                <w:sz w:val="18"/>
                <w:szCs w:val="18"/>
              </w:rPr>
            </w:pPr>
          </w:p>
          <w:p w14:paraId="14FA4239" w14:textId="77777777" w:rsidR="007C4DDD" w:rsidRPr="00F827D5" w:rsidRDefault="007C4DDD" w:rsidP="007C4DDD">
            <w:pPr>
              <w:pStyle w:val="NormalnyWeb"/>
              <w:spacing w:before="0" w:after="0" w:line="360" w:lineRule="auto"/>
              <w:jc w:val="center"/>
              <w:rPr>
                <w:rFonts w:ascii="Arial" w:hAnsi="Arial" w:cs="Arial"/>
                <w:b/>
                <w:bCs/>
                <w:color w:val="000000" w:themeColor="text1"/>
                <w:sz w:val="18"/>
                <w:szCs w:val="18"/>
              </w:rPr>
            </w:pPr>
            <w:r w:rsidRPr="00F827D5">
              <w:rPr>
                <w:rFonts w:ascii="Arial" w:hAnsi="Arial" w:cs="Arial"/>
                <w:b/>
                <w:bCs/>
                <w:color w:val="000000" w:themeColor="text1"/>
                <w:sz w:val="18"/>
                <w:szCs w:val="18"/>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B33AF" w14:textId="77777777" w:rsidR="007C4DDD" w:rsidRPr="00F827D5" w:rsidRDefault="007C4DDD" w:rsidP="007C4DDD">
            <w:pPr>
              <w:pStyle w:val="NormalnyWeb"/>
              <w:spacing w:before="0" w:after="0" w:line="360" w:lineRule="auto"/>
              <w:jc w:val="center"/>
              <w:rPr>
                <w:rFonts w:ascii="Arial" w:hAnsi="Arial" w:cs="Arial"/>
                <w:color w:val="000000" w:themeColor="text1"/>
                <w:sz w:val="18"/>
                <w:szCs w:val="18"/>
              </w:rPr>
            </w:pPr>
          </w:p>
          <w:p w14:paraId="118ABC82" w14:textId="69690A2A" w:rsidR="007C4DDD" w:rsidRPr="00F827D5" w:rsidRDefault="007C4DDD" w:rsidP="007C4DDD">
            <w:pPr>
              <w:pStyle w:val="NormalnyWeb"/>
              <w:spacing w:before="0" w:after="0" w:line="360" w:lineRule="auto"/>
              <w:jc w:val="center"/>
              <w:rPr>
                <w:rFonts w:ascii="Arial" w:hAnsi="Arial" w:cs="Arial"/>
                <w:color w:val="000000" w:themeColor="text1"/>
                <w:sz w:val="18"/>
                <w:szCs w:val="18"/>
              </w:rPr>
            </w:pPr>
            <w:r w:rsidRPr="00F827D5">
              <w:rPr>
                <w:rFonts w:ascii="Arial" w:hAnsi="Arial" w:cs="Arial"/>
                <w:color w:val="000000" w:themeColor="text1"/>
                <w:sz w:val="18"/>
                <w:szCs w:val="18"/>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E8B57" w14:textId="77777777" w:rsidR="007C4DDD" w:rsidRPr="00F827D5" w:rsidRDefault="007C4DDD" w:rsidP="007C4DDD">
            <w:pPr>
              <w:pStyle w:val="NormalnyWeb"/>
              <w:spacing w:before="0" w:after="0" w:line="360" w:lineRule="auto"/>
              <w:jc w:val="center"/>
              <w:rPr>
                <w:rFonts w:ascii="Arial" w:hAnsi="Arial" w:cs="Arial"/>
                <w:b/>
                <w:bCs/>
                <w:color w:val="000000" w:themeColor="text1"/>
                <w:sz w:val="18"/>
                <w:szCs w:val="18"/>
              </w:rPr>
            </w:pPr>
          </w:p>
          <w:p w14:paraId="35E4405A" w14:textId="77777777" w:rsidR="007C4DDD" w:rsidRPr="00F827D5" w:rsidRDefault="007C4DDD" w:rsidP="007C4DDD">
            <w:pPr>
              <w:pStyle w:val="NormalnyWeb"/>
              <w:spacing w:before="0" w:after="0" w:line="360" w:lineRule="auto"/>
              <w:jc w:val="center"/>
              <w:rPr>
                <w:rFonts w:ascii="Arial" w:hAnsi="Arial" w:cs="Arial"/>
                <w:b/>
                <w:bCs/>
                <w:color w:val="000000" w:themeColor="text1"/>
                <w:sz w:val="18"/>
                <w:szCs w:val="18"/>
              </w:rPr>
            </w:pPr>
            <w:r w:rsidRPr="00F827D5">
              <w:rPr>
                <w:rFonts w:ascii="Arial" w:hAnsi="Arial" w:cs="Arial"/>
                <w:b/>
                <w:bCs/>
                <w:color w:val="000000" w:themeColor="text1"/>
                <w:sz w:val="18"/>
                <w:szCs w:val="18"/>
              </w:rPr>
              <w:t>…………………………….</w:t>
            </w:r>
          </w:p>
        </w:tc>
      </w:tr>
      <w:tr w:rsidR="00F827D5" w:rsidRPr="00F827D5" w14:paraId="39EAEC73" w14:textId="77777777" w:rsidTr="00177F74">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58EAE" w14:textId="05695316" w:rsidR="007C4DDD" w:rsidRPr="00F827D5" w:rsidRDefault="00D0300C" w:rsidP="007C4DDD">
            <w:pPr>
              <w:pStyle w:val="NormalnyWeb"/>
              <w:spacing w:before="0" w:after="0" w:line="360" w:lineRule="auto"/>
              <w:rPr>
                <w:rFonts w:ascii="Arial" w:hAnsi="Arial" w:cs="Arial"/>
                <w:color w:val="000000" w:themeColor="text1"/>
                <w:sz w:val="18"/>
                <w:szCs w:val="18"/>
              </w:rPr>
            </w:pPr>
            <w:r w:rsidRPr="00F827D5">
              <w:rPr>
                <w:rFonts w:ascii="Arial" w:hAnsi="Arial" w:cs="Arial"/>
                <w:color w:val="000000" w:themeColor="text1"/>
                <w:sz w:val="18"/>
                <w:szCs w:val="18"/>
              </w:rPr>
              <w:t>3</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4FA1D9" w14:textId="367A5A97" w:rsidR="007C4DDD" w:rsidRPr="00F827D5" w:rsidRDefault="007C4DDD" w:rsidP="007C4DDD">
            <w:pPr>
              <w:pStyle w:val="NormalnyWeb"/>
              <w:spacing w:before="0" w:after="0" w:line="360" w:lineRule="auto"/>
              <w:rPr>
                <w:rFonts w:ascii="Arial" w:hAnsi="Arial" w:cs="Arial"/>
                <w:color w:val="000000" w:themeColor="text1"/>
                <w:kern w:val="0"/>
                <w:sz w:val="20"/>
                <w:szCs w:val="20"/>
                <w:lang w:eastAsia="pl-PL"/>
              </w:rPr>
            </w:pPr>
            <w:r w:rsidRPr="00F827D5">
              <w:rPr>
                <w:rFonts w:ascii="Arial" w:hAnsi="Arial" w:cs="Arial"/>
                <w:color w:val="000000" w:themeColor="text1"/>
                <w:kern w:val="0"/>
                <w:sz w:val="14"/>
                <w:szCs w:val="14"/>
                <w:lang w:eastAsia="pl-PL"/>
              </w:rPr>
              <w:t>Opona do samochodu osobowego poruszającego się po drogach</w:t>
            </w:r>
            <w:r w:rsidR="002965EC" w:rsidRPr="00F827D5">
              <w:rPr>
                <w:rFonts w:ascii="Arial" w:hAnsi="Arial" w:cs="Arial"/>
                <w:color w:val="000000" w:themeColor="text1"/>
                <w:kern w:val="0"/>
                <w:sz w:val="14"/>
                <w:szCs w:val="14"/>
                <w:lang w:eastAsia="pl-PL"/>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0B35C" w14:textId="77777777" w:rsidR="007C4DDD" w:rsidRPr="00F827D5" w:rsidRDefault="007C4DDD" w:rsidP="007C4DDD">
            <w:pPr>
              <w:pStyle w:val="NormalnyWeb"/>
              <w:spacing w:before="0" w:after="0" w:line="360" w:lineRule="auto"/>
              <w:jc w:val="center"/>
              <w:rPr>
                <w:rFonts w:ascii="Arial" w:hAnsi="Arial" w:cs="Arial"/>
                <w:b/>
                <w:bCs/>
                <w:color w:val="000000" w:themeColor="text1"/>
                <w:sz w:val="18"/>
                <w:szCs w:val="18"/>
              </w:rPr>
            </w:pPr>
          </w:p>
          <w:p w14:paraId="5A00C664" w14:textId="4B75AD92" w:rsidR="007C4DDD" w:rsidRPr="00F827D5" w:rsidRDefault="007C4DDD" w:rsidP="007C4DDD">
            <w:pPr>
              <w:pStyle w:val="NormalnyWeb"/>
              <w:spacing w:before="0" w:after="0" w:line="360" w:lineRule="auto"/>
              <w:jc w:val="center"/>
              <w:rPr>
                <w:rFonts w:ascii="Arial" w:hAnsi="Arial" w:cs="Arial"/>
                <w:b/>
                <w:bCs/>
                <w:color w:val="000000" w:themeColor="text1"/>
                <w:sz w:val="18"/>
                <w:szCs w:val="18"/>
              </w:rPr>
            </w:pPr>
            <w:r w:rsidRPr="00F827D5">
              <w:rPr>
                <w:rFonts w:ascii="Arial" w:hAnsi="Arial" w:cs="Arial"/>
                <w:b/>
                <w:bCs/>
                <w:color w:val="000000" w:themeColor="text1"/>
                <w:sz w:val="18"/>
                <w:szCs w:val="18"/>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887D7" w14:textId="77777777" w:rsidR="007C4DDD" w:rsidRPr="00F827D5" w:rsidRDefault="007C4DDD" w:rsidP="007C4DDD">
            <w:pPr>
              <w:pStyle w:val="NormalnyWeb"/>
              <w:spacing w:before="0" w:after="0" w:line="360" w:lineRule="auto"/>
              <w:jc w:val="center"/>
              <w:rPr>
                <w:rFonts w:ascii="Arial" w:hAnsi="Arial" w:cs="Arial"/>
                <w:color w:val="000000" w:themeColor="text1"/>
                <w:sz w:val="18"/>
                <w:szCs w:val="18"/>
              </w:rPr>
            </w:pPr>
          </w:p>
          <w:p w14:paraId="6AC7CBE2" w14:textId="182007AB" w:rsidR="007C4DDD" w:rsidRPr="00F827D5" w:rsidRDefault="007C4DDD" w:rsidP="007C4DDD">
            <w:pPr>
              <w:pStyle w:val="NormalnyWeb"/>
              <w:spacing w:before="0" w:after="0" w:line="360" w:lineRule="auto"/>
              <w:jc w:val="center"/>
              <w:rPr>
                <w:rFonts w:ascii="Arial" w:hAnsi="Arial" w:cs="Arial"/>
                <w:color w:val="000000" w:themeColor="text1"/>
                <w:sz w:val="18"/>
                <w:szCs w:val="18"/>
              </w:rPr>
            </w:pPr>
            <w:r w:rsidRPr="00F827D5">
              <w:rPr>
                <w:rFonts w:ascii="Arial" w:hAnsi="Arial" w:cs="Arial"/>
                <w:color w:val="000000" w:themeColor="text1"/>
                <w:sz w:val="18"/>
                <w:szCs w:val="18"/>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589FA" w14:textId="77777777" w:rsidR="007C4DDD" w:rsidRPr="00F827D5" w:rsidRDefault="007C4DDD" w:rsidP="007C4DDD">
            <w:pPr>
              <w:pStyle w:val="NormalnyWeb"/>
              <w:spacing w:before="0" w:after="0" w:line="360" w:lineRule="auto"/>
              <w:jc w:val="center"/>
              <w:rPr>
                <w:rFonts w:ascii="Arial" w:hAnsi="Arial" w:cs="Arial"/>
                <w:b/>
                <w:bCs/>
                <w:color w:val="000000" w:themeColor="text1"/>
                <w:sz w:val="18"/>
                <w:szCs w:val="18"/>
              </w:rPr>
            </w:pPr>
          </w:p>
        </w:tc>
      </w:tr>
      <w:tr w:rsidR="00910430" w:rsidRPr="00F827D5" w14:paraId="27D4C610" w14:textId="77777777" w:rsidTr="00177F74">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BCE21" w14:textId="77777777" w:rsidR="00910430" w:rsidRPr="00F827D5" w:rsidRDefault="00910430" w:rsidP="00177F74">
            <w:pPr>
              <w:pStyle w:val="NormalnyWeb"/>
              <w:spacing w:before="0" w:after="0" w:line="360" w:lineRule="auto"/>
              <w:jc w:val="center"/>
              <w:rPr>
                <w:rFonts w:ascii="Arial" w:hAnsi="Arial" w:cs="Arial"/>
                <w:color w:val="000000" w:themeColor="text1"/>
                <w:sz w:val="18"/>
                <w:szCs w:val="18"/>
              </w:rPr>
            </w:pPr>
            <w:r w:rsidRPr="00F827D5">
              <w:rPr>
                <w:rFonts w:ascii="Arial" w:hAnsi="Arial" w:cs="Arial"/>
                <w:color w:val="000000" w:themeColor="text1"/>
                <w:sz w:val="18"/>
                <w:szCs w:val="18"/>
              </w:rPr>
              <w:t>Cena całkowita za realizację zamówienia:</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FAB91" w14:textId="77777777" w:rsidR="00910430" w:rsidRPr="00F827D5" w:rsidRDefault="00910430" w:rsidP="00177F74">
            <w:pPr>
              <w:spacing w:line="360" w:lineRule="auto"/>
              <w:jc w:val="center"/>
              <w:rPr>
                <w:rFonts w:ascii="Arial" w:eastAsia="Times New Roman" w:hAnsi="Arial" w:cs="Arial"/>
                <w:color w:val="000000" w:themeColor="text1"/>
                <w:sz w:val="18"/>
                <w:szCs w:val="18"/>
                <w:lang w:eastAsia="pl-PL"/>
              </w:rPr>
            </w:pPr>
            <w:r w:rsidRPr="00F827D5">
              <w:rPr>
                <w:rFonts w:ascii="Arial" w:eastAsia="Times New Roman" w:hAnsi="Arial" w:cs="Arial"/>
                <w:color w:val="000000" w:themeColor="text1"/>
                <w:sz w:val="18"/>
                <w:szCs w:val="18"/>
                <w:lang w:eastAsia="pl-PL"/>
              </w:rPr>
              <w:t>*należy wpisać  sumę poszczególnych kwot z kolumny 5</w:t>
            </w:r>
          </w:p>
          <w:p w14:paraId="72C5C2F2" w14:textId="77777777" w:rsidR="00910430" w:rsidRPr="00F827D5" w:rsidRDefault="00910430" w:rsidP="00177F74">
            <w:pPr>
              <w:pStyle w:val="NormalnyWeb"/>
              <w:spacing w:before="0" w:after="0" w:line="360" w:lineRule="auto"/>
              <w:rPr>
                <w:rFonts w:ascii="Arial" w:hAnsi="Arial" w:cs="Arial"/>
                <w:color w:val="000000" w:themeColor="text1"/>
                <w:sz w:val="18"/>
                <w:szCs w:val="18"/>
              </w:rPr>
            </w:pPr>
            <w:r w:rsidRPr="00F827D5">
              <w:rPr>
                <w:rFonts w:ascii="Arial" w:hAnsi="Arial" w:cs="Arial"/>
                <w:b/>
                <w:bCs/>
                <w:color w:val="000000" w:themeColor="text1"/>
                <w:sz w:val="18"/>
                <w:szCs w:val="18"/>
                <w:lang w:eastAsia="pl-PL"/>
              </w:rPr>
              <w:t xml:space="preserve">            ………………….</w:t>
            </w:r>
          </w:p>
        </w:tc>
      </w:tr>
    </w:tbl>
    <w:p w14:paraId="28BF08F0" w14:textId="77777777" w:rsidR="00910430" w:rsidRPr="00F827D5" w:rsidRDefault="00910430" w:rsidP="00910430">
      <w:pPr>
        <w:pStyle w:val="NormalnyWeb"/>
        <w:spacing w:before="0" w:after="0" w:line="360" w:lineRule="auto"/>
        <w:rPr>
          <w:color w:val="000000" w:themeColor="text1"/>
        </w:rPr>
      </w:pPr>
    </w:p>
    <w:p w14:paraId="43C6B0B6" w14:textId="77777777" w:rsidR="00910430" w:rsidRPr="00F827D5" w:rsidRDefault="00910430" w:rsidP="00910430">
      <w:pPr>
        <w:pStyle w:val="NormalnyWeb"/>
        <w:spacing w:before="0" w:after="0" w:line="360" w:lineRule="auto"/>
        <w:rPr>
          <w:color w:val="000000" w:themeColor="text1"/>
        </w:rPr>
      </w:pPr>
      <w:r w:rsidRPr="00F827D5">
        <w:rPr>
          <w:rStyle w:val="Domylnaczcionkaakapitu3"/>
          <w:rFonts w:ascii="Arial" w:hAnsi="Arial" w:cs="Arial"/>
          <w:b/>
          <w:bCs/>
          <w:color w:val="000000" w:themeColor="text1"/>
          <w:shd w:val="clear" w:color="auto" w:fill="FFFFFF"/>
        </w:rPr>
        <w:t>Uwaga</w:t>
      </w:r>
      <w:r w:rsidRPr="00F827D5">
        <w:rPr>
          <w:rStyle w:val="Domylnaczcionkaakapitu3"/>
          <w:rFonts w:ascii="Arial" w:hAnsi="Arial" w:cs="Arial"/>
          <w:color w:val="000000" w:themeColor="text1"/>
          <w:shd w:val="clear" w:color="auto" w:fill="FFFFFF"/>
        </w:rPr>
        <w:t>: Ceny należy podać w zaokrągleniu do dwóch miejsc po przecinku.</w:t>
      </w:r>
    </w:p>
    <w:p w14:paraId="38760192" w14:textId="194B3987" w:rsidR="00910430" w:rsidRPr="00F827D5" w:rsidRDefault="00910430" w:rsidP="00910430">
      <w:pPr>
        <w:pStyle w:val="NormalnyWeb"/>
        <w:spacing w:after="0" w:line="360" w:lineRule="auto"/>
        <w:rPr>
          <w:color w:val="000000" w:themeColor="text1"/>
        </w:rPr>
      </w:pPr>
      <w:r w:rsidRPr="00F827D5">
        <w:rPr>
          <w:rStyle w:val="Domylnaczcionkaakapitu3"/>
          <w:rFonts w:ascii="Arial" w:hAnsi="Arial" w:cs="Arial"/>
          <w:color w:val="000000" w:themeColor="text1"/>
        </w:rPr>
        <w:t>6</w:t>
      </w:r>
      <w:r w:rsidR="003D1FD5" w:rsidRPr="00F827D5">
        <w:rPr>
          <w:rStyle w:val="Domylnaczcionkaakapitu3"/>
          <w:rFonts w:ascii="Arial" w:hAnsi="Arial" w:cs="Arial"/>
          <w:color w:val="000000" w:themeColor="text1"/>
        </w:rPr>
        <w:t>)</w:t>
      </w:r>
      <w:r w:rsidRPr="00F827D5">
        <w:rPr>
          <w:rStyle w:val="Domylnaczcionkaakapitu3"/>
          <w:rFonts w:ascii="Arial" w:hAnsi="Arial" w:cs="Arial"/>
          <w:color w:val="000000" w:themeColor="text1"/>
        </w:rPr>
        <w:t xml:space="preserve"> Akceptuje(my) bez zastrzeżeń wzór umowy przedstawiony w Części III SWZ.</w:t>
      </w:r>
    </w:p>
    <w:p w14:paraId="22271482" w14:textId="45259BC6" w:rsidR="00910430" w:rsidRPr="00F827D5" w:rsidRDefault="00910430" w:rsidP="00910430">
      <w:pPr>
        <w:pStyle w:val="NormalnyWeb"/>
        <w:spacing w:after="0" w:line="360" w:lineRule="auto"/>
        <w:rPr>
          <w:rFonts w:ascii="Arial" w:hAnsi="Arial" w:cs="Arial"/>
          <w:color w:val="000000" w:themeColor="text1"/>
        </w:rPr>
      </w:pPr>
      <w:r w:rsidRPr="00F827D5">
        <w:rPr>
          <w:rFonts w:ascii="Arial" w:hAnsi="Arial" w:cs="Arial"/>
          <w:color w:val="000000" w:themeColor="text1"/>
        </w:rPr>
        <w:lastRenderedPageBreak/>
        <w:t>7</w:t>
      </w:r>
      <w:r w:rsidR="003D1FD5" w:rsidRPr="00F827D5">
        <w:rPr>
          <w:rFonts w:ascii="Arial" w:hAnsi="Arial" w:cs="Arial"/>
          <w:color w:val="000000" w:themeColor="text1"/>
        </w:rPr>
        <w:t>)</w:t>
      </w:r>
      <w:r w:rsidRPr="00F827D5">
        <w:rPr>
          <w:rFonts w:ascii="Arial" w:hAnsi="Arial" w:cs="Arial"/>
          <w:color w:val="000000" w:themeColor="text1"/>
        </w:rPr>
        <w:t xml:space="preserve"> W przypadku uznania mojej(naszej) oferty za najkorzystniejszą, umowę zobowiązuję(my) się zawrzeć w miejscu i terminie jakie zostaną wskazane przez Zamawiającego.</w:t>
      </w:r>
    </w:p>
    <w:p w14:paraId="504A8A3B" w14:textId="7C1C9D90" w:rsidR="00910430" w:rsidRPr="00F827D5" w:rsidRDefault="00910430" w:rsidP="00910430">
      <w:pPr>
        <w:pStyle w:val="NormalnyWeb"/>
        <w:spacing w:before="0" w:after="0" w:line="360" w:lineRule="auto"/>
        <w:rPr>
          <w:color w:val="000000" w:themeColor="text1"/>
        </w:rPr>
      </w:pPr>
      <w:r w:rsidRPr="00F827D5">
        <w:rPr>
          <w:rFonts w:ascii="Arial" w:hAnsi="Arial" w:cs="Arial"/>
          <w:color w:val="000000" w:themeColor="text1"/>
        </w:rPr>
        <w:t>8</w:t>
      </w:r>
      <w:r w:rsidR="003D1FD5" w:rsidRPr="00F827D5">
        <w:rPr>
          <w:rFonts w:ascii="Arial" w:hAnsi="Arial" w:cs="Arial"/>
          <w:color w:val="000000" w:themeColor="text1"/>
        </w:rPr>
        <w:t>)</w:t>
      </w:r>
      <w:r w:rsidRPr="00F827D5">
        <w:rPr>
          <w:rFonts w:ascii="Arial" w:hAnsi="Arial" w:cs="Arial"/>
          <w:color w:val="000000" w:themeColor="text1"/>
        </w:rPr>
        <w:t xml:space="preserve"> </w:t>
      </w:r>
      <w:r w:rsidRPr="00F827D5">
        <w:rPr>
          <w:rStyle w:val="Domylnaczcionkaakapitu3"/>
          <w:rFonts w:ascii="Arial" w:hAnsi="Arial" w:cs="Arial"/>
          <w:i/>
          <w:iCs/>
          <w:color w:val="000000" w:themeColor="text1"/>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tbl>
      <w:tblPr>
        <w:tblW w:w="9660" w:type="dxa"/>
        <w:tblInd w:w="57" w:type="dxa"/>
        <w:tblLayout w:type="fixed"/>
        <w:tblCellMar>
          <w:left w:w="10" w:type="dxa"/>
          <w:right w:w="10" w:type="dxa"/>
        </w:tblCellMar>
        <w:tblLook w:val="0000" w:firstRow="0" w:lastRow="0" w:firstColumn="0" w:lastColumn="0" w:noHBand="0" w:noVBand="0"/>
      </w:tblPr>
      <w:tblGrid>
        <w:gridCol w:w="502"/>
        <w:gridCol w:w="4251"/>
        <w:gridCol w:w="2376"/>
        <w:gridCol w:w="2531"/>
      </w:tblGrid>
      <w:tr w:rsidR="00F827D5" w:rsidRPr="00F827D5" w14:paraId="530A8984" w14:textId="77777777" w:rsidTr="00177F74">
        <w:tc>
          <w:tcPr>
            <w:tcW w:w="502"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56A5CC74" w14:textId="77777777" w:rsidR="00910430" w:rsidRPr="00F827D5" w:rsidRDefault="00910430" w:rsidP="00177F74">
            <w:pPr>
              <w:pStyle w:val="Normalny2"/>
              <w:spacing w:line="360" w:lineRule="auto"/>
              <w:jc w:val="center"/>
              <w:rPr>
                <w:color w:val="000000" w:themeColor="text1"/>
                <w:sz w:val="20"/>
                <w:szCs w:val="20"/>
              </w:rPr>
            </w:pPr>
            <w:r w:rsidRPr="00F827D5">
              <w:rPr>
                <w:rFonts w:ascii="Arial" w:hAnsi="Arial" w:cs="Arial"/>
                <w:color w:val="000000" w:themeColor="text1"/>
                <w:sz w:val="20"/>
                <w:szCs w:val="20"/>
              </w:rPr>
              <w:t>Lp.</w:t>
            </w:r>
          </w:p>
        </w:tc>
        <w:tc>
          <w:tcPr>
            <w:tcW w:w="4251"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31A161DF" w14:textId="77777777" w:rsidR="00910430" w:rsidRPr="00F827D5" w:rsidRDefault="00910430" w:rsidP="00177F74">
            <w:pPr>
              <w:pStyle w:val="Normalny2"/>
              <w:spacing w:line="360" w:lineRule="auto"/>
              <w:jc w:val="center"/>
              <w:rPr>
                <w:color w:val="000000" w:themeColor="text1"/>
                <w:sz w:val="20"/>
                <w:szCs w:val="20"/>
              </w:rPr>
            </w:pPr>
            <w:r w:rsidRPr="00F827D5">
              <w:rPr>
                <w:rFonts w:ascii="Arial" w:hAnsi="Arial" w:cs="Arial"/>
                <w:color w:val="000000" w:themeColor="text1"/>
                <w:sz w:val="20"/>
                <w:szCs w:val="20"/>
              </w:rPr>
              <w:t>Oznaczenie rodzaju (nazwy) informacji</w:t>
            </w:r>
          </w:p>
        </w:tc>
        <w:tc>
          <w:tcPr>
            <w:tcW w:w="4907" w:type="dxa"/>
            <w:gridSpan w:val="2"/>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173478CA" w14:textId="77777777" w:rsidR="00910430" w:rsidRPr="00F827D5" w:rsidRDefault="00910430" w:rsidP="00177F74">
            <w:pPr>
              <w:pStyle w:val="Normalny2"/>
              <w:spacing w:line="360" w:lineRule="auto"/>
              <w:jc w:val="center"/>
              <w:rPr>
                <w:color w:val="000000" w:themeColor="text1"/>
                <w:sz w:val="20"/>
                <w:szCs w:val="20"/>
              </w:rPr>
            </w:pPr>
            <w:r w:rsidRPr="00F827D5">
              <w:rPr>
                <w:rFonts w:ascii="Arial" w:hAnsi="Arial" w:cs="Arial"/>
                <w:color w:val="000000" w:themeColor="text1"/>
                <w:sz w:val="20"/>
                <w:szCs w:val="20"/>
              </w:rPr>
              <w:t>Strony w ofercie (wyrażone cyfrą)</w:t>
            </w:r>
          </w:p>
        </w:tc>
      </w:tr>
      <w:tr w:rsidR="00F827D5" w:rsidRPr="00F827D5" w14:paraId="1AEDC397" w14:textId="77777777" w:rsidTr="00177F74">
        <w:tc>
          <w:tcPr>
            <w:tcW w:w="502"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564A6644" w14:textId="77777777" w:rsidR="00910430" w:rsidRPr="00F827D5" w:rsidRDefault="00910430" w:rsidP="00177F74">
            <w:pPr>
              <w:snapToGrid w:val="0"/>
              <w:spacing w:line="360" w:lineRule="auto"/>
              <w:rPr>
                <w:rFonts w:ascii="Arial" w:hAnsi="Arial" w:cs="Arial"/>
                <w:color w:val="000000" w:themeColor="text1"/>
                <w:sz w:val="20"/>
                <w:szCs w:val="20"/>
              </w:rPr>
            </w:pPr>
          </w:p>
        </w:tc>
        <w:tc>
          <w:tcPr>
            <w:tcW w:w="4251"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7F422C52" w14:textId="77777777" w:rsidR="00910430" w:rsidRPr="00F827D5" w:rsidRDefault="00910430" w:rsidP="00177F74">
            <w:pPr>
              <w:snapToGrid w:val="0"/>
              <w:spacing w:line="360" w:lineRule="auto"/>
              <w:rPr>
                <w:rFonts w:ascii="Arial" w:hAnsi="Arial" w:cs="Arial"/>
                <w:color w:val="000000" w:themeColor="text1"/>
                <w:sz w:val="20"/>
                <w:szCs w:val="2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28AB3C07" w14:textId="77777777" w:rsidR="00910430" w:rsidRPr="00F827D5" w:rsidRDefault="00910430" w:rsidP="00177F74">
            <w:pPr>
              <w:pStyle w:val="Normalny2"/>
              <w:spacing w:line="360" w:lineRule="auto"/>
              <w:jc w:val="center"/>
              <w:rPr>
                <w:color w:val="000000" w:themeColor="text1"/>
                <w:sz w:val="20"/>
                <w:szCs w:val="20"/>
              </w:rPr>
            </w:pPr>
            <w:r w:rsidRPr="00F827D5">
              <w:rPr>
                <w:rFonts w:ascii="Arial" w:hAnsi="Arial" w:cs="Arial"/>
                <w:color w:val="000000" w:themeColor="text1"/>
                <w:sz w:val="20"/>
                <w:szCs w:val="20"/>
              </w:rPr>
              <w:t>od</w:t>
            </w: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4C2AA44C" w14:textId="77777777" w:rsidR="00910430" w:rsidRPr="00F827D5" w:rsidRDefault="00910430" w:rsidP="00177F74">
            <w:pPr>
              <w:pStyle w:val="Normalny2"/>
              <w:spacing w:line="360" w:lineRule="auto"/>
              <w:jc w:val="center"/>
              <w:rPr>
                <w:color w:val="000000" w:themeColor="text1"/>
                <w:sz w:val="20"/>
                <w:szCs w:val="20"/>
              </w:rPr>
            </w:pPr>
            <w:r w:rsidRPr="00F827D5">
              <w:rPr>
                <w:rFonts w:ascii="Arial" w:hAnsi="Arial" w:cs="Arial"/>
                <w:color w:val="000000" w:themeColor="text1"/>
                <w:sz w:val="20"/>
                <w:szCs w:val="20"/>
              </w:rPr>
              <w:t>do</w:t>
            </w:r>
          </w:p>
        </w:tc>
      </w:tr>
      <w:tr w:rsidR="00F827D5" w:rsidRPr="00F827D5" w14:paraId="2E9AF6C8" w14:textId="77777777" w:rsidTr="00177F74">
        <w:trPr>
          <w:trHeight w:val="327"/>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2E753260" w14:textId="77777777" w:rsidR="00910430" w:rsidRPr="00F827D5" w:rsidRDefault="00910430" w:rsidP="00177F74">
            <w:pPr>
              <w:pStyle w:val="Normalny2"/>
              <w:snapToGrid w:val="0"/>
              <w:spacing w:line="360" w:lineRule="auto"/>
              <w:rPr>
                <w:rFonts w:ascii="Arial" w:hAnsi="Arial" w:cs="Arial"/>
                <w:color w:val="000000" w:themeColor="text1"/>
                <w:sz w:val="20"/>
                <w:szCs w:val="20"/>
              </w:rPr>
            </w:pPr>
          </w:p>
        </w:tc>
        <w:tc>
          <w:tcPr>
            <w:tcW w:w="4251" w:type="dxa"/>
            <w:tcBorders>
              <w:left w:val="single" w:sz="6" w:space="0" w:color="000001"/>
              <w:bottom w:val="single" w:sz="6" w:space="0" w:color="000001"/>
            </w:tcBorders>
            <w:shd w:val="clear" w:color="auto" w:fill="auto"/>
            <w:tcMar>
              <w:top w:w="0" w:type="dxa"/>
              <w:left w:w="57" w:type="dxa"/>
              <w:bottom w:w="57" w:type="dxa"/>
              <w:right w:w="57" w:type="dxa"/>
            </w:tcMar>
          </w:tcPr>
          <w:p w14:paraId="611A6164" w14:textId="77777777" w:rsidR="00910430" w:rsidRPr="00F827D5" w:rsidRDefault="00910430" w:rsidP="00177F74">
            <w:pPr>
              <w:pStyle w:val="Normalny2"/>
              <w:snapToGrid w:val="0"/>
              <w:spacing w:line="360" w:lineRule="auto"/>
              <w:rPr>
                <w:rFonts w:ascii="Arial" w:hAnsi="Arial" w:cs="Arial"/>
                <w:color w:val="000000" w:themeColor="text1"/>
                <w:sz w:val="20"/>
                <w:szCs w:val="2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4C173556" w14:textId="77777777" w:rsidR="00910430" w:rsidRPr="00F827D5" w:rsidRDefault="00910430" w:rsidP="00177F74">
            <w:pPr>
              <w:pStyle w:val="Normalny2"/>
              <w:snapToGrid w:val="0"/>
              <w:spacing w:line="360" w:lineRule="auto"/>
              <w:rPr>
                <w:rFonts w:ascii="Arial" w:hAnsi="Arial" w:cs="Arial"/>
                <w:color w:val="000000" w:themeColor="text1"/>
                <w:sz w:val="20"/>
                <w:szCs w:val="20"/>
              </w:rPr>
            </w:pP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3165EF52" w14:textId="77777777" w:rsidR="00910430" w:rsidRPr="00F827D5" w:rsidRDefault="00910430" w:rsidP="00177F74">
            <w:pPr>
              <w:pStyle w:val="Normalny2"/>
              <w:snapToGrid w:val="0"/>
              <w:spacing w:line="360" w:lineRule="auto"/>
              <w:rPr>
                <w:rFonts w:ascii="Arial" w:hAnsi="Arial" w:cs="Arial"/>
                <w:color w:val="000000" w:themeColor="text1"/>
                <w:sz w:val="20"/>
                <w:szCs w:val="20"/>
              </w:rPr>
            </w:pPr>
          </w:p>
        </w:tc>
      </w:tr>
    </w:tbl>
    <w:p w14:paraId="09FA0FE8" w14:textId="4D95A7DF" w:rsidR="00910430" w:rsidRPr="00F827D5" w:rsidRDefault="00910430" w:rsidP="00910430">
      <w:pPr>
        <w:pStyle w:val="NormalnyWeb"/>
        <w:spacing w:before="0" w:after="0" w:line="360" w:lineRule="auto"/>
        <w:rPr>
          <w:rFonts w:ascii="Arial" w:hAnsi="Arial" w:cs="Arial"/>
          <w:color w:val="000000" w:themeColor="text1"/>
        </w:rPr>
      </w:pPr>
      <w:r w:rsidRPr="00F827D5">
        <w:rPr>
          <w:rFonts w:ascii="Arial" w:hAnsi="Arial" w:cs="Arial"/>
          <w:color w:val="000000" w:themeColor="text1"/>
        </w:rPr>
        <w:t>9</w:t>
      </w:r>
      <w:r w:rsidR="003D1FD5" w:rsidRPr="00F827D5">
        <w:rPr>
          <w:rFonts w:ascii="Arial" w:hAnsi="Arial" w:cs="Arial"/>
          <w:color w:val="000000" w:themeColor="text1"/>
        </w:rPr>
        <w:t>)</w:t>
      </w:r>
      <w:r w:rsidRPr="00F827D5">
        <w:rPr>
          <w:rFonts w:ascii="Arial" w:hAnsi="Arial" w:cs="Arial"/>
          <w:color w:val="000000" w:themeColor="text1"/>
        </w:rPr>
        <w:t xml:space="preserve"> Części zamówienia, których wykonanie wykonawca zamierza powierzyć podwykonawcom:</w:t>
      </w:r>
    </w:p>
    <w:tbl>
      <w:tblPr>
        <w:tblW w:w="9660" w:type="dxa"/>
        <w:tblInd w:w="57" w:type="dxa"/>
        <w:tblLayout w:type="fixed"/>
        <w:tblCellMar>
          <w:left w:w="10" w:type="dxa"/>
          <w:right w:w="10" w:type="dxa"/>
        </w:tblCellMar>
        <w:tblLook w:val="0000" w:firstRow="0" w:lastRow="0" w:firstColumn="0" w:lastColumn="0" w:noHBand="0" w:noVBand="0"/>
      </w:tblPr>
      <w:tblGrid>
        <w:gridCol w:w="4815"/>
        <w:gridCol w:w="4845"/>
      </w:tblGrid>
      <w:tr w:rsidR="00F827D5" w:rsidRPr="00F827D5" w14:paraId="4FF41DE0" w14:textId="77777777" w:rsidTr="00177F74">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5940E210" w14:textId="77777777" w:rsidR="00910430" w:rsidRPr="00F827D5" w:rsidRDefault="00910430" w:rsidP="00177F74">
            <w:pPr>
              <w:pStyle w:val="Normalny2"/>
              <w:spacing w:line="360" w:lineRule="auto"/>
              <w:rPr>
                <w:color w:val="000000" w:themeColor="text1"/>
                <w:sz w:val="20"/>
                <w:szCs w:val="20"/>
              </w:rPr>
            </w:pPr>
            <w:r w:rsidRPr="00F827D5">
              <w:rPr>
                <w:rFonts w:ascii="Arial" w:hAnsi="Arial" w:cs="Arial"/>
                <w:color w:val="000000" w:themeColor="text1"/>
                <w:sz w:val="20"/>
                <w:szCs w:val="20"/>
              </w:rPr>
              <w:t>Nazwa części zamówienia</w:t>
            </w: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292D7527" w14:textId="77777777" w:rsidR="00910430" w:rsidRPr="00F827D5" w:rsidRDefault="00910430" w:rsidP="00177F74">
            <w:pPr>
              <w:pStyle w:val="Normalny2"/>
              <w:spacing w:line="360" w:lineRule="auto"/>
              <w:rPr>
                <w:color w:val="000000" w:themeColor="text1"/>
                <w:sz w:val="20"/>
                <w:szCs w:val="20"/>
              </w:rPr>
            </w:pPr>
            <w:r w:rsidRPr="00F827D5">
              <w:rPr>
                <w:rFonts w:ascii="Arial" w:hAnsi="Arial" w:cs="Arial"/>
                <w:color w:val="000000" w:themeColor="text1"/>
                <w:sz w:val="20"/>
                <w:szCs w:val="20"/>
              </w:rPr>
              <w:t>Nazwa firm podwykonawców</w:t>
            </w:r>
          </w:p>
        </w:tc>
      </w:tr>
      <w:tr w:rsidR="00F827D5" w:rsidRPr="00F827D5" w14:paraId="2E617176" w14:textId="77777777" w:rsidTr="00177F74">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632B09DE" w14:textId="77777777" w:rsidR="00910430" w:rsidRPr="00F827D5" w:rsidRDefault="00910430" w:rsidP="00177F74">
            <w:pPr>
              <w:pStyle w:val="Normalny2"/>
              <w:spacing w:line="360" w:lineRule="auto"/>
              <w:rPr>
                <w:rFonts w:ascii="Arial" w:hAnsi="Arial" w:cs="Arial"/>
                <w:color w:val="000000" w:themeColor="text1"/>
                <w:sz w:val="20"/>
                <w:szCs w:val="20"/>
              </w:rPr>
            </w:pP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05266E48" w14:textId="77777777" w:rsidR="00910430" w:rsidRPr="00F827D5" w:rsidRDefault="00910430" w:rsidP="00177F74">
            <w:pPr>
              <w:pStyle w:val="Normalny2"/>
              <w:spacing w:line="360" w:lineRule="auto"/>
              <w:rPr>
                <w:rFonts w:ascii="Arial" w:hAnsi="Arial" w:cs="Arial"/>
                <w:color w:val="000000" w:themeColor="text1"/>
                <w:sz w:val="20"/>
                <w:szCs w:val="20"/>
              </w:rPr>
            </w:pPr>
          </w:p>
        </w:tc>
      </w:tr>
    </w:tbl>
    <w:p w14:paraId="249AF23E" w14:textId="5B9130D4" w:rsidR="00910430" w:rsidRPr="00F827D5" w:rsidRDefault="00910430" w:rsidP="00910430">
      <w:pPr>
        <w:pStyle w:val="NormalnyWeb"/>
        <w:spacing w:before="0" w:after="0" w:line="360" w:lineRule="auto"/>
        <w:rPr>
          <w:rFonts w:ascii="Arial" w:hAnsi="Arial" w:cs="Arial"/>
          <w:color w:val="000000" w:themeColor="text1"/>
        </w:rPr>
      </w:pPr>
      <w:r w:rsidRPr="00F827D5">
        <w:rPr>
          <w:rFonts w:ascii="Arial" w:hAnsi="Arial" w:cs="Arial"/>
          <w:color w:val="000000" w:themeColor="text1"/>
        </w:rPr>
        <w:t>10</w:t>
      </w:r>
      <w:r w:rsidR="003D1FD5" w:rsidRPr="00F827D5">
        <w:rPr>
          <w:rFonts w:ascii="Arial" w:hAnsi="Arial" w:cs="Arial"/>
          <w:color w:val="000000" w:themeColor="text1"/>
        </w:rPr>
        <w:t>)</w:t>
      </w:r>
      <w:r w:rsidRPr="00F827D5">
        <w:rPr>
          <w:rFonts w:ascii="Arial" w:hAnsi="Arial" w:cs="Arial"/>
          <w:color w:val="000000" w:themeColor="text1"/>
        </w:rPr>
        <w:t xml:space="preserve"> Inne oświadczenia:</w:t>
      </w:r>
    </w:p>
    <w:p w14:paraId="674BF7E2" w14:textId="77777777" w:rsidR="00910430" w:rsidRPr="00F827D5" w:rsidRDefault="00910430" w:rsidP="00910430">
      <w:pPr>
        <w:pStyle w:val="Akapitzlist"/>
        <w:spacing w:line="360" w:lineRule="auto"/>
        <w:ind w:left="284" w:hanging="284"/>
        <w:rPr>
          <w:color w:val="000000" w:themeColor="text1"/>
        </w:rPr>
      </w:pPr>
      <w:r w:rsidRPr="00F827D5">
        <w:rPr>
          <w:rFonts w:ascii="Arial" w:hAnsi="Arial" w:cs="Arial"/>
          <w:color w:val="000000" w:themeColor="text1"/>
          <w:sz w:val="24"/>
          <w:szCs w:val="24"/>
        </w:rPr>
        <w:t>a) Oświadczam(y), że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68717E41" w14:textId="77777777" w:rsidR="00910430" w:rsidRPr="00F827D5" w:rsidRDefault="00910430" w:rsidP="00910430">
      <w:pPr>
        <w:pStyle w:val="NormalnyWeb"/>
        <w:spacing w:line="360" w:lineRule="auto"/>
        <w:jc w:val="both"/>
        <w:rPr>
          <w:color w:val="000000" w:themeColor="text1"/>
          <w:sz w:val="20"/>
          <w:szCs w:val="20"/>
        </w:rPr>
      </w:pPr>
      <w:r w:rsidRPr="00F827D5">
        <w:rPr>
          <w:rFonts w:ascii="Arial" w:hAnsi="Arial" w:cs="Arial"/>
          <w:i/>
          <w:iCs/>
          <w:color w:val="000000" w:themeColor="text1"/>
          <w:sz w:val="20"/>
          <w:szCs w:val="20"/>
        </w:rPr>
        <w:t>* W przypadku gdy wykonawca nie przekazuje danych osobowych innych niż bezpośrednio jego dotyczących lub zachodzi wyłączenie stosowania obowiązku informacyjnego, stosownie do art. 13 ust. 4 lub art. 14 ust</w:t>
      </w:r>
      <w:r w:rsidRPr="00F827D5">
        <w:rPr>
          <w:rFonts w:ascii="Arial" w:hAnsi="Arial" w:cs="Arial"/>
          <w:color w:val="000000" w:themeColor="text1"/>
          <w:sz w:val="20"/>
          <w:szCs w:val="20"/>
        </w:rPr>
        <w:t>. 5 RODO treści oświadczenia wykonawca nie składa (usunięcie treści oświadczenia np. przez jego wykreślenie).</w:t>
      </w:r>
    </w:p>
    <w:p w14:paraId="650565B1" w14:textId="77777777" w:rsidR="00910430" w:rsidRPr="00F827D5" w:rsidRDefault="00910430" w:rsidP="00910430">
      <w:pPr>
        <w:widowControl/>
        <w:suppressAutoHyphens w:val="0"/>
        <w:spacing w:line="360" w:lineRule="auto"/>
        <w:textAlignment w:val="auto"/>
        <w:rPr>
          <w:color w:val="000000" w:themeColor="text1"/>
        </w:rPr>
      </w:pPr>
      <w:r w:rsidRPr="00F827D5">
        <w:rPr>
          <w:rFonts w:ascii="Arial" w:hAnsi="Arial" w:cs="Arial"/>
          <w:color w:val="000000" w:themeColor="text1"/>
        </w:rPr>
        <w:t xml:space="preserve">b) W myśl </w:t>
      </w:r>
      <w:r w:rsidRPr="00F827D5">
        <w:rPr>
          <w:rFonts w:ascii="Arial" w:hAnsi="Arial" w:cs="Arial"/>
          <w:iCs/>
          <w:color w:val="000000" w:themeColor="text1"/>
        </w:rPr>
        <w:t xml:space="preserve">art. 225 </w:t>
      </w:r>
      <w:proofErr w:type="spellStart"/>
      <w:r w:rsidRPr="00F827D5">
        <w:rPr>
          <w:rFonts w:ascii="Arial" w:hAnsi="Arial" w:cs="Arial"/>
          <w:iCs/>
          <w:color w:val="000000" w:themeColor="text1"/>
        </w:rPr>
        <w:t>u.p.z.p</w:t>
      </w:r>
      <w:proofErr w:type="spellEnd"/>
      <w:r w:rsidRPr="00F827D5">
        <w:rPr>
          <w:rFonts w:ascii="Arial" w:hAnsi="Arial" w:cs="Arial"/>
          <w:color w:val="000000" w:themeColor="text1"/>
        </w:rPr>
        <w:t xml:space="preserve"> informuję(my), że zgodnie z przepisami o podatku od towarów i usług wybór mojej/ naszej oferty </w:t>
      </w:r>
      <w:r w:rsidRPr="00F827D5">
        <w:rPr>
          <w:rFonts w:ascii="Arial" w:hAnsi="Arial" w:cs="Arial"/>
          <w:b/>
          <w:bCs/>
          <w:i/>
          <w:iCs/>
          <w:color w:val="000000" w:themeColor="text1"/>
        </w:rPr>
        <w:t>(należy zaznaczyć właściwy kwadrat):</w:t>
      </w:r>
    </w:p>
    <w:p w14:paraId="1B1B2E97" w14:textId="77777777" w:rsidR="00910430" w:rsidRPr="00F827D5" w:rsidRDefault="00910430" w:rsidP="00910430">
      <w:pPr>
        <w:widowControl/>
        <w:suppressAutoHyphens w:val="0"/>
        <w:spacing w:line="360" w:lineRule="auto"/>
        <w:ind w:left="709"/>
        <w:jc w:val="both"/>
        <w:textAlignment w:val="auto"/>
        <w:rPr>
          <w:color w:val="000000" w:themeColor="text1"/>
        </w:rPr>
      </w:pPr>
      <w:r w:rsidRPr="00F827D5">
        <w:rPr>
          <w:rFonts w:ascii="Arial" w:eastAsia="Symbol" w:hAnsi="Arial" w:cs="Arial"/>
          <w:bCs/>
          <w:color w:val="000000" w:themeColor="text1"/>
          <w:lang w:val="en-GB"/>
        </w:rPr>
        <w:t></w:t>
      </w:r>
      <w:r w:rsidRPr="00F827D5">
        <w:rPr>
          <w:rFonts w:ascii="Arial" w:hAnsi="Arial" w:cs="Arial"/>
          <w:bCs/>
          <w:color w:val="000000" w:themeColor="text1"/>
        </w:rPr>
        <w:t xml:space="preserve">  </w:t>
      </w:r>
      <w:r w:rsidRPr="00F827D5">
        <w:rPr>
          <w:rFonts w:ascii="Arial" w:hAnsi="Arial" w:cs="Arial"/>
          <w:b/>
          <w:color w:val="000000" w:themeColor="text1"/>
        </w:rPr>
        <w:t>nie będzie</w:t>
      </w:r>
      <w:r w:rsidRPr="00F827D5">
        <w:rPr>
          <w:rFonts w:ascii="Arial" w:hAnsi="Arial" w:cs="Arial"/>
          <w:color w:val="000000" w:themeColor="text1"/>
        </w:rPr>
        <w:t xml:space="preserve"> prowadzić do powstania u zamawiającego obowiązku podatkowego.</w:t>
      </w:r>
    </w:p>
    <w:p w14:paraId="7CD710EC" w14:textId="77777777" w:rsidR="00910430" w:rsidRPr="00F827D5" w:rsidRDefault="00910430" w:rsidP="00910430">
      <w:pPr>
        <w:widowControl/>
        <w:suppressAutoHyphens w:val="0"/>
        <w:spacing w:before="100" w:line="360" w:lineRule="auto"/>
        <w:ind w:left="709"/>
        <w:jc w:val="both"/>
        <w:textAlignment w:val="auto"/>
        <w:rPr>
          <w:color w:val="000000" w:themeColor="text1"/>
        </w:rPr>
      </w:pPr>
      <w:r w:rsidRPr="00F827D5">
        <w:rPr>
          <w:rFonts w:ascii="Arial" w:eastAsia="Symbol" w:hAnsi="Arial" w:cs="Arial"/>
          <w:bCs/>
          <w:color w:val="000000" w:themeColor="text1"/>
          <w:lang w:val="en-GB"/>
        </w:rPr>
        <w:t></w:t>
      </w:r>
      <w:r w:rsidRPr="00F827D5">
        <w:rPr>
          <w:rFonts w:ascii="Arial" w:hAnsi="Arial" w:cs="Arial"/>
          <w:bCs/>
          <w:color w:val="000000" w:themeColor="text1"/>
        </w:rPr>
        <w:t xml:space="preserve">  </w:t>
      </w:r>
      <w:r w:rsidRPr="00F827D5">
        <w:rPr>
          <w:rFonts w:ascii="Arial" w:hAnsi="Arial" w:cs="Arial"/>
          <w:b/>
          <w:color w:val="000000" w:themeColor="text1"/>
        </w:rPr>
        <w:t>będzie</w:t>
      </w:r>
      <w:r w:rsidRPr="00F827D5">
        <w:rPr>
          <w:rFonts w:ascii="Arial" w:hAnsi="Arial" w:cs="Arial"/>
          <w:color w:val="000000" w:themeColor="text1"/>
        </w:rPr>
        <w:t xml:space="preserve"> prowadzić do powstania u zamawiającego obowiązku podatkowego w następującym zakresie:</w:t>
      </w:r>
    </w:p>
    <w:tbl>
      <w:tblPr>
        <w:tblW w:w="9469" w:type="dxa"/>
        <w:tblInd w:w="-5" w:type="dxa"/>
        <w:tblCellMar>
          <w:left w:w="10" w:type="dxa"/>
          <w:right w:w="10" w:type="dxa"/>
        </w:tblCellMar>
        <w:tblLook w:val="0000" w:firstRow="0" w:lastRow="0" w:firstColumn="0" w:lastColumn="0" w:noHBand="0" w:noVBand="0"/>
      </w:tblPr>
      <w:tblGrid>
        <w:gridCol w:w="3828"/>
        <w:gridCol w:w="3373"/>
        <w:gridCol w:w="2268"/>
      </w:tblGrid>
      <w:tr w:rsidR="00F827D5" w:rsidRPr="00F827D5" w14:paraId="2202CD59" w14:textId="77777777" w:rsidTr="00177F74">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B1252B" w14:textId="77777777" w:rsidR="00910430" w:rsidRPr="00F827D5" w:rsidRDefault="00910430" w:rsidP="00177F74">
            <w:pPr>
              <w:pStyle w:val="Tekstpodstawowy3"/>
              <w:spacing w:line="360" w:lineRule="auto"/>
              <w:jc w:val="center"/>
              <w:rPr>
                <w:rFonts w:ascii="Arial" w:hAnsi="Arial" w:cs="Arial"/>
                <w:color w:val="000000" w:themeColor="text1"/>
                <w:szCs w:val="16"/>
              </w:rPr>
            </w:pPr>
            <w:r w:rsidRPr="00F827D5">
              <w:rPr>
                <w:rFonts w:ascii="Arial" w:hAnsi="Arial" w:cs="Arial"/>
                <w:color w:val="000000" w:themeColor="text1"/>
                <w:szCs w:val="16"/>
              </w:rPr>
              <w:t>Nazwa (rodzaj) towaru lub usług których dostawa lub świadczenie będą prowadziły do powstania obowiązku podatkowego</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EBD123" w14:textId="77777777" w:rsidR="00910430" w:rsidRPr="00F827D5" w:rsidRDefault="00910430" w:rsidP="00177F74">
            <w:pPr>
              <w:pStyle w:val="Tekstpodstawowy3"/>
              <w:spacing w:line="360" w:lineRule="auto"/>
              <w:jc w:val="center"/>
              <w:rPr>
                <w:rFonts w:ascii="Arial" w:hAnsi="Arial" w:cs="Arial"/>
                <w:color w:val="000000" w:themeColor="text1"/>
                <w:szCs w:val="16"/>
              </w:rPr>
            </w:pPr>
            <w:r w:rsidRPr="00F827D5">
              <w:rPr>
                <w:rFonts w:ascii="Arial" w:hAnsi="Arial" w:cs="Arial"/>
                <w:color w:val="000000" w:themeColor="text1"/>
                <w:szCs w:val="16"/>
              </w:rPr>
              <w:t>Wartość towaru lub usługi objętego obowiązkiem podatkowym zamawiającego, bez kwoty podatku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328D8" w14:textId="77777777" w:rsidR="00910430" w:rsidRPr="00F827D5" w:rsidRDefault="00910430" w:rsidP="00177F74">
            <w:pPr>
              <w:pStyle w:val="Tekstpodstawowy3"/>
              <w:spacing w:line="360" w:lineRule="auto"/>
              <w:jc w:val="center"/>
              <w:rPr>
                <w:rFonts w:ascii="Arial" w:hAnsi="Arial" w:cs="Arial"/>
                <w:color w:val="000000" w:themeColor="text1"/>
                <w:szCs w:val="16"/>
              </w:rPr>
            </w:pPr>
            <w:r w:rsidRPr="00F827D5">
              <w:rPr>
                <w:rFonts w:ascii="Arial" w:hAnsi="Arial" w:cs="Arial"/>
                <w:color w:val="000000" w:themeColor="text1"/>
                <w:szCs w:val="16"/>
              </w:rPr>
              <w:t>Stawka podatku od towarów i usług, która zgodnie z wiedzą wykonawcy, będzie miała zastosowanie.</w:t>
            </w:r>
          </w:p>
        </w:tc>
      </w:tr>
      <w:tr w:rsidR="00F827D5" w:rsidRPr="00F827D5" w14:paraId="1AA57A67" w14:textId="77777777" w:rsidTr="00177F74">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C91DE" w14:textId="77777777" w:rsidR="00910430" w:rsidRPr="00F827D5" w:rsidRDefault="00910430" w:rsidP="00177F74">
            <w:pPr>
              <w:pStyle w:val="Tekstpodstawowy3"/>
              <w:spacing w:line="360" w:lineRule="auto"/>
              <w:rPr>
                <w:rFonts w:ascii="Arial" w:hAnsi="Arial" w:cs="Arial"/>
                <w:color w:val="000000" w:themeColor="text1"/>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4D6E1" w14:textId="77777777" w:rsidR="00910430" w:rsidRPr="00F827D5" w:rsidRDefault="00910430" w:rsidP="00177F74">
            <w:pPr>
              <w:pStyle w:val="Tekstpodstawowy3"/>
              <w:spacing w:line="360" w:lineRule="auto"/>
              <w:rPr>
                <w:rFonts w:ascii="Arial" w:hAnsi="Arial" w:cs="Arial"/>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4386D" w14:textId="77777777" w:rsidR="00910430" w:rsidRPr="00F827D5" w:rsidRDefault="00910430" w:rsidP="00177F74">
            <w:pPr>
              <w:pStyle w:val="Tekstpodstawowy3"/>
              <w:spacing w:line="360" w:lineRule="auto"/>
              <w:rPr>
                <w:rFonts w:ascii="Arial" w:hAnsi="Arial" w:cs="Arial"/>
                <w:color w:val="000000" w:themeColor="text1"/>
                <w:sz w:val="24"/>
                <w:szCs w:val="24"/>
              </w:rPr>
            </w:pPr>
          </w:p>
        </w:tc>
      </w:tr>
    </w:tbl>
    <w:p w14:paraId="59557BDC" w14:textId="77777777" w:rsidR="00910430" w:rsidRPr="00F827D5" w:rsidRDefault="00910430" w:rsidP="00910430">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c) Wykonawca oświadcza iż jest* </w:t>
      </w:r>
      <w:r w:rsidRPr="00F827D5">
        <w:rPr>
          <w:rFonts w:ascii="Arial" w:hAnsi="Arial" w:cs="Arial"/>
          <w:b/>
          <w:bCs/>
          <w:i/>
          <w:iCs/>
          <w:color w:val="000000" w:themeColor="text1"/>
        </w:rPr>
        <w:t>(należy zaznaczyć właściwy kwadrat):</w:t>
      </w:r>
      <w:r w:rsidRPr="00F827D5">
        <w:rPr>
          <w:rFonts w:ascii="Arial" w:hAnsi="Arial" w:cs="Arial"/>
          <w:color w:val="000000" w:themeColor="text1"/>
        </w:rPr>
        <w:t xml:space="preserve"> </w:t>
      </w:r>
    </w:p>
    <w:p w14:paraId="3F7D9AD6" w14:textId="77777777" w:rsidR="00910430" w:rsidRPr="00F827D5" w:rsidRDefault="00910430" w:rsidP="00910430">
      <w:pPr>
        <w:pStyle w:val="NormalnyWeb"/>
        <w:spacing w:before="0" w:after="0" w:line="360" w:lineRule="auto"/>
        <w:rPr>
          <w:color w:val="000000" w:themeColor="text1"/>
        </w:rPr>
      </w:pPr>
      <w:r w:rsidRPr="00F827D5">
        <w:rPr>
          <w:rFonts w:ascii="Arial" w:hAnsi="Arial" w:cs="Arial"/>
          <w:color w:val="000000" w:themeColor="text1"/>
        </w:rPr>
        <w:t xml:space="preserve"> </w:t>
      </w:r>
      <w:r w:rsidRPr="00F827D5">
        <w:rPr>
          <w:rFonts w:ascii="Arial" w:eastAsia="Symbol" w:hAnsi="Arial" w:cs="Arial"/>
          <w:color w:val="000000" w:themeColor="text1"/>
        </w:rPr>
        <w:t></w:t>
      </w:r>
      <w:r w:rsidRPr="00F827D5">
        <w:rPr>
          <w:rFonts w:ascii="Arial" w:hAnsi="Arial" w:cs="Arial"/>
          <w:color w:val="000000" w:themeColor="text1"/>
        </w:rPr>
        <w:t xml:space="preserve"> Mikro przedsiębiorstwem</w:t>
      </w:r>
    </w:p>
    <w:p w14:paraId="50A9DD81" w14:textId="77777777" w:rsidR="00910430" w:rsidRPr="00F827D5" w:rsidRDefault="00910430" w:rsidP="00910430">
      <w:pPr>
        <w:pStyle w:val="NormalnyWeb"/>
        <w:spacing w:before="0" w:after="0" w:line="360" w:lineRule="auto"/>
        <w:rPr>
          <w:color w:val="000000" w:themeColor="text1"/>
        </w:rPr>
      </w:pPr>
      <w:r w:rsidRPr="00F827D5">
        <w:rPr>
          <w:rFonts w:ascii="Arial" w:hAnsi="Arial" w:cs="Arial"/>
          <w:color w:val="000000" w:themeColor="text1"/>
        </w:rPr>
        <w:t xml:space="preserve"> </w:t>
      </w:r>
      <w:r w:rsidRPr="00F827D5">
        <w:rPr>
          <w:rFonts w:ascii="Arial" w:eastAsia="Symbol" w:hAnsi="Arial" w:cs="Arial"/>
          <w:color w:val="000000" w:themeColor="text1"/>
        </w:rPr>
        <w:t></w:t>
      </w:r>
      <w:r w:rsidRPr="00F827D5">
        <w:rPr>
          <w:rFonts w:ascii="Arial" w:hAnsi="Arial" w:cs="Arial"/>
          <w:color w:val="000000" w:themeColor="text1"/>
        </w:rPr>
        <w:t xml:space="preserve"> Małym przedsiębiorstwem</w:t>
      </w:r>
    </w:p>
    <w:p w14:paraId="1FA38EEF" w14:textId="77777777" w:rsidR="00910430" w:rsidRPr="00F827D5" w:rsidRDefault="00910430" w:rsidP="00910430">
      <w:pPr>
        <w:pStyle w:val="NormalnyWeb"/>
        <w:spacing w:before="0" w:after="0" w:line="360" w:lineRule="auto"/>
        <w:rPr>
          <w:color w:val="000000" w:themeColor="text1"/>
        </w:rPr>
      </w:pPr>
      <w:r w:rsidRPr="00F827D5">
        <w:rPr>
          <w:rFonts w:ascii="Arial" w:hAnsi="Arial" w:cs="Arial"/>
          <w:color w:val="000000" w:themeColor="text1"/>
        </w:rPr>
        <w:t xml:space="preserve"> </w:t>
      </w:r>
      <w:r w:rsidRPr="00F827D5">
        <w:rPr>
          <w:rFonts w:ascii="Arial" w:eastAsia="Symbol" w:hAnsi="Arial" w:cs="Arial"/>
          <w:color w:val="000000" w:themeColor="text1"/>
        </w:rPr>
        <w:t></w:t>
      </w:r>
      <w:r w:rsidRPr="00F827D5">
        <w:rPr>
          <w:rFonts w:ascii="Arial" w:hAnsi="Arial" w:cs="Arial"/>
          <w:color w:val="000000" w:themeColor="text1"/>
        </w:rPr>
        <w:t xml:space="preserve"> Średnim przedsiębiorstwem</w:t>
      </w:r>
    </w:p>
    <w:p w14:paraId="60AF1DF8" w14:textId="77777777" w:rsidR="00910430" w:rsidRPr="00F827D5" w:rsidRDefault="00910430" w:rsidP="00910430">
      <w:pPr>
        <w:pStyle w:val="NormalnyWeb"/>
        <w:spacing w:before="0" w:after="0" w:line="360" w:lineRule="auto"/>
        <w:rPr>
          <w:color w:val="000000" w:themeColor="text1"/>
        </w:rPr>
      </w:pPr>
      <w:r w:rsidRPr="00F827D5">
        <w:rPr>
          <w:rFonts w:ascii="Arial" w:hAnsi="Arial" w:cs="Arial"/>
          <w:color w:val="000000" w:themeColor="text1"/>
        </w:rPr>
        <w:t xml:space="preserve"> </w:t>
      </w:r>
      <w:r w:rsidRPr="00F827D5">
        <w:rPr>
          <w:rFonts w:ascii="Arial" w:eastAsia="Symbol" w:hAnsi="Arial" w:cs="Arial"/>
          <w:color w:val="000000" w:themeColor="text1"/>
        </w:rPr>
        <w:t></w:t>
      </w:r>
      <w:r w:rsidRPr="00F827D5">
        <w:rPr>
          <w:rFonts w:ascii="Arial" w:hAnsi="Arial" w:cs="Arial"/>
          <w:color w:val="000000" w:themeColor="text1"/>
        </w:rPr>
        <w:t xml:space="preserve"> Dużym przedsiębiorstwem</w:t>
      </w:r>
    </w:p>
    <w:p w14:paraId="391DA74F" w14:textId="77777777" w:rsidR="00910430" w:rsidRPr="00F827D5" w:rsidRDefault="00910430" w:rsidP="00910430">
      <w:pPr>
        <w:pStyle w:val="NormalnyWeb"/>
        <w:spacing w:before="0" w:after="0" w:line="360" w:lineRule="auto"/>
        <w:rPr>
          <w:rFonts w:ascii="Arial" w:hAnsi="Arial" w:cs="Arial"/>
          <w:color w:val="000000" w:themeColor="text1"/>
        </w:rPr>
      </w:pPr>
    </w:p>
    <w:p w14:paraId="41A850F9" w14:textId="77777777" w:rsidR="00910430" w:rsidRPr="00F827D5" w:rsidRDefault="00910430" w:rsidP="00910430">
      <w:pPr>
        <w:pStyle w:val="NormalnyWeb"/>
        <w:spacing w:before="0" w:after="0" w:line="360" w:lineRule="auto"/>
        <w:rPr>
          <w:rFonts w:ascii="Arial" w:hAnsi="Arial" w:cs="Arial"/>
          <w:i/>
          <w:iCs/>
          <w:color w:val="000000" w:themeColor="text1"/>
          <w:sz w:val="20"/>
          <w:szCs w:val="20"/>
        </w:rPr>
      </w:pPr>
      <w:r w:rsidRPr="00F827D5">
        <w:rPr>
          <w:rFonts w:ascii="Arial" w:hAnsi="Arial" w:cs="Arial"/>
          <w:i/>
          <w:iCs/>
          <w:color w:val="000000" w:themeColor="text1"/>
          <w:sz w:val="20"/>
          <w:szCs w:val="20"/>
        </w:rPr>
        <w:t xml:space="preserve">* zaznaczyć właściwe - Por. zalecenie Komisji z dnia 6 maja 2003 r. dotyczące definicji mikroprzedsiębiorstw oraz małych, średnich i dużych przedsiębiorstw (Dz.U. L 124 z 20.5.2003, s. 36). </w:t>
      </w:r>
    </w:p>
    <w:p w14:paraId="71374109" w14:textId="77777777" w:rsidR="00910430" w:rsidRPr="00F827D5" w:rsidRDefault="00910430" w:rsidP="00910430">
      <w:pPr>
        <w:pStyle w:val="NormalnyWeb"/>
        <w:spacing w:before="0" w:after="0" w:line="360" w:lineRule="auto"/>
        <w:rPr>
          <w:rFonts w:ascii="Arial" w:hAnsi="Arial" w:cs="Arial"/>
          <w:i/>
          <w:iCs/>
          <w:color w:val="000000" w:themeColor="text1"/>
          <w:sz w:val="20"/>
          <w:szCs w:val="20"/>
        </w:rPr>
      </w:pPr>
      <w:r w:rsidRPr="00F827D5">
        <w:rPr>
          <w:rFonts w:ascii="Arial" w:hAnsi="Arial" w:cs="Arial"/>
          <w:i/>
          <w:iCs/>
          <w:color w:val="000000" w:themeColor="text1"/>
          <w:sz w:val="20"/>
          <w:szCs w:val="20"/>
        </w:rPr>
        <w:t>W przypadku konsorcjum wymaganą informację należy podać w odniesieniu do lidera konsorcjum.</w:t>
      </w:r>
    </w:p>
    <w:p w14:paraId="6FC6FBA4" w14:textId="77777777" w:rsidR="00910430" w:rsidRPr="00F827D5" w:rsidRDefault="00910430" w:rsidP="00910430">
      <w:pPr>
        <w:pStyle w:val="NormalnyWeb"/>
        <w:spacing w:before="0" w:after="0" w:line="360" w:lineRule="auto"/>
        <w:rPr>
          <w:rFonts w:ascii="Arial" w:hAnsi="Arial" w:cs="Arial"/>
          <w:i/>
          <w:iCs/>
          <w:color w:val="000000" w:themeColor="text1"/>
          <w:sz w:val="20"/>
          <w:szCs w:val="20"/>
        </w:rPr>
      </w:pPr>
      <w:r w:rsidRPr="00F827D5">
        <w:rPr>
          <w:rFonts w:ascii="Arial" w:hAnsi="Arial" w:cs="Arial"/>
          <w:i/>
          <w:iCs/>
          <w:color w:val="000000" w:themeColor="text1"/>
          <w:sz w:val="20"/>
          <w:szCs w:val="20"/>
        </w:rPr>
        <w:t>- Mikro przedsiębiorstwo: przedsiębiorstwo zatrudnia mniej niż 10 pracowników a jego roczny obrót nie przekracza (lub/i jego całkowity bilans roczny) 2 milionów EUR.</w:t>
      </w:r>
    </w:p>
    <w:p w14:paraId="3FB0A8B5" w14:textId="77777777" w:rsidR="00910430" w:rsidRPr="00F827D5" w:rsidRDefault="00910430" w:rsidP="00910430">
      <w:pPr>
        <w:pStyle w:val="NormalnyWeb"/>
        <w:spacing w:before="0" w:after="0" w:line="360" w:lineRule="auto"/>
        <w:rPr>
          <w:rFonts w:ascii="Arial" w:hAnsi="Arial" w:cs="Arial"/>
          <w:i/>
          <w:iCs/>
          <w:color w:val="000000" w:themeColor="text1"/>
          <w:sz w:val="20"/>
          <w:szCs w:val="20"/>
        </w:rPr>
      </w:pPr>
      <w:r w:rsidRPr="00F827D5">
        <w:rPr>
          <w:rFonts w:ascii="Arial" w:hAnsi="Arial" w:cs="Arial"/>
          <w:i/>
          <w:iCs/>
          <w:color w:val="000000" w:themeColor="text1"/>
          <w:sz w:val="20"/>
          <w:szCs w:val="20"/>
        </w:rPr>
        <w:t>- Małe przedsiębiorstwo: przedsiębiorstwo, które zatrudnia mniej niż 50 osób i którego roczny obrót lub roczna suma bilansowa nie przekracza 10 milionów EUR.</w:t>
      </w:r>
    </w:p>
    <w:p w14:paraId="7744F168" w14:textId="77777777" w:rsidR="00910430" w:rsidRPr="00F827D5" w:rsidRDefault="00910430" w:rsidP="00910430">
      <w:pPr>
        <w:pStyle w:val="NormalnyWeb"/>
        <w:spacing w:before="0" w:after="0" w:line="360" w:lineRule="auto"/>
        <w:rPr>
          <w:rFonts w:ascii="Arial" w:hAnsi="Arial" w:cs="Arial"/>
          <w:i/>
          <w:iCs/>
          <w:color w:val="000000" w:themeColor="text1"/>
          <w:sz w:val="20"/>
          <w:szCs w:val="20"/>
        </w:rPr>
      </w:pPr>
      <w:r w:rsidRPr="00F827D5">
        <w:rPr>
          <w:rFonts w:ascii="Arial" w:hAnsi="Arial" w:cs="Arial"/>
          <w:i/>
          <w:iCs/>
          <w:color w:val="000000" w:themeColor="text1"/>
          <w:sz w:val="20"/>
          <w:szCs w:val="20"/>
        </w:rPr>
        <w:t>-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2AEE11D4" w14:textId="77777777" w:rsidR="00910430" w:rsidRPr="00F827D5" w:rsidRDefault="00910430" w:rsidP="00910430">
      <w:pPr>
        <w:pStyle w:val="NormalnyWeb"/>
        <w:spacing w:before="0" w:after="0" w:line="360" w:lineRule="auto"/>
        <w:rPr>
          <w:rFonts w:ascii="Arial" w:hAnsi="Arial" w:cs="Arial"/>
          <w:i/>
          <w:iCs/>
          <w:color w:val="000000" w:themeColor="text1"/>
          <w:sz w:val="20"/>
          <w:szCs w:val="20"/>
        </w:rPr>
      </w:pPr>
      <w:r w:rsidRPr="00F827D5">
        <w:rPr>
          <w:rFonts w:ascii="Arial" w:hAnsi="Arial" w:cs="Arial"/>
          <w:i/>
          <w:iCs/>
          <w:color w:val="000000" w:themeColor="text1"/>
          <w:sz w:val="20"/>
          <w:szCs w:val="20"/>
        </w:rPr>
        <w:t>- Duże przedsiębiorstwo: jest to przedsiębiorstwo, które nie kwalifikuje się do żadnej z ww. kategorii przedsiębiorstw.</w:t>
      </w:r>
    </w:p>
    <w:p w14:paraId="3BAF1783" w14:textId="77777777" w:rsidR="00910430" w:rsidRPr="00F827D5" w:rsidRDefault="00910430" w:rsidP="00910430">
      <w:pPr>
        <w:pStyle w:val="NormalnyWeb"/>
        <w:spacing w:before="0" w:after="0" w:line="360" w:lineRule="auto"/>
        <w:rPr>
          <w:rFonts w:ascii="Arial" w:hAnsi="Arial" w:cs="Arial"/>
          <w:b/>
          <w:bCs/>
          <w:color w:val="000000" w:themeColor="text1"/>
        </w:rPr>
      </w:pPr>
    </w:p>
    <w:p w14:paraId="4725DFDF" w14:textId="77777777" w:rsidR="00910430" w:rsidRPr="00F827D5" w:rsidRDefault="00910430" w:rsidP="00910430">
      <w:pPr>
        <w:pStyle w:val="NormalnyWeb"/>
        <w:spacing w:before="0" w:after="0" w:line="360" w:lineRule="auto"/>
        <w:rPr>
          <w:rFonts w:ascii="Arial" w:hAnsi="Arial" w:cs="Arial"/>
          <w:b/>
          <w:bCs/>
          <w:color w:val="000000" w:themeColor="text1"/>
        </w:rPr>
      </w:pPr>
      <w:r w:rsidRPr="00F827D5">
        <w:rPr>
          <w:rFonts w:ascii="Arial" w:hAnsi="Arial" w:cs="Arial"/>
          <w:b/>
          <w:bCs/>
          <w:color w:val="000000" w:themeColor="text1"/>
        </w:rPr>
        <w:t>UWAGA:</w:t>
      </w:r>
    </w:p>
    <w:p w14:paraId="4DA9D54C" w14:textId="28392C41" w:rsidR="00910430" w:rsidRPr="00F827D5" w:rsidRDefault="00910430" w:rsidP="00D0300C">
      <w:pPr>
        <w:pStyle w:val="rozdzia"/>
        <w:rPr>
          <w:color w:val="000000" w:themeColor="text1"/>
        </w:rPr>
      </w:pPr>
      <w:r w:rsidRPr="00F827D5">
        <w:rPr>
          <w:color w:val="000000" w:themeColor="text1"/>
        </w:rPr>
        <w:t>Dokument należy wypełnić i podpisać kwalifikowanym podpisem elektronicznym lub podpisem zaufanym lub podpisem osobistym.</w:t>
      </w:r>
    </w:p>
    <w:p w14:paraId="32EDF87A" w14:textId="77777777" w:rsidR="00045CD0" w:rsidRPr="00F827D5" w:rsidRDefault="00045CD0" w:rsidP="008A4032">
      <w:pPr>
        <w:pStyle w:val="NormalnyWeb"/>
        <w:spacing w:before="0" w:after="0" w:line="360" w:lineRule="auto"/>
        <w:rPr>
          <w:rFonts w:ascii="Arial" w:hAnsi="Arial" w:cs="Arial"/>
          <w:i/>
          <w:iCs/>
          <w:color w:val="000000" w:themeColor="text1"/>
          <w:sz w:val="20"/>
          <w:szCs w:val="20"/>
        </w:rPr>
      </w:pPr>
    </w:p>
    <w:p w14:paraId="46BD66D4" w14:textId="77777777" w:rsidR="00045CD0" w:rsidRPr="00F827D5" w:rsidRDefault="00045CD0" w:rsidP="008A4032">
      <w:pPr>
        <w:pStyle w:val="NormalnyWeb"/>
        <w:spacing w:before="0" w:after="0" w:line="360" w:lineRule="auto"/>
        <w:rPr>
          <w:rFonts w:ascii="Arial" w:hAnsi="Arial" w:cs="Arial"/>
          <w:i/>
          <w:iCs/>
          <w:color w:val="000000" w:themeColor="text1"/>
          <w:sz w:val="20"/>
          <w:szCs w:val="20"/>
        </w:rPr>
      </w:pPr>
    </w:p>
    <w:p w14:paraId="6AAFE8FF" w14:textId="6E6228A0" w:rsidR="0080384C" w:rsidRPr="00F827D5" w:rsidRDefault="00910430" w:rsidP="008A4032">
      <w:pPr>
        <w:pStyle w:val="NormalnyWeb"/>
        <w:spacing w:before="0" w:after="0" w:line="360" w:lineRule="auto"/>
        <w:rPr>
          <w:rFonts w:ascii="Arial" w:hAnsi="Arial" w:cs="Arial"/>
          <w:b/>
          <w:bCs/>
          <w:i/>
          <w:iCs/>
          <w:color w:val="000000" w:themeColor="text1"/>
          <w:sz w:val="20"/>
          <w:szCs w:val="20"/>
        </w:rPr>
      </w:pPr>
      <w:r w:rsidRPr="00F827D5">
        <w:rPr>
          <w:rFonts w:ascii="Arial" w:hAnsi="Arial" w:cs="Arial"/>
          <w:b/>
          <w:bCs/>
          <w:i/>
          <w:iCs/>
          <w:color w:val="000000" w:themeColor="text1"/>
          <w:sz w:val="20"/>
          <w:szCs w:val="20"/>
        </w:rPr>
        <w:t>[1] W przypadku Wykonawców wspólnie ubiegających się o udzielenie zamówienia zaleca się wpisanie danych wszystkich Wykonawców – wszystkich wspólników spółki cywilnej lub członków konsorcjum</w:t>
      </w:r>
    </w:p>
    <w:p w14:paraId="7C5312B4" w14:textId="77777777" w:rsidR="002965EC" w:rsidRPr="00F827D5" w:rsidRDefault="002965EC" w:rsidP="008A4032">
      <w:pPr>
        <w:pStyle w:val="NormalnyWeb"/>
        <w:spacing w:before="0" w:after="0" w:line="360" w:lineRule="auto"/>
        <w:jc w:val="right"/>
        <w:rPr>
          <w:rFonts w:ascii="Arial" w:hAnsi="Arial" w:cs="Arial"/>
          <w:color w:val="000000" w:themeColor="text1"/>
        </w:rPr>
      </w:pPr>
    </w:p>
    <w:p w14:paraId="451FA70A" w14:textId="77777777" w:rsidR="002965EC" w:rsidRPr="00F827D5" w:rsidRDefault="002965EC" w:rsidP="008A4032">
      <w:pPr>
        <w:pStyle w:val="NormalnyWeb"/>
        <w:spacing w:before="0" w:after="0" w:line="360" w:lineRule="auto"/>
        <w:jc w:val="right"/>
        <w:rPr>
          <w:rFonts w:ascii="Arial" w:hAnsi="Arial" w:cs="Arial"/>
          <w:color w:val="000000" w:themeColor="text1"/>
        </w:rPr>
      </w:pPr>
    </w:p>
    <w:p w14:paraId="4EEF7946" w14:textId="77777777" w:rsidR="002965EC" w:rsidRPr="00F827D5" w:rsidRDefault="002965EC" w:rsidP="008A4032">
      <w:pPr>
        <w:pStyle w:val="NormalnyWeb"/>
        <w:spacing w:before="0" w:after="0" w:line="360" w:lineRule="auto"/>
        <w:jc w:val="right"/>
        <w:rPr>
          <w:rFonts w:ascii="Arial" w:hAnsi="Arial" w:cs="Arial"/>
          <w:color w:val="000000" w:themeColor="text1"/>
        </w:rPr>
      </w:pPr>
    </w:p>
    <w:p w14:paraId="7735A078" w14:textId="77777777" w:rsidR="002965EC" w:rsidRPr="00F827D5" w:rsidRDefault="002965EC" w:rsidP="008A4032">
      <w:pPr>
        <w:pStyle w:val="NormalnyWeb"/>
        <w:spacing w:before="0" w:after="0" w:line="360" w:lineRule="auto"/>
        <w:jc w:val="right"/>
        <w:rPr>
          <w:rFonts w:ascii="Arial" w:hAnsi="Arial" w:cs="Arial"/>
          <w:color w:val="000000" w:themeColor="text1"/>
        </w:rPr>
      </w:pPr>
    </w:p>
    <w:p w14:paraId="729E6683" w14:textId="77777777" w:rsidR="002965EC" w:rsidRPr="00F827D5" w:rsidRDefault="002965EC" w:rsidP="00045CD0">
      <w:pPr>
        <w:pStyle w:val="NormalnyWeb"/>
        <w:spacing w:before="0" w:after="0" w:line="360" w:lineRule="auto"/>
        <w:rPr>
          <w:rFonts w:ascii="Arial" w:hAnsi="Arial" w:cs="Arial"/>
          <w:color w:val="000000" w:themeColor="text1"/>
        </w:rPr>
      </w:pPr>
    </w:p>
    <w:p w14:paraId="55F70352" w14:textId="77777777" w:rsidR="002965EC" w:rsidRPr="00F827D5" w:rsidRDefault="002965EC" w:rsidP="008A4032">
      <w:pPr>
        <w:pStyle w:val="NormalnyWeb"/>
        <w:spacing w:before="0" w:after="0" w:line="360" w:lineRule="auto"/>
        <w:jc w:val="right"/>
        <w:rPr>
          <w:rFonts w:ascii="Arial" w:hAnsi="Arial" w:cs="Arial"/>
          <w:color w:val="000000" w:themeColor="text1"/>
        </w:rPr>
      </w:pPr>
    </w:p>
    <w:p w14:paraId="2626E1E1" w14:textId="41CFA4EE" w:rsidR="00702AEA" w:rsidRPr="00F827D5" w:rsidRDefault="00702AEA" w:rsidP="008A4032">
      <w:pPr>
        <w:pStyle w:val="NormalnyWeb"/>
        <w:spacing w:before="0" w:after="0" w:line="360" w:lineRule="auto"/>
        <w:jc w:val="right"/>
        <w:rPr>
          <w:rFonts w:ascii="Arial" w:hAnsi="Arial" w:cs="Arial"/>
          <w:color w:val="000000" w:themeColor="text1"/>
        </w:rPr>
      </w:pPr>
      <w:r w:rsidRPr="00F827D5">
        <w:rPr>
          <w:rFonts w:ascii="Arial" w:hAnsi="Arial" w:cs="Arial"/>
          <w:color w:val="000000" w:themeColor="text1"/>
        </w:rPr>
        <w:lastRenderedPageBreak/>
        <w:t>Załącznik nr 2 do SWZ</w:t>
      </w:r>
    </w:p>
    <w:p w14:paraId="3CB434A7" w14:textId="77777777" w:rsidR="00702AEA" w:rsidRPr="00F827D5" w:rsidRDefault="00702AEA" w:rsidP="008A4032">
      <w:pPr>
        <w:pStyle w:val="NormalnyWeb"/>
        <w:spacing w:before="0" w:after="0" w:line="360" w:lineRule="auto"/>
        <w:jc w:val="center"/>
        <w:rPr>
          <w:rFonts w:ascii="Arial" w:hAnsi="Arial" w:cs="Arial"/>
          <w:color w:val="000000" w:themeColor="text1"/>
        </w:rPr>
      </w:pPr>
      <w:r w:rsidRPr="00F827D5">
        <w:rPr>
          <w:rFonts w:ascii="Arial" w:hAnsi="Arial" w:cs="Arial"/>
          <w:b/>
          <w:bCs/>
          <w:color w:val="000000" w:themeColor="text1"/>
        </w:rPr>
        <w:t>Oświadczenie</w:t>
      </w:r>
      <w:r w:rsidRPr="00F827D5">
        <w:rPr>
          <w:rFonts w:ascii="Arial" w:hAnsi="Arial" w:cs="Arial"/>
          <w:color w:val="000000" w:themeColor="text1"/>
        </w:rPr>
        <w:t xml:space="preserve"> </w:t>
      </w:r>
      <w:r w:rsidRPr="00F827D5">
        <w:rPr>
          <w:rFonts w:ascii="Arial" w:hAnsi="Arial" w:cs="Arial"/>
          <w:b/>
          <w:bCs/>
          <w:color w:val="000000" w:themeColor="text1"/>
        </w:rPr>
        <w:t xml:space="preserve">składane na podstawie art. 125 ust. 1 </w:t>
      </w:r>
      <w:proofErr w:type="spellStart"/>
      <w:r w:rsidRPr="00F827D5">
        <w:rPr>
          <w:rFonts w:ascii="Arial" w:hAnsi="Arial" w:cs="Arial"/>
          <w:b/>
          <w:bCs/>
          <w:color w:val="000000" w:themeColor="text1"/>
        </w:rPr>
        <w:t>u.p.z.p</w:t>
      </w:r>
      <w:proofErr w:type="spellEnd"/>
      <w:r w:rsidRPr="00F827D5">
        <w:rPr>
          <w:rFonts w:ascii="Arial" w:hAnsi="Arial" w:cs="Arial"/>
          <w:b/>
          <w:bCs/>
          <w:color w:val="000000" w:themeColor="text1"/>
        </w:rPr>
        <w:t>.</w:t>
      </w:r>
    </w:p>
    <w:p w14:paraId="6854C22F" w14:textId="77777777" w:rsidR="00702AEA" w:rsidRPr="00F827D5" w:rsidRDefault="00702AEA" w:rsidP="008A4032">
      <w:pPr>
        <w:pStyle w:val="NormalnyWeb"/>
        <w:spacing w:before="0" w:after="0" w:line="360" w:lineRule="auto"/>
        <w:jc w:val="center"/>
        <w:rPr>
          <w:rFonts w:ascii="Arial" w:hAnsi="Arial" w:cs="Arial"/>
          <w:b/>
          <w:bCs/>
          <w:color w:val="000000" w:themeColor="text1"/>
        </w:rPr>
      </w:pPr>
      <w:r w:rsidRPr="00F827D5">
        <w:rPr>
          <w:rFonts w:ascii="Arial" w:hAnsi="Arial" w:cs="Arial"/>
          <w:b/>
          <w:bCs/>
          <w:color w:val="000000" w:themeColor="text1"/>
        </w:rPr>
        <w:t>o niepodleganiu wykluczeniu</w:t>
      </w:r>
    </w:p>
    <w:p w14:paraId="78DA77EE" w14:textId="06A3826C" w:rsidR="007C4DDD" w:rsidRPr="00F827D5" w:rsidRDefault="007C4DDD" w:rsidP="008A4032">
      <w:pPr>
        <w:pStyle w:val="NormalnyWeb"/>
        <w:spacing w:before="0" w:after="0" w:line="360" w:lineRule="auto"/>
        <w:jc w:val="center"/>
        <w:rPr>
          <w:rFonts w:ascii="Arial" w:hAnsi="Arial" w:cs="Arial"/>
          <w:color w:val="000000" w:themeColor="text1"/>
        </w:rPr>
      </w:pPr>
      <w:r w:rsidRPr="00F827D5">
        <w:rPr>
          <w:rFonts w:ascii="Arial" w:hAnsi="Arial" w:cs="Arial"/>
          <w:b/>
          <w:bCs/>
          <w:color w:val="000000" w:themeColor="text1"/>
        </w:rPr>
        <w:t>część ……………………….</w:t>
      </w:r>
    </w:p>
    <w:p w14:paraId="16AA64E9" w14:textId="77777777" w:rsidR="00702AEA" w:rsidRPr="00F827D5" w:rsidRDefault="00702AEA" w:rsidP="008A4032">
      <w:pPr>
        <w:pStyle w:val="NormalnyWeb"/>
        <w:spacing w:before="0" w:after="0" w:line="360" w:lineRule="auto"/>
        <w:rPr>
          <w:rFonts w:ascii="Arial" w:hAnsi="Arial" w:cs="Arial"/>
          <w:color w:val="000000" w:themeColor="text1"/>
        </w:rPr>
      </w:pPr>
    </w:p>
    <w:p w14:paraId="306EFD19" w14:textId="731E8765"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b/>
          <w:bCs/>
          <w:color w:val="000000" w:themeColor="text1"/>
        </w:rPr>
        <w:t>WYKONAWCA:</w:t>
      </w:r>
      <w:r w:rsidR="001C5AD0" w:rsidRPr="00F827D5">
        <w:rPr>
          <w:rFonts w:ascii="Arial" w:hAnsi="Arial" w:cs="Arial"/>
          <w:b/>
          <w:bCs/>
          <w:color w:val="000000" w:themeColor="text1"/>
        </w:rPr>
        <w:t xml:space="preserve"> …………………………………….</w:t>
      </w:r>
      <w:r w:rsidR="001C5AD0" w:rsidRPr="00F827D5">
        <w:rPr>
          <w:rFonts w:ascii="Arial" w:hAnsi="Arial" w:cs="Arial"/>
          <w:color w:val="000000" w:themeColor="text1"/>
        </w:rPr>
        <w:t xml:space="preserve"> </w:t>
      </w:r>
    </w:p>
    <w:p w14:paraId="460B280A" w14:textId="6C27E61B" w:rsidR="001C5AD0" w:rsidRPr="00F827D5" w:rsidRDefault="001C5AD0"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                                    </w:t>
      </w:r>
    </w:p>
    <w:p w14:paraId="25CF99DF" w14:textId="77777777" w:rsidR="001C5AD0" w:rsidRPr="00F827D5" w:rsidRDefault="001C5AD0" w:rsidP="008A4032">
      <w:pPr>
        <w:pStyle w:val="NormalnyWeb"/>
        <w:spacing w:before="0" w:after="0" w:line="360" w:lineRule="auto"/>
        <w:rPr>
          <w:rFonts w:ascii="Arial" w:hAnsi="Arial" w:cs="Arial"/>
          <w:color w:val="000000" w:themeColor="text1"/>
        </w:rPr>
      </w:pPr>
    </w:p>
    <w:p w14:paraId="2CF06659" w14:textId="77777777" w:rsidR="00702AEA" w:rsidRPr="00F827D5" w:rsidRDefault="00702AEA" w:rsidP="008A4032">
      <w:pPr>
        <w:pStyle w:val="NormalnyWeb"/>
        <w:spacing w:before="0" w:after="0" w:line="360" w:lineRule="auto"/>
        <w:jc w:val="center"/>
        <w:rPr>
          <w:rFonts w:ascii="Arial" w:hAnsi="Arial" w:cs="Arial"/>
          <w:color w:val="000000" w:themeColor="text1"/>
        </w:rPr>
      </w:pPr>
      <w:r w:rsidRPr="00F827D5">
        <w:rPr>
          <w:rStyle w:val="Pogrubienie"/>
          <w:rFonts w:ascii="Arial" w:hAnsi="Arial" w:cs="Arial"/>
          <w:color w:val="000000" w:themeColor="text1"/>
          <w:u w:val="single"/>
        </w:rPr>
        <w:t>OŚWIADCZAM, ŻE:</w:t>
      </w:r>
    </w:p>
    <w:p w14:paraId="1D933C00" w14:textId="0F8B477E" w:rsidR="00702AEA" w:rsidRPr="00F827D5" w:rsidRDefault="00292DA6"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1. </w:t>
      </w:r>
      <w:r w:rsidR="00702AEA" w:rsidRPr="00F827D5">
        <w:rPr>
          <w:rFonts w:ascii="Arial" w:hAnsi="Arial" w:cs="Arial"/>
          <w:color w:val="000000" w:themeColor="text1"/>
        </w:rPr>
        <w:t xml:space="preserve">Nie podlegam wykluczeniu z postępowania na podstawie art. 108 ust 1 </w:t>
      </w:r>
      <w:proofErr w:type="spellStart"/>
      <w:r w:rsidR="00702AEA" w:rsidRPr="00F827D5">
        <w:rPr>
          <w:rFonts w:ascii="Arial" w:hAnsi="Arial" w:cs="Arial"/>
          <w:color w:val="000000" w:themeColor="text1"/>
        </w:rPr>
        <w:t>u.p.z.p</w:t>
      </w:r>
      <w:proofErr w:type="spellEnd"/>
      <w:r w:rsidR="00702AEA" w:rsidRPr="00F827D5">
        <w:rPr>
          <w:rFonts w:ascii="Arial" w:hAnsi="Arial" w:cs="Arial"/>
          <w:color w:val="000000" w:themeColor="text1"/>
        </w:rPr>
        <w:t>.</w:t>
      </w:r>
    </w:p>
    <w:p w14:paraId="30E1A4D5" w14:textId="16B0E969" w:rsidR="00BE506C" w:rsidRPr="00F827D5" w:rsidRDefault="00292DA6"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2. </w:t>
      </w:r>
      <w:r w:rsidR="00BE506C" w:rsidRPr="00F827D5">
        <w:rPr>
          <w:rFonts w:ascii="Arial" w:hAnsi="Arial" w:cs="Arial"/>
          <w:color w:val="000000" w:themeColor="text1"/>
        </w:rPr>
        <w:t>Nie podlegam wykluczeniu z postępowania na podstawie art. 7 ust. 1 ustawy z dnia 13 kwietnia 2022r. o szczególnych rozwiązaniach przeciwdziałania wspieraniu agresji na Ukrainę oraz służących ochronie bezpieczeństwa narodowego (Dz. U. 2022 r., poz. 835)</w:t>
      </w:r>
    </w:p>
    <w:p w14:paraId="01B5355B" w14:textId="77777777" w:rsidR="00662384" w:rsidRPr="00F827D5" w:rsidRDefault="00662384" w:rsidP="008A4032">
      <w:pPr>
        <w:pStyle w:val="NormalnyWeb"/>
        <w:spacing w:before="0" w:after="0" w:line="360" w:lineRule="auto"/>
        <w:jc w:val="center"/>
        <w:rPr>
          <w:rFonts w:ascii="Arial" w:hAnsi="Arial" w:cs="Arial"/>
          <w:color w:val="000000" w:themeColor="text1"/>
        </w:rPr>
      </w:pPr>
    </w:p>
    <w:p w14:paraId="07A76B65" w14:textId="77777777" w:rsidR="00662384" w:rsidRPr="00F827D5" w:rsidRDefault="00662384" w:rsidP="008A4032">
      <w:pPr>
        <w:pStyle w:val="NormalnyWeb"/>
        <w:spacing w:before="0" w:after="0" w:line="360" w:lineRule="auto"/>
        <w:jc w:val="center"/>
        <w:rPr>
          <w:rFonts w:ascii="Arial" w:hAnsi="Arial" w:cs="Arial"/>
          <w:color w:val="000000" w:themeColor="text1"/>
        </w:rPr>
      </w:pPr>
    </w:p>
    <w:p w14:paraId="72DFF5F5" w14:textId="1FCC9CC8" w:rsidR="00702AEA" w:rsidRPr="00F827D5" w:rsidRDefault="00702AEA" w:rsidP="008A4032">
      <w:pPr>
        <w:pStyle w:val="NormalnyWeb"/>
        <w:spacing w:before="0" w:after="0" w:line="360" w:lineRule="auto"/>
        <w:jc w:val="center"/>
        <w:rPr>
          <w:rFonts w:ascii="Arial" w:hAnsi="Arial" w:cs="Arial"/>
          <w:color w:val="000000" w:themeColor="text1"/>
        </w:rPr>
      </w:pPr>
      <w:r w:rsidRPr="00F827D5">
        <w:rPr>
          <w:rFonts w:ascii="Arial" w:hAnsi="Arial" w:cs="Arial"/>
          <w:i/>
          <w:iCs/>
          <w:color w:val="000000" w:themeColor="text1"/>
        </w:rPr>
        <w:t>Lub:</w:t>
      </w:r>
    </w:p>
    <w:p w14:paraId="2F5A79C8" w14:textId="3A256F4F" w:rsidR="00702AEA" w:rsidRPr="00F827D5" w:rsidRDefault="00702AEA" w:rsidP="008A4032">
      <w:pPr>
        <w:pStyle w:val="NormalnyWeb"/>
        <w:spacing w:before="0" w:after="0" w:line="360" w:lineRule="auto"/>
        <w:jc w:val="center"/>
        <w:rPr>
          <w:rFonts w:ascii="Arial" w:hAnsi="Arial" w:cs="Arial"/>
          <w:color w:val="000000" w:themeColor="text1"/>
        </w:rPr>
      </w:pPr>
      <w:r w:rsidRPr="00F827D5">
        <w:rPr>
          <w:rStyle w:val="Pogrubienie"/>
          <w:rFonts w:ascii="Arial" w:hAnsi="Arial" w:cs="Arial"/>
          <w:color w:val="000000" w:themeColor="text1"/>
          <w:u w:val="single"/>
        </w:rPr>
        <w:t>OŚWIADCZAM, ŻE:</w:t>
      </w:r>
    </w:p>
    <w:p w14:paraId="3CFEBD61" w14:textId="02A8F5B9"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Oświadczam, że zachodzą w stosunku do mnie podstawy wykluczenia z postępowania na podstawie art. …………. ustawy </w:t>
      </w:r>
      <w:proofErr w:type="spellStart"/>
      <w:r w:rsidRPr="00F827D5">
        <w:rPr>
          <w:rFonts w:ascii="Arial" w:hAnsi="Arial" w:cs="Arial"/>
          <w:color w:val="000000" w:themeColor="text1"/>
        </w:rPr>
        <w:t>Pzp</w:t>
      </w:r>
      <w:proofErr w:type="spellEnd"/>
      <w:r w:rsidRPr="00F827D5">
        <w:rPr>
          <w:rFonts w:ascii="Arial" w:hAnsi="Arial" w:cs="Arial"/>
          <w:color w:val="000000" w:themeColor="text1"/>
        </w:rPr>
        <w:t xml:space="preserve"> </w:t>
      </w:r>
      <w:r w:rsidRPr="00F827D5">
        <w:rPr>
          <w:rFonts w:ascii="Arial" w:hAnsi="Arial" w:cs="Arial"/>
          <w:i/>
          <w:iCs/>
          <w:color w:val="000000" w:themeColor="text1"/>
        </w:rPr>
        <w:t xml:space="preserve">(podać mającą zastosowanie podstawę wykluczenia spośród wymienionych w art. 108 ust. 1 pkt 1, 2, 5 </w:t>
      </w:r>
      <w:proofErr w:type="spellStart"/>
      <w:r w:rsidRPr="00F827D5">
        <w:rPr>
          <w:rFonts w:ascii="Arial" w:hAnsi="Arial" w:cs="Arial"/>
          <w:i/>
          <w:iCs/>
          <w:color w:val="000000" w:themeColor="text1"/>
        </w:rPr>
        <w:t>u.p.z.p</w:t>
      </w:r>
      <w:proofErr w:type="spellEnd"/>
      <w:r w:rsidRPr="00F827D5">
        <w:rPr>
          <w:rFonts w:ascii="Arial" w:hAnsi="Arial" w:cs="Arial"/>
          <w:i/>
          <w:iCs/>
          <w:color w:val="000000" w:themeColor="text1"/>
        </w:rPr>
        <w:t>.).</w:t>
      </w:r>
      <w:r w:rsidRPr="00F827D5">
        <w:rPr>
          <w:rFonts w:ascii="Arial" w:hAnsi="Arial" w:cs="Arial"/>
          <w:color w:val="000000" w:themeColor="text1"/>
        </w:rPr>
        <w:t xml:space="preserve"> Jednocześnie oświadczam, że w związku z ww. okolicznością, na podstawie art. 110 ust. 2 ustawy </w:t>
      </w:r>
      <w:proofErr w:type="spellStart"/>
      <w:r w:rsidRPr="00F827D5">
        <w:rPr>
          <w:rFonts w:ascii="Arial" w:hAnsi="Arial" w:cs="Arial"/>
          <w:color w:val="000000" w:themeColor="text1"/>
        </w:rPr>
        <w:t>Pzp</w:t>
      </w:r>
      <w:proofErr w:type="spellEnd"/>
      <w:r w:rsidRPr="00F827D5">
        <w:rPr>
          <w:rFonts w:ascii="Arial" w:hAnsi="Arial" w:cs="Arial"/>
          <w:color w:val="000000" w:themeColor="text1"/>
        </w:rPr>
        <w:t xml:space="preserve"> podjąłem następujące środki naprawcze: </w:t>
      </w:r>
    </w:p>
    <w:p w14:paraId="13B41645"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w:t>
      </w:r>
    </w:p>
    <w:p w14:paraId="7EC71B58" w14:textId="77777777" w:rsidR="00702AEA" w:rsidRPr="00F827D5" w:rsidRDefault="00702AEA" w:rsidP="008A4032">
      <w:pPr>
        <w:pStyle w:val="NormalnyWeb"/>
        <w:spacing w:before="0" w:after="0" w:line="360" w:lineRule="auto"/>
        <w:rPr>
          <w:rFonts w:ascii="Arial" w:hAnsi="Arial" w:cs="Arial"/>
          <w:color w:val="000000" w:themeColor="text1"/>
          <w:spacing w:val="8"/>
        </w:rPr>
      </w:pPr>
      <w:r w:rsidRPr="00F827D5">
        <w:rPr>
          <w:rFonts w:ascii="Arial" w:hAnsi="Arial" w:cs="Arial"/>
          <w:b/>
          <w:bCs/>
          <w:color w:val="000000" w:themeColor="text1"/>
          <w:spacing w:val="8"/>
        </w:rPr>
        <w:br/>
        <w:t>UWAGA:</w:t>
      </w:r>
    </w:p>
    <w:p w14:paraId="37710DB5" w14:textId="77777777" w:rsidR="00702AEA" w:rsidRPr="00F827D5" w:rsidRDefault="00702AEA" w:rsidP="008A4032">
      <w:pPr>
        <w:pStyle w:val="NormalnyWeb"/>
        <w:spacing w:before="0" w:after="0" w:line="360" w:lineRule="auto"/>
        <w:rPr>
          <w:rFonts w:ascii="Arial" w:hAnsi="Arial" w:cs="Arial"/>
          <w:i/>
          <w:iCs/>
          <w:color w:val="000000" w:themeColor="text1"/>
          <w:spacing w:val="8"/>
        </w:rPr>
      </w:pPr>
      <w:r w:rsidRPr="00F827D5">
        <w:rPr>
          <w:rFonts w:ascii="Arial" w:hAnsi="Arial" w:cs="Arial"/>
          <w:i/>
          <w:iCs/>
          <w:color w:val="000000" w:themeColor="text1"/>
          <w:spacing w:val="8"/>
        </w:rPr>
        <w:t>1. W przypadku Wykonawców wspólnie ubiegających się o udzielenie zamówienia wymóg złożenia niniejszego oświadczenia dotyczy każdego z wykonawców</w:t>
      </w:r>
    </w:p>
    <w:p w14:paraId="6FDAD753" w14:textId="34639028" w:rsidR="009C22AF" w:rsidRPr="00F827D5" w:rsidRDefault="00702AEA" w:rsidP="008A4032">
      <w:pPr>
        <w:pStyle w:val="NormalnyWeb"/>
        <w:spacing w:before="0" w:after="0" w:line="360" w:lineRule="auto"/>
        <w:rPr>
          <w:rFonts w:ascii="Arial" w:hAnsi="Arial" w:cs="Arial"/>
          <w:color w:val="000000" w:themeColor="text1"/>
          <w:spacing w:val="8"/>
        </w:rPr>
      </w:pPr>
      <w:r w:rsidRPr="00F827D5">
        <w:rPr>
          <w:rFonts w:ascii="Arial" w:hAnsi="Arial" w:cs="Arial"/>
          <w:i/>
          <w:iCs/>
          <w:color w:val="000000" w:themeColor="text1"/>
          <w:spacing w:val="8"/>
        </w:rPr>
        <w:t>2. Dokument należy wypełnić i podpisać kwalifikowanym podpisem elektronicznym lub podpisem zaufanym lub podpisem osobistym</w:t>
      </w:r>
      <w:r w:rsidRPr="00F827D5">
        <w:rPr>
          <w:rFonts w:ascii="Arial" w:hAnsi="Arial" w:cs="Arial"/>
          <w:color w:val="000000" w:themeColor="text1"/>
          <w:spacing w:val="8"/>
        </w:rPr>
        <w:t>.</w:t>
      </w:r>
    </w:p>
    <w:p w14:paraId="700DCB30" w14:textId="77777777" w:rsidR="004E07BB" w:rsidRPr="00F827D5" w:rsidRDefault="004E07BB" w:rsidP="008A4032">
      <w:pPr>
        <w:pStyle w:val="NormalnyWeb"/>
        <w:spacing w:before="0" w:after="0" w:line="360" w:lineRule="auto"/>
        <w:rPr>
          <w:rStyle w:val="Pogrubienie"/>
          <w:rFonts w:ascii="Arial" w:hAnsi="Arial" w:cs="Arial"/>
          <w:color w:val="000000" w:themeColor="text1"/>
        </w:rPr>
      </w:pPr>
    </w:p>
    <w:p w14:paraId="0D4F8DF4" w14:textId="77777777" w:rsidR="004E07BB" w:rsidRPr="00F827D5" w:rsidRDefault="004E07BB" w:rsidP="008A4032">
      <w:pPr>
        <w:pStyle w:val="NormalnyWeb"/>
        <w:spacing w:before="0" w:after="0" w:line="360" w:lineRule="auto"/>
        <w:rPr>
          <w:rStyle w:val="Pogrubienie"/>
          <w:rFonts w:ascii="Arial" w:hAnsi="Arial" w:cs="Arial"/>
          <w:color w:val="000000" w:themeColor="text1"/>
        </w:rPr>
      </w:pPr>
    </w:p>
    <w:p w14:paraId="725BF482" w14:textId="77777777" w:rsidR="001C5AD0" w:rsidRPr="00F827D5" w:rsidRDefault="001C5AD0" w:rsidP="008A4032">
      <w:pPr>
        <w:pStyle w:val="Textbody"/>
        <w:spacing w:after="0" w:line="360" w:lineRule="auto"/>
        <w:jc w:val="right"/>
        <w:rPr>
          <w:rStyle w:val="StrongEmphasis"/>
          <w:rFonts w:ascii="Arial" w:hAnsi="Arial" w:cs="Arial"/>
          <w:b w:val="0"/>
          <w:bCs w:val="0"/>
          <w:iCs/>
          <w:color w:val="000000" w:themeColor="text1"/>
        </w:rPr>
      </w:pPr>
    </w:p>
    <w:p w14:paraId="3E1AE7BC" w14:textId="5C38E254" w:rsidR="00702AEA" w:rsidRPr="00F827D5" w:rsidRDefault="00702AEA" w:rsidP="008A4032">
      <w:pPr>
        <w:pStyle w:val="NormalnyWeb"/>
        <w:spacing w:before="0" w:after="0" w:line="360" w:lineRule="auto"/>
        <w:rPr>
          <w:rFonts w:ascii="Arial" w:hAnsi="Arial" w:cs="Arial"/>
          <w:color w:val="000000" w:themeColor="text1"/>
        </w:rPr>
      </w:pPr>
      <w:r w:rsidRPr="00F827D5">
        <w:rPr>
          <w:rStyle w:val="Pogrubienie"/>
          <w:rFonts w:ascii="Arial" w:hAnsi="Arial" w:cs="Arial"/>
          <w:color w:val="000000" w:themeColor="text1"/>
        </w:rPr>
        <w:lastRenderedPageBreak/>
        <w:t>CZĘŚĆ II – OPIS PRZEDMIOTU ZAMÓWIENIA</w:t>
      </w:r>
    </w:p>
    <w:p w14:paraId="21DDA75C" w14:textId="77777777" w:rsidR="00307B57" w:rsidRPr="00F827D5" w:rsidRDefault="00307B57" w:rsidP="008A4032">
      <w:pPr>
        <w:pStyle w:val="Standard"/>
        <w:spacing w:line="360" w:lineRule="auto"/>
        <w:rPr>
          <w:rFonts w:ascii="Arial" w:hAnsi="Arial" w:cs="Arial"/>
          <w:b/>
          <w:bCs/>
          <w:color w:val="000000" w:themeColor="text1"/>
        </w:rPr>
      </w:pPr>
    </w:p>
    <w:p w14:paraId="15249980" w14:textId="6FF43079" w:rsidR="00944BA1" w:rsidRPr="00F827D5" w:rsidRDefault="00944BA1" w:rsidP="00944BA1">
      <w:pPr>
        <w:pStyle w:val="Textbody"/>
        <w:spacing w:after="0" w:line="360" w:lineRule="auto"/>
        <w:rPr>
          <w:rFonts w:ascii="Arial" w:hAnsi="Arial" w:cs="Arial"/>
          <w:color w:val="000000" w:themeColor="text1"/>
        </w:rPr>
      </w:pPr>
      <w:r w:rsidRPr="00F827D5">
        <w:rPr>
          <w:rFonts w:ascii="Arial" w:hAnsi="Arial" w:cs="Arial"/>
          <w:color w:val="000000" w:themeColor="text1"/>
        </w:rPr>
        <w:t>Przedmiotem zamówienia jest dostawa opon do maszyn i pojazdów Zamawiającego</w:t>
      </w:r>
      <w:r w:rsidR="00E21D81" w:rsidRPr="00F827D5">
        <w:rPr>
          <w:rFonts w:ascii="Arial" w:hAnsi="Arial" w:cs="Arial"/>
          <w:color w:val="000000" w:themeColor="text1"/>
        </w:rPr>
        <w:t>.</w:t>
      </w:r>
    </w:p>
    <w:p w14:paraId="367062D3" w14:textId="77777777" w:rsidR="00944BA1" w:rsidRPr="00F827D5" w:rsidRDefault="00944BA1" w:rsidP="00944BA1">
      <w:pPr>
        <w:pStyle w:val="Textbody"/>
        <w:spacing w:after="0" w:line="360" w:lineRule="auto"/>
        <w:rPr>
          <w:rFonts w:ascii="Arial" w:hAnsi="Arial" w:cs="Arial"/>
          <w:color w:val="000000" w:themeColor="text1"/>
        </w:rPr>
      </w:pPr>
    </w:p>
    <w:p w14:paraId="38218CB5" w14:textId="77777777" w:rsidR="00944BA1" w:rsidRPr="00F827D5" w:rsidRDefault="00944BA1" w:rsidP="00944BA1">
      <w:pPr>
        <w:pStyle w:val="Textbody"/>
        <w:spacing w:after="0" w:line="360" w:lineRule="auto"/>
        <w:rPr>
          <w:rFonts w:ascii="Arial" w:hAnsi="Arial" w:cs="Arial"/>
          <w:color w:val="000000" w:themeColor="text1"/>
        </w:rPr>
      </w:pPr>
      <w:r w:rsidRPr="00F827D5">
        <w:rPr>
          <w:rFonts w:ascii="Arial" w:hAnsi="Arial" w:cs="Arial"/>
          <w:color w:val="000000" w:themeColor="text1"/>
        </w:rPr>
        <w:t xml:space="preserve">Miejsce realizacji przedmiotu zamówienia:  Zakład Unieszkodliwiania Odpadów Komunalnych Spytkowo Sp. z o.o.; Spytkowo 69; 11-500 Giżycko. </w:t>
      </w:r>
    </w:p>
    <w:p w14:paraId="65CB7EAE" w14:textId="77777777" w:rsidR="00944BA1" w:rsidRPr="00F827D5" w:rsidRDefault="00944BA1" w:rsidP="00944BA1">
      <w:pPr>
        <w:pStyle w:val="Textbody"/>
        <w:spacing w:after="0" w:line="360" w:lineRule="auto"/>
        <w:rPr>
          <w:rFonts w:ascii="Arial" w:hAnsi="Arial" w:cs="Arial"/>
          <w:color w:val="000000" w:themeColor="text1"/>
        </w:rPr>
      </w:pPr>
    </w:p>
    <w:p w14:paraId="1848B95D" w14:textId="7483005E" w:rsidR="00944BA1" w:rsidRPr="00F827D5" w:rsidRDefault="00944BA1" w:rsidP="00944BA1">
      <w:pPr>
        <w:pStyle w:val="Textbody"/>
        <w:spacing w:after="0" w:line="360" w:lineRule="auto"/>
        <w:rPr>
          <w:rFonts w:ascii="Arial" w:hAnsi="Arial" w:cs="Arial"/>
          <w:b/>
          <w:bCs/>
          <w:color w:val="000000" w:themeColor="text1"/>
        </w:rPr>
      </w:pPr>
      <w:r w:rsidRPr="00F827D5">
        <w:rPr>
          <w:rFonts w:ascii="Arial" w:hAnsi="Arial" w:cs="Arial"/>
          <w:b/>
          <w:bCs/>
          <w:color w:val="000000" w:themeColor="text1"/>
        </w:rPr>
        <w:t>Część 1:</w:t>
      </w:r>
      <w:r w:rsidR="00E21D81" w:rsidRPr="00F827D5">
        <w:rPr>
          <w:rFonts w:ascii="Arial" w:hAnsi="Arial" w:cs="Arial"/>
          <w:b/>
          <w:bCs/>
          <w:color w:val="000000" w:themeColor="text1"/>
        </w:rPr>
        <w:t xml:space="preserve"> </w:t>
      </w:r>
      <w:r w:rsidRPr="00F827D5">
        <w:rPr>
          <w:rFonts w:ascii="Arial" w:hAnsi="Arial" w:cs="Arial"/>
          <w:color w:val="000000" w:themeColor="text1"/>
        </w:rPr>
        <w:t>Przedmiotem zamówienia jest dostawa fabrycznie nowych opon wraz z ich wymianą w siedzibie Zamawiającego.</w:t>
      </w:r>
    </w:p>
    <w:p w14:paraId="38FBDFAE" w14:textId="77777777" w:rsidR="00944BA1" w:rsidRPr="00F827D5" w:rsidRDefault="00944BA1" w:rsidP="00944BA1">
      <w:pPr>
        <w:pStyle w:val="Textbody"/>
        <w:spacing w:after="0" w:line="360" w:lineRule="auto"/>
        <w:rPr>
          <w:rFonts w:ascii="Arial" w:hAnsi="Arial" w:cs="Arial"/>
          <w:color w:val="000000" w:themeColor="text1"/>
        </w:rPr>
      </w:pPr>
      <w:r w:rsidRPr="00F827D5">
        <w:rPr>
          <w:rFonts w:ascii="Arial" w:hAnsi="Arial" w:cs="Arial"/>
          <w:color w:val="000000" w:themeColor="text1"/>
        </w:rPr>
        <w:t>Wykaz opon:</w:t>
      </w:r>
    </w:p>
    <w:tbl>
      <w:tblPr>
        <w:tblW w:w="9253" w:type="dxa"/>
        <w:tblCellMar>
          <w:left w:w="70" w:type="dxa"/>
          <w:right w:w="70" w:type="dxa"/>
        </w:tblCellMar>
        <w:tblLook w:val="04A0" w:firstRow="1" w:lastRow="0" w:firstColumn="1" w:lastColumn="0" w:noHBand="0" w:noVBand="1"/>
      </w:tblPr>
      <w:tblGrid>
        <w:gridCol w:w="1893"/>
        <w:gridCol w:w="654"/>
        <w:gridCol w:w="1761"/>
        <w:gridCol w:w="1209"/>
        <w:gridCol w:w="740"/>
        <w:gridCol w:w="2996"/>
      </w:tblGrid>
      <w:tr w:rsidR="00F827D5" w:rsidRPr="00F827D5" w14:paraId="21E85729" w14:textId="77777777" w:rsidTr="00045CD0">
        <w:trPr>
          <w:trHeight w:val="728"/>
        </w:trPr>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0E736" w14:textId="17463AF0" w:rsidR="00045CD0" w:rsidRPr="00F827D5" w:rsidRDefault="00045CD0" w:rsidP="00045CD0">
            <w:pPr>
              <w:rPr>
                <w:rFonts w:ascii="Arial" w:eastAsia="Times New Roman" w:hAnsi="Arial" w:cs="Arial"/>
                <w:b/>
                <w:bCs/>
                <w:color w:val="000000" w:themeColor="text1"/>
                <w:kern w:val="0"/>
                <w:sz w:val="20"/>
                <w:szCs w:val="20"/>
                <w:lang w:eastAsia="pl-PL"/>
              </w:rPr>
            </w:pPr>
            <w:r w:rsidRPr="00F827D5">
              <w:rPr>
                <w:rFonts w:ascii="Arial" w:eastAsia="Times New Roman" w:hAnsi="Arial" w:cs="Arial"/>
                <w:b/>
                <w:bCs/>
                <w:color w:val="000000" w:themeColor="text1"/>
                <w:kern w:val="0"/>
                <w:sz w:val="20"/>
                <w:szCs w:val="20"/>
                <w:lang w:eastAsia="pl-PL"/>
              </w:rPr>
              <w:t>Zastosowanie opony</w:t>
            </w:r>
          </w:p>
        </w:tc>
        <w:tc>
          <w:tcPr>
            <w:tcW w:w="654" w:type="dxa"/>
            <w:tcBorders>
              <w:top w:val="single" w:sz="4" w:space="0" w:color="auto"/>
              <w:left w:val="nil"/>
              <w:bottom w:val="single" w:sz="4" w:space="0" w:color="auto"/>
              <w:right w:val="single" w:sz="4" w:space="0" w:color="auto"/>
            </w:tcBorders>
            <w:shd w:val="clear" w:color="auto" w:fill="auto"/>
            <w:vAlign w:val="center"/>
            <w:hideMark/>
          </w:tcPr>
          <w:p w14:paraId="5072C3A7" w14:textId="1D7AEF9A" w:rsidR="00045CD0" w:rsidRPr="00F827D5" w:rsidRDefault="00045CD0" w:rsidP="00045CD0">
            <w:pPr>
              <w:rPr>
                <w:rFonts w:ascii="Arial" w:eastAsia="Times New Roman" w:hAnsi="Arial" w:cs="Arial"/>
                <w:b/>
                <w:bCs/>
                <w:color w:val="000000" w:themeColor="text1"/>
                <w:kern w:val="0"/>
                <w:sz w:val="20"/>
                <w:szCs w:val="20"/>
                <w:lang w:eastAsia="pl-PL"/>
              </w:rPr>
            </w:pPr>
            <w:r w:rsidRPr="00F827D5">
              <w:rPr>
                <w:rFonts w:ascii="Arial" w:eastAsia="Times New Roman" w:hAnsi="Arial" w:cs="Arial"/>
                <w:b/>
                <w:bCs/>
                <w:color w:val="000000" w:themeColor="text1"/>
                <w:kern w:val="0"/>
                <w:sz w:val="20"/>
                <w:szCs w:val="20"/>
                <w:lang w:eastAsia="pl-PL"/>
              </w:rPr>
              <w:t>Ilość</w:t>
            </w:r>
          </w:p>
        </w:tc>
        <w:tc>
          <w:tcPr>
            <w:tcW w:w="1761" w:type="dxa"/>
            <w:tcBorders>
              <w:top w:val="single" w:sz="4" w:space="0" w:color="auto"/>
              <w:left w:val="nil"/>
              <w:bottom w:val="single" w:sz="4" w:space="0" w:color="auto"/>
              <w:right w:val="single" w:sz="4" w:space="0" w:color="auto"/>
            </w:tcBorders>
            <w:shd w:val="clear" w:color="auto" w:fill="auto"/>
            <w:vAlign w:val="center"/>
            <w:hideMark/>
          </w:tcPr>
          <w:p w14:paraId="5DC8D0FB" w14:textId="7F14F91C" w:rsidR="00045CD0" w:rsidRPr="00F827D5" w:rsidRDefault="00045CD0" w:rsidP="00045CD0">
            <w:pPr>
              <w:rPr>
                <w:rFonts w:ascii="Arial" w:eastAsia="Times New Roman" w:hAnsi="Arial" w:cs="Arial"/>
                <w:b/>
                <w:bCs/>
                <w:color w:val="000000" w:themeColor="text1"/>
                <w:kern w:val="0"/>
                <w:sz w:val="20"/>
                <w:szCs w:val="20"/>
                <w:lang w:eastAsia="pl-PL"/>
              </w:rPr>
            </w:pPr>
            <w:r w:rsidRPr="00F827D5">
              <w:rPr>
                <w:rFonts w:ascii="Arial" w:eastAsia="Times New Roman" w:hAnsi="Arial" w:cs="Arial"/>
                <w:b/>
                <w:bCs/>
                <w:color w:val="000000" w:themeColor="text1"/>
                <w:kern w:val="0"/>
                <w:sz w:val="20"/>
                <w:szCs w:val="20"/>
                <w:lang w:eastAsia="pl-PL"/>
              </w:rPr>
              <w:t>Rozmiar opony</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14:paraId="7C061BED" w14:textId="08E7960E" w:rsidR="00045CD0" w:rsidRPr="00F827D5" w:rsidRDefault="00045CD0" w:rsidP="00045CD0">
            <w:pPr>
              <w:rPr>
                <w:rFonts w:ascii="Arial" w:eastAsia="Times New Roman" w:hAnsi="Arial" w:cs="Arial"/>
                <w:b/>
                <w:bCs/>
                <w:color w:val="000000" w:themeColor="text1"/>
                <w:kern w:val="0"/>
                <w:sz w:val="20"/>
                <w:szCs w:val="20"/>
                <w:lang w:eastAsia="pl-PL"/>
              </w:rPr>
            </w:pPr>
            <w:r w:rsidRPr="00F827D5">
              <w:rPr>
                <w:rFonts w:ascii="Arial" w:eastAsia="Times New Roman" w:hAnsi="Arial" w:cs="Arial"/>
                <w:b/>
                <w:bCs/>
                <w:color w:val="000000" w:themeColor="text1"/>
                <w:kern w:val="0"/>
                <w:sz w:val="20"/>
                <w:szCs w:val="20"/>
                <w:lang w:eastAsia="pl-PL"/>
              </w:rPr>
              <w:t>Głębokość bieżnika</w:t>
            </w:r>
          </w:p>
        </w:tc>
        <w:tc>
          <w:tcPr>
            <w:tcW w:w="740" w:type="dxa"/>
            <w:tcBorders>
              <w:top w:val="single" w:sz="4" w:space="0" w:color="auto"/>
              <w:left w:val="nil"/>
              <w:bottom w:val="single" w:sz="4" w:space="0" w:color="auto"/>
              <w:right w:val="single" w:sz="4" w:space="0" w:color="auto"/>
            </w:tcBorders>
            <w:shd w:val="clear" w:color="auto" w:fill="auto"/>
            <w:vAlign w:val="center"/>
            <w:hideMark/>
          </w:tcPr>
          <w:p w14:paraId="116A3EC6" w14:textId="04A21960" w:rsidR="00045CD0" w:rsidRPr="00F827D5" w:rsidRDefault="00045CD0" w:rsidP="00045CD0">
            <w:pPr>
              <w:rPr>
                <w:rFonts w:ascii="Arial" w:eastAsia="Times New Roman" w:hAnsi="Arial" w:cs="Arial"/>
                <w:b/>
                <w:bCs/>
                <w:color w:val="000000" w:themeColor="text1"/>
                <w:kern w:val="0"/>
                <w:sz w:val="20"/>
                <w:szCs w:val="20"/>
                <w:lang w:eastAsia="pl-PL"/>
              </w:rPr>
            </w:pPr>
            <w:r w:rsidRPr="00F827D5">
              <w:rPr>
                <w:rFonts w:ascii="Arial" w:eastAsia="Times New Roman" w:hAnsi="Arial" w:cs="Arial"/>
                <w:b/>
                <w:bCs/>
                <w:color w:val="000000" w:themeColor="text1"/>
                <w:kern w:val="0"/>
                <w:sz w:val="20"/>
                <w:szCs w:val="20"/>
                <w:lang w:eastAsia="pl-PL"/>
              </w:rPr>
              <w:t>Klasa opony</w:t>
            </w:r>
          </w:p>
        </w:tc>
        <w:tc>
          <w:tcPr>
            <w:tcW w:w="2996" w:type="dxa"/>
            <w:tcBorders>
              <w:top w:val="single" w:sz="4" w:space="0" w:color="auto"/>
              <w:left w:val="nil"/>
              <w:bottom w:val="single" w:sz="4" w:space="0" w:color="auto"/>
              <w:right w:val="single" w:sz="4" w:space="0" w:color="auto"/>
            </w:tcBorders>
            <w:shd w:val="clear" w:color="auto" w:fill="auto"/>
            <w:vAlign w:val="center"/>
            <w:hideMark/>
          </w:tcPr>
          <w:p w14:paraId="33F6E628" w14:textId="6F129753" w:rsidR="00045CD0" w:rsidRPr="00F827D5" w:rsidRDefault="00045CD0" w:rsidP="00045CD0">
            <w:pPr>
              <w:rPr>
                <w:rFonts w:ascii="Arial" w:eastAsia="Times New Roman" w:hAnsi="Arial" w:cs="Arial"/>
                <w:b/>
                <w:bCs/>
                <w:color w:val="000000" w:themeColor="text1"/>
                <w:kern w:val="0"/>
                <w:sz w:val="20"/>
                <w:szCs w:val="20"/>
                <w:lang w:eastAsia="pl-PL"/>
              </w:rPr>
            </w:pPr>
            <w:r w:rsidRPr="00F827D5">
              <w:rPr>
                <w:rFonts w:ascii="Arial" w:eastAsia="Times New Roman" w:hAnsi="Arial" w:cs="Arial"/>
                <w:b/>
                <w:bCs/>
                <w:color w:val="000000" w:themeColor="text1"/>
                <w:kern w:val="0"/>
                <w:sz w:val="20"/>
                <w:szCs w:val="20"/>
                <w:lang w:eastAsia="pl-PL"/>
              </w:rPr>
              <w:t>Dodatkowe informacje</w:t>
            </w:r>
          </w:p>
        </w:tc>
      </w:tr>
      <w:tr w:rsidR="00F827D5" w:rsidRPr="00F827D5" w14:paraId="3AACA4AE" w14:textId="77777777" w:rsidTr="00045CD0">
        <w:trPr>
          <w:trHeight w:val="739"/>
        </w:trPr>
        <w:tc>
          <w:tcPr>
            <w:tcW w:w="1893" w:type="dxa"/>
            <w:tcBorders>
              <w:top w:val="nil"/>
              <w:left w:val="single" w:sz="4" w:space="0" w:color="auto"/>
              <w:bottom w:val="single" w:sz="4" w:space="0" w:color="auto"/>
              <w:right w:val="single" w:sz="4" w:space="0" w:color="auto"/>
            </w:tcBorders>
            <w:shd w:val="clear" w:color="auto" w:fill="auto"/>
            <w:vAlign w:val="center"/>
            <w:hideMark/>
          </w:tcPr>
          <w:p w14:paraId="6964966F" w14:textId="4DCA44BF" w:rsidR="00045CD0" w:rsidRPr="00F827D5" w:rsidRDefault="00045CD0" w:rsidP="00045CD0">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Opona do ładowarek</w:t>
            </w:r>
          </w:p>
        </w:tc>
        <w:tc>
          <w:tcPr>
            <w:tcW w:w="654" w:type="dxa"/>
            <w:tcBorders>
              <w:top w:val="nil"/>
              <w:left w:val="nil"/>
              <w:bottom w:val="single" w:sz="4" w:space="0" w:color="auto"/>
              <w:right w:val="single" w:sz="4" w:space="0" w:color="auto"/>
            </w:tcBorders>
            <w:shd w:val="clear" w:color="auto" w:fill="auto"/>
            <w:vAlign w:val="center"/>
            <w:hideMark/>
          </w:tcPr>
          <w:p w14:paraId="52EC18A9" w14:textId="43680F87" w:rsidR="00045CD0" w:rsidRPr="00F827D5" w:rsidRDefault="00045CD0" w:rsidP="00045CD0">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14</w:t>
            </w:r>
          </w:p>
        </w:tc>
        <w:tc>
          <w:tcPr>
            <w:tcW w:w="1761" w:type="dxa"/>
            <w:tcBorders>
              <w:top w:val="nil"/>
              <w:left w:val="nil"/>
              <w:bottom w:val="single" w:sz="4" w:space="0" w:color="auto"/>
              <w:right w:val="single" w:sz="4" w:space="0" w:color="auto"/>
            </w:tcBorders>
            <w:shd w:val="clear" w:color="auto" w:fill="auto"/>
            <w:vAlign w:val="center"/>
            <w:hideMark/>
          </w:tcPr>
          <w:p w14:paraId="467ADA4B" w14:textId="52617EB5" w:rsidR="00045CD0" w:rsidRPr="00F827D5" w:rsidRDefault="00045CD0" w:rsidP="00045CD0">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20,5R25</w:t>
            </w:r>
          </w:p>
        </w:tc>
        <w:tc>
          <w:tcPr>
            <w:tcW w:w="1209" w:type="dxa"/>
            <w:tcBorders>
              <w:top w:val="nil"/>
              <w:left w:val="nil"/>
              <w:bottom w:val="single" w:sz="4" w:space="0" w:color="auto"/>
              <w:right w:val="single" w:sz="4" w:space="0" w:color="auto"/>
            </w:tcBorders>
            <w:shd w:val="clear" w:color="auto" w:fill="auto"/>
            <w:vAlign w:val="center"/>
            <w:hideMark/>
          </w:tcPr>
          <w:p w14:paraId="72155359" w14:textId="16166F04" w:rsidR="00045CD0" w:rsidRPr="00F827D5" w:rsidRDefault="00045CD0" w:rsidP="00045CD0">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min. 70 mm</w:t>
            </w:r>
          </w:p>
        </w:tc>
        <w:tc>
          <w:tcPr>
            <w:tcW w:w="740" w:type="dxa"/>
            <w:tcBorders>
              <w:top w:val="nil"/>
              <w:left w:val="nil"/>
              <w:bottom w:val="single" w:sz="4" w:space="0" w:color="auto"/>
              <w:right w:val="single" w:sz="4" w:space="0" w:color="auto"/>
            </w:tcBorders>
            <w:shd w:val="clear" w:color="auto" w:fill="auto"/>
            <w:vAlign w:val="center"/>
            <w:hideMark/>
          </w:tcPr>
          <w:p w14:paraId="372B70F2" w14:textId="24F67B6F" w:rsidR="00045CD0" w:rsidRPr="00F827D5" w:rsidRDefault="00045CD0" w:rsidP="00045CD0">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L-5</w:t>
            </w:r>
          </w:p>
        </w:tc>
        <w:tc>
          <w:tcPr>
            <w:tcW w:w="2996" w:type="dxa"/>
            <w:tcBorders>
              <w:top w:val="nil"/>
              <w:left w:val="nil"/>
              <w:bottom w:val="single" w:sz="4" w:space="0" w:color="auto"/>
              <w:right w:val="single" w:sz="4" w:space="0" w:color="auto"/>
            </w:tcBorders>
            <w:shd w:val="clear" w:color="auto" w:fill="auto"/>
            <w:vAlign w:val="center"/>
            <w:hideMark/>
          </w:tcPr>
          <w:p w14:paraId="1898D83F" w14:textId="13B87349" w:rsidR="00045CD0" w:rsidRPr="00F827D5" w:rsidRDefault="00045CD0" w:rsidP="00045CD0">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Opony radialne, niekierunkowe, trakcyjne, do pracy w ciężkich warunkach, spełniające wymagania techniczne określone dla opon do ładowarek</w:t>
            </w:r>
          </w:p>
        </w:tc>
      </w:tr>
      <w:tr w:rsidR="00F827D5" w:rsidRPr="00F827D5" w14:paraId="0F5D7AB7" w14:textId="77777777" w:rsidTr="00045CD0">
        <w:trPr>
          <w:trHeight w:val="704"/>
        </w:trPr>
        <w:tc>
          <w:tcPr>
            <w:tcW w:w="1893" w:type="dxa"/>
            <w:tcBorders>
              <w:top w:val="nil"/>
              <w:left w:val="single" w:sz="4" w:space="0" w:color="auto"/>
              <w:bottom w:val="single" w:sz="4" w:space="0" w:color="auto"/>
              <w:right w:val="single" w:sz="4" w:space="0" w:color="auto"/>
            </w:tcBorders>
            <w:shd w:val="clear" w:color="auto" w:fill="auto"/>
            <w:vAlign w:val="center"/>
            <w:hideMark/>
          </w:tcPr>
          <w:p w14:paraId="0C367F1B" w14:textId="6A80CCA2" w:rsidR="00045CD0" w:rsidRPr="00F827D5" w:rsidRDefault="00045CD0" w:rsidP="00045CD0">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Opona do mini ładowarki</w:t>
            </w:r>
          </w:p>
        </w:tc>
        <w:tc>
          <w:tcPr>
            <w:tcW w:w="654" w:type="dxa"/>
            <w:tcBorders>
              <w:top w:val="nil"/>
              <w:left w:val="nil"/>
              <w:bottom w:val="single" w:sz="4" w:space="0" w:color="auto"/>
              <w:right w:val="single" w:sz="4" w:space="0" w:color="auto"/>
            </w:tcBorders>
            <w:shd w:val="clear" w:color="auto" w:fill="auto"/>
            <w:vAlign w:val="center"/>
            <w:hideMark/>
          </w:tcPr>
          <w:p w14:paraId="21B6E4C2" w14:textId="696CE6EE" w:rsidR="00045CD0" w:rsidRPr="00F827D5" w:rsidRDefault="00045CD0" w:rsidP="00045CD0">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4</w:t>
            </w:r>
          </w:p>
        </w:tc>
        <w:tc>
          <w:tcPr>
            <w:tcW w:w="1761" w:type="dxa"/>
            <w:tcBorders>
              <w:top w:val="nil"/>
              <w:left w:val="nil"/>
              <w:bottom w:val="single" w:sz="4" w:space="0" w:color="auto"/>
              <w:right w:val="single" w:sz="4" w:space="0" w:color="auto"/>
            </w:tcBorders>
            <w:shd w:val="clear" w:color="auto" w:fill="auto"/>
            <w:vAlign w:val="center"/>
            <w:hideMark/>
          </w:tcPr>
          <w:p w14:paraId="774292C3" w14:textId="77777777" w:rsidR="00045CD0" w:rsidRPr="00F827D5" w:rsidRDefault="00045CD0" w:rsidP="00045CD0">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33x12-20</w:t>
            </w:r>
          </w:p>
          <w:p w14:paraId="0072B7EE" w14:textId="5005285E" w:rsidR="00045CD0" w:rsidRPr="00F827D5" w:rsidRDefault="00045CD0" w:rsidP="00045CD0">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RIM 7.50-20</w:t>
            </w:r>
          </w:p>
        </w:tc>
        <w:tc>
          <w:tcPr>
            <w:tcW w:w="1209" w:type="dxa"/>
            <w:tcBorders>
              <w:top w:val="nil"/>
              <w:left w:val="nil"/>
              <w:bottom w:val="single" w:sz="4" w:space="0" w:color="auto"/>
              <w:right w:val="single" w:sz="4" w:space="0" w:color="auto"/>
            </w:tcBorders>
            <w:shd w:val="clear" w:color="auto" w:fill="auto"/>
            <w:vAlign w:val="center"/>
            <w:hideMark/>
          </w:tcPr>
          <w:p w14:paraId="4C06C395" w14:textId="6EC1EE4D" w:rsidR="00045CD0" w:rsidRPr="00F827D5" w:rsidRDefault="00045CD0" w:rsidP="00045CD0">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w:t>
            </w:r>
          </w:p>
        </w:tc>
        <w:tc>
          <w:tcPr>
            <w:tcW w:w="740" w:type="dxa"/>
            <w:tcBorders>
              <w:top w:val="nil"/>
              <w:left w:val="nil"/>
              <w:bottom w:val="single" w:sz="4" w:space="0" w:color="auto"/>
              <w:right w:val="single" w:sz="4" w:space="0" w:color="auto"/>
            </w:tcBorders>
            <w:shd w:val="clear" w:color="auto" w:fill="auto"/>
            <w:vAlign w:val="center"/>
            <w:hideMark/>
          </w:tcPr>
          <w:p w14:paraId="3A8A05B8" w14:textId="4D200856" w:rsidR="00045CD0" w:rsidRPr="00F827D5" w:rsidRDefault="00045CD0" w:rsidP="00045CD0">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w:t>
            </w:r>
          </w:p>
        </w:tc>
        <w:tc>
          <w:tcPr>
            <w:tcW w:w="2996" w:type="dxa"/>
            <w:tcBorders>
              <w:top w:val="nil"/>
              <w:left w:val="nil"/>
              <w:bottom w:val="single" w:sz="4" w:space="0" w:color="auto"/>
              <w:right w:val="single" w:sz="4" w:space="0" w:color="auto"/>
            </w:tcBorders>
            <w:shd w:val="clear" w:color="auto" w:fill="auto"/>
            <w:vAlign w:val="center"/>
            <w:hideMark/>
          </w:tcPr>
          <w:p w14:paraId="6FF09A88" w14:textId="77777777" w:rsidR="00045CD0" w:rsidRPr="00F827D5" w:rsidRDefault="00045CD0" w:rsidP="00045CD0">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Opony z dodatkową amortyzacją w postaci min. jednego rzędu otworów po obwodzie opony.</w:t>
            </w:r>
          </w:p>
          <w:p w14:paraId="5C0A39EF" w14:textId="7C6558C6" w:rsidR="00045CD0" w:rsidRPr="00F827D5" w:rsidRDefault="00045CD0" w:rsidP="00045CD0">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Felga pierścieniowa bez zestawu pierścieni.</w:t>
            </w:r>
          </w:p>
        </w:tc>
      </w:tr>
      <w:tr w:rsidR="00F827D5" w:rsidRPr="00F827D5" w14:paraId="553955BE" w14:textId="77777777" w:rsidTr="00045CD0">
        <w:trPr>
          <w:trHeight w:val="671"/>
        </w:trPr>
        <w:tc>
          <w:tcPr>
            <w:tcW w:w="1893" w:type="dxa"/>
            <w:tcBorders>
              <w:top w:val="nil"/>
              <w:left w:val="single" w:sz="4" w:space="0" w:color="auto"/>
              <w:bottom w:val="single" w:sz="4" w:space="0" w:color="auto"/>
              <w:right w:val="single" w:sz="4" w:space="0" w:color="auto"/>
            </w:tcBorders>
            <w:shd w:val="clear" w:color="auto" w:fill="auto"/>
            <w:vAlign w:val="center"/>
            <w:hideMark/>
          </w:tcPr>
          <w:p w14:paraId="10397FBF" w14:textId="767BE8E3" w:rsidR="00045CD0" w:rsidRPr="00F827D5" w:rsidRDefault="00045CD0" w:rsidP="00045CD0">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Opona do wózków widłowych</w:t>
            </w:r>
          </w:p>
        </w:tc>
        <w:tc>
          <w:tcPr>
            <w:tcW w:w="654" w:type="dxa"/>
            <w:tcBorders>
              <w:top w:val="nil"/>
              <w:left w:val="nil"/>
              <w:bottom w:val="single" w:sz="4" w:space="0" w:color="auto"/>
              <w:right w:val="single" w:sz="4" w:space="0" w:color="auto"/>
            </w:tcBorders>
            <w:shd w:val="clear" w:color="auto" w:fill="auto"/>
            <w:vAlign w:val="center"/>
            <w:hideMark/>
          </w:tcPr>
          <w:p w14:paraId="08E67DE2" w14:textId="0CD1CB90" w:rsidR="00045CD0" w:rsidRPr="00F827D5" w:rsidRDefault="00045CD0" w:rsidP="00045CD0">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8</w:t>
            </w:r>
          </w:p>
        </w:tc>
        <w:tc>
          <w:tcPr>
            <w:tcW w:w="1761" w:type="dxa"/>
            <w:tcBorders>
              <w:top w:val="nil"/>
              <w:left w:val="nil"/>
              <w:bottom w:val="single" w:sz="4" w:space="0" w:color="auto"/>
              <w:right w:val="single" w:sz="4" w:space="0" w:color="auto"/>
            </w:tcBorders>
            <w:shd w:val="clear" w:color="auto" w:fill="auto"/>
            <w:vAlign w:val="center"/>
            <w:hideMark/>
          </w:tcPr>
          <w:p w14:paraId="75786849" w14:textId="77777777" w:rsidR="00045CD0" w:rsidRPr="00F827D5" w:rsidRDefault="00045CD0" w:rsidP="00045CD0">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8.15-15 (28x9-15)</w:t>
            </w:r>
          </w:p>
          <w:p w14:paraId="0D78031F" w14:textId="2745AC36" w:rsidR="00045CD0" w:rsidRPr="00F827D5" w:rsidRDefault="00045CD0" w:rsidP="00045CD0">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RIM 7.0-15</w:t>
            </w:r>
          </w:p>
        </w:tc>
        <w:tc>
          <w:tcPr>
            <w:tcW w:w="1209" w:type="dxa"/>
            <w:tcBorders>
              <w:top w:val="nil"/>
              <w:left w:val="nil"/>
              <w:bottom w:val="single" w:sz="4" w:space="0" w:color="auto"/>
              <w:right w:val="single" w:sz="4" w:space="0" w:color="auto"/>
            </w:tcBorders>
            <w:shd w:val="clear" w:color="auto" w:fill="auto"/>
            <w:vAlign w:val="center"/>
            <w:hideMark/>
          </w:tcPr>
          <w:p w14:paraId="501C82B2" w14:textId="240B1764" w:rsidR="00045CD0" w:rsidRPr="00F827D5" w:rsidRDefault="00045CD0" w:rsidP="00045CD0">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w:t>
            </w:r>
          </w:p>
        </w:tc>
        <w:tc>
          <w:tcPr>
            <w:tcW w:w="740" w:type="dxa"/>
            <w:tcBorders>
              <w:top w:val="nil"/>
              <w:left w:val="nil"/>
              <w:bottom w:val="single" w:sz="4" w:space="0" w:color="auto"/>
              <w:right w:val="single" w:sz="4" w:space="0" w:color="auto"/>
            </w:tcBorders>
            <w:shd w:val="clear" w:color="auto" w:fill="auto"/>
            <w:vAlign w:val="center"/>
            <w:hideMark/>
          </w:tcPr>
          <w:p w14:paraId="70CEB69C" w14:textId="36460E1D" w:rsidR="00045CD0" w:rsidRPr="00F827D5" w:rsidRDefault="00045CD0" w:rsidP="00045CD0">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w:t>
            </w:r>
          </w:p>
        </w:tc>
        <w:tc>
          <w:tcPr>
            <w:tcW w:w="2996" w:type="dxa"/>
            <w:tcBorders>
              <w:top w:val="nil"/>
              <w:left w:val="nil"/>
              <w:bottom w:val="single" w:sz="4" w:space="0" w:color="auto"/>
              <w:right w:val="single" w:sz="4" w:space="0" w:color="auto"/>
            </w:tcBorders>
            <w:shd w:val="clear" w:color="auto" w:fill="auto"/>
            <w:vAlign w:val="center"/>
            <w:hideMark/>
          </w:tcPr>
          <w:p w14:paraId="414C0885" w14:textId="77777777" w:rsidR="00045CD0" w:rsidRPr="00F827D5" w:rsidRDefault="00045CD0" w:rsidP="00045CD0">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Minimum trójwarstwowe do pracy w ruchu ciągłym.</w:t>
            </w:r>
          </w:p>
          <w:p w14:paraId="4540779B" w14:textId="1CEF9D6D" w:rsidR="00045CD0" w:rsidRPr="00F827D5" w:rsidRDefault="00045CD0" w:rsidP="00045CD0">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Opony w stopce standard z montażem pierścieniowym.</w:t>
            </w:r>
          </w:p>
        </w:tc>
      </w:tr>
      <w:tr w:rsidR="00045CD0" w:rsidRPr="00F827D5" w14:paraId="6BBA40A5" w14:textId="77777777" w:rsidTr="00045CD0">
        <w:trPr>
          <w:trHeight w:val="590"/>
        </w:trPr>
        <w:tc>
          <w:tcPr>
            <w:tcW w:w="1893" w:type="dxa"/>
            <w:tcBorders>
              <w:top w:val="nil"/>
              <w:left w:val="single" w:sz="4" w:space="0" w:color="auto"/>
              <w:bottom w:val="single" w:sz="4" w:space="0" w:color="auto"/>
              <w:right w:val="single" w:sz="4" w:space="0" w:color="auto"/>
            </w:tcBorders>
            <w:shd w:val="clear" w:color="auto" w:fill="auto"/>
            <w:vAlign w:val="center"/>
            <w:hideMark/>
          </w:tcPr>
          <w:p w14:paraId="139B2B19" w14:textId="0827FB9E" w:rsidR="00045CD0" w:rsidRPr="00F827D5" w:rsidRDefault="00045CD0" w:rsidP="00045CD0">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Opona do wózków widłowych</w:t>
            </w:r>
          </w:p>
        </w:tc>
        <w:tc>
          <w:tcPr>
            <w:tcW w:w="654" w:type="dxa"/>
            <w:tcBorders>
              <w:top w:val="nil"/>
              <w:left w:val="nil"/>
              <w:bottom w:val="single" w:sz="4" w:space="0" w:color="auto"/>
              <w:right w:val="single" w:sz="4" w:space="0" w:color="auto"/>
            </w:tcBorders>
            <w:shd w:val="clear" w:color="auto" w:fill="auto"/>
            <w:vAlign w:val="center"/>
            <w:hideMark/>
          </w:tcPr>
          <w:p w14:paraId="42D12617" w14:textId="0FD0E51C" w:rsidR="00045CD0" w:rsidRPr="00F827D5" w:rsidRDefault="00045CD0" w:rsidP="00045CD0">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8</w:t>
            </w:r>
          </w:p>
        </w:tc>
        <w:tc>
          <w:tcPr>
            <w:tcW w:w="1761" w:type="dxa"/>
            <w:tcBorders>
              <w:top w:val="nil"/>
              <w:left w:val="nil"/>
              <w:bottom w:val="single" w:sz="4" w:space="0" w:color="auto"/>
              <w:right w:val="single" w:sz="4" w:space="0" w:color="auto"/>
            </w:tcBorders>
            <w:shd w:val="clear" w:color="auto" w:fill="auto"/>
            <w:vAlign w:val="center"/>
            <w:hideMark/>
          </w:tcPr>
          <w:p w14:paraId="70E02109" w14:textId="77777777" w:rsidR="00045CD0" w:rsidRPr="00F827D5" w:rsidRDefault="00045CD0" w:rsidP="00045CD0">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6.50-10</w:t>
            </w:r>
          </w:p>
          <w:p w14:paraId="6CAF092F" w14:textId="61605618" w:rsidR="00045CD0" w:rsidRPr="00F827D5" w:rsidRDefault="00045CD0" w:rsidP="00045CD0">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RIM 5.0-F10</w:t>
            </w:r>
          </w:p>
        </w:tc>
        <w:tc>
          <w:tcPr>
            <w:tcW w:w="1209" w:type="dxa"/>
            <w:tcBorders>
              <w:top w:val="nil"/>
              <w:left w:val="nil"/>
              <w:bottom w:val="single" w:sz="4" w:space="0" w:color="auto"/>
              <w:right w:val="single" w:sz="4" w:space="0" w:color="auto"/>
            </w:tcBorders>
            <w:shd w:val="clear" w:color="auto" w:fill="auto"/>
            <w:vAlign w:val="center"/>
            <w:hideMark/>
          </w:tcPr>
          <w:p w14:paraId="12003F32" w14:textId="243C752B" w:rsidR="00045CD0" w:rsidRPr="00F827D5" w:rsidRDefault="00045CD0" w:rsidP="00045CD0">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w:t>
            </w:r>
          </w:p>
        </w:tc>
        <w:tc>
          <w:tcPr>
            <w:tcW w:w="740" w:type="dxa"/>
            <w:tcBorders>
              <w:top w:val="nil"/>
              <w:left w:val="nil"/>
              <w:bottom w:val="single" w:sz="4" w:space="0" w:color="auto"/>
              <w:right w:val="single" w:sz="4" w:space="0" w:color="auto"/>
            </w:tcBorders>
            <w:shd w:val="clear" w:color="auto" w:fill="auto"/>
            <w:vAlign w:val="center"/>
            <w:hideMark/>
          </w:tcPr>
          <w:p w14:paraId="2E852307" w14:textId="2BDA020C" w:rsidR="00045CD0" w:rsidRPr="00F827D5" w:rsidRDefault="00045CD0" w:rsidP="00045CD0">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w:t>
            </w:r>
          </w:p>
        </w:tc>
        <w:tc>
          <w:tcPr>
            <w:tcW w:w="2996" w:type="dxa"/>
            <w:tcBorders>
              <w:top w:val="nil"/>
              <w:left w:val="nil"/>
              <w:bottom w:val="single" w:sz="4" w:space="0" w:color="auto"/>
              <w:right w:val="single" w:sz="4" w:space="0" w:color="auto"/>
            </w:tcBorders>
            <w:shd w:val="clear" w:color="auto" w:fill="auto"/>
            <w:vAlign w:val="center"/>
            <w:hideMark/>
          </w:tcPr>
          <w:p w14:paraId="76BF8F19" w14:textId="77777777" w:rsidR="00045CD0" w:rsidRPr="00F827D5" w:rsidRDefault="00045CD0" w:rsidP="00045CD0">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Minimum trójwarstwowe do pracy w ruchu ciągłym.</w:t>
            </w:r>
          </w:p>
          <w:p w14:paraId="449D906B" w14:textId="2DE1BC07" w:rsidR="00045CD0" w:rsidRPr="00F827D5" w:rsidRDefault="00045CD0" w:rsidP="00045CD0">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Opony w stopce standard.</w:t>
            </w:r>
          </w:p>
        </w:tc>
      </w:tr>
    </w:tbl>
    <w:p w14:paraId="634EE9BC" w14:textId="77777777" w:rsidR="00944BA1" w:rsidRPr="00F827D5" w:rsidRDefault="00944BA1" w:rsidP="00944BA1">
      <w:pPr>
        <w:rPr>
          <w:rFonts w:ascii="Arial" w:hAnsi="Arial" w:cs="Arial"/>
          <w:color w:val="000000" w:themeColor="text1"/>
        </w:rPr>
      </w:pPr>
    </w:p>
    <w:p w14:paraId="6569AB6F" w14:textId="77777777" w:rsidR="00944BA1" w:rsidRPr="00F827D5" w:rsidRDefault="00944BA1" w:rsidP="00944BA1">
      <w:pPr>
        <w:spacing w:line="360" w:lineRule="auto"/>
        <w:rPr>
          <w:rFonts w:ascii="Arial" w:hAnsi="Arial" w:cs="Arial"/>
          <w:color w:val="000000" w:themeColor="text1"/>
        </w:rPr>
      </w:pPr>
      <w:r w:rsidRPr="00F827D5">
        <w:rPr>
          <w:rFonts w:ascii="Arial" w:hAnsi="Arial" w:cs="Arial"/>
          <w:color w:val="000000" w:themeColor="text1"/>
        </w:rPr>
        <w:t>Pozostałe parametry i wymagania:</w:t>
      </w:r>
    </w:p>
    <w:p w14:paraId="105B69EC" w14:textId="56AA2F2D" w:rsidR="00944BA1" w:rsidRPr="00F827D5" w:rsidRDefault="00944BA1" w:rsidP="00944BA1">
      <w:pPr>
        <w:spacing w:line="360" w:lineRule="auto"/>
        <w:rPr>
          <w:rFonts w:ascii="Arial" w:hAnsi="Arial" w:cs="Arial"/>
          <w:color w:val="000000" w:themeColor="text1"/>
        </w:rPr>
      </w:pPr>
      <w:r w:rsidRPr="00F827D5">
        <w:rPr>
          <w:rFonts w:ascii="Arial" w:hAnsi="Arial" w:cs="Arial"/>
          <w:color w:val="000000" w:themeColor="text1"/>
        </w:rPr>
        <w:t>- opony wyprodukowane w 2024 roku</w:t>
      </w:r>
    </w:p>
    <w:p w14:paraId="1DFB2C19" w14:textId="77777777" w:rsidR="00944BA1" w:rsidRPr="00F827D5" w:rsidRDefault="00944BA1" w:rsidP="00944BA1">
      <w:pPr>
        <w:spacing w:line="360" w:lineRule="auto"/>
        <w:rPr>
          <w:rFonts w:ascii="Arial" w:hAnsi="Arial" w:cs="Arial"/>
          <w:color w:val="000000" w:themeColor="text1"/>
        </w:rPr>
      </w:pPr>
      <w:r w:rsidRPr="00F827D5">
        <w:rPr>
          <w:rFonts w:ascii="Arial" w:hAnsi="Arial" w:cs="Arial"/>
          <w:color w:val="000000" w:themeColor="text1"/>
        </w:rPr>
        <w:t>- w ramach realizacji zamówienia, Wykonawca wymieni opony w siedzibie Zamawiającego przy użyciu sprzętu i ludzi Wykonawcy</w:t>
      </w:r>
    </w:p>
    <w:p w14:paraId="6D9870D8" w14:textId="77777777" w:rsidR="00944BA1" w:rsidRPr="00F827D5" w:rsidRDefault="00944BA1" w:rsidP="00944BA1">
      <w:pPr>
        <w:pStyle w:val="Textbody"/>
        <w:spacing w:after="0" w:line="360" w:lineRule="auto"/>
        <w:rPr>
          <w:rFonts w:ascii="Arial" w:hAnsi="Arial" w:cs="Arial"/>
          <w:color w:val="000000" w:themeColor="text1"/>
        </w:rPr>
      </w:pPr>
    </w:p>
    <w:p w14:paraId="73FF7F89" w14:textId="5B2D995D" w:rsidR="006B1888" w:rsidRPr="00F827D5" w:rsidRDefault="006B1888" w:rsidP="00944BA1">
      <w:pPr>
        <w:pStyle w:val="Textbody"/>
        <w:spacing w:after="0" w:line="360" w:lineRule="auto"/>
        <w:rPr>
          <w:rFonts w:ascii="Arial" w:hAnsi="Arial" w:cs="Arial"/>
          <w:color w:val="000000" w:themeColor="text1"/>
        </w:rPr>
      </w:pPr>
      <w:r w:rsidRPr="00F827D5">
        <w:rPr>
          <w:rFonts w:ascii="Arial" w:hAnsi="Arial" w:cs="Arial"/>
          <w:color w:val="000000" w:themeColor="text1"/>
        </w:rPr>
        <w:t>Wymagania dotyczące realizacji zamówienia:</w:t>
      </w:r>
    </w:p>
    <w:p w14:paraId="378E9EBF" w14:textId="1DB409E3" w:rsidR="006B1888" w:rsidRPr="00F827D5" w:rsidRDefault="006B1888" w:rsidP="00AA643A">
      <w:pPr>
        <w:pStyle w:val="Textbody"/>
        <w:numPr>
          <w:ilvl w:val="0"/>
          <w:numId w:val="35"/>
        </w:numPr>
        <w:spacing w:after="0" w:line="360" w:lineRule="auto"/>
        <w:rPr>
          <w:rFonts w:ascii="Arial" w:hAnsi="Arial" w:cs="Arial"/>
          <w:color w:val="000000" w:themeColor="text1"/>
        </w:rPr>
      </w:pPr>
      <w:r w:rsidRPr="00F827D5">
        <w:rPr>
          <w:rFonts w:ascii="Arial" w:hAnsi="Arial" w:cs="Arial"/>
          <w:color w:val="000000" w:themeColor="text1"/>
        </w:rPr>
        <w:t xml:space="preserve">Zamawiający przewiduje cząstkowe dostawy i </w:t>
      </w:r>
      <w:r w:rsidR="00291343">
        <w:rPr>
          <w:rFonts w:ascii="Arial" w:hAnsi="Arial" w:cs="Arial"/>
          <w:color w:val="000000" w:themeColor="text1"/>
        </w:rPr>
        <w:t>wymiany</w:t>
      </w:r>
      <w:r w:rsidRPr="00F827D5">
        <w:rPr>
          <w:rFonts w:ascii="Arial" w:hAnsi="Arial" w:cs="Arial"/>
          <w:color w:val="000000" w:themeColor="text1"/>
        </w:rPr>
        <w:t xml:space="preserve"> opon zgodnie z wezwaniem przesłanym przez Zamawiającego e-mailem do Wykonawcy.</w:t>
      </w:r>
    </w:p>
    <w:p w14:paraId="756CC97E" w14:textId="77777777" w:rsidR="006B1888" w:rsidRPr="00F827D5" w:rsidRDefault="006B1888" w:rsidP="00AA643A">
      <w:pPr>
        <w:pStyle w:val="Textbody"/>
        <w:numPr>
          <w:ilvl w:val="0"/>
          <w:numId w:val="35"/>
        </w:numPr>
        <w:spacing w:after="0" w:line="360" w:lineRule="auto"/>
        <w:rPr>
          <w:rFonts w:ascii="Arial" w:hAnsi="Arial" w:cs="Arial"/>
          <w:color w:val="000000" w:themeColor="text1"/>
        </w:rPr>
      </w:pPr>
      <w:r w:rsidRPr="00F827D5">
        <w:rPr>
          <w:rFonts w:ascii="Arial" w:hAnsi="Arial" w:cs="Arial"/>
          <w:color w:val="000000" w:themeColor="text1"/>
        </w:rPr>
        <w:t>Szacowane terminy i zakresy wezwań zostały określone w niniejszej SWZ.</w:t>
      </w:r>
    </w:p>
    <w:p w14:paraId="697AEB3F" w14:textId="6C0973A2" w:rsidR="006B1888" w:rsidRPr="00F827D5" w:rsidRDefault="006B1888" w:rsidP="00AA643A">
      <w:pPr>
        <w:pStyle w:val="Textbody"/>
        <w:numPr>
          <w:ilvl w:val="0"/>
          <w:numId w:val="35"/>
        </w:numPr>
        <w:spacing w:after="0" w:line="360" w:lineRule="auto"/>
        <w:rPr>
          <w:rFonts w:ascii="Arial" w:hAnsi="Arial" w:cs="Arial"/>
          <w:color w:val="000000" w:themeColor="text1"/>
        </w:rPr>
      </w:pPr>
      <w:r w:rsidRPr="00F827D5">
        <w:rPr>
          <w:rFonts w:ascii="Arial" w:hAnsi="Arial" w:cs="Arial"/>
          <w:color w:val="000000" w:themeColor="text1"/>
        </w:rPr>
        <w:lastRenderedPageBreak/>
        <w:t>Wykonawca wymieni opony przy użyciu własnego sprzętu i ludzi w siedzibie Zamawiającego.</w:t>
      </w:r>
    </w:p>
    <w:p w14:paraId="2B9FAF1F" w14:textId="77777777" w:rsidR="006B1888" w:rsidRPr="00F827D5" w:rsidRDefault="006B1888" w:rsidP="00AA643A">
      <w:pPr>
        <w:pStyle w:val="Textbody"/>
        <w:numPr>
          <w:ilvl w:val="0"/>
          <w:numId w:val="35"/>
        </w:numPr>
        <w:spacing w:after="0" w:line="360" w:lineRule="auto"/>
        <w:rPr>
          <w:rFonts w:ascii="Arial" w:hAnsi="Arial" w:cs="Arial"/>
          <w:color w:val="000000" w:themeColor="text1"/>
        </w:rPr>
      </w:pPr>
      <w:r w:rsidRPr="00F827D5">
        <w:rPr>
          <w:rFonts w:ascii="Arial" w:hAnsi="Arial" w:cs="Arial"/>
          <w:color w:val="000000" w:themeColor="text1"/>
        </w:rPr>
        <w:t xml:space="preserve">Do wszystkich dostarczanych opon Wykonawca zobowiązany jest dostarczyć dokumenty, które będą potwierdzały spełnianie wymaganych przez Zamawiającego parametrów. </w:t>
      </w:r>
    </w:p>
    <w:p w14:paraId="280E0CEF" w14:textId="4EFA99C3" w:rsidR="006B1888" w:rsidRPr="00F827D5" w:rsidRDefault="006B1888" w:rsidP="00AA643A">
      <w:pPr>
        <w:pStyle w:val="Textbody"/>
        <w:numPr>
          <w:ilvl w:val="0"/>
          <w:numId w:val="35"/>
        </w:numPr>
        <w:spacing w:after="0" w:line="360" w:lineRule="auto"/>
        <w:rPr>
          <w:rFonts w:ascii="Arial" w:hAnsi="Arial" w:cs="Arial"/>
          <w:color w:val="000000" w:themeColor="text1"/>
        </w:rPr>
      </w:pPr>
      <w:r w:rsidRPr="00F827D5">
        <w:rPr>
          <w:rFonts w:ascii="Arial" w:hAnsi="Arial" w:cs="Arial"/>
          <w:color w:val="000000" w:themeColor="text1"/>
        </w:rPr>
        <w:t xml:space="preserve">Prawidłowe wykonanie dostawy cząstkowej polegać będzie na: dostawie opon, do których wzywał Zamawiający w terminie wskazanym w wezwaniu, wymianie opon w siedzibie Zamawiającego, dostarczeniu dokumentów potwierdzających spełnianie wymaganych przez Zamawiającego parametrów opon. Prawidłowe wykonanie dostawy cząstkowej potwierdzone zostanie protokołem odbioru, który podpisany przez obie strony bez uwag i zastrzeżeń stanowić będzie postawę do wystawienia faktury przez Wykonawcę. </w:t>
      </w:r>
    </w:p>
    <w:p w14:paraId="3E12EA0B" w14:textId="77777777" w:rsidR="006B1888" w:rsidRPr="00F827D5" w:rsidRDefault="006B1888" w:rsidP="00AA643A">
      <w:pPr>
        <w:pStyle w:val="Akapitzlist"/>
        <w:numPr>
          <w:ilvl w:val="0"/>
          <w:numId w:val="35"/>
        </w:numPr>
        <w:autoSpaceDE w:val="0"/>
        <w:spacing w:line="360" w:lineRule="auto"/>
        <w:rPr>
          <w:rFonts w:ascii="Arial" w:eastAsia="Times New Roman" w:hAnsi="Arial" w:cs="Arial"/>
          <w:color w:val="000000" w:themeColor="text1"/>
          <w:sz w:val="24"/>
          <w:szCs w:val="24"/>
          <w:lang w:eastAsia="pl-PL"/>
        </w:rPr>
      </w:pPr>
      <w:r w:rsidRPr="00F827D5">
        <w:rPr>
          <w:rFonts w:ascii="Arial" w:eastAsia="Times New Roman" w:hAnsi="Arial" w:cs="Arial"/>
          <w:color w:val="000000" w:themeColor="text1"/>
          <w:sz w:val="24"/>
          <w:szCs w:val="24"/>
          <w:lang w:eastAsia="pl-PL"/>
        </w:rPr>
        <w:t>Wartość każdej dostawy cząstkowej będzie obliczana przez pomnożenie ceny oferowanej przez Wykonawcę w ofercie za dostarczone i wymienione opony przez ich ilość, zgodnie z wezwaniem.</w:t>
      </w:r>
    </w:p>
    <w:p w14:paraId="76A96AD4" w14:textId="77777777" w:rsidR="006B1888" w:rsidRPr="00F827D5" w:rsidRDefault="006B1888" w:rsidP="00AA643A">
      <w:pPr>
        <w:pStyle w:val="Textbody"/>
        <w:numPr>
          <w:ilvl w:val="0"/>
          <w:numId w:val="35"/>
        </w:numPr>
        <w:spacing w:after="0" w:line="360" w:lineRule="auto"/>
        <w:rPr>
          <w:rFonts w:ascii="Arial" w:hAnsi="Arial" w:cs="Arial"/>
          <w:color w:val="000000" w:themeColor="text1"/>
        </w:rPr>
      </w:pPr>
      <w:r w:rsidRPr="00F827D5">
        <w:rPr>
          <w:rFonts w:ascii="Arial" w:hAnsi="Arial" w:cs="Arial"/>
          <w:color w:val="000000" w:themeColor="text1"/>
        </w:rPr>
        <w:t xml:space="preserve">Termin realizacji dostawy cząstkowej wskazany w wezwaniu przesłanym przez Zamawiającego e-mailem do Wykonawcy nie będzie krótszy niż 7 dni roboczych (od poniedziałku do piątku) od dnia przesłania wezwania.      </w:t>
      </w:r>
    </w:p>
    <w:p w14:paraId="3A6E6111" w14:textId="77777777" w:rsidR="006B1888" w:rsidRPr="00F827D5" w:rsidRDefault="006B1888" w:rsidP="00944BA1">
      <w:pPr>
        <w:pStyle w:val="Textbody"/>
        <w:spacing w:after="0" w:line="360" w:lineRule="auto"/>
        <w:rPr>
          <w:rFonts w:ascii="Arial" w:hAnsi="Arial" w:cs="Arial"/>
          <w:color w:val="000000" w:themeColor="text1"/>
        </w:rPr>
      </w:pPr>
    </w:p>
    <w:p w14:paraId="2555F517" w14:textId="77777777" w:rsidR="00184D8F" w:rsidRDefault="00184D8F" w:rsidP="00E21D81">
      <w:pPr>
        <w:pStyle w:val="Textbody"/>
        <w:spacing w:after="0" w:line="360" w:lineRule="auto"/>
        <w:rPr>
          <w:rFonts w:ascii="Arial" w:hAnsi="Arial" w:cs="Arial"/>
          <w:b/>
          <w:bCs/>
          <w:color w:val="000000" w:themeColor="text1"/>
        </w:rPr>
      </w:pPr>
    </w:p>
    <w:p w14:paraId="678D438C" w14:textId="77777777" w:rsidR="00184D8F" w:rsidRDefault="00184D8F" w:rsidP="00E21D81">
      <w:pPr>
        <w:pStyle w:val="Textbody"/>
        <w:spacing w:after="0" w:line="360" w:lineRule="auto"/>
        <w:rPr>
          <w:rFonts w:ascii="Arial" w:hAnsi="Arial" w:cs="Arial"/>
          <w:b/>
          <w:bCs/>
          <w:color w:val="000000" w:themeColor="text1"/>
        </w:rPr>
      </w:pPr>
    </w:p>
    <w:p w14:paraId="15A59186" w14:textId="77777777" w:rsidR="00184D8F" w:rsidRDefault="00184D8F" w:rsidP="00E21D81">
      <w:pPr>
        <w:pStyle w:val="Textbody"/>
        <w:spacing w:after="0" w:line="360" w:lineRule="auto"/>
        <w:rPr>
          <w:rFonts w:ascii="Arial" w:hAnsi="Arial" w:cs="Arial"/>
          <w:b/>
          <w:bCs/>
          <w:color w:val="000000" w:themeColor="text1"/>
        </w:rPr>
      </w:pPr>
    </w:p>
    <w:p w14:paraId="3F7D7CC5" w14:textId="77777777" w:rsidR="00184D8F" w:rsidRDefault="00184D8F" w:rsidP="00E21D81">
      <w:pPr>
        <w:pStyle w:val="Textbody"/>
        <w:spacing w:after="0" w:line="360" w:lineRule="auto"/>
        <w:rPr>
          <w:rFonts w:ascii="Arial" w:hAnsi="Arial" w:cs="Arial"/>
          <w:b/>
          <w:bCs/>
          <w:color w:val="000000" w:themeColor="text1"/>
        </w:rPr>
      </w:pPr>
    </w:p>
    <w:p w14:paraId="5768CCF2" w14:textId="0BCC80FF" w:rsidR="00E21D81" w:rsidRPr="00F827D5" w:rsidRDefault="00944BA1" w:rsidP="00E21D81">
      <w:pPr>
        <w:pStyle w:val="Textbody"/>
        <w:spacing w:after="0" w:line="360" w:lineRule="auto"/>
        <w:rPr>
          <w:rFonts w:ascii="Arial" w:hAnsi="Arial" w:cs="Arial"/>
          <w:b/>
          <w:bCs/>
          <w:color w:val="000000" w:themeColor="text1"/>
        </w:rPr>
      </w:pPr>
      <w:r w:rsidRPr="00F827D5">
        <w:rPr>
          <w:rFonts w:ascii="Arial" w:hAnsi="Arial" w:cs="Arial"/>
          <w:b/>
          <w:bCs/>
          <w:color w:val="000000" w:themeColor="text1"/>
        </w:rPr>
        <w:t>Część 2</w:t>
      </w:r>
      <w:r w:rsidR="00E21D81" w:rsidRPr="00F827D5">
        <w:rPr>
          <w:rFonts w:ascii="Arial" w:hAnsi="Arial" w:cs="Arial"/>
          <w:b/>
          <w:bCs/>
          <w:color w:val="000000" w:themeColor="text1"/>
        </w:rPr>
        <w:t xml:space="preserve">: </w:t>
      </w:r>
      <w:r w:rsidR="00E21D81" w:rsidRPr="00F827D5">
        <w:rPr>
          <w:rFonts w:ascii="Arial" w:hAnsi="Arial" w:cs="Arial"/>
          <w:color w:val="000000" w:themeColor="text1"/>
        </w:rPr>
        <w:t xml:space="preserve">Przedmiotem zamówienia jest dostawa fabrycznie nowych opon do Zakład Unieszkodliwiania Odpadów Komunalnych Spytkowo Sp. z o.o.; Spytkowo 69; 11-500 Giżycko. </w:t>
      </w:r>
    </w:p>
    <w:p w14:paraId="6A8B3D0C" w14:textId="77777777" w:rsidR="00E21D81" w:rsidRPr="00F827D5" w:rsidRDefault="00E21D81" w:rsidP="00E21D81">
      <w:pPr>
        <w:pStyle w:val="Textbody"/>
        <w:spacing w:after="0" w:line="360" w:lineRule="auto"/>
        <w:rPr>
          <w:rFonts w:ascii="Arial" w:hAnsi="Arial" w:cs="Arial"/>
          <w:color w:val="000000" w:themeColor="text1"/>
        </w:rPr>
      </w:pPr>
      <w:r w:rsidRPr="00F827D5">
        <w:rPr>
          <w:rFonts w:ascii="Arial" w:hAnsi="Arial" w:cs="Arial"/>
          <w:color w:val="000000" w:themeColor="text1"/>
        </w:rPr>
        <w:t xml:space="preserve">W ramach realizacji zamówienia Wykonawca dostarczy opony a wraz z nimi dokumenty potwierdzające posiadanie wymaganych przez Zamawiającego parametrów. </w:t>
      </w:r>
    </w:p>
    <w:p w14:paraId="16E1959A" w14:textId="77777777" w:rsidR="00E21D81" w:rsidRDefault="00E21D81" w:rsidP="00944BA1">
      <w:pPr>
        <w:pStyle w:val="Textbody"/>
        <w:spacing w:after="0" w:line="360" w:lineRule="auto"/>
        <w:rPr>
          <w:rFonts w:ascii="Arial" w:hAnsi="Arial" w:cs="Arial"/>
          <w:color w:val="000000" w:themeColor="text1"/>
        </w:rPr>
      </w:pPr>
    </w:p>
    <w:p w14:paraId="45C4456B" w14:textId="77777777" w:rsidR="00184D8F" w:rsidRDefault="00184D8F" w:rsidP="00944BA1">
      <w:pPr>
        <w:pStyle w:val="Textbody"/>
        <w:spacing w:after="0" w:line="360" w:lineRule="auto"/>
        <w:rPr>
          <w:rFonts w:ascii="Arial" w:hAnsi="Arial" w:cs="Arial"/>
          <w:color w:val="000000" w:themeColor="text1"/>
        </w:rPr>
      </w:pPr>
    </w:p>
    <w:p w14:paraId="67FB1640" w14:textId="77777777" w:rsidR="00184D8F" w:rsidRPr="00F827D5" w:rsidRDefault="00184D8F" w:rsidP="00944BA1">
      <w:pPr>
        <w:pStyle w:val="Textbody"/>
        <w:spacing w:after="0" w:line="360" w:lineRule="auto"/>
        <w:rPr>
          <w:rFonts w:ascii="Arial" w:hAnsi="Arial" w:cs="Arial"/>
          <w:color w:val="000000" w:themeColor="text1"/>
        </w:rPr>
      </w:pPr>
    </w:p>
    <w:p w14:paraId="2029B7F9" w14:textId="7AB1ED17" w:rsidR="00944BA1" w:rsidRPr="00F827D5" w:rsidRDefault="00944BA1" w:rsidP="00944BA1">
      <w:pPr>
        <w:pStyle w:val="Textbody"/>
        <w:spacing w:after="0" w:line="360" w:lineRule="auto"/>
        <w:rPr>
          <w:rFonts w:ascii="Arial" w:hAnsi="Arial" w:cs="Arial"/>
          <w:color w:val="000000" w:themeColor="text1"/>
        </w:rPr>
      </w:pPr>
      <w:r w:rsidRPr="00F827D5">
        <w:rPr>
          <w:rFonts w:ascii="Arial" w:hAnsi="Arial" w:cs="Arial"/>
          <w:color w:val="000000" w:themeColor="text1"/>
        </w:rPr>
        <w:lastRenderedPageBreak/>
        <w:t>Wykaz opon:</w:t>
      </w:r>
    </w:p>
    <w:tbl>
      <w:tblPr>
        <w:tblW w:w="9627" w:type="dxa"/>
        <w:tblCellMar>
          <w:left w:w="70" w:type="dxa"/>
          <w:right w:w="70" w:type="dxa"/>
        </w:tblCellMar>
        <w:tblLook w:val="04A0" w:firstRow="1" w:lastRow="0" w:firstColumn="1" w:lastColumn="0" w:noHBand="0" w:noVBand="1"/>
      </w:tblPr>
      <w:tblGrid>
        <w:gridCol w:w="1406"/>
        <w:gridCol w:w="495"/>
        <w:gridCol w:w="1255"/>
        <w:gridCol w:w="902"/>
        <w:gridCol w:w="1169"/>
        <w:gridCol w:w="1244"/>
        <w:gridCol w:w="1212"/>
        <w:gridCol w:w="764"/>
        <w:gridCol w:w="1180"/>
      </w:tblGrid>
      <w:tr w:rsidR="00F827D5" w:rsidRPr="00F827D5" w14:paraId="38F2D685" w14:textId="77777777" w:rsidTr="004C0C16">
        <w:trPr>
          <w:trHeight w:val="797"/>
        </w:trPr>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659BC" w14:textId="77777777" w:rsidR="00157895" w:rsidRPr="00F827D5" w:rsidRDefault="00157895" w:rsidP="004C0C16">
            <w:pPr>
              <w:rPr>
                <w:rFonts w:ascii="Arial" w:eastAsia="Times New Roman" w:hAnsi="Arial" w:cs="Arial"/>
                <w:b/>
                <w:bCs/>
                <w:color w:val="000000" w:themeColor="text1"/>
                <w:kern w:val="0"/>
                <w:sz w:val="16"/>
                <w:szCs w:val="16"/>
                <w:lang w:eastAsia="pl-PL"/>
              </w:rPr>
            </w:pPr>
            <w:r w:rsidRPr="00F827D5">
              <w:rPr>
                <w:rFonts w:ascii="Arial" w:eastAsia="Times New Roman" w:hAnsi="Arial" w:cs="Arial"/>
                <w:b/>
                <w:bCs/>
                <w:color w:val="000000" w:themeColor="text1"/>
                <w:kern w:val="0"/>
                <w:sz w:val="16"/>
                <w:szCs w:val="16"/>
                <w:lang w:eastAsia="pl-PL"/>
              </w:rPr>
              <w:t>Zastosowanie opony</w:t>
            </w:r>
          </w:p>
        </w:tc>
        <w:tc>
          <w:tcPr>
            <w:tcW w:w="498" w:type="dxa"/>
            <w:tcBorders>
              <w:top w:val="single" w:sz="4" w:space="0" w:color="auto"/>
              <w:left w:val="nil"/>
              <w:bottom w:val="single" w:sz="4" w:space="0" w:color="auto"/>
              <w:right w:val="single" w:sz="4" w:space="0" w:color="auto"/>
            </w:tcBorders>
            <w:shd w:val="clear" w:color="auto" w:fill="auto"/>
            <w:vAlign w:val="center"/>
            <w:hideMark/>
          </w:tcPr>
          <w:p w14:paraId="6C2D73EF" w14:textId="77777777" w:rsidR="00157895" w:rsidRPr="00F827D5" w:rsidRDefault="00157895" w:rsidP="004C0C16">
            <w:pPr>
              <w:rPr>
                <w:rFonts w:ascii="Arial" w:eastAsia="Times New Roman" w:hAnsi="Arial" w:cs="Arial"/>
                <w:b/>
                <w:bCs/>
                <w:color w:val="000000" w:themeColor="text1"/>
                <w:kern w:val="0"/>
                <w:sz w:val="16"/>
                <w:szCs w:val="16"/>
                <w:lang w:eastAsia="pl-PL"/>
              </w:rPr>
            </w:pPr>
            <w:r w:rsidRPr="00F827D5">
              <w:rPr>
                <w:rFonts w:ascii="Arial" w:eastAsia="Times New Roman" w:hAnsi="Arial" w:cs="Arial"/>
                <w:b/>
                <w:bCs/>
                <w:color w:val="000000" w:themeColor="text1"/>
                <w:kern w:val="0"/>
                <w:sz w:val="16"/>
                <w:szCs w:val="16"/>
                <w:lang w:eastAsia="pl-PL"/>
              </w:rPr>
              <w:t>Ilość</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14:paraId="26C594BB" w14:textId="77777777" w:rsidR="00157895" w:rsidRPr="00F827D5" w:rsidRDefault="00157895" w:rsidP="004C0C16">
            <w:pPr>
              <w:rPr>
                <w:rFonts w:ascii="Arial" w:eastAsia="Times New Roman" w:hAnsi="Arial" w:cs="Arial"/>
                <w:b/>
                <w:bCs/>
                <w:color w:val="000000" w:themeColor="text1"/>
                <w:kern w:val="0"/>
                <w:sz w:val="16"/>
                <w:szCs w:val="16"/>
                <w:lang w:eastAsia="pl-PL"/>
              </w:rPr>
            </w:pPr>
            <w:r w:rsidRPr="00F827D5">
              <w:rPr>
                <w:rFonts w:ascii="Arial" w:eastAsia="Times New Roman" w:hAnsi="Arial" w:cs="Arial"/>
                <w:b/>
                <w:bCs/>
                <w:color w:val="000000" w:themeColor="text1"/>
                <w:kern w:val="0"/>
                <w:sz w:val="16"/>
                <w:szCs w:val="16"/>
                <w:lang w:eastAsia="pl-PL"/>
              </w:rPr>
              <w:t>Rozmiar</w:t>
            </w:r>
          </w:p>
        </w:tc>
        <w:tc>
          <w:tcPr>
            <w:tcW w:w="907" w:type="dxa"/>
            <w:tcBorders>
              <w:top w:val="single" w:sz="4" w:space="0" w:color="auto"/>
              <w:left w:val="nil"/>
              <w:bottom w:val="single" w:sz="4" w:space="0" w:color="auto"/>
              <w:right w:val="single" w:sz="4" w:space="0" w:color="auto"/>
            </w:tcBorders>
            <w:shd w:val="clear" w:color="auto" w:fill="auto"/>
            <w:vAlign w:val="center"/>
            <w:hideMark/>
          </w:tcPr>
          <w:p w14:paraId="04E79BFC" w14:textId="77777777" w:rsidR="00157895" w:rsidRPr="00F827D5" w:rsidRDefault="00157895" w:rsidP="004C0C16">
            <w:pPr>
              <w:rPr>
                <w:rFonts w:ascii="Arial" w:eastAsia="Times New Roman" w:hAnsi="Arial" w:cs="Arial"/>
                <w:b/>
                <w:bCs/>
                <w:color w:val="000000" w:themeColor="text1"/>
                <w:kern w:val="0"/>
                <w:sz w:val="16"/>
                <w:szCs w:val="16"/>
                <w:lang w:eastAsia="pl-PL"/>
              </w:rPr>
            </w:pPr>
            <w:r w:rsidRPr="00F827D5">
              <w:rPr>
                <w:rFonts w:ascii="Arial" w:eastAsia="Times New Roman" w:hAnsi="Arial" w:cs="Arial"/>
                <w:b/>
                <w:bCs/>
                <w:color w:val="000000" w:themeColor="text1"/>
                <w:kern w:val="0"/>
                <w:sz w:val="16"/>
                <w:szCs w:val="16"/>
                <w:lang w:eastAsia="pl-PL"/>
              </w:rPr>
              <w:t>Minimalna szerokość czoła bieżnika</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14:paraId="4457C20D" w14:textId="77777777" w:rsidR="00157895" w:rsidRPr="00F827D5" w:rsidRDefault="00157895" w:rsidP="004C0C16">
            <w:pPr>
              <w:rPr>
                <w:rFonts w:ascii="Arial" w:eastAsia="Times New Roman" w:hAnsi="Arial" w:cs="Arial"/>
                <w:b/>
                <w:bCs/>
                <w:color w:val="000000" w:themeColor="text1"/>
                <w:kern w:val="0"/>
                <w:sz w:val="16"/>
                <w:szCs w:val="16"/>
                <w:lang w:eastAsia="pl-PL"/>
              </w:rPr>
            </w:pPr>
            <w:r w:rsidRPr="00F827D5">
              <w:rPr>
                <w:rFonts w:ascii="Arial" w:eastAsia="Times New Roman" w:hAnsi="Arial" w:cs="Arial"/>
                <w:b/>
                <w:bCs/>
                <w:color w:val="000000" w:themeColor="text1"/>
                <w:kern w:val="0"/>
                <w:sz w:val="16"/>
                <w:szCs w:val="16"/>
                <w:lang w:eastAsia="pl-PL"/>
              </w:rPr>
              <w:t>Bieżnik</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14:paraId="75BC4CB4" w14:textId="77777777" w:rsidR="00157895" w:rsidRPr="00F827D5" w:rsidRDefault="00157895" w:rsidP="004C0C16">
            <w:pPr>
              <w:rPr>
                <w:rFonts w:ascii="Arial" w:eastAsia="Times New Roman" w:hAnsi="Arial" w:cs="Arial"/>
                <w:b/>
                <w:bCs/>
                <w:color w:val="000000" w:themeColor="text1"/>
                <w:kern w:val="0"/>
                <w:sz w:val="16"/>
                <w:szCs w:val="16"/>
                <w:lang w:eastAsia="pl-PL"/>
              </w:rPr>
            </w:pPr>
            <w:r w:rsidRPr="00F827D5">
              <w:rPr>
                <w:rFonts w:ascii="Arial" w:eastAsia="Times New Roman" w:hAnsi="Arial" w:cs="Arial"/>
                <w:b/>
                <w:bCs/>
                <w:color w:val="000000" w:themeColor="text1"/>
                <w:kern w:val="0"/>
                <w:sz w:val="16"/>
                <w:szCs w:val="16"/>
                <w:lang w:eastAsia="pl-PL"/>
              </w:rPr>
              <w:t>Rodzaj osi</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53D78961" w14:textId="77777777" w:rsidR="00157895" w:rsidRPr="00F827D5" w:rsidRDefault="00157895" w:rsidP="004C0C16">
            <w:pPr>
              <w:rPr>
                <w:rFonts w:ascii="Arial" w:eastAsia="Times New Roman" w:hAnsi="Arial" w:cs="Arial"/>
                <w:b/>
                <w:bCs/>
                <w:color w:val="000000" w:themeColor="text1"/>
                <w:kern w:val="0"/>
                <w:sz w:val="16"/>
                <w:szCs w:val="16"/>
                <w:lang w:eastAsia="pl-PL"/>
              </w:rPr>
            </w:pPr>
            <w:r w:rsidRPr="00F827D5">
              <w:rPr>
                <w:rFonts w:ascii="Arial" w:eastAsia="Times New Roman" w:hAnsi="Arial" w:cs="Arial"/>
                <w:b/>
                <w:bCs/>
                <w:color w:val="000000" w:themeColor="text1"/>
                <w:kern w:val="0"/>
                <w:sz w:val="16"/>
                <w:szCs w:val="16"/>
                <w:lang w:eastAsia="pl-PL"/>
              </w:rPr>
              <w:t>Indeks obciążenia</w:t>
            </w:r>
          </w:p>
        </w:tc>
        <w:tc>
          <w:tcPr>
            <w:tcW w:w="768" w:type="dxa"/>
            <w:tcBorders>
              <w:top w:val="single" w:sz="4" w:space="0" w:color="auto"/>
              <w:left w:val="nil"/>
              <w:bottom w:val="single" w:sz="4" w:space="0" w:color="auto"/>
              <w:right w:val="single" w:sz="4" w:space="0" w:color="auto"/>
            </w:tcBorders>
            <w:shd w:val="clear" w:color="auto" w:fill="auto"/>
            <w:vAlign w:val="center"/>
            <w:hideMark/>
          </w:tcPr>
          <w:p w14:paraId="0EBE2EF9" w14:textId="77777777" w:rsidR="00157895" w:rsidRPr="00F827D5" w:rsidRDefault="00157895" w:rsidP="004C0C16">
            <w:pPr>
              <w:rPr>
                <w:rFonts w:ascii="Arial" w:eastAsia="Times New Roman" w:hAnsi="Arial" w:cs="Arial"/>
                <w:b/>
                <w:bCs/>
                <w:color w:val="000000" w:themeColor="text1"/>
                <w:kern w:val="0"/>
                <w:sz w:val="16"/>
                <w:szCs w:val="16"/>
                <w:lang w:eastAsia="pl-PL"/>
              </w:rPr>
            </w:pPr>
            <w:r w:rsidRPr="00F827D5">
              <w:rPr>
                <w:rFonts w:ascii="Arial" w:eastAsia="Times New Roman" w:hAnsi="Arial" w:cs="Arial"/>
                <w:b/>
                <w:bCs/>
                <w:color w:val="000000" w:themeColor="text1"/>
                <w:kern w:val="0"/>
                <w:sz w:val="16"/>
                <w:szCs w:val="16"/>
                <w:lang w:eastAsia="pl-PL"/>
              </w:rPr>
              <w:t>Opory toczenia</w:t>
            </w:r>
          </w:p>
        </w:tc>
        <w:tc>
          <w:tcPr>
            <w:tcW w:w="1186" w:type="dxa"/>
            <w:tcBorders>
              <w:top w:val="single" w:sz="4" w:space="0" w:color="auto"/>
              <w:left w:val="nil"/>
              <w:bottom w:val="single" w:sz="4" w:space="0" w:color="auto"/>
              <w:right w:val="single" w:sz="4" w:space="0" w:color="auto"/>
            </w:tcBorders>
            <w:shd w:val="clear" w:color="auto" w:fill="auto"/>
            <w:vAlign w:val="center"/>
            <w:hideMark/>
          </w:tcPr>
          <w:p w14:paraId="311CCD0A" w14:textId="77777777" w:rsidR="00157895" w:rsidRPr="00F827D5" w:rsidRDefault="00157895" w:rsidP="004C0C16">
            <w:pPr>
              <w:rPr>
                <w:rFonts w:ascii="Arial" w:eastAsia="Times New Roman" w:hAnsi="Arial" w:cs="Arial"/>
                <w:b/>
                <w:bCs/>
                <w:color w:val="000000" w:themeColor="text1"/>
                <w:kern w:val="0"/>
                <w:sz w:val="16"/>
                <w:szCs w:val="16"/>
                <w:lang w:eastAsia="pl-PL"/>
              </w:rPr>
            </w:pPr>
            <w:r w:rsidRPr="00F827D5">
              <w:rPr>
                <w:rFonts w:ascii="Arial" w:eastAsia="Times New Roman" w:hAnsi="Arial" w:cs="Arial"/>
                <w:b/>
                <w:bCs/>
                <w:color w:val="000000" w:themeColor="text1"/>
                <w:kern w:val="0"/>
                <w:sz w:val="16"/>
                <w:szCs w:val="16"/>
                <w:lang w:eastAsia="pl-PL"/>
              </w:rPr>
              <w:t>Przyczepność na mokrej nawierzchni</w:t>
            </w:r>
          </w:p>
        </w:tc>
      </w:tr>
      <w:tr w:rsidR="00F827D5" w:rsidRPr="00F827D5" w14:paraId="36D9A36B" w14:textId="77777777" w:rsidTr="004C0C16">
        <w:trPr>
          <w:trHeight w:val="849"/>
        </w:trPr>
        <w:tc>
          <w:tcPr>
            <w:tcW w:w="1414" w:type="dxa"/>
            <w:tcBorders>
              <w:top w:val="nil"/>
              <w:left w:val="single" w:sz="4" w:space="0" w:color="auto"/>
              <w:bottom w:val="single" w:sz="4" w:space="0" w:color="auto"/>
              <w:right w:val="single" w:sz="4" w:space="0" w:color="auto"/>
            </w:tcBorders>
            <w:shd w:val="clear" w:color="auto" w:fill="auto"/>
            <w:vAlign w:val="center"/>
            <w:hideMark/>
          </w:tcPr>
          <w:p w14:paraId="571C76A5"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Opona do samochodu ciężarowego poruszającego się po placach</w:t>
            </w:r>
          </w:p>
        </w:tc>
        <w:tc>
          <w:tcPr>
            <w:tcW w:w="498" w:type="dxa"/>
            <w:tcBorders>
              <w:top w:val="nil"/>
              <w:left w:val="nil"/>
              <w:bottom w:val="single" w:sz="4" w:space="0" w:color="auto"/>
              <w:right w:val="single" w:sz="4" w:space="0" w:color="auto"/>
            </w:tcBorders>
            <w:shd w:val="clear" w:color="auto" w:fill="auto"/>
            <w:vAlign w:val="center"/>
            <w:hideMark/>
          </w:tcPr>
          <w:p w14:paraId="7A0078F8"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4</w:t>
            </w:r>
          </w:p>
        </w:tc>
        <w:tc>
          <w:tcPr>
            <w:tcW w:w="1263" w:type="dxa"/>
            <w:tcBorders>
              <w:top w:val="nil"/>
              <w:left w:val="nil"/>
              <w:bottom w:val="single" w:sz="4" w:space="0" w:color="auto"/>
              <w:right w:val="single" w:sz="4" w:space="0" w:color="auto"/>
            </w:tcBorders>
            <w:shd w:val="clear" w:color="auto" w:fill="auto"/>
            <w:vAlign w:val="center"/>
            <w:hideMark/>
          </w:tcPr>
          <w:p w14:paraId="7F2DCAE9"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295/80R22,5</w:t>
            </w:r>
          </w:p>
        </w:tc>
        <w:tc>
          <w:tcPr>
            <w:tcW w:w="907" w:type="dxa"/>
            <w:tcBorders>
              <w:top w:val="nil"/>
              <w:left w:val="nil"/>
              <w:bottom w:val="single" w:sz="4" w:space="0" w:color="auto"/>
              <w:right w:val="single" w:sz="4" w:space="0" w:color="auto"/>
            </w:tcBorders>
            <w:shd w:val="clear" w:color="auto" w:fill="auto"/>
            <w:vAlign w:val="center"/>
            <w:hideMark/>
          </w:tcPr>
          <w:p w14:paraId="1ACE4090"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306 mm</w:t>
            </w:r>
          </w:p>
        </w:tc>
        <w:tc>
          <w:tcPr>
            <w:tcW w:w="1175" w:type="dxa"/>
            <w:tcBorders>
              <w:top w:val="nil"/>
              <w:left w:val="nil"/>
              <w:bottom w:val="single" w:sz="4" w:space="0" w:color="auto"/>
              <w:right w:val="single" w:sz="4" w:space="0" w:color="auto"/>
            </w:tcBorders>
            <w:shd w:val="clear" w:color="auto" w:fill="auto"/>
            <w:vAlign w:val="center"/>
            <w:hideMark/>
          </w:tcPr>
          <w:p w14:paraId="758F87C9"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xml:space="preserve">Opona budowlana </w:t>
            </w:r>
            <w:r w:rsidRPr="00F827D5">
              <w:rPr>
                <w:rFonts w:ascii="Arial" w:eastAsia="Times New Roman" w:hAnsi="Arial" w:cs="Arial"/>
                <w:color w:val="000000" w:themeColor="text1"/>
                <w:kern w:val="0"/>
                <w:sz w:val="20"/>
                <w:szCs w:val="20"/>
                <w:lang w:eastAsia="pl-PL"/>
              </w:rPr>
              <w:br/>
              <w:t>o kierunkowej rzeźbie bieżnika</w:t>
            </w:r>
          </w:p>
        </w:tc>
        <w:tc>
          <w:tcPr>
            <w:tcW w:w="1197" w:type="dxa"/>
            <w:tcBorders>
              <w:top w:val="nil"/>
              <w:left w:val="nil"/>
              <w:bottom w:val="single" w:sz="4" w:space="0" w:color="auto"/>
              <w:right w:val="single" w:sz="4" w:space="0" w:color="auto"/>
            </w:tcBorders>
            <w:shd w:val="clear" w:color="auto" w:fill="auto"/>
            <w:vAlign w:val="center"/>
            <w:hideMark/>
          </w:tcPr>
          <w:p w14:paraId="1E59220F" w14:textId="1151E112"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napędowa</w:t>
            </w:r>
          </w:p>
        </w:tc>
        <w:tc>
          <w:tcPr>
            <w:tcW w:w="1219" w:type="dxa"/>
            <w:tcBorders>
              <w:top w:val="nil"/>
              <w:left w:val="nil"/>
              <w:bottom w:val="single" w:sz="4" w:space="0" w:color="auto"/>
              <w:right w:val="single" w:sz="4" w:space="0" w:color="auto"/>
            </w:tcBorders>
            <w:shd w:val="clear" w:color="auto" w:fill="auto"/>
            <w:vAlign w:val="center"/>
            <w:hideMark/>
          </w:tcPr>
          <w:p w14:paraId="5C7C4CA0"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min.156/150</w:t>
            </w:r>
          </w:p>
        </w:tc>
        <w:tc>
          <w:tcPr>
            <w:tcW w:w="768" w:type="dxa"/>
            <w:tcBorders>
              <w:top w:val="nil"/>
              <w:left w:val="nil"/>
              <w:bottom w:val="single" w:sz="4" w:space="0" w:color="auto"/>
              <w:right w:val="single" w:sz="4" w:space="0" w:color="auto"/>
            </w:tcBorders>
            <w:shd w:val="clear" w:color="auto" w:fill="auto"/>
            <w:vAlign w:val="center"/>
            <w:hideMark/>
          </w:tcPr>
          <w:p w14:paraId="2794724A"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Min. D</w:t>
            </w:r>
          </w:p>
        </w:tc>
        <w:tc>
          <w:tcPr>
            <w:tcW w:w="1186" w:type="dxa"/>
            <w:tcBorders>
              <w:top w:val="nil"/>
              <w:left w:val="nil"/>
              <w:bottom w:val="single" w:sz="4" w:space="0" w:color="auto"/>
              <w:right w:val="single" w:sz="4" w:space="0" w:color="auto"/>
            </w:tcBorders>
            <w:shd w:val="clear" w:color="auto" w:fill="auto"/>
            <w:vAlign w:val="center"/>
            <w:hideMark/>
          </w:tcPr>
          <w:p w14:paraId="04F14466"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Min. D</w:t>
            </w:r>
          </w:p>
        </w:tc>
      </w:tr>
      <w:tr w:rsidR="00F827D5" w:rsidRPr="00F827D5" w14:paraId="3B23F28B" w14:textId="77777777" w:rsidTr="004C0C16">
        <w:trPr>
          <w:trHeight w:val="849"/>
        </w:trPr>
        <w:tc>
          <w:tcPr>
            <w:tcW w:w="1414" w:type="dxa"/>
            <w:tcBorders>
              <w:top w:val="nil"/>
              <w:left w:val="single" w:sz="4" w:space="0" w:color="auto"/>
              <w:bottom w:val="single" w:sz="4" w:space="0" w:color="auto"/>
              <w:right w:val="single" w:sz="4" w:space="0" w:color="auto"/>
            </w:tcBorders>
            <w:shd w:val="clear" w:color="auto" w:fill="auto"/>
            <w:vAlign w:val="center"/>
            <w:hideMark/>
          </w:tcPr>
          <w:p w14:paraId="565F19B6"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Opona do samochodu ciężarowego poruszającego się po placach</w:t>
            </w:r>
          </w:p>
        </w:tc>
        <w:tc>
          <w:tcPr>
            <w:tcW w:w="498" w:type="dxa"/>
            <w:tcBorders>
              <w:top w:val="nil"/>
              <w:left w:val="nil"/>
              <w:bottom w:val="single" w:sz="4" w:space="0" w:color="auto"/>
              <w:right w:val="single" w:sz="4" w:space="0" w:color="auto"/>
            </w:tcBorders>
            <w:shd w:val="clear" w:color="auto" w:fill="auto"/>
            <w:vAlign w:val="center"/>
            <w:hideMark/>
          </w:tcPr>
          <w:p w14:paraId="196A2CCB"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2</w:t>
            </w:r>
          </w:p>
        </w:tc>
        <w:tc>
          <w:tcPr>
            <w:tcW w:w="1263" w:type="dxa"/>
            <w:tcBorders>
              <w:top w:val="nil"/>
              <w:left w:val="nil"/>
              <w:bottom w:val="single" w:sz="4" w:space="0" w:color="auto"/>
              <w:right w:val="single" w:sz="4" w:space="0" w:color="auto"/>
            </w:tcBorders>
            <w:shd w:val="clear" w:color="auto" w:fill="auto"/>
            <w:vAlign w:val="center"/>
            <w:hideMark/>
          </w:tcPr>
          <w:p w14:paraId="19451AC6"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295/80R22,5</w:t>
            </w:r>
          </w:p>
        </w:tc>
        <w:tc>
          <w:tcPr>
            <w:tcW w:w="907" w:type="dxa"/>
            <w:tcBorders>
              <w:top w:val="nil"/>
              <w:left w:val="nil"/>
              <w:bottom w:val="single" w:sz="4" w:space="0" w:color="auto"/>
              <w:right w:val="single" w:sz="4" w:space="0" w:color="auto"/>
            </w:tcBorders>
            <w:shd w:val="clear" w:color="auto" w:fill="auto"/>
            <w:vAlign w:val="center"/>
            <w:hideMark/>
          </w:tcPr>
          <w:p w14:paraId="0B20EC29"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305 mm</w:t>
            </w:r>
          </w:p>
        </w:tc>
        <w:tc>
          <w:tcPr>
            <w:tcW w:w="1175" w:type="dxa"/>
            <w:tcBorders>
              <w:top w:val="nil"/>
              <w:left w:val="nil"/>
              <w:bottom w:val="single" w:sz="4" w:space="0" w:color="auto"/>
              <w:right w:val="single" w:sz="4" w:space="0" w:color="auto"/>
            </w:tcBorders>
            <w:shd w:val="clear" w:color="auto" w:fill="auto"/>
            <w:vAlign w:val="center"/>
            <w:hideMark/>
          </w:tcPr>
          <w:p w14:paraId="0910864A"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Opona budowlana</w:t>
            </w:r>
          </w:p>
        </w:tc>
        <w:tc>
          <w:tcPr>
            <w:tcW w:w="1197" w:type="dxa"/>
            <w:tcBorders>
              <w:top w:val="nil"/>
              <w:left w:val="nil"/>
              <w:bottom w:val="single" w:sz="4" w:space="0" w:color="auto"/>
              <w:right w:val="single" w:sz="4" w:space="0" w:color="auto"/>
            </w:tcBorders>
            <w:shd w:val="clear" w:color="auto" w:fill="auto"/>
            <w:vAlign w:val="center"/>
            <w:hideMark/>
          </w:tcPr>
          <w:p w14:paraId="59FC6A7F" w14:textId="5975F7FD"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prowadząca</w:t>
            </w:r>
          </w:p>
        </w:tc>
        <w:tc>
          <w:tcPr>
            <w:tcW w:w="1219" w:type="dxa"/>
            <w:tcBorders>
              <w:top w:val="nil"/>
              <w:left w:val="nil"/>
              <w:bottom w:val="single" w:sz="4" w:space="0" w:color="auto"/>
              <w:right w:val="single" w:sz="4" w:space="0" w:color="auto"/>
            </w:tcBorders>
            <w:shd w:val="clear" w:color="auto" w:fill="auto"/>
            <w:vAlign w:val="center"/>
            <w:hideMark/>
          </w:tcPr>
          <w:p w14:paraId="438E6B05"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min.156/150</w:t>
            </w:r>
          </w:p>
        </w:tc>
        <w:tc>
          <w:tcPr>
            <w:tcW w:w="768" w:type="dxa"/>
            <w:tcBorders>
              <w:top w:val="nil"/>
              <w:left w:val="nil"/>
              <w:bottom w:val="single" w:sz="4" w:space="0" w:color="auto"/>
              <w:right w:val="single" w:sz="4" w:space="0" w:color="auto"/>
            </w:tcBorders>
            <w:shd w:val="clear" w:color="auto" w:fill="auto"/>
            <w:vAlign w:val="center"/>
            <w:hideMark/>
          </w:tcPr>
          <w:p w14:paraId="49AC7356"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Min. D</w:t>
            </w:r>
          </w:p>
        </w:tc>
        <w:tc>
          <w:tcPr>
            <w:tcW w:w="1186" w:type="dxa"/>
            <w:tcBorders>
              <w:top w:val="nil"/>
              <w:left w:val="nil"/>
              <w:bottom w:val="single" w:sz="4" w:space="0" w:color="auto"/>
              <w:right w:val="single" w:sz="4" w:space="0" w:color="auto"/>
            </w:tcBorders>
            <w:shd w:val="clear" w:color="auto" w:fill="auto"/>
            <w:vAlign w:val="center"/>
            <w:hideMark/>
          </w:tcPr>
          <w:p w14:paraId="77D17FE2"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Min. D</w:t>
            </w:r>
          </w:p>
        </w:tc>
      </w:tr>
      <w:tr w:rsidR="00F827D5" w:rsidRPr="00F827D5" w14:paraId="12EB1184" w14:textId="77777777" w:rsidTr="004C0C16">
        <w:trPr>
          <w:trHeight w:val="849"/>
        </w:trPr>
        <w:tc>
          <w:tcPr>
            <w:tcW w:w="1414" w:type="dxa"/>
            <w:tcBorders>
              <w:top w:val="nil"/>
              <w:left w:val="single" w:sz="4" w:space="0" w:color="auto"/>
              <w:bottom w:val="single" w:sz="4" w:space="0" w:color="auto"/>
              <w:right w:val="single" w:sz="4" w:space="0" w:color="auto"/>
            </w:tcBorders>
            <w:shd w:val="clear" w:color="auto" w:fill="auto"/>
            <w:vAlign w:val="center"/>
            <w:hideMark/>
          </w:tcPr>
          <w:p w14:paraId="6D1C98A2"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Opona do samochodu ciężarowego poruszającego się po placach</w:t>
            </w:r>
          </w:p>
        </w:tc>
        <w:tc>
          <w:tcPr>
            <w:tcW w:w="498" w:type="dxa"/>
            <w:tcBorders>
              <w:top w:val="nil"/>
              <w:left w:val="nil"/>
              <w:bottom w:val="single" w:sz="4" w:space="0" w:color="auto"/>
              <w:right w:val="single" w:sz="4" w:space="0" w:color="auto"/>
            </w:tcBorders>
            <w:shd w:val="clear" w:color="auto" w:fill="auto"/>
            <w:vAlign w:val="center"/>
            <w:hideMark/>
          </w:tcPr>
          <w:p w14:paraId="7D186C65"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4</w:t>
            </w:r>
          </w:p>
        </w:tc>
        <w:tc>
          <w:tcPr>
            <w:tcW w:w="1263" w:type="dxa"/>
            <w:tcBorders>
              <w:top w:val="nil"/>
              <w:left w:val="nil"/>
              <w:bottom w:val="single" w:sz="4" w:space="0" w:color="auto"/>
              <w:right w:val="single" w:sz="4" w:space="0" w:color="auto"/>
            </w:tcBorders>
            <w:shd w:val="clear" w:color="auto" w:fill="auto"/>
            <w:vAlign w:val="center"/>
            <w:hideMark/>
          </w:tcPr>
          <w:p w14:paraId="2D034E1C"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315/80R22,5</w:t>
            </w:r>
          </w:p>
        </w:tc>
        <w:tc>
          <w:tcPr>
            <w:tcW w:w="907" w:type="dxa"/>
            <w:tcBorders>
              <w:top w:val="nil"/>
              <w:left w:val="nil"/>
              <w:bottom w:val="single" w:sz="4" w:space="0" w:color="auto"/>
              <w:right w:val="single" w:sz="4" w:space="0" w:color="auto"/>
            </w:tcBorders>
            <w:shd w:val="clear" w:color="auto" w:fill="auto"/>
            <w:vAlign w:val="center"/>
            <w:hideMark/>
          </w:tcPr>
          <w:p w14:paraId="72D865E8"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304 mm</w:t>
            </w:r>
          </w:p>
        </w:tc>
        <w:tc>
          <w:tcPr>
            <w:tcW w:w="1175" w:type="dxa"/>
            <w:tcBorders>
              <w:top w:val="nil"/>
              <w:left w:val="nil"/>
              <w:bottom w:val="single" w:sz="4" w:space="0" w:color="auto"/>
              <w:right w:val="single" w:sz="4" w:space="0" w:color="auto"/>
            </w:tcBorders>
            <w:shd w:val="clear" w:color="auto" w:fill="auto"/>
            <w:vAlign w:val="center"/>
            <w:hideMark/>
          </w:tcPr>
          <w:p w14:paraId="72CA5809"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xml:space="preserve">Opona budowlana </w:t>
            </w:r>
            <w:r w:rsidRPr="00F827D5">
              <w:rPr>
                <w:rFonts w:ascii="Arial" w:eastAsia="Times New Roman" w:hAnsi="Arial" w:cs="Arial"/>
                <w:color w:val="000000" w:themeColor="text1"/>
                <w:kern w:val="0"/>
                <w:sz w:val="20"/>
                <w:szCs w:val="20"/>
                <w:lang w:eastAsia="pl-PL"/>
              </w:rPr>
              <w:br/>
              <w:t>o kierunkowej rzeźbie bieżnika</w:t>
            </w:r>
          </w:p>
        </w:tc>
        <w:tc>
          <w:tcPr>
            <w:tcW w:w="1197" w:type="dxa"/>
            <w:tcBorders>
              <w:top w:val="nil"/>
              <w:left w:val="nil"/>
              <w:bottom w:val="single" w:sz="4" w:space="0" w:color="auto"/>
              <w:right w:val="single" w:sz="4" w:space="0" w:color="auto"/>
            </w:tcBorders>
            <w:shd w:val="clear" w:color="auto" w:fill="auto"/>
            <w:vAlign w:val="center"/>
            <w:hideMark/>
          </w:tcPr>
          <w:p w14:paraId="57A03AB1" w14:textId="6690C96D"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napędowa</w:t>
            </w:r>
          </w:p>
        </w:tc>
        <w:tc>
          <w:tcPr>
            <w:tcW w:w="1219" w:type="dxa"/>
            <w:tcBorders>
              <w:top w:val="nil"/>
              <w:left w:val="nil"/>
              <w:bottom w:val="single" w:sz="4" w:space="0" w:color="auto"/>
              <w:right w:val="single" w:sz="4" w:space="0" w:color="auto"/>
            </w:tcBorders>
            <w:shd w:val="clear" w:color="auto" w:fill="auto"/>
            <w:vAlign w:val="center"/>
            <w:hideMark/>
          </w:tcPr>
          <w:p w14:paraId="38F88805"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min.156/150</w:t>
            </w:r>
          </w:p>
        </w:tc>
        <w:tc>
          <w:tcPr>
            <w:tcW w:w="768" w:type="dxa"/>
            <w:tcBorders>
              <w:top w:val="nil"/>
              <w:left w:val="nil"/>
              <w:bottom w:val="single" w:sz="4" w:space="0" w:color="auto"/>
              <w:right w:val="single" w:sz="4" w:space="0" w:color="auto"/>
            </w:tcBorders>
            <w:shd w:val="clear" w:color="auto" w:fill="auto"/>
            <w:vAlign w:val="center"/>
            <w:hideMark/>
          </w:tcPr>
          <w:p w14:paraId="3186FAFD"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Min. D</w:t>
            </w:r>
          </w:p>
        </w:tc>
        <w:tc>
          <w:tcPr>
            <w:tcW w:w="1186" w:type="dxa"/>
            <w:tcBorders>
              <w:top w:val="nil"/>
              <w:left w:val="nil"/>
              <w:bottom w:val="single" w:sz="4" w:space="0" w:color="auto"/>
              <w:right w:val="single" w:sz="4" w:space="0" w:color="auto"/>
            </w:tcBorders>
            <w:shd w:val="clear" w:color="auto" w:fill="auto"/>
            <w:vAlign w:val="center"/>
            <w:hideMark/>
          </w:tcPr>
          <w:p w14:paraId="22578737"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Min. D</w:t>
            </w:r>
          </w:p>
        </w:tc>
      </w:tr>
      <w:tr w:rsidR="00F827D5" w:rsidRPr="00F827D5" w14:paraId="2AC30271" w14:textId="77777777" w:rsidTr="004C0C16">
        <w:trPr>
          <w:trHeight w:val="849"/>
        </w:trPr>
        <w:tc>
          <w:tcPr>
            <w:tcW w:w="1414" w:type="dxa"/>
            <w:tcBorders>
              <w:top w:val="nil"/>
              <w:left w:val="single" w:sz="4" w:space="0" w:color="auto"/>
              <w:bottom w:val="single" w:sz="4" w:space="0" w:color="auto"/>
              <w:right w:val="single" w:sz="4" w:space="0" w:color="auto"/>
            </w:tcBorders>
            <w:shd w:val="clear" w:color="auto" w:fill="auto"/>
            <w:vAlign w:val="center"/>
          </w:tcPr>
          <w:p w14:paraId="5F0BA1D5"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Opona do samochodu ciężarowego poruszającego się po drogach</w:t>
            </w:r>
          </w:p>
        </w:tc>
        <w:tc>
          <w:tcPr>
            <w:tcW w:w="498" w:type="dxa"/>
            <w:tcBorders>
              <w:top w:val="nil"/>
              <w:left w:val="nil"/>
              <w:bottom w:val="single" w:sz="4" w:space="0" w:color="auto"/>
              <w:right w:val="single" w:sz="4" w:space="0" w:color="auto"/>
            </w:tcBorders>
            <w:shd w:val="clear" w:color="auto" w:fill="auto"/>
            <w:vAlign w:val="center"/>
          </w:tcPr>
          <w:p w14:paraId="5C4C6103"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4</w:t>
            </w:r>
          </w:p>
        </w:tc>
        <w:tc>
          <w:tcPr>
            <w:tcW w:w="1263" w:type="dxa"/>
            <w:tcBorders>
              <w:top w:val="nil"/>
              <w:left w:val="nil"/>
              <w:bottom w:val="single" w:sz="4" w:space="0" w:color="auto"/>
              <w:right w:val="single" w:sz="4" w:space="0" w:color="auto"/>
            </w:tcBorders>
            <w:shd w:val="clear" w:color="auto" w:fill="auto"/>
            <w:vAlign w:val="center"/>
          </w:tcPr>
          <w:p w14:paraId="79329ADC"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315/80R22,5</w:t>
            </w:r>
          </w:p>
        </w:tc>
        <w:tc>
          <w:tcPr>
            <w:tcW w:w="907" w:type="dxa"/>
            <w:tcBorders>
              <w:top w:val="nil"/>
              <w:left w:val="nil"/>
              <w:bottom w:val="single" w:sz="4" w:space="0" w:color="auto"/>
              <w:right w:val="single" w:sz="4" w:space="0" w:color="auto"/>
            </w:tcBorders>
            <w:shd w:val="clear" w:color="auto" w:fill="auto"/>
            <w:vAlign w:val="center"/>
          </w:tcPr>
          <w:p w14:paraId="256BE3E8"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min. 304 mm</w:t>
            </w:r>
          </w:p>
        </w:tc>
        <w:tc>
          <w:tcPr>
            <w:tcW w:w="1175" w:type="dxa"/>
            <w:tcBorders>
              <w:top w:val="nil"/>
              <w:left w:val="nil"/>
              <w:bottom w:val="single" w:sz="4" w:space="0" w:color="auto"/>
              <w:right w:val="single" w:sz="4" w:space="0" w:color="auto"/>
            </w:tcBorders>
            <w:shd w:val="clear" w:color="auto" w:fill="auto"/>
            <w:vAlign w:val="center"/>
          </w:tcPr>
          <w:p w14:paraId="37130A08"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Opona regionalna</w:t>
            </w:r>
          </w:p>
        </w:tc>
        <w:tc>
          <w:tcPr>
            <w:tcW w:w="1197" w:type="dxa"/>
            <w:tcBorders>
              <w:top w:val="nil"/>
              <w:left w:val="nil"/>
              <w:bottom w:val="single" w:sz="4" w:space="0" w:color="auto"/>
              <w:right w:val="single" w:sz="4" w:space="0" w:color="auto"/>
            </w:tcBorders>
            <w:shd w:val="clear" w:color="auto" w:fill="auto"/>
            <w:vAlign w:val="center"/>
          </w:tcPr>
          <w:p w14:paraId="7074AB12" w14:textId="30ACD15B"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w:t>
            </w:r>
            <w:r w:rsidR="00A570EC" w:rsidRPr="00F827D5">
              <w:rPr>
                <w:rFonts w:ascii="Arial" w:eastAsia="Times New Roman" w:hAnsi="Arial" w:cs="Arial"/>
                <w:color w:val="000000" w:themeColor="text1"/>
                <w:kern w:val="0"/>
                <w:sz w:val="20"/>
                <w:szCs w:val="20"/>
                <w:lang w:eastAsia="pl-PL"/>
              </w:rPr>
              <w:t>n</w:t>
            </w:r>
            <w:r w:rsidRPr="00F827D5">
              <w:rPr>
                <w:rFonts w:ascii="Arial" w:eastAsia="Times New Roman" w:hAnsi="Arial" w:cs="Arial"/>
                <w:color w:val="000000" w:themeColor="text1"/>
                <w:kern w:val="0"/>
                <w:sz w:val="20"/>
                <w:szCs w:val="20"/>
                <w:lang w:eastAsia="pl-PL"/>
              </w:rPr>
              <w:t>apędowa</w:t>
            </w:r>
          </w:p>
        </w:tc>
        <w:tc>
          <w:tcPr>
            <w:tcW w:w="1219" w:type="dxa"/>
            <w:tcBorders>
              <w:top w:val="nil"/>
              <w:left w:val="nil"/>
              <w:bottom w:val="single" w:sz="4" w:space="0" w:color="auto"/>
              <w:right w:val="single" w:sz="4" w:space="0" w:color="auto"/>
            </w:tcBorders>
            <w:shd w:val="clear" w:color="auto" w:fill="auto"/>
            <w:vAlign w:val="center"/>
          </w:tcPr>
          <w:p w14:paraId="46D3CD65"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min. 156 / 150</w:t>
            </w:r>
          </w:p>
        </w:tc>
        <w:tc>
          <w:tcPr>
            <w:tcW w:w="768" w:type="dxa"/>
            <w:tcBorders>
              <w:top w:val="nil"/>
              <w:left w:val="nil"/>
              <w:bottom w:val="single" w:sz="4" w:space="0" w:color="auto"/>
              <w:right w:val="single" w:sz="4" w:space="0" w:color="auto"/>
            </w:tcBorders>
            <w:shd w:val="clear" w:color="auto" w:fill="auto"/>
            <w:vAlign w:val="center"/>
          </w:tcPr>
          <w:p w14:paraId="467B7F45"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xml:space="preserve"> min. D </w:t>
            </w:r>
          </w:p>
        </w:tc>
        <w:tc>
          <w:tcPr>
            <w:tcW w:w="1186" w:type="dxa"/>
            <w:tcBorders>
              <w:top w:val="nil"/>
              <w:left w:val="nil"/>
              <w:bottom w:val="single" w:sz="4" w:space="0" w:color="auto"/>
              <w:right w:val="single" w:sz="4" w:space="0" w:color="auto"/>
            </w:tcBorders>
            <w:shd w:val="clear" w:color="auto" w:fill="auto"/>
            <w:vAlign w:val="center"/>
          </w:tcPr>
          <w:p w14:paraId="0ACE6345"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min. C</w:t>
            </w:r>
          </w:p>
        </w:tc>
      </w:tr>
      <w:tr w:rsidR="00F827D5" w:rsidRPr="00F827D5" w14:paraId="676C4CD4" w14:textId="77777777" w:rsidTr="004C0C16">
        <w:trPr>
          <w:trHeight w:val="849"/>
        </w:trPr>
        <w:tc>
          <w:tcPr>
            <w:tcW w:w="1414" w:type="dxa"/>
            <w:tcBorders>
              <w:top w:val="nil"/>
              <w:left w:val="single" w:sz="4" w:space="0" w:color="auto"/>
              <w:bottom w:val="single" w:sz="4" w:space="0" w:color="auto"/>
              <w:right w:val="single" w:sz="4" w:space="0" w:color="auto"/>
            </w:tcBorders>
            <w:shd w:val="clear" w:color="auto" w:fill="auto"/>
            <w:vAlign w:val="center"/>
          </w:tcPr>
          <w:p w14:paraId="1641819E"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Opona do samochodu ciężarowego poruszającego się po drogach</w:t>
            </w:r>
          </w:p>
        </w:tc>
        <w:tc>
          <w:tcPr>
            <w:tcW w:w="498" w:type="dxa"/>
            <w:tcBorders>
              <w:top w:val="nil"/>
              <w:left w:val="nil"/>
              <w:bottom w:val="single" w:sz="4" w:space="0" w:color="auto"/>
              <w:right w:val="single" w:sz="4" w:space="0" w:color="auto"/>
            </w:tcBorders>
            <w:shd w:val="clear" w:color="auto" w:fill="auto"/>
            <w:vAlign w:val="center"/>
          </w:tcPr>
          <w:p w14:paraId="6A1658B2"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2</w:t>
            </w:r>
          </w:p>
        </w:tc>
        <w:tc>
          <w:tcPr>
            <w:tcW w:w="1263" w:type="dxa"/>
            <w:tcBorders>
              <w:top w:val="nil"/>
              <w:left w:val="nil"/>
              <w:bottom w:val="single" w:sz="4" w:space="0" w:color="auto"/>
              <w:right w:val="single" w:sz="4" w:space="0" w:color="auto"/>
            </w:tcBorders>
            <w:shd w:val="clear" w:color="auto" w:fill="auto"/>
            <w:vAlign w:val="center"/>
          </w:tcPr>
          <w:p w14:paraId="76559DBF"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315/80R22,5</w:t>
            </w:r>
          </w:p>
        </w:tc>
        <w:tc>
          <w:tcPr>
            <w:tcW w:w="907" w:type="dxa"/>
            <w:tcBorders>
              <w:top w:val="nil"/>
              <w:left w:val="nil"/>
              <w:bottom w:val="single" w:sz="4" w:space="0" w:color="auto"/>
              <w:right w:val="single" w:sz="4" w:space="0" w:color="auto"/>
            </w:tcBorders>
            <w:shd w:val="clear" w:color="auto" w:fill="auto"/>
            <w:vAlign w:val="center"/>
          </w:tcPr>
          <w:p w14:paraId="4D91969B"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min 304 mm</w:t>
            </w:r>
          </w:p>
        </w:tc>
        <w:tc>
          <w:tcPr>
            <w:tcW w:w="1175" w:type="dxa"/>
            <w:tcBorders>
              <w:top w:val="nil"/>
              <w:left w:val="nil"/>
              <w:bottom w:val="single" w:sz="4" w:space="0" w:color="auto"/>
              <w:right w:val="single" w:sz="4" w:space="0" w:color="auto"/>
            </w:tcBorders>
            <w:shd w:val="clear" w:color="auto" w:fill="auto"/>
            <w:vAlign w:val="center"/>
          </w:tcPr>
          <w:p w14:paraId="654B99A3"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Opona regionalna</w:t>
            </w:r>
          </w:p>
        </w:tc>
        <w:tc>
          <w:tcPr>
            <w:tcW w:w="1197" w:type="dxa"/>
            <w:tcBorders>
              <w:top w:val="nil"/>
              <w:left w:val="nil"/>
              <w:bottom w:val="single" w:sz="4" w:space="0" w:color="auto"/>
              <w:right w:val="single" w:sz="4" w:space="0" w:color="auto"/>
            </w:tcBorders>
            <w:shd w:val="clear" w:color="auto" w:fill="auto"/>
            <w:vAlign w:val="center"/>
          </w:tcPr>
          <w:p w14:paraId="2052008C" w14:textId="1CEEC85A"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w:t>
            </w:r>
            <w:r w:rsidR="00A570EC" w:rsidRPr="00F827D5">
              <w:rPr>
                <w:rFonts w:ascii="Arial" w:eastAsia="Times New Roman" w:hAnsi="Arial" w:cs="Arial"/>
                <w:color w:val="000000" w:themeColor="text1"/>
                <w:kern w:val="0"/>
                <w:sz w:val="20"/>
                <w:szCs w:val="20"/>
                <w:lang w:eastAsia="pl-PL"/>
              </w:rPr>
              <w:t>p</w:t>
            </w:r>
            <w:r w:rsidRPr="00F827D5">
              <w:rPr>
                <w:rFonts w:ascii="Arial" w:eastAsia="Times New Roman" w:hAnsi="Arial" w:cs="Arial"/>
                <w:color w:val="000000" w:themeColor="text1"/>
                <w:kern w:val="0"/>
                <w:sz w:val="20"/>
                <w:szCs w:val="20"/>
                <w:lang w:eastAsia="pl-PL"/>
              </w:rPr>
              <w:t>rowadząca</w:t>
            </w:r>
          </w:p>
        </w:tc>
        <w:tc>
          <w:tcPr>
            <w:tcW w:w="1219" w:type="dxa"/>
            <w:tcBorders>
              <w:top w:val="nil"/>
              <w:left w:val="nil"/>
              <w:bottom w:val="single" w:sz="4" w:space="0" w:color="auto"/>
              <w:right w:val="single" w:sz="4" w:space="0" w:color="auto"/>
            </w:tcBorders>
            <w:shd w:val="clear" w:color="auto" w:fill="auto"/>
            <w:vAlign w:val="center"/>
          </w:tcPr>
          <w:p w14:paraId="04EBB7C8"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min. 156 / 150</w:t>
            </w:r>
          </w:p>
        </w:tc>
        <w:tc>
          <w:tcPr>
            <w:tcW w:w="768" w:type="dxa"/>
            <w:tcBorders>
              <w:top w:val="nil"/>
              <w:left w:val="nil"/>
              <w:bottom w:val="single" w:sz="4" w:space="0" w:color="auto"/>
              <w:right w:val="single" w:sz="4" w:space="0" w:color="auto"/>
            </w:tcBorders>
            <w:shd w:val="clear" w:color="auto" w:fill="auto"/>
            <w:vAlign w:val="center"/>
          </w:tcPr>
          <w:p w14:paraId="61F61A9E"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min. C</w:t>
            </w:r>
          </w:p>
        </w:tc>
        <w:tc>
          <w:tcPr>
            <w:tcW w:w="1186" w:type="dxa"/>
            <w:tcBorders>
              <w:top w:val="nil"/>
              <w:left w:val="nil"/>
              <w:bottom w:val="single" w:sz="4" w:space="0" w:color="auto"/>
              <w:right w:val="single" w:sz="4" w:space="0" w:color="auto"/>
            </w:tcBorders>
            <w:shd w:val="clear" w:color="auto" w:fill="auto"/>
            <w:vAlign w:val="center"/>
          </w:tcPr>
          <w:p w14:paraId="39680A9F"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min. B</w:t>
            </w:r>
          </w:p>
        </w:tc>
      </w:tr>
      <w:tr w:rsidR="00157895" w:rsidRPr="00F827D5" w14:paraId="41B801EE" w14:textId="77777777" w:rsidTr="004C0C16">
        <w:trPr>
          <w:trHeight w:val="849"/>
        </w:trPr>
        <w:tc>
          <w:tcPr>
            <w:tcW w:w="1414" w:type="dxa"/>
            <w:tcBorders>
              <w:top w:val="nil"/>
              <w:left w:val="single" w:sz="4" w:space="0" w:color="auto"/>
              <w:bottom w:val="single" w:sz="4" w:space="0" w:color="auto"/>
              <w:right w:val="single" w:sz="4" w:space="0" w:color="auto"/>
            </w:tcBorders>
            <w:shd w:val="clear" w:color="auto" w:fill="auto"/>
            <w:vAlign w:val="center"/>
            <w:hideMark/>
          </w:tcPr>
          <w:p w14:paraId="40CC3D67"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Opona do samochodu ciężarowego poruszającego się po placach</w:t>
            </w:r>
          </w:p>
        </w:tc>
        <w:tc>
          <w:tcPr>
            <w:tcW w:w="498" w:type="dxa"/>
            <w:tcBorders>
              <w:top w:val="nil"/>
              <w:left w:val="nil"/>
              <w:bottom w:val="single" w:sz="4" w:space="0" w:color="auto"/>
              <w:right w:val="single" w:sz="4" w:space="0" w:color="auto"/>
            </w:tcBorders>
            <w:shd w:val="clear" w:color="auto" w:fill="auto"/>
            <w:vAlign w:val="center"/>
            <w:hideMark/>
          </w:tcPr>
          <w:p w14:paraId="765C70D5"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2</w:t>
            </w:r>
          </w:p>
        </w:tc>
        <w:tc>
          <w:tcPr>
            <w:tcW w:w="1263" w:type="dxa"/>
            <w:tcBorders>
              <w:top w:val="nil"/>
              <w:left w:val="nil"/>
              <w:bottom w:val="single" w:sz="4" w:space="0" w:color="auto"/>
              <w:right w:val="single" w:sz="4" w:space="0" w:color="auto"/>
            </w:tcBorders>
            <w:shd w:val="clear" w:color="auto" w:fill="auto"/>
            <w:vAlign w:val="center"/>
            <w:hideMark/>
          </w:tcPr>
          <w:p w14:paraId="5361821B"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315/80R22,5</w:t>
            </w:r>
          </w:p>
        </w:tc>
        <w:tc>
          <w:tcPr>
            <w:tcW w:w="907" w:type="dxa"/>
            <w:tcBorders>
              <w:top w:val="nil"/>
              <w:left w:val="nil"/>
              <w:bottom w:val="single" w:sz="4" w:space="0" w:color="auto"/>
              <w:right w:val="single" w:sz="4" w:space="0" w:color="auto"/>
            </w:tcBorders>
            <w:shd w:val="clear" w:color="auto" w:fill="auto"/>
            <w:vAlign w:val="center"/>
            <w:hideMark/>
          </w:tcPr>
          <w:p w14:paraId="5EC920D8"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305 mm</w:t>
            </w:r>
          </w:p>
        </w:tc>
        <w:tc>
          <w:tcPr>
            <w:tcW w:w="1175" w:type="dxa"/>
            <w:tcBorders>
              <w:top w:val="nil"/>
              <w:left w:val="nil"/>
              <w:bottom w:val="single" w:sz="4" w:space="0" w:color="auto"/>
              <w:right w:val="single" w:sz="4" w:space="0" w:color="auto"/>
            </w:tcBorders>
            <w:shd w:val="clear" w:color="auto" w:fill="auto"/>
            <w:vAlign w:val="center"/>
            <w:hideMark/>
          </w:tcPr>
          <w:p w14:paraId="64FDF2E8"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Opona budowlana</w:t>
            </w:r>
          </w:p>
        </w:tc>
        <w:tc>
          <w:tcPr>
            <w:tcW w:w="1197" w:type="dxa"/>
            <w:tcBorders>
              <w:top w:val="nil"/>
              <w:left w:val="nil"/>
              <w:bottom w:val="single" w:sz="4" w:space="0" w:color="auto"/>
              <w:right w:val="single" w:sz="4" w:space="0" w:color="auto"/>
            </w:tcBorders>
            <w:shd w:val="clear" w:color="auto" w:fill="auto"/>
            <w:vAlign w:val="center"/>
            <w:hideMark/>
          </w:tcPr>
          <w:p w14:paraId="7D5C9275" w14:textId="55845CEF"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prowadząca</w:t>
            </w:r>
          </w:p>
        </w:tc>
        <w:tc>
          <w:tcPr>
            <w:tcW w:w="1219" w:type="dxa"/>
            <w:tcBorders>
              <w:top w:val="nil"/>
              <w:left w:val="nil"/>
              <w:bottom w:val="single" w:sz="4" w:space="0" w:color="auto"/>
              <w:right w:val="single" w:sz="4" w:space="0" w:color="auto"/>
            </w:tcBorders>
            <w:shd w:val="clear" w:color="auto" w:fill="auto"/>
            <w:vAlign w:val="center"/>
            <w:hideMark/>
          </w:tcPr>
          <w:p w14:paraId="636B8D16"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min.156/150</w:t>
            </w:r>
          </w:p>
        </w:tc>
        <w:tc>
          <w:tcPr>
            <w:tcW w:w="768" w:type="dxa"/>
            <w:tcBorders>
              <w:top w:val="nil"/>
              <w:left w:val="nil"/>
              <w:bottom w:val="single" w:sz="4" w:space="0" w:color="auto"/>
              <w:right w:val="single" w:sz="4" w:space="0" w:color="auto"/>
            </w:tcBorders>
            <w:shd w:val="clear" w:color="auto" w:fill="auto"/>
            <w:vAlign w:val="center"/>
            <w:hideMark/>
          </w:tcPr>
          <w:p w14:paraId="30106520"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Min. D</w:t>
            </w:r>
          </w:p>
        </w:tc>
        <w:tc>
          <w:tcPr>
            <w:tcW w:w="1186" w:type="dxa"/>
            <w:tcBorders>
              <w:top w:val="nil"/>
              <w:left w:val="nil"/>
              <w:bottom w:val="single" w:sz="4" w:space="0" w:color="auto"/>
              <w:right w:val="single" w:sz="4" w:space="0" w:color="auto"/>
            </w:tcBorders>
            <w:shd w:val="clear" w:color="auto" w:fill="auto"/>
            <w:vAlign w:val="center"/>
            <w:hideMark/>
          </w:tcPr>
          <w:p w14:paraId="00045831"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Min. D</w:t>
            </w:r>
          </w:p>
        </w:tc>
      </w:tr>
    </w:tbl>
    <w:p w14:paraId="07729727" w14:textId="77777777" w:rsidR="00944BA1" w:rsidRPr="00F827D5" w:rsidRDefault="00944BA1" w:rsidP="00944BA1">
      <w:pPr>
        <w:rPr>
          <w:rFonts w:ascii="Arial" w:hAnsi="Arial" w:cs="Arial"/>
          <w:color w:val="000000" w:themeColor="text1"/>
        </w:rPr>
      </w:pPr>
    </w:p>
    <w:p w14:paraId="521D793A" w14:textId="77777777" w:rsidR="00944BA1" w:rsidRPr="00F827D5" w:rsidRDefault="00944BA1" w:rsidP="00944BA1">
      <w:pPr>
        <w:spacing w:line="360" w:lineRule="auto"/>
        <w:rPr>
          <w:rFonts w:ascii="Arial" w:hAnsi="Arial" w:cs="Arial"/>
          <w:color w:val="000000" w:themeColor="text1"/>
        </w:rPr>
      </w:pPr>
      <w:r w:rsidRPr="00F827D5">
        <w:rPr>
          <w:rFonts w:ascii="Arial" w:hAnsi="Arial" w:cs="Arial"/>
          <w:color w:val="000000" w:themeColor="text1"/>
        </w:rPr>
        <w:t>Pozostałe parametry i wymagania:</w:t>
      </w:r>
    </w:p>
    <w:p w14:paraId="4FC0798A" w14:textId="77777777" w:rsidR="00944BA1" w:rsidRPr="00F827D5" w:rsidRDefault="00944BA1" w:rsidP="00944BA1">
      <w:pPr>
        <w:spacing w:line="360" w:lineRule="auto"/>
        <w:rPr>
          <w:rFonts w:ascii="Arial" w:hAnsi="Arial" w:cs="Arial"/>
          <w:color w:val="000000" w:themeColor="text1"/>
        </w:rPr>
      </w:pPr>
      <w:r w:rsidRPr="00F827D5">
        <w:rPr>
          <w:rFonts w:ascii="Arial" w:hAnsi="Arial" w:cs="Arial"/>
          <w:color w:val="000000" w:themeColor="text1"/>
        </w:rPr>
        <w:t>- opony wielosezonowe</w:t>
      </w:r>
    </w:p>
    <w:p w14:paraId="70DDD71B" w14:textId="4FD587A5" w:rsidR="00944BA1" w:rsidRPr="00F827D5" w:rsidRDefault="00944BA1" w:rsidP="00944BA1">
      <w:pPr>
        <w:spacing w:line="360" w:lineRule="auto"/>
        <w:rPr>
          <w:rFonts w:ascii="Arial" w:hAnsi="Arial" w:cs="Arial"/>
          <w:color w:val="000000" w:themeColor="text1"/>
        </w:rPr>
      </w:pPr>
      <w:r w:rsidRPr="00F827D5">
        <w:rPr>
          <w:rFonts w:ascii="Arial" w:hAnsi="Arial" w:cs="Arial"/>
          <w:color w:val="000000" w:themeColor="text1"/>
        </w:rPr>
        <w:t>- opony wyprodukowane w 2024 roku</w:t>
      </w:r>
    </w:p>
    <w:p w14:paraId="1FEE248A" w14:textId="77777777" w:rsidR="00944BA1" w:rsidRPr="00F827D5" w:rsidRDefault="00944BA1" w:rsidP="00944BA1">
      <w:pPr>
        <w:pStyle w:val="Textbody"/>
        <w:spacing w:after="0" w:line="360" w:lineRule="auto"/>
        <w:rPr>
          <w:rFonts w:ascii="Arial" w:hAnsi="Arial" w:cs="Arial"/>
          <w:color w:val="000000" w:themeColor="text1"/>
        </w:rPr>
      </w:pPr>
    </w:p>
    <w:p w14:paraId="38EE3C22" w14:textId="752020FC" w:rsidR="006B1888" w:rsidRPr="00F827D5" w:rsidRDefault="006B1888" w:rsidP="00944BA1">
      <w:pPr>
        <w:pStyle w:val="Textbody"/>
        <w:spacing w:after="0" w:line="360" w:lineRule="auto"/>
        <w:rPr>
          <w:rFonts w:ascii="Arial" w:hAnsi="Arial" w:cs="Arial"/>
          <w:color w:val="000000" w:themeColor="text1"/>
        </w:rPr>
      </w:pPr>
      <w:r w:rsidRPr="00F827D5">
        <w:rPr>
          <w:rFonts w:ascii="Arial" w:hAnsi="Arial" w:cs="Arial"/>
          <w:color w:val="000000" w:themeColor="text1"/>
        </w:rPr>
        <w:t>Wymagania dotyczące realizacji zamówienia:</w:t>
      </w:r>
    </w:p>
    <w:p w14:paraId="2471488C" w14:textId="7F59C3A6" w:rsidR="006B1888" w:rsidRPr="00F827D5" w:rsidRDefault="006B1888" w:rsidP="00AA643A">
      <w:pPr>
        <w:pStyle w:val="Textbody"/>
        <w:numPr>
          <w:ilvl w:val="0"/>
          <w:numId w:val="37"/>
        </w:numPr>
        <w:spacing w:after="0" w:line="360" w:lineRule="auto"/>
        <w:rPr>
          <w:rFonts w:ascii="Arial" w:hAnsi="Arial" w:cs="Arial"/>
          <w:color w:val="000000" w:themeColor="text1"/>
        </w:rPr>
      </w:pPr>
      <w:r w:rsidRPr="00F827D5">
        <w:rPr>
          <w:rFonts w:ascii="Arial" w:hAnsi="Arial" w:cs="Arial"/>
          <w:color w:val="000000" w:themeColor="text1"/>
        </w:rPr>
        <w:t xml:space="preserve">Prawidłowe wykonanie dostawy polegać będzie na: dostawie opon, dostarczeniu dokumentów potwierdzających spełnianie wymaganych przez Zamawiającego parametrów opon. Prawidłowe wykonanie dostawy potwierdzone zostanie protokołem odbioru, który </w:t>
      </w:r>
      <w:r w:rsidRPr="00F827D5">
        <w:rPr>
          <w:rFonts w:ascii="Arial" w:hAnsi="Arial" w:cs="Arial"/>
          <w:color w:val="000000" w:themeColor="text1"/>
        </w:rPr>
        <w:lastRenderedPageBreak/>
        <w:t xml:space="preserve">podpisany przez obie strony bez uwag i zastrzeżeń stanowić będzie postawę do wystawienia faktury przez Wykonawcę. </w:t>
      </w:r>
    </w:p>
    <w:p w14:paraId="64D84F9F" w14:textId="77777777" w:rsidR="006B1888" w:rsidRPr="00F827D5" w:rsidRDefault="006B1888" w:rsidP="00944BA1">
      <w:pPr>
        <w:pStyle w:val="Textbody"/>
        <w:spacing w:after="0" w:line="360" w:lineRule="auto"/>
        <w:rPr>
          <w:rFonts w:ascii="Arial" w:hAnsi="Arial" w:cs="Arial"/>
          <w:color w:val="000000" w:themeColor="text1"/>
        </w:rPr>
      </w:pPr>
    </w:p>
    <w:p w14:paraId="5B5886C9" w14:textId="77777777" w:rsidR="00613570" w:rsidRPr="00F827D5" w:rsidRDefault="00944BA1" w:rsidP="00613570">
      <w:pPr>
        <w:pStyle w:val="Textbody"/>
        <w:spacing w:after="0" w:line="360" w:lineRule="auto"/>
        <w:rPr>
          <w:rFonts w:ascii="Arial" w:hAnsi="Arial" w:cs="Arial"/>
          <w:b/>
          <w:bCs/>
          <w:color w:val="000000" w:themeColor="text1"/>
        </w:rPr>
      </w:pPr>
      <w:r w:rsidRPr="00F827D5">
        <w:rPr>
          <w:rFonts w:ascii="Arial" w:hAnsi="Arial" w:cs="Arial"/>
          <w:b/>
          <w:bCs/>
          <w:color w:val="000000" w:themeColor="text1"/>
        </w:rPr>
        <w:t>Część 3</w:t>
      </w:r>
      <w:r w:rsidR="00613570" w:rsidRPr="00F827D5">
        <w:rPr>
          <w:rFonts w:ascii="Arial" w:hAnsi="Arial" w:cs="Arial"/>
          <w:b/>
          <w:bCs/>
          <w:color w:val="000000" w:themeColor="text1"/>
        </w:rPr>
        <w:t xml:space="preserve">: </w:t>
      </w:r>
      <w:r w:rsidR="00613570" w:rsidRPr="00F827D5">
        <w:rPr>
          <w:rFonts w:ascii="Arial" w:hAnsi="Arial" w:cs="Arial"/>
          <w:color w:val="000000" w:themeColor="text1"/>
        </w:rPr>
        <w:t xml:space="preserve">Przedmiotem zamówienia jest dostawa fabrycznie nowych opon do Zakład Unieszkodliwiania Odpadów Komunalnych Spytkowo Sp. z o.o.; Spytkowo 69; 11-500 Giżycko. </w:t>
      </w:r>
    </w:p>
    <w:p w14:paraId="6E37BDC9" w14:textId="77777777" w:rsidR="00613570" w:rsidRPr="00F827D5" w:rsidRDefault="00613570" w:rsidP="00613570">
      <w:pPr>
        <w:pStyle w:val="Textbody"/>
        <w:spacing w:after="0" w:line="360" w:lineRule="auto"/>
        <w:rPr>
          <w:rFonts w:ascii="Arial" w:hAnsi="Arial" w:cs="Arial"/>
          <w:color w:val="000000" w:themeColor="text1"/>
        </w:rPr>
      </w:pPr>
      <w:r w:rsidRPr="00F827D5">
        <w:rPr>
          <w:rFonts w:ascii="Arial" w:hAnsi="Arial" w:cs="Arial"/>
          <w:color w:val="000000" w:themeColor="text1"/>
        </w:rPr>
        <w:t xml:space="preserve">W ramach realizacji zamówienia Wykonawca dostarczy opony a wraz z nimi dokumenty potwierdzające posiadanie wymaganych przez Zamawiającego parametrów. </w:t>
      </w:r>
    </w:p>
    <w:p w14:paraId="70A045A7" w14:textId="77777777" w:rsidR="00944BA1" w:rsidRPr="00F827D5" w:rsidRDefault="00944BA1" w:rsidP="00944BA1">
      <w:pPr>
        <w:rPr>
          <w:rFonts w:ascii="Arial" w:hAnsi="Arial" w:cs="Arial"/>
          <w:color w:val="000000" w:themeColor="text1"/>
        </w:rPr>
      </w:pPr>
    </w:p>
    <w:p w14:paraId="4F9CF8B3" w14:textId="44DBE09A" w:rsidR="00944BA1" w:rsidRPr="00F827D5" w:rsidRDefault="00157895" w:rsidP="00157895">
      <w:pPr>
        <w:rPr>
          <w:rFonts w:ascii="Arial" w:hAnsi="Arial" w:cs="Arial"/>
          <w:color w:val="000000" w:themeColor="text1"/>
        </w:rPr>
      </w:pPr>
      <w:r w:rsidRPr="00F827D5">
        <w:rPr>
          <w:rFonts w:ascii="Arial" w:hAnsi="Arial" w:cs="Arial"/>
          <w:color w:val="000000" w:themeColor="text1"/>
        </w:rPr>
        <w:t>W</w:t>
      </w:r>
      <w:r w:rsidR="00944BA1" w:rsidRPr="00F827D5">
        <w:rPr>
          <w:rFonts w:ascii="Arial" w:hAnsi="Arial" w:cs="Arial"/>
          <w:color w:val="000000" w:themeColor="text1"/>
        </w:rPr>
        <w:t>ykaz opon</w:t>
      </w:r>
      <w:r w:rsidRPr="00F827D5">
        <w:rPr>
          <w:rFonts w:ascii="Arial" w:hAnsi="Arial" w:cs="Arial"/>
          <w:color w:val="000000" w:themeColor="text1"/>
        </w:rPr>
        <w:t>:</w:t>
      </w:r>
    </w:p>
    <w:tbl>
      <w:tblPr>
        <w:tblW w:w="8678" w:type="dxa"/>
        <w:tblCellMar>
          <w:left w:w="70" w:type="dxa"/>
          <w:right w:w="70" w:type="dxa"/>
        </w:tblCellMar>
        <w:tblLook w:val="04A0" w:firstRow="1" w:lastRow="0" w:firstColumn="1" w:lastColumn="0" w:noHBand="0" w:noVBand="1"/>
      </w:tblPr>
      <w:tblGrid>
        <w:gridCol w:w="2011"/>
        <w:gridCol w:w="768"/>
        <w:gridCol w:w="1264"/>
        <w:gridCol w:w="1083"/>
        <w:gridCol w:w="895"/>
        <w:gridCol w:w="1341"/>
        <w:gridCol w:w="1316"/>
      </w:tblGrid>
      <w:tr w:rsidR="00F827D5" w:rsidRPr="00F827D5" w14:paraId="3C07E476" w14:textId="77777777" w:rsidTr="005B70FB">
        <w:trPr>
          <w:trHeight w:val="480"/>
        </w:trPr>
        <w:tc>
          <w:tcPr>
            <w:tcW w:w="20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DCD8F" w14:textId="77777777" w:rsidR="005B70FB" w:rsidRPr="00F827D5" w:rsidRDefault="005B70FB" w:rsidP="00177F74">
            <w:pPr>
              <w:rPr>
                <w:rFonts w:ascii="Arial" w:eastAsia="Times New Roman" w:hAnsi="Arial" w:cs="Arial"/>
                <w:b/>
                <w:bCs/>
                <w:color w:val="000000" w:themeColor="text1"/>
                <w:kern w:val="0"/>
                <w:sz w:val="18"/>
                <w:szCs w:val="18"/>
                <w:lang w:eastAsia="pl-PL"/>
              </w:rPr>
            </w:pPr>
            <w:r w:rsidRPr="00F827D5">
              <w:rPr>
                <w:rFonts w:ascii="Arial" w:eastAsia="Times New Roman" w:hAnsi="Arial" w:cs="Arial"/>
                <w:b/>
                <w:bCs/>
                <w:color w:val="000000" w:themeColor="text1"/>
                <w:kern w:val="0"/>
                <w:sz w:val="18"/>
                <w:szCs w:val="18"/>
                <w:lang w:eastAsia="pl-PL"/>
              </w:rPr>
              <w:t>Zastosowanie opony</w:t>
            </w:r>
          </w:p>
        </w:tc>
        <w:tc>
          <w:tcPr>
            <w:tcW w:w="768" w:type="dxa"/>
            <w:tcBorders>
              <w:top w:val="single" w:sz="4" w:space="0" w:color="auto"/>
              <w:left w:val="nil"/>
              <w:bottom w:val="single" w:sz="4" w:space="0" w:color="auto"/>
              <w:right w:val="single" w:sz="4" w:space="0" w:color="auto"/>
            </w:tcBorders>
            <w:shd w:val="clear" w:color="auto" w:fill="auto"/>
            <w:vAlign w:val="center"/>
            <w:hideMark/>
          </w:tcPr>
          <w:p w14:paraId="4AC3BB51" w14:textId="77777777" w:rsidR="005B70FB" w:rsidRPr="00F827D5" w:rsidRDefault="005B70FB" w:rsidP="00177F74">
            <w:pPr>
              <w:rPr>
                <w:rFonts w:ascii="Arial" w:eastAsia="Times New Roman" w:hAnsi="Arial" w:cs="Arial"/>
                <w:b/>
                <w:bCs/>
                <w:color w:val="000000" w:themeColor="text1"/>
                <w:kern w:val="0"/>
                <w:sz w:val="18"/>
                <w:szCs w:val="18"/>
                <w:lang w:eastAsia="pl-PL"/>
              </w:rPr>
            </w:pPr>
            <w:r w:rsidRPr="00F827D5">
              <w:rPr>
                <w:rFonts w:ascii="Arial" w:eastAsia="Times New Roman" w:hAnsi="Arial" w:cs="Arial"/>
                <w:b/>
                <w:bCs/>
                <w:color w:val="000000" w:themeColor="text1"/>
                <w:kern w:val="0"/>
                <w:sz w:val="18"/>
                <w:szCs w:val="18"/>
                <w:lang w:eastAsia="pl-PL"/>
              </w:rPr>
              <w:t>Ilość</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14:paraId="51F6007F" w14:textId="77777777" w:rsidR="005B70FB" w:rsidRPr="00F827D5" w:rsidRDefault="005B70FB" w:rsidP="00177F74">
            <w:pPr>
              <w:rPr>
                <w:rFonts w:ascii="Arial" w:eastAsia="Times New Roman" w:hAnsi="Arial" w:cs="Arial"/>
                <w:b/>
                <w:bCs/>
                <w:color w:val="000000" w:themeColor="text1"/>
                <w:kern w:val="0"/>
                <w:sz w:val="18"/>
                <w:szCs w:val="18"/>
                <w:lang w:eastAsia="pl-PL"/>
              </w:rPr>
            </w:pPr>
            <w:r w:rsidRPr="00F827D5">
              <w:rPr>
                <w:rFonts w:ascii="Arial" w:eastAsia="Times New Roman" w:hAnsi="Arial" w:cs="Arial"/>
                <w:b/>
                <w:bCs/>
                <w:color w:val="000000" w:themeColor="text1"/>
                <w:kern w:val="0"/>
                <w:sz w:val="18"/>
                <w:szCs w:val="18"/>
                <w:lang w:eastAsia="pl-PL"/>
              </w:rPr>
              <w:t>Rozmiar</w:t>
            </w:r>
          </w:p>
        </w:tc>
        <w:tc>
          <w:tcPr>
            <w:tcW w:w="1083" w:type="dxa"/>
            <w:tcBorders>
              <w:top w:val="single" w:sz="4" w:space="0" w:color="auto"/>
              <w:left w:val="nil"/>
              <w:bottom w:val="single" w:sz="4" w:space="0" w:color="auto"/>
              <w:right w:val="single" w:sz="4" w:space="0" w:color="auto"/>
            </w:tcBorders>
          </w:tcPr>
          <w:p w14:paraId="657DDB74" w14:textId="77777777" w:rsidR="005B70FB" w:rsidRPr="00F827D5" w:rsidRDefault="005B70FB" w:rsidP="00177F74">
            <w:pPr>
              <w:rPr>
                <w:rFonts w:ascii="Arial" w:eastAsia="Times New Roman" w:hAnsi="Arial" w:cs="Arial"/>
                <w:b/>
                <w:bCs/>
                <w:color w:val="000000" w:themeColor="text1"/>
                <w:kern w:val="0"/>
                <w:sz w:val="18"/>
                <w:szCs w:val="18"/>
                <w:lang w:eastAsia="pl-PL"/>
              </w:rPr>
            </w:pPr>
            <w:r w:rsidRPr="00F827D5">
              <w:rPr>
                <w:rFonts w:ascii="Arial" w:eastAsia="Times New Roman" w:hAnsi="Arial" w:cs="Arial"/>
                <w:b/>
                <w:bCs/>
                <w:color w:val="000000" w:themeColor="text1"/>
                <w:kern w:val="0"/>
                <w:sz w:val="18"/>
                <w:szCs w:val="18"/>
                <w:lang w:eastAsia="pl-PL"/>
              </w:rPr>
              <w:t>Indeks obciążenia</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58F0BF" w14:textId="77777777" w:rsidR="005B70FB" w:rsidRPr="00F827D5" w:rsidRDefault="005B70FB" w:rsidP="00177F74">
            <w:pPr>
              <w:rPr>
                <w:rFonts w:ascii="Arial" w:eastAsia="Times New Roman" w:hAnsi="Arial" w:cs="Arial"/>
                <w:b/>
                <w:bCs/>
                <w:color w:val="000000" w:themeColor="text1"/>
                <w:kern w:val="0"/>
                <w:sz w:val="18"/>
                <w:szCs w:val="18"/>
                <w:lang w:eastAsia="pl-PL"/>
              </w:rPr>
            </w:pPr>
            <w:r w:rsidRPr="00F827D5">
              <w:rPr>
                <w:rFonts w:ascii="Arial" w:eastAsia="Times New Roman" w:hAnsi="Arial" w:cs="Arial"/>
                <w:b/>
                <w:bCs/>
                <w:color w:val="000000" w:themeColor="text1"/>
                <w:kern w:val="0"/>
                <w:sz w:val="18"/>
                <w:szCs w:val="18"/>
                <w:lang w:eastAsia="pl-PL"/>
              </w:rPr>
              <w:t>Opory toczenia</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88FAC" w14:textId="77777777" w:rsidR="005B70FB" w:rsidRPr="00F827D5" w:rsidRDefault="005B70FB" w:rsidP="00177F74">
            <w:pPr>
              <w:rPr>
                <w:rFonts w:ascii="Arial" w:eastAsia="Times New Roman" w:hAnsi="Arial" w:cs="Arial"/>
                <w:b/>
                <w:bCs/>
                <w:color w:val="000000" w:themeColor="text1"/>
                <w:kern w:val="0"/>
                <w:sz w:val="18"/>
                <w:szCs w:val="18"/>
                <w:lang w:eastAsia="pl-PL"/>
              </w:rPr>
            </w:pPr>
            <w:r w:rsidRPr="00F827D5">
              <w:rPr>
                <w:rFonts w:ascii="Arial" w:eastAsia="Times New Roman" w:hAnsi="Arial" w:cs="Arial"/>
                <w:b/>
                <w:bCs/>
                <w:color w:val="000000" w:themeColor="text1"/>
                <w:kern w:val="0"/>
                <w:sz w:val="18"/>
                <w:szCs w:val="18"/>
                <w:lang w:eastAsia="pl-PL"/>
              </w:rPr>
              <w:t>Przyczepność na mokrej nawierzchni</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0D9C30C6" w14:textId="77777777" w:rsidR="005B70FB" w:rsidRPr="00F827D5" w:rsidRDefault="005B70FB" w:rsidP="00177F74">
            <w:pPr>
              <w:rPr>
                <w:rFonts w:ascii="Arial" w:eastAsia="Times New Roman" w:hAnsi="Arial" w:cs="Arial"/>
                <w:b/>
                <w:bCs/>
                <w:color w:val="000000" w:themeColor="text1"/>
                <w:kern w:val="0"/>
                <w:sz w:val="18"/>
                <w:szCs w:val="18"/>
                <w:lang w:eastAsia="pl-PL"/>
              </w:rPr>
            </w:pPr>
            <w:r w:rsidRPr="00F827D5">
              <w:rPr>
                <w:rFonts w:ascii="Arial" w:eastAsia="Times New Roman" w:hAnsi="Arial" w:cs="Arial"/>
                <w:b/>
                <w:bCs/>
                <w:color w:val="000000" w:themeColor="text1"/>
                <w:kern w:val="0"/>
                <w:sz w:val="18"/>
                <w:szCs w:val="18"/>
                <w:lang w:eastAsia="pl-PL"/>
              </w:rPr>
              <w:t>Sezon</w:t>
            </w:r>
          </w:p>
        </w:tc>
      </w:tr>
      <w:tr w:rsidR="00F827D5" w:rsidRPr="00F827D5" w14:paraId="103B3456" w14:textId="77777777" w:rsidTr="005B70FB">
        <w:trPr>
          <w:trHeight w:val="1200"/>
        </w:trPr>
        <w:tc>
          <w:tcPr>
            <w:tcW w:w="2011" w:type="dxa"/>
            <w:tcBorders>
              <w:top w:val="nil"/>
              <w:left w:val="single" w:sz="4" w:space="0" w:color="auto"/>
              <w:bottom w:val="single" w:sz="4" w:space="0" w:color="auto"/>
              <w:right w:val="single" w:sz="4" w:space="0" w:color="auto"/>
            </w:tcBorders>
            <w:shd w:val="clear" w:color="auto" w:fill="auto"/>
            <w:vAlign w:val="center"/>
            <w:hideMark/>
          </w:tcPr>
          <w:p w14:paraId="15D4561E" w14:textId="77777777" w:rsidR="005B70FB" w:rsidRPr="00F827D5" w:rsidRDefault="005B70FB" w:rsidP="00177F74">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Opona do samochodu dostawczego poruszającego się po drogach</w:t>
            </w:r>
          </w:p>
        </w:tc>
        <w:tc>
          <w:tcPr>
            <w:tcW w:w="768" w:type="dxa"/>
            <w:tcBorders>
              <w:top w:val="nil"/>
              <w:left w:val="nil"/>
              <w:bottom w:val="single" w:sz="4" w:space="0" w:color="auto"/>
              <w:right w:val="single" w:sz="4" w:space="0" w:color="auto"/>
            </w:tcBorders>
            <w:shd w:val="clear" w:color="auto" w:fill="auto"/>
            <w:vAlign w:val="center"/>
            <w:hideMark/>
          </w:tcPr>
          <w:p w14:paraId="0DF868CF" w14:textId="77777777" w:rsidR="005B70FB" w:rsidRPr="00F827D5" w:rsidRDefault="005B70FB" w:rsidP="00177F74">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5</w:t>
            </w:r>
          </w:p>
        </w:tc>
        <w:tc>
          <w:tcPr>
            <w:tcW w:w="1264" w:type="dxa"/>
            <w:tcBorders>
              <w:top w:val="nil"/>
              <w:left w:val="nil"/>
              <w:bottom w:val="single" w:sz="4" w:space="0" w:color="auto"/>
              <w:right w:val="single" w:sz="4" w:space="0" w:color="auto"/>
            </w:tcBorders>
            <w:shd w:val="clear" w:color="auto" w:fill="auto"/>
            <w:vAlign w:val="center"/>
            <w:hideMark/>
          </w:tcPr>
          <w:p w14:paraId="0DD9919D" w14:textId="77777777" w:rsidR="005B70FB" w:rsidRPr="00F827D5" w:rsidRDefault="005B70FB" w:rsidP="00177F74">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225/65R16C</w:t>
            </w:r>
          </w:p>
        </w:tc>
        <w:tc>
          <w:tcPr>
            <w:tcW w:w="1083" w:type="dxa"/>
            <w:tcBorders>
              <w:top w:val="single" w:sz="4" w:space="0" w:color="auto"/>
              <w:left w:val="nil"/>
              <w:bottom w:val="single" w:sz="4" w:space="0" w:color="auto"/>
              <w:right w:val="single" w:sz="4" w:space="0" w:color="auto"/>
            </w:tcBorders>
          </w:tcPr>
          <w:p w14:paraId="6EB3E14A" w14:textId="77777777" w:rsidR="005B70FB" w:rsidRPr="00F827D5" w:rsidRDefault="005B70FB" w:rsidP="00177F74">
            <w:pPr>
              <w:rPr>
                <w:rFonts w:ascii="Arial" w:eastAsia="Times New Roman" w:hAnsi="Arial" w:cs="Arial"/>
                <w:color w:val="000000" w:themeColor="text1"/>
                <w:kern w:val="0"/>
                <w:sz w:val="20"/>
                <w:szCs w:val="20"/>
                <w:lang w:eastAsia="pl-PL"/>
              </w:rPr>
            </w:pPr>
          </w:p>
          <w:p w14:paraId="05D6C900" w14:textId="77777777" w:rsidR="005B70FB" w:rsidRPr="00F827D5" w:rsidRDefault="005B70FB" w:rsidP="00177F74">
            <w:pPr>
              <w:rPr>
                <w:rFonts w:ascii="Arial" w:eastAsia="Times New Roman" w:hAnsi="Arial" w:cs="Arial"/>
                <w:color w:val="000000" w:themeColor="text1"/>
                <w:kern w:val="0"/>
                <w:sz w:val="20"/>
                <w:szCs w:val="20"/>
                <w:lang w:eastAsia="pl-PL"/>
              </w:rPr>
            </w:pPr>
          </w:p>
          <w:p w14:paraId="1BE9B4E2" w14:textId="77777777" w:rsidR="005B70FB" w:rsidRPr="00F827D5" w:rsidRDefault="005B70FB" w:rsidP="00177F74">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xml:space="preserve"> min. 112/110</w:t>
            </w:r>
          </w:p>
        </w:tc>
        <w:tc>
          <w:tcPr>
            <w:tcW w:w="895" w:type="dxa"/>
            <w:tcBorders>
              <w:top w:val="nil"/>
              <w:left w:val="single" w:sz="4" w:space="0" w:color="auto"/>
              <w:bottom w:val="single" w:sz="4" w:space="0" w:color="auto"/>
              <w:right w:val="single" w:sz="4" w:space="0" w:color="auto"/>
            </w:tcBorders>
            <w:shd w:val="clear" w:color="auto" w:fill="auto"/>
            <w:vAlign w:val="center"/>
            <w:hideMark/>
          </w:tcPr>
          <w:p w14:paraId="6FCCF832" w14:textId="77777777" w:rsidR="005B70FB" w:rsidRPr="00F827D5" w:rsidRDefault="005B70FB" w:rsidP="00177F74">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min. A</w:t>
            </w:r>
          </w:p>
        </w:tc>
        <w:tc>
          <w:tcPr>
            <w:tcW w:w="1341" w:type="dxa"/>
            <w:tcBorders>
              <w:top w:val="nil"/>
              <w:left w:val="single" w:sz="4" w:space="0" w:color="auto"/>
              <w:bottom w:val="single" w:sz="4" w:space="0" w:color="auto"/>
              <w:right w:val="single" w:sz="4" w:space="0" w:color="auto"/>
            </w:tcBorders>
            <w:shd w:val="clear" w:color="auto" w:fill="auto"/>
            <w:vAlign w:val="center"/>
            <w:hideMark/>
          </w:tcPr>
          <w:p w14:paraId="255A9BEA" w14:textId="77777777" w:rsidR="005B70FB" w:rsidRPr="00F827D5" w:rsidRDefault="005B70FB" w:rsidP="00177F74">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min. A</w:t>
            </w:r>
          </w:p>
        </w:tc>
        <w:tc>
          <w:tcPr>
            <w:tcW w:w="1316" w:type="dxa"/>
            <w:tcBorders>
              <w:top w:val="nil"/>
              <w:left w:val="nil"/>
              <w:bottom w:val="single" w:sz="4" w:space="0" w:color="auto"/>
              <w:right w:val="single" w:sz="4" w:space="0" w:color="auto"/>
            </w:tcBorders>
            <w:shd w:val="clear" w:color="auto" w:fill="auto"/>
            <w:vAlign w:val="center"/>
            <w:hideMark/>
          </w:tcPr>
          <w:p w14:paraId="71777E75" w14:textId="77777777" w:rsidR="005B70FB" w:rsidRPr="00F827D5" w:rsidRDefault="005B70FB" w:rsidP="00177F74">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letnie</w:t>
            </w:r>
          </w:p>
        </w:tc>
      </w:tr>
      <w:tr w:rsidR="00F827D5" w:rsidRPr="00F827D5" w14:paraId="236E88C4" w14:textId="77777777" w:rsidTr="005B70FB">
        <w:trPr>
          <w:trHeight w:val="1200"/>
        </w:trPr>
        <w:tc>
          <w:tcPr>
            <w:tcW w:w="2011" w:type="dxa"/>
            <w:tcBorders>
              <w:top w:val="nil"/>
              <w:left w:val="single" w:sz="4" w:space="0" w:color="auto"/>
              <w:bottom w:val="single" w:sz="4" w:space="0" w:color="auto"/>
              <w:right w:val="single" w:sz="4" w:space="0" w:color="auto"/>
            </w:tcBorders>
            <w:shd w:val="clear" w:color="auto" w:fill="auto"/>
            <w:vAlign w:val="center"/>
            <w:hideMark/>
          </w:tcPr>
          <w:p w14:paraId="4A537506" w14:textId="77777777" w:rsidR="005B70FB" w:rsidRPr="00F827D5" w:rsidRDefault="005B70FB" w:rsidP="00177F74">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Opona do samochodu dostawczego poruszającego się po drogach</w:t>
            </w:r>
          </w:p>
        </w:tc>
        <w:tc>
          <w:tcPr>
            <w:tcW w:w="768" w:type="dxa"/>
            <w:tcBorders>
              <w:top w:val="nil"/>
              <w:left w:val="nil"/>
              <w:bottom w:val="single" w:sz="4" w:space="0" w:color="auto"/>
              <w:right w:val="single" w:sz="4" w:space="0" w:color="auto"/>
            </w:tcBorders>
            <w:shd w:val="clear" w:color="auto" w:fill="auto"/>
            <w:vAlign w:val="center"/>
            <w:hideMark/>
          </w:tcPr>
          <w:p w14:paraId="7EBD4057" w14:textId="77777777" w:rsidR="005B70FB" w:rsidRPr="00F827D5" w:rsidRDefault="005B70FB" w:rsidP="00177F74">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5</w:t>
            </w:r>
          </w:p>
        </w:tc>
        <w:tc>
          <w:tcPr>
            <w:tcW w:w="1264" w:type="dxa"/>
            <w:tcBorders>
              <w:top w:val="nil"/>
              <w:left w:val="nil"/>
              <w:bottom w:val="single" w:sz="4" w:space="0" w:color="auto"/>
              <w:right w:val="single" w:sz="4" w:space="0" w:color="auto"/>
            </w:tcBorders>
            <w:shd w:val="clear" w:color="auto" w:fill="auto"/>
            <w:vAlign w:val="center"/>
            <w:hideMark/>
          </w:tcPr>
          <w:p w14:paraId="3D5A4FA7" w14:textId="77777777" w:rsidR="005B70FB" w:rsidRPr="00F827D5" w:rsidRDefault="005B70FB" w:rsidP="00177F74">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225/65R16C</w:t>
            </w:r>
          </w:p>
        </w:tc>
        <w:tc>
          <w:tcPr>
            <w:tcW w:w="1083" w:type="dxa"/>
            <w:tcBorders>
              <w:top w:val="single" w:sz="4" w:space="0" w:color="auto"/>
              <w:left w:val="nil"/>
              <w:bottom w:val="single" w:sz="4" w:space="0" w:color="auto"/>
              <w:right w:val="single" w:sz="4" w:space="0" w:color="auto"/>
            </w:tcBorders>
          </w:tcPr>
          <w:p w14:paraId="4CAE91DC" w14:textId="77777777" w:rsidR="005B70FB" w:rsidRPr="00F827D5" w:rsidRDefault="005B70FB" w:rsidP="00177F74">
            <w:pPr>
              <w:rPr>
                <w:rFonts w:ascii="Arial" w:eastAsia="Times New Roman" w:hAnsi="Arial" w:cs="Arial"/>
                <w:color w:val="000000" w:themeColor="text1"/>
                <w:kern w:val="0"/>
                <w:sz w:val="20"/>
                <w:szCs w:val="20"/>
                <w:lang w:eastAsia="pl-PL"/>
              </w:rPr>
            </w:pPr>
          </w:p>
          <w:p w14:paraId="601E76BE" w14:textId="77777777" w:rsidR="005B70FB" w:rsidRPr="00F827D5" w:rsidRDefault="005B70FB" w:rsidP="00177F74">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min.</w:t>
            </w:r>
          </w:p>
          <w:p w14:paraId="0BBE3E5A" w14:textId="77777777" w:rsidR="005B70FB" w:rsidRPr="00F827D5" w:rsidRDefault="005B70FB" w:rsidP="00177F74">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112/110</w:t>
            </w:r>
          </w:p>
        </w:tc>
        <w:tc>
          <w:tcPr>
            <w:tcW w:w="895" w:type="dxa"/>
            <w:tcBorders>
              <w:top w:val="nil"/>
              <w:left w:val="single" w:sz="4" w:space="0" w:color="auto"/>
              <w:bottom w:val="single" w:sz="4" w:space="0" w:color="auto"/>
              <w:right w:val="single" w:sz="4" w:space="0" w:color="auto"/>
            </w:tcBorders>
            <w:shd w:val="clear" w:color="auto" w:fill="auto"/>
            <w:vAlign w:val="center"/>
            <w:hideMark/>
          </w:tcPr>
          <w:p w14:paraId="1C6AC8AE" w14:textId="77777777" w:rsidR="005B70FB" w:rsidRPr="00F827D5" w:rsidRDefault="005B70FB" w:rsidP="00177F74">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min. B</w:t>
            </w:r>
          </w:p>
        </w:tc>
        <w:tc>
          <w:tcPr>
            <w:tcW w:w="1341" w:type="dxa"/>
            <w:tcBorders>
              <w:top w:val="nil"/>
              <w:left w:val="single" w:sz="4" w:space="0" w:color="auto"/>
              <w:bottom w:val="single" w:sz="4" w:space="0" w:color="auto"/>
              <w:right w:val="single" w:sz="4" w:space="0" w:color="auto"/>
            </w:tcBorders>
            <w:shd w:val="clear" w:color="auto" w:fill="auto"/>
            <w:vAlign w:val="center"/>
            <w:hideMark/>
          </w:tcPr>
          <w:p w14:paraId="47A187B6" w14:textId="77777777" w:rsidR="005B70FB" w:rsidRPr="00F827D5" w:rsidRDefault="005B70FB" w:rsidP="00177F74">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min. A</w:t>
            </w:r>
          </w:p>
        </w:tc>
        <w:tc>
          <w:tcPr>
            <w:tcW w:w="1316" w:type="dxa"/>
            <w:tcBorders>
              <w:top w:val="nil"/>
              <w:left w:val="nil"/>
              <w:bottom w:val="single" w:sz="4" w:space="0" w:color="auto"/>
              <w:right w:val="single" w:sz="4" w:space="0" w:color="auto"/>
            </w:tcBorders>
            <w:shd w:val="clear" w:color="auto" w:fill="auto"/>
            <w:vAlign w:val="center"/>
            <w:hideMark/>
          </w:tcPr>
          <w:p w14:paraId="277A8C8B" w14:textId="77777777" w:rsidR="005B70FB" w:rsidRPr="00F827D5" w:rsidRDefault="005B70FB" w:rsidP="00177F74">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zimowe</w:t>
            </w:r>
          </w:p>
        </w:tc>
      </w:tr>
      <w:tr w:rsidR="005B70FB" w:rsidRPr="00F827D5" w14:paraId="2CA78B3C" w14:textId="77777777" w:rsidTr="005B70FB">
        <w:trPr>
          <w:trHeight w:val="1200"/>
        </w:trPr>
        <w:tc>
          <w:tcPr>
            <w:tcW w:w="2011" w:type="dxa"/>
            <w:tcBorders>
              <w:top w:val="nil"/>
              <w:left w:val="single" w:sz="4" w:space="0" w:color="auto"/>
              <w:bottom w:val="single" w:sz="4" w:space="0" w:color="auto"/>
              <w:right w:val="single" w:sz="4" w:space="0" w:color="auto"/>
            </w:tcBorders>
            <w:shd w:val="clear" w:color="auto" w:fill="auto"/>
            <w:vAlign w:val="center"/>
            <w:hideMark/>
          </w:tcPr>
          <w:p w14:paraId="628179A1" w14:textId="77777777" w:rsidR="005B70FB" w:rsidRPr="00F827D5" w:rsidRDefault="005B70FB" w:rsidP="00177F74">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Opona do samochodu osobowego poruszającego się po drogach</w:t>
            </w:r>
          </w:p>
        </w:tc>
        <w:tc>
          <w:tcPr>
            <w:tcW w:w="768" w:type="dxa"/>
            <w:tcBorders>
              <w:top w:val="nil"/>
              <w:left w:val="nil"/>
              <w:bottom w:val="single" w:sz="4" w:space="0" w:color="auto"/>
              <w:right w:val="single" w:sz="4" w:space="0" w:color="auto"/>
            </w:tcBorders>
            <w:shd w:val="clear" w:color="auto" w:fill="auto"/>
            <w:vAlign w:val="center"/>
            <w:hideMark/>
          </w:tcPr>
          <w:p w14:paraId="1C23F8B2" w14:textId="77777777" w:rsidR="005B70FB" w:rsidRPr="00F827D5" w:rsidRDefault="005B70FB" w:rsidP="00177F74">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4</w:t>
            </w:r>
          </w:p>
        </w:tc>
        <w:tc>
          <w:tcPr>
            <w:tcW w:w="1264" w:type="dxa"/>
            <w:tcBorders>
              <w:top w:val="nil"/>
              <w:left w:val="nil"/>
              <w:bottom w:val="single" w:sz="4" w:space="0" w:color="auto"/>
              <w:right w:val="single" w:sz="4" w:space="0" w:color="auto"/>
            </w:tcBorders>
            <w:shd w:val="clear" w:color="auto" w:fill="auto"/>
            <w:vAlign w:val="center"/>
            <w:hideMark/>
          </w:tcPr>
          <w:p w14:paraId="2B088B06" w14:textId="77777777" w:rsidR="005B70FB" w:rsidRPr="00F827D5" w:rsidRDefault="005B70FB" w:rsidP="00177F74">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185/65R15</w:t>
            </w:r>
          </w:p>
        </w:tc>
        <w:tc>
          <w:tcPr>
            <w:tcW w:w="1083" w:type="dxa"/>
            <w:tcBorders>
              <w:top w:val="single" w:sz="4" w:space="0" w:color="auto"/>
              <w:left w:val="nil"/>
              <w:bottom w:val="single" w:sz="4" w:space="0" w:color="auto"/>
              <w:right w:val="single" w:sz="4" w:space="0" w:color="auto"/>
            </w:tcBorders>
          </w:tcPr>
          <w:p w14:paraId="01CA2E2A" w14:textId="77777777" w:rsidR="005B70FB" w:rsidRPr="00F827D5" w:rsidRDefault="005B70FB" w:rsidP="00177F74">
            <w:pPr>
              <w:rPr>
                <w:rFonts w:ascii="Arial" w:eastAsia="Times New Roman" w:hAnsi="Arial" w:cs="Arial"/>
                <w:color w:val="000000" w:themeColor="text1"/>
                <w:kern w:val="0"/>
                <w:sz w:val="20"/>
                <w:szCs w:val="20"/>
                <w:lang w:eastAsia="pl-PL"/>
              </w:rPr>
            </w:pPr>
          </w:p>
          <w:p w14:paraId="4459B196" w14:textId="77777777" w:rsidR="005B70FB" w:rsidRPr="00F827D5" w:rsidRDefault="005B70FB" w:rsidP="00177F74">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w:t>
            </w:r>
          </w:p>
        </w:tc>
        <w:tc>
          <w:tcPr>
            <w:tcW w:w="895" w:type="dxa"/>
            <w:tcBorders>
              <w:top w:val="nil"/>
              <w:left w:val="single" w:sz="4" w:space="0" w:color="auto"/>
              <w:bottom w:val="single" w:sz="4" w:space="0" w:color="auto"/>
              <w:right w:val="single" w:sz="4" w:space="0" w:color="auto"/>
            </w:tcBorders>
            <w:shd w:val="clear" w:color="auto" w:fill="auto"/>
            <w:vAlign w:val="center"/>
            <w:hideMark/>
          </w:tcPr>
          <w:p w14:paraId="3FFEA767" w14:textId="77777777" w:rsidR="005B70FB" w:rsidRPr="00F827D5" w:rsidRDefault="005B70FB" w:rsidP="00177F74">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min. B</w:t>
            </w:r>
          </w:p>
        </w:tc>
        <w:tc>
          <w:tcPr>
            <w:tcW w:w="1341" w:type="dxa"/>
            <w:tcBorders>
              <w:top w:val="nil"/>
              <w:left w:val="single" w:sz="4" w:space="0" w:color="auto"/>
              <w:bottom w:val="single" w:sz="4" w:space="0" w:color="auto"/>
              <w:right w:val="single" w:sz="4" w:space="0" w:color="auto"/>
            </w:tcBorders>
            <w:shd w:val="clear" w:color="auto" w:fill="auto"/>
            <w:vAlign w:val="center"/>
            <w:hideMark/>
          </w:tcPr>
          <w:p w14:paraId="2768F815" w14:textId="77777777" w:rsidR="005B70FB" w:rsidRPr="00F827D5" w:rsidRDefault="005B70FB" w:rsidP="00177F74">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min. A</w:t>
            </w:r>
          </w:p>
        </w:tc>
        <w:tc>
          <w:tcPr>
            <w:tcW w:w="1316" w:type="dxa"/>
            <w:tcBorders>
              <w:top w:val="nil"/>
              <w:left w:val="nil"/>
              <w:bottom w:val="single" w:sz="4" w:space="0" w:color="auto"/>
              <w:right w:val="single" w:sz="4" w:space="0" w:color="auto"/>
            </w:tcBorders>
            <w:shd w:val="clear" w:color="auto" w:fill="auto"/>
            <w:vAlign w:val="center"/>
            <w:hideMark/>
          </w:tcPr>
          <w:p w14:paraId="42D6271E" w14:textId="77777777" w:rsidR="005B70FB" w:rsidRPr="00F827D5" w:rsidRDefault="005B70FB" w:rsidP="00177F74">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letnie</w:t>
            </w:r>
          </w:p>
        </w:tc>
      </w:tr>
    </w:tbl>
    <w:p w14:paraId="329539DD" w14:textId="77777777" w:rsidR="00944BA1" w:rsidRPr="00F827D5" w:rsidRDefault="00944BA1" w:rsidP="00944BA1">
      <w:pPr>
        <w:spacing w:line="360" w:lineRule="auto"/>
        <w:rPr>
          <w:rFonts w:ascii="Arial" w:hAnsi="Arial" w:cs="Arial"/>
          <w:color w:val="000000" w:themeColor="text1"/>
        </w:rPr>
      </w:pPr>
    </w:p>
    <w:p w14:paraId="21D9AE8D" w14:textId="77777777" w:rsidR="00944BA1" w:rsidRPr="00F827D5" w:rsidRDefault="00944BA1" w:rsidP="00944BA1">
      <w:pPr>
        <w:spacing w:line="360" w:lineRule="auto"/>
        <w:rPr>
          <w:rFonts w:ascii="Arial" w:hAnsi="Arial" w:cs="Arial"/>
          <w:color w:val="000000" w:themeColor="text1"/>
        </w:rPr>
      </w:pPr>
      <w:r w:rsidRPr="00F827D5">
        <w:rPr>
          <w:rFonts w:ascii="Arial" w:hAnsi="Arial" w:cs="Arial"/>
          <w:color w:val="000000" w:themeColor="text1"/>
        </w:rPr>
        <w:t>Pozostałe parametry i wymagania:</w:t>
      </w:r>
    </w:p>
    <w:p w14:paraId="370A13D7" w14:textId="77777777" w:rsidR="00944BA1" w:rsidRPr="00F827D5" w:rsidRDefault="00944BA1" w:rsidP="00944BA1">
      <w:pPr>
        <w:spacing w:line="360" w:lineRule="auto"/>
        <w:rPr>
          <w:rFonts w:ascii="Arial" w:hAnsi="Arial" w:cs="Arial"/>
          <w:color w:val="000000" w:themeColor="text1"/>
        </w:rPr>
      </w:pPr>
      <w:r w:rsidRPr="00F827D5">
        <w:rPr>
          <w:rFonts w:ascii="Arial" w:hAnsi="Arial" w:cs="Arial"/>
          <w:color w:val="000000" w:themeColor="text1"/>
        </w:rPr>
        <w:t>- opony wyprodukowane w 2024 roku.</w:t>
      </w:r>
    </w:p>
    <w:p w14:paraId="6A0723FA" w14:textId="77777777" w:rsidR="00613570" w:rsidRPr="00F827D5" w:rsidRDefault="00613570" w:rsidP="006B1888">
      <w:pPr>
        <w:pStyle w:val="Textbody"/>
        <w:spacing w:after="0" w:line="360" w:lineRule="auto"/>
        <w:rPr>
          <w:rFonts w:ascii="Arial" w:hAnsi="Arial" w:cs="Arial"/>
          <w:color w:val="000000" w:themeColor="text1"/>
        </w:rPr>
      </w:pPr>
    </w:p>
    <w:p w14:paraId="5ED081FE" w14:textId="77777777" w:rsidR="00613570" w:rsidRPr="00F827D5" w:rsidRDefault="00613570" w:rsidP="00613570">
      <w:pPr>
        <w:pStyle w:val="Textbody"/>
        <w:spacing w:after="0" w:line="360" w:lineRule="auto"/>
        <w:rPr>
          <w:rFonts w:ascii="Arial" w:hAnsi="Arial" w:cs="Arial"/>
          <w:color w:val="000000" w:themeColor="text1"/>
        </w:rPr>
      </w:pPr>
      <w:r w:rsidRPr="00F827D5">
        <w:rPr>
          <w:rFonts w:ascii="Arial" w:hAnsi="Arial" w:cs="Arial"/>
          <w:color w:val="000000" w:themeColor="text1"/>
        </w:rPr>
        <w:t>Wymagania dotyczące realizacji zamówienia:</w:t>
      </w:r>
    </w:p>
    <w:p w14:paraId="0017C76B" w14:textId="77777777" w:rsidR="00613570" w:rsidRPr="00F827D5" w:rsidRDefault="00613570" w:rsidP="00613570">
      <w:pPr>
        <w:pStyle w:val="Textbody"/>
        <w:numPr>
          <w:ilvl w:val="0"/>
          <w:numId w:val="37"/>
        </w:numPr>
        <w:spacing w:after="0" w:line="360" w:lineRule="auto"/>
        <w:rPr>
          <w:rFonts w:ascii="Arial" w:hAnsi="Arial" w:cs="Arial"/>
          <w:color w:val="000000" w:themeColor="text1"/>
        </w:rPr>
      </w:pPr>
      <w:r w:rsidRPr="00F827D5">
        <w:rPr>
          <w:rFonts w:ascii="Arial" w:hAnsi="Arial" w:cs="Arial"/>
          <w:color w:val="000000" w:themeColor="text1"/>
        </w:rPr>
        <w:t xml:space="preserve">Prawidłowe wykonanie dostawy polegać będzie na: dostawie opon, dostarczeniu dokumentów potwierdzających spełnianie wymaganych przez Zamawiającego parametrów opon. Prawidłowe wykonanie dostawy potwierdzone zostanie protokołem odbioru, który podpisany przez obie strony bez uwag i zastrzeżeń stanowić będzie postawę do wystawienia faktury przez Wykonawcę. </w:t>
      </w:r>
    </w:p>
    <w:p w14:paraId="0400D6AC" w14:textId="77777777" w:rsidR="00D97679" w:rsidRPr="00F827D5" w:rsidRDefault="00D97679" w:rsidP="00D97679">
      <w:pPr>
        <w:pStyle w:val="Textbody"/>
        <w:spacing w:after="0" w:line="360" w:lineRule="auto"/>
        <w:rPr>
          <w:rFonts w:ascii="Arial" w:hAnsi="Arial" w:cs="Arial"/>
          <w:color w:val="000000" w:themeColor="text1"/>
        </w:rPr>
      </w:pPr>
    </w:p>
    <w:p w14:paraId="5E1BBCAD" w14:textId="77777777" w:rsidR="00F944F9" w:rsidRPr="00F827D5" w:rsidRDefault="00F944F9" w:rsidP="008A4032">
      <w:pPr>
        <w:pStyle w:val="NormalnyWeb"/>
        <w:spacing w:before="0" w:after="0" w:line="360" w:lineRule="auto"/>
        <w:rPr>
          <w:rFonts w:ascii="Arial" w:hAnsi="Arial" w:cs="Arial"/>
          <w:color w:val="000000" w:themeColor="text1"/>
        </w:rPr>
      </w:pPr>
    </w:p>
    <w:p w14:paraId="6FFB499F" w14:textId="77777777" w:rsidR="001C5AD0" w:rsidRPr="00F827D5" w:rsidRDefault="001C5AD0" w:rsidP="008A4032">
      <w:pPr>
        <w:pStyle w:val="NormalnyWeb"/>
        <w:spacing w:before="0" w:after="0" w:line="360" w:lineRule="auto"/>
        <w:jc w:val="center"/>
        <w:rPr>
          <w:rFonts w:ascii="Arial" w:hAnsi="Arial" w:cs="Arial"/>
          <w:color w:val="000000" w:themeColor="text1"/>
        </w:rPr>
      </w:pPr>
      <w:r w:rsidRPr="00F827D5">
        <w:rPr>
          <w:rStyle w:val="Domylnaczcionkaakapitu3"/>
          <w:rFonts w:ascii="Arial" w:hAnsi="Arial" w:cs="Arial"/>
          <w:b/>
          <w:bCs/>
          <w:color w:val="000000" w:themeColor="text1"/>
        </w:rPr>
        <w:lastRenderedPageBreak/>
        <w:t>CZĘŚĆ III – WZÓR UMOWY W SPRAWIE ZAMÓWIENIA PUBLICZNEGO</w:t>
      </w:r>
    </w:p>
    <w:p w14:paraId="16443E24" w14:textId="45C98AC2" w:rsidR="001C5AD0" w:rsidRPr="00F827D5" w:rsidRDefault="001C5AD0" w:rsidP="008A4032">
      <w:pPr>
        <w:pStyle w:val="NormalnyWeb"/>
        <w:spacing w:before="0" w:after="0" w:line="360" w:lineRule="auto"/>
        <w:jc w:val="center"/>
        <w:rPr>
          <w:rFonts w:ascii="Arial" w:hAnsi="Arial" w:cs="Arial"/>
          <w:color w:val="000000" w:themeColor="text1"/>
        </w:rPr>
      </w:pPr>
      <w:r w:rsidRPr="00F827D5">
        <w:rPr>
          <w:rStyle w:val="Domylnaczcionkaakapitu3"/>
          <w:rFonts w:ascii="Arial" w:hAnsi="Arial" w:cs="Arial"/>
          <w:color w:val="000000" w:themeColor="text1"/>
        </w:rPr>
        <w:t>Umowa nr ….................................</w:t>
      </w:r>
      <w:r w:rsidR="00730EA7" w:rsidRPr="00F827D5">
        <w:rPr>
          <w:rStyle w:val="Domylnaczcionkaakapitu3"/>
          <w:rFonts w:ascii="Arial" w:hAnsi="Arial" w:cs="Arial"/>
          <w:color w:val="000000" w:themeColor="text1"/>
        </w:rPr>
        <w:t xml:space="preserve"> część </w:t>
      </w:r>
      <w:r w:rsidR="00572D2F" w:rsidRPr="00F827D5">
        <w:rPr>
          <w:rStyle w:val="Domylnaczcionkaakapitu3"/>
          <w:rFonts w:ascii="Arial" w:hAnsi="Arial" w:cs="Arial"/>
          <w:color w:val="000000" w:themeColor="text1"/>
        </w:rPr>
        <w:t>1</w:t>
      </w:r>
    </w:p>
    <w:p w14:paraId="5310BBC6" w14:textId="688D2E1B" w:rsidR="001C5AD0" w:rsidRPr="00F827D5" w:rsidRDefault="001C5AD0" w:rsidP="008A4032">
      <w:pPr>
        <w:pStyle w:val="NormalnyWeb"/>
        <w:spacing w:before="0" w:after="0" w:line="360" w:lineRule="auto"/>
        <w:jc w:val="center"/>
        <w:rPr>
          <w:rFonts w:ascii="Arial" w:hAnsi="Arial" w:cs="Arial"/>
          <w:i/>
          <w:iCs/>
          <w:color w:val="000000" w:themeColor="text1"/>
        </w:rPr>
      </w:pPr>
      <w:r w:rsidRPr="00F827D5">
        <w:rPr>
          <w:rFonts w:ascii="Arial" w:hAnsi="Arial" w:cs="Arial"/>
          <w:i/>
          <w:iCs/>
          <w:color w:val="000000" w:themeColor="text1"/>
        </w:rPr>
        <w:t xml:space="preserve">zawarta w dniu </w:t>
      </w:r>
      <w:r w:rsidR="00C41038" w:rsidRPr="00F827D5">
        <w:rPr>
          <w:rFonts w:ascii="Arial" w:hAnsi="Arial" w:cs="Arial"/>
          <w:i/>
          <w:iCs/>
          <w:color w:val="000000" w:themeColor="text1"/>
        </w:rPr>
        <w:t>…………………….</w:t>
      </w:r>
    </w:p>
    <w:p w14:paraId="642731B9" w14:textId="77777777" w:rsidR="001C5AD0" w:rsidRPr="00F827D5" w:rsidRDefault="001C5AD0" w:rsidP="008A4032">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pomiędzy:</w:t>
      </w:r>
    </w:p>
    <w:p w14:paraId="4EAB7374" w14:textId="77777777" w:rsidR="001C5AD0" w:rsidRPr="00F827D5" w:rsidRDefault="001C5AD0" w:rsidP="008A4032">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Zakładem Unieszkodliwiania Odpadów Komunalnych Spytkowo Sp. z o.o. z siedzibą w Spytkowie, Spytkowo 69, 11-500 Giżycko</w:t>
      </w:r>
    </w:p>
    <w:p w14:paraId="2278FC8A" w14:textId="77777777" w:rsidR="001C5AD0" w:rsidRPr="00F827D5" w:rsidRDefault="001C5AD0" w:rsidP="008A4032">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numer KRS 0000346147 Sądu Rejonowego w Olsztynie VIII Wydział Gospodarczy - Krajowego Rejestru Sądowego, NIP 8451958301; REGON 280470190</w:t>
      </w:r>
    </w:p>
    <w:p w14:paraId="167CF3FB" w14:textId="77777777" w:rsidR="001C5AD0" w:rsidRPr="00F827D5" w:rsidRDefault="001C5AD0" w:rsidP="008A4032">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reprezentowaną przez:</w:t>
      </w:r>
    </w:p>
    <w:p w14:paraId="52A8A05A" w14:textId="77777777" w:rsidR="001C5AD0" w:rsidRPr="00F827D5" w:rsidRDefault="001C5AD0" w:rsidP="008A4032">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Mariusz Piasecki – Prezes Zarządu</w:t>
      </w:r>
    </w:p>
    <w:p w14:paraId="2A1C7111" w14:textId="77777777" w:rsidR="001C5AD0" w:rsidRPr="00F827D5" w:rsidRDefault="001C5AD0" w:rsidP="008A4032">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(zwaną dalej „Zamawiającym”)</w:t>
      </w:r>
    </w:p>
    <w:p w14:paraId="202A60E2" w14:textId="77777777" w:rsidR="001C5AD0" w:rsidRPr="00F827D5" w:rsidRDefault="001C5AD0"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a</w:t>
      </w:r>
    </w:p>
    <w:p w14:paraId="14D3916D" w14:textId="77777777" w:rsidR="001C5AD0" w:rsidRPr="00F827D5" w:rsidRDefault="001C5AD0" w:rsidP="008A4032">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w:t>
      </w:r>
      <w:r w:rsidRPr="00F827D5">
        <w:rPr>
          <w:rStyle w:val="Domylnaczcionkaakapitu3"/>
          <w:rFonts w:ascii="Arial" w:hAnsi="Arial" w:cs="Arial"/>
          <w:b/>
          <w:bCs/>
          <w:color w:val="000000" w:themeColor="text1"/>
        </w:rPr>
        <w:t xml:space="preserve">. </w:t>
      </w:r>
      <w:r w:rsidRPr="00F827D5">
        <w:rPr>
          <w:rStyle w:val="Domylnaczcionkaakapitu3"/>
          <w:rFonts w:ascii="Arial" w:hAnsi="Arial" w:cs="Arial"/>
          <w:color w:val="000000" w:themeColor="text1"/>
        </w:rPr>
        <w:t>numer KRS …………..NIP ………………….; REGON ……………….</w:t>
      </w:r>
    </w:p>
    <w:p w14:paraId="137EB57A" w14:textId="77777777" w:rsidR="001C5AD0" w:rsidRPr="00F827D5" w:rsidRDefault="001C5AD0" w:rsidP="008A4032">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reprezentowaną przez:</w:t>
      </w:r>
    </w:p>
    <w:p w14:paraId="7F04C99B" w14:textId="77777777" w:rsidR="001C5AD0" w:rsidRPr="00F827D5" w:rsidRDefault="001C5AD0" w:rsidP="008A4032">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w:t>
      </w:r>
    </w:p>
    <w:p w14:paraId="75B739AA" w14:textId="77777777" w:rsidR="001C5AD0" w:rsidRPr="00F827D5" w:rsidRDefault="001C5AD0" w:rsidP="008A4032">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(zwana dalej „Wykonawcą)</w:t>
      </w:r>
    </w:p>
    <w:p w14:paraId="112C206D" w14:textId="77777777" w:rsidR="001C5AD0" w:rsidRPr="00F827D5" w:rsidRDefault="001C5AD0" w:rsidP="008A4032">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u w:val="single"/>
        </w:rPr>
        <w:t>zważywszy, że</w:t>
      </w:r>
      <w:r w:rsidRPr="00F827D5">
        <w:rPr>
          <w:rStyle w:val="Domylnaczcionkaakapitu3"/>
          <w:rFonts w:ascii="Arial" w:hAnsi="Arial" w:cs="Arial"/>
          <w:color w:val="000000" w:themeColor="text1"/>
        </w:rPr>
        <w:t>:</w:t>
      </w:r>
    </w:p>
    <w:p w14:paraId="64E4BE34" w14:textId="77777777" w:rsidR="001C5AD0" w:rsidRPr="00F827D5" w:rsidRDefault="001C5AD0" w:rsidP="008A4032">
      <w:pPr>
        <w:pStyle w:val="Normalny2"/>
        <w:widowControl/>
        <w:spacing w:line="360" w:lineRule="auto"/>
        <w:textAlignment w:val="auto"/>
        <w:rPr>
          <w:rFonts w:ascii="Arial" w:hAnsi="Arial" w:cs="Arial"/>
          <w:color w:val="000000" w:themeColor="text1"/>
        </w:rPr>
      </w:pPr>
      <w:r w:rsidRPr="00F827D5">
        <w:rPr>
          <w:rStyle w:val="Domylnaczcionkaakapitu3"/>
          <w:rFonts w:ascii="Arial" w:hAnsi="Arial" w:cs="Arial"/>
          <w:color w:val="000000" w:themeColor="text1"/>
        </w:rPr>
        <w:t xml:space="preserve">zamawiający przeprowadził postępowanie o udzielenie zamówienia publicznego </w:t>
      </w:r>
      <w:proofErr w:type="spellStart"/>
      <w:r w:rsidRPr="00F827D5">
        <w:rPr>
          <w:rStyle w:val="Domylnaczcionkaakapitu3"/>
          <w:rFonts w:ascii="Arial" w:hAnsi="Arial" w:cs="Arial"/>
          <w:color w:val="000000" w:themeColor="text1"/>
        </w:rPr>
        <w:t>pn</w:t>
      </w:r>
      <w:proofErr w:type="spellEnd"/>
      <w:r w:rsidRPr="00F827D5">
        <w:rPr>
          <w:rStyle w:val="Domylnaczcionkaakapitu3"/>
          <w:rFonts w:ascii="Arial" w:hAnsi="Arial" w:cs="Arial"/>
          <w:color w:val="000000" w:themeColor="text1"/>
        </w:rPr>
        <w:t xml:space="preserve">: </w:t>
      </w:r>
      <w:r w:rsidRPr="00F827D5">
        <w:rPr>
          <w:rStyle w:val="Domylnaczcionkaakapitu3"/>
          <w:rFonts w:ascii="Arial" w:eastAsia="Times New Roman" w:hAnsi="Arial" w:cs="Arial"/>
          <w:color w:val="000000" w:themeColor="text1"/>
          <w:kern w:val="0"/>
          <w:lang w:eastAsia="pl-PL" w:bidi="ar-SA"/>
        </w:rPr>
        <w:t>…………………………………..</w:t>
      </w:r>
      <w:r w:rsidRPr="00F827D5">
        <w:rPr>
          <w:rStyle w:val="Domylnaczcionkaakapitu3"/>
          <w:rFonts w:ascii="Arial" w:hAnsi="Arial" w:cs="Arial"/>
          <w:color w:val="000000" w:themeColor="text1"/>
        </w:rPr>
        <w:t xml:space="preserve"> zgodnie z warunkami określonymi w Specyfikacji Warunków Zamówienia oferta Wykonawcy została jako najkorzystniejsza wybrana przez Zamawiającego, dlatego też Strony niniejszym uzgadniają, co następuje:</w:t>
      </w:r>
    </w:p>
    <w:p w14:paraId="3661AB1B" w14:textId="77777777" w:rsidR="001C5AD0" w:rsidRPr="00F827D5" w:rsidRDefault="001C5AD0" w:rsidP="008A4032">
      <w:pPr>
        <w:pStyle w:val="Normalny2"/>
        <w:widowControl/>
        <w:spacing w:line="360" w:lineRule="auto"/>
        <w:textAlignment w:val="auto"/>
        <w:rPr>
          <w:rFonts w:ascii="Arial" w:hAnsi="Arial" w:cs="Arial"/>
          <w:color w:val="000000" w:themeColor="text1"/>
        </w:rPr>
      </w:pPr>
      <w:r w:rsidRPr="00F827D5">
        <w:rPr>
          <w:rStyle w:val="Domylnaczcionkaakapitu3"/>
          <w:rFonts w:ascii="Arial" w:hAnsi="Arial" w:cs="Arial"/>
          <w:color w:val="000000" w:themeColor="text1"/>
        </w:rPr>
        <w:t>Następujące dokumenty wymienione poniżej stanowią integralną część Umowy:</w:t>
      </w:r>
    </w:p>
    <w:p w14:paraId="5BEDF8F5" w14:textId="77777777" w:rsidR="001C5AD0" w:rsidRPr="00F827D5" w:rsidRDefault="001C5AD0" w:rsidP="008A4032">
      <w:pPr>
        <w:pStyle w:val="NormalnyWeb"/>
        <w:numPr>
          <w:ilvl w:val="0"/>
          <w:numId w:val="23"/>
        </w:numPr>
        <w:spacing w:before="0" w:after="0" w:line="360" w:lineRule="auto"/>
        <w:textAlignment w:val="auto"/>
        <w:rPr>
          <w:rFonts w:ascii="Arial" w:hAnsi="Arial" w:cs="Arial"/>
          <w:color w:val="000000" w:themeColor="text1"/>
        </w:rPr>
      </w:pPr>
      <w:r w:rsidRPr="00F827D5">
        <w:rPr>
          <w:rStyle w:val="Domylnaczcionkaakapitu3"/>
          <w:rFonts w:ascii="Arial" w:hAnsi="Arial" w:cs="Arial"/>
          <w:color w:val="000000" w:themeColor="text1"/>
        </w:rPr>
        <w:t>Oferta Wykonawcy</w:t>
      </w:r>
    </w:p>
    <w:p w14:paraId="5374BA27" w14:textId="77777777" w:rsidR="001C5AD0" w:rsidRPr="00F827D5" w:rsidRDefault="001C5AD0" w:rsidP="008A4032">
      <w:pPr>
        <w:pStyle w:val="NormalnyWeb"/>
        <w:numPr>
          <w:ilvl w:val="0"/>
          <w:numId w:val="23"/>
        </w:numPr>
        <w:spacing w:before="0" w:after="0" w:line="360" w:lineRule="auto"/>
        <w:textAlignment w:val="auto"/>
        <w:rPr>
          <w:rFonts w:ascii="Arial" w:hAnsi="Arial" w:cs="Arial"/>
          <w:color w:val="000000" w:themeColor="text1"/>
        </w:rPr>
      </w:pPr>
      <w:r w:rsidRPr="00F827D5">
        <w:rPr>
          <w:rStyle w:val="Domylnaczcionkaakapitu3"/>
          <w:rFonts w:ascii="Arial" w:hAnsi="Arial" w:cs="Arial"/>
          <w:color w:val="000000" w:themeColor="text1"/>
        </w:rPr>
        <w:t>Specyfikacja Warunków Zamówienia wraz z załącznikami</w:t>
      </w:r>
    </w:p>
    <w:p w14:paraId="40163A44" w14:textId="77777777" w:rsidR="001C5AD0" w:rsidRPr="00F827D5" w:rsidRDefault="001C5AD0" w:rsidP="008A4032">
      <w:pPr>
        <w:pStyle w:val="NormalnyWeb"/>
        <w:spacing w:before="0" w:after="0" w:line="360" w:lineRule="auto"/>
        <w:textAlignment w:val="auto"/>
        <w:rPr>
          <w:rFonts w:ascii="Arial" w:hAnsi="Arial" w:cs="Arial"/>
          <w:color w:val="000000" w:themeColor="text1"/>
        </w:rPr>
      </w:pPr>
      <w:r w:rsidRPr="00F827D5">
        <w:rPr>
          <w:rStyle w:val="Domylnaczcionkaakapitu3"/>
          <w:rFonts w:ascii="Arial" w:hAnsi="Arial" w:cs="Arial"/>
          <w:color w:val="000000" w:themeColor="text1"/>
        </w:rPr>
        <w:t>Wzajemne prawa i zobowiązania Wykonawcy i Zamawiającego odpowiadać będą ustaleniom przyjętym w umowie.</w:t>
      </w:r>
    </w:p>
    <w:p w14:paraId="2FC62336" w14:textId="77777777" w:rsidR="001C5AD0" w:rsidRPr="00F827D5" w:rsidRDefault="001C5AD0" w:rsidP="008A4032">
      <w:pPr>
        <w:pStyle w:val="NormalnyWeb"/>
        <w:spacing w:before="0" w:after="0" w:line="360" w:lineRule="auto"/>
        <w:jc w:val="center"/>
        <w:rPr>
          <w:rFonts w:ascii="Arial" w:hAnsi="Arial" w:cs="Arial"/>
          <w:color w:val="000000" w:themeColor="text1"/>
        </w:rPr>
      </w:pPr>
      <w:r w:rsidRPr="00F827D5">
        <w:rPr>
          <w:rStyle w:val="Domylnaczcionkaakapitu3"/>
          <w:rFonts w:ascii="Arial" w:hAnsi="Arial" w:cs="Arial"/>
          <w:color w:val="000000" w:themeColor="text1"/>
        </w:rPr>
        <w:t>§ 1</w:t>
      </w:r>
    </w:p>
    <w:p w14:paraId="5F41A6A8" w14:textId="77777777" w:rsidR="001C5AD0" w:rsidRPr="00F827D5" w:rsidRDefault="001C5AD0" w:rsidP="008A4032">
      <w:pPr>
        <w:pStyle w:val="NormalnyWeb"/>
        <w:spacing w:before="0" w:after="0" w:line="360" w:lineRule="auto"/>
        <w:jc w:val="center"/>
        <w:rPr>
          <w:rFonts w:ascii="Arial" w:hAnsi="Arial" w:cs="Arial"/>
          <w:color w:val="000000" w:themeColor="text1"/>
        </w:rPr>
      </w:pPr>
      <w:r w:rsidRPr="00F827D5">
        <w:rPr>
          <w:rStyle w:val="Domylnaczcionkaakapitu3"/>
          <w:rFonts w:ascii="Arial" w:hAnsi="Arial" w:cs="Arial"/>
          <w:color w:val="000000" w:themeColor="text1"/>
        </w:rPr>
        <w:t>Przedmiot zamówienia</w:t>
      </w:r>
    </w:p>
    <w:p w14:paraId="2ACAE7C8" w14:textId="77777777" w:rsidR="000B5964" w:rsidRPr="00F827D5" w:rsidRDefault="00775127" w:rsidP="00473728">
      <w:pPr>
        <w:pStyle w:val="NormalnyWeb"/>
        <w:numPr>
          <w:ilvl w:val="0"/>
          <w:numId w:val="48"/>
        </w:numPr>
        <w:spacing w:before="0" w:after="0" w:line="360" w:lineRule="auto"/>
        <w:rPr>
          <w:rFonts w:ascii="Arial" w:hAnsi="Arial" w:cs="Arial"/>
          <w:color w:val="000000" w:themeColor="text1"/>
          <w:kern w:val="0"/>
          <w:lang w:eastAsia="pl-PL" w:bidi="ar-SA"/>
        </w:rPr>
      </w:pPr>
      <w:r w:rsidRPr="00F827D5">
        <w:rPr>
          <w:rStyle w:val="Domylnaczcionkaakapitu3"/>
          <w:rFonts w:ascii="Arial" w:hAnsi="Arial" w:cs="Arial"/>
          <w:color w:val="000000" w:themeColor="text1"/>
        </w:rPr>
        <w:t xml:space="preserve">Przedmiotem zamówienia jest: </w:t>
      </w:r>
      <w:r w:rsidR="001C5AD0" w:rsidRPr="00F827D5">
        <w:rPr>
          <w:rFonts w:ascii="Arial" w:hAnsi="Arial" w:cs="Arial"/>
          <w:color w:val="000000" w:themeColor="text1"/>
        </w:rPr>
        <w:t xml:space="preserve"> </w:t>
      </w:r>
      <w:r w:rsidR="001C5AD0" w:rsidRPr="00F827D5">
        <w:rPr>
          <w:rFonts w:ascii="Arial" w:hAnsi="Arial" w:cs="Arial"/>
          <w:color w:val="000000" w:themeColor="text1"/>
          <w:kern w:val="0"/>
          <w:lang w:eastAsia="pl-PL" w:bidi="ar-SA"/>
        </w:rPr>
        <w:t>…………………………………………………</w:t>
      </w:r>
    </w:p>
    <w:p w14:paraId="758B6A75" w14:textId="18FBFBD9" w:rsidR="000B5964" w:rsidRPr="00F827D5" w:rsidRDefault="001C5AD0" w:rsidP="00473728">
      <w:pPr>
        <w:pStyle w:val="NormalnyWeb"/>
        <w:numPr>
          <w:ilvl w:val="0"/>
          <w:numId w:val="48"/>
        </w:numPr>
        <w:spacing w:before="0" w:after="0" w:line="360" w:lineRule="auto"/>
        <w:rPr>
          <w:rFonts w:ascii="Arial" w:hAnsi="Arial" w:cs="Arial"/>
          <w:color w:val="000000" w:themeColor="text1"/>
          <w:kern w:val="0"/>
          <w:lang w:eastAsia="pl-PL" w:bidi="ar-SA"/>
        </w:rPr>
      </w:pPr>
      <w:r w:rsidRPr="00F827D5">
        <w:rPr>
          <w:rStyle w:val="Domylnaczcionkaakapitu3"/>
          <w:rFonts w:ascii="Arial" w:hAnsi="Arial" w:cs="Arial"/>
          <w:color w:val="000000" w:themeColor="text1"/>
        </w:rPr>
        <w:t xml:space="preserve">Szczegółowy opis przedmiotu zamówienia określony został w </w:t>
      </w:r>
      <w:proofErr w:type="spellStart"/>
      <w:r w:rsidRPr="00F827D5">
        <w:rPr>
          <w:rStyle w:val="Domylnaczcionkaakapitu3"/>
          <w:rFonts w:ascii="Arial" w:hAnsi="Arial" w:cs="Arial"/>
          <w:color w:val="000000" w:themeColor="text1"/>
        </w:rPr>
        <w:t>cz</w:t>
      </w:r>
      <w:proofErr w:type="spellEnd"/>
      <w:r w:rsidRPr="00F827D5">
        <w:rPr>
          <w:rStyle w:val="Domylnaczcionkaakapitu3"/>
          <w:rFonts w:ascii="Arial" w:hAnsi="Arial" w:cs="Arial"/>
          <w:color w:val="000000" w:themeColor="text1"/>
        </w:rPr>
        <w:t xml:space="preserve"> II SWZ – Opis przedmiotu zamówienia</w:t>
      </w:r>
      <w:r w:rsidR="00730EA7" w:rsidRPr="00F827D5">
        <w:rPr>
          <w:rStyle w:val="Domylnaczcionkaakapitu3"/>
          <w:rFonts w:ascii="Arial" w:hAnsi="Arial" w:cs="Arial"/>
          <w:color w:val="000000" w:themeColor="text1"/>
        </w:rPr>
        <w:t xml:space="preserve"> część </w:t>
      </w:r>
      <w:r w:rsidR="00572D2F" w:rsidRPr="00F827D5">
        <w:rPr>
          <w:rStyle w:val="Domylnaczcionkaakapitu3"/>
          <w:rFonts w:ascii="Arial" w:hAnsi="Arial" w:cs="Arial"/>
          <w:color w:val="000000" w:themeColor="text1"/>
        </w:rPr>
        <w:t>1</w:t>
      </w:r>
    </w:p>
    <w:p w14:paraId="28733F33" w14:textId="2306A5CB" w:rsidR="00CA5979" w:rsidRPr="00F827D5" w:rsidRDefault="001C5AD0" w:rsidP="00473728">
      <w:pPr>
        <w:pStyle w:val="NormalnyWeb"/>
        <w:numPr>
          <w:ilvl w:val="0"/>
          <w:numId w:val="48"/>
        </w:numPr>
        <w:spacing w:before="0" w:after="0" w:line="360" w:lineRule="auto"/>
        <w:rPr>
          <w:rFonts w:ascii="Arial" w:hAnsi="Arial" w:cs="Arial"/>
          <w:color w:val="000000" w:themeColor="text1"/>
          <w:kern w:val="0"/>
          <w:lang w:eastAsia="pl-PL" w:bidi="ar-SA"/>
        </w:rPr>
      </w:pPr>
      <w:r w:rsidRPr="00F827D5">
        <w:rPr>
          <w:rStyle w:val="Domylnaczcionkaakapitu3"/>
          <w:rFonts w:ascii="Arial" w:hAnsi="Arial" w:cs="Arial"/>
          <w:color w:val="000000" w:themeColor="text1"/>
        </w:rPr>
        <w:lastRenderedPageBreak/>
        <w:t>Wykonawca zobowiązuje się do wykonania przedmiotu zamówienia zgodnie z wymaganiami zamawiającego zawartymi w SWZ ww. postępowania przetargowego stanowiącego załącznik do niniejszej umowy i będącego jej integralną częścią, normami  i obowiązującymi przepisami prawa.</w:t>
      </w:r>
    </w:p>
    <w:p w14:paraId="0C3ED83F" w14:textId="6E78B98D" w:rsidR="001C5AD0" w:rsidRPr="00F827D5" w:rsidRDefault="001C5AD0" w:rsidP="008A4032">
      <w:pPr>
        <w:pStyle w:val="NormalnyWeb"/>
        <w:spacing w:before="0" w:after="0" w:line="360" w:lineRule="auto"/>
        <w:jc w:val="center"/>
        <w:rPr>
          <w:rFonts w:ascii="Arial" w:hAnsi="Arial" w:cs="Arial"/>
          <w:color w:val="000000" w:themeColor="text1"/>
        </w:rPr>
      </w:pPr>
      <w:r w:rsidRPr="00F827D5">
        <w:rPr>
          <w:rStyle w:val="Domylnaczcionkaakapitu3"/>
          <w:rFonts w:ascii="Arial" w:hAnsi="Arial" w:cs="Arial"/>
          <w:color w:val="000000" w:themeColor="text1"/>
        </w:rPr>
        <w:t>§ 2</w:t>
      </w:r>
    </w:p>
    <w:p w14:paraId="61FA9B16" w14:textId="77777777" w:rsidR="001C5AD0" w:rsidRPr="00F827D5" w:rsidRDefault="001C5AD0" w:rsidP="008A4032">
      <w:pPr>
        <w:pStyle w:val="NormalnyWeb"/>
        <w:spacing w:before="0" w:after="0" w:line="360" w:lineRule="auto"/>
        <w:jc w:val="center"/>
        <w:rPr>
          <w:rFonts w:ascii="Arial" w:hAnsi="Arial" w:cs="Arial"/>
          <w:color w:val="000000" w:themeColor="text1"/>
        </w:rPr>
      </w:pPr>
      <w:r w:rsidRPr="00F827D5">
        <w:rPr>
          <w:rStyle w:val="Domylnaczcionkaakapitu3"/>
          <w:rFonts w:ascii="Arial" w:hAnsi="Arial" w:cs="Arial"/>
          <w:color w:val="000000" w:themeColor="text1"/>
        </w:rPr>
        <w:t>Wynagrodzenie</w:t>
      </w:r>
    </w:p>
    <w:p w14:paraId="55D1AF18" w14:textId="4AFBB5C9" w:rsidR="005A0B2B" w:rsidRPr="00F827D5" w:rsidRDefault="00CA5979" w:rsidP="00613570">
      <w:pPr>
        <w:pStyle w:val="Textbody"/>
        <w:numPr>
          <w:ilvl w:val="0"/>
          <w:numId w:val="31"/>
        </w:numPr>
        <w:suppressAutoHyphens/>
        <w:spacing w:after="0" w:line="360" w:lineRule="auto"/>
        <w:ind w:left="360"/>
        <w:rPr>
          <w:color w:val="000000" w:themeColor="text1"/>
        </w:rPr>
      </w:pPr>
      <w:r w:rsidRPr="00F827D5">
        <w:rPr>
          <w:rFonts w:ascii="Arial" w:hAnsi="Arial" w:cs="Arial"/>
          <w:color w:val="000000" w:themeColor="text1"/>
        </w:rPr>
        <w:t>Wynagrodzenie Wykonawcy za prawidłowe wykonanie całego przedmiotu umowy</w:t>
      </w:r>
      <w:r w:rsidRPr="00F827D5">
        <w:rPr>
          <w:rFonts w:ascii="Arial" w:hAnsi="Arial" w:cs="Arial"/>
          <w:color w:val="000000" w:themeColor="text1"/>
          <w:u w:val="single"/>
        </w:rPr>
        <w:t xml:space="preserve"> </w:t>
      </w:r>
      <w:r w:rsidRPr="00F827D5">
        <w:rPr>
          <w:rFonts w:ascii="Arial" w:hAnsi="Arial" w:cs="Arial"/>
          <w:color w:val="000000" w:themeColor="text1"/>
        </w:rPr>
        <w:t xml:space="preserve">ustalone zostało na kwotę brutto: …….........……zł, zgodnie z cenami jednostkowymi </w:t>
      </w:r>
      <w:r w:rsidR="005A0B2B" w:rsidRPr="00F827D5">
        <w:rPr>
          <w:rFonts w:ascii="Arial" w:hAnsi="Arial" w:cs="Arial"/>
          <w:color w:val="000000" w:themeColor="text1"/>
        </w:rPr>
        <w:t xml:space="preserve">brutto </w:t>
      </w:r>
      <w:r w:rsidRPr="00F827D5">
        <w:rPr>
          <w:rFonts w:ascii="Arial" w:hAnsi="Arial" w:cs="Arial"/>
          <w:color w:val="000000" w:themeColor="text1"/>
        </w:rPr>
        <w:t xml:space="preserve">podanymi w ofercie </w:t>
      </w:r>
      <w:proofErr w:type="spellStart"/>
      <w:r w:rsidRPr="00F827D5">
        <w:rPr>
          <w:rFonts w:ascii="Arial" w:hAnsi="Arial" w:cs="Arial"/>
          <w:color w:val="000000" w:themeColor="text1"/>
        </w:rPr>
        <w:t>tj</w:t>
      </w:r>
      <w:proofErr w:type="spellEnd"/>
      <w:r w:rsidRPr="00F827D5">
        <w:rPr>
          <w:rFonts w:ascii="Arial" w:hAnsi="Arial" w:cs="Arial"/>
          <w:color w:val="000000" w:themeColor="text1"/>
        </w:rPr>
        <w:t>:</w:t>
      </w:r>
    </w:p>
    <w:p w14:paraId="70CE3753" w14:textId="77777777" w:rsidR="005A0B2B" w:rsidRPr="00F827D5" w:rsidRDefault="005A0B2B" w:rsidP="00613570">
      <w:pPr>
        <w:pStyle w:val="Textbody"/>
        <w:numPr>
          <w:ilvl w:val="0"/>
          <w:numId w:val="36"/>
        </w:numPr>
        <w:suppressAutoHyphens/>
        <w:spacing w:after="0" w:line="360" w:lineRule="auto"/>
        <w:ind w:left="720"/>
        <w:rPr>
          <w:i/>
          <w:iCs/>
          <w:color w:val="000000" w:themeColor="text1"/>
        </w:rPr>
      </w:pPr>
      <w:r w:rsidRPr="00F827D5">
        <w:rPr>
          <w:rFonts w:ascii="Arial" w:hAnsi="Arial" w:cs="Arial"/>
          <w:i/>
          <w:iCs/>
          <w:color w:val="000000" w:themeColor="text1"/>
        </w:rPr>
        <w:t>Cena za oponę ………………..</w:t>
      </w:r>
    </w:p>
    <w:p w14:paraId="63628A51" w14:textId="4835E1C1" w:rsidR="00CA5979" w:rsidRPr="00F827D5" w:rsidRDefault="005A0B2B" w:rsidP="00613570">
      <w:pPr>
        <w:pStyle w:val="Textbody"/>
        <w:numPr>
          <w:ilvl w:val="0"/>
          <w:numId w:val="36"/>
        </w:numPr>
        <w:suppressAutoHyphens/>
        <w:spacing w:after="0" w:line="360" w:lineRule="auto"/>
        <w:ind w:left="720"/>
        <w:rPr>
          <w:i/>
          <w:iCs/>
          <w:color w:val="000000" w:themeColor="text1"/>
        </w:rPr>
      </w:pPr>
      <w:r w:rsidRPr="00F827D5">
        <w:rPr>
          <w:rFonts w:ascii="Arial" w:hAnsi="Arial" w:cs="Arial"/>
          <w:i/>
          <w:iCs/>
          <w:color w:val="000000" w:themeColor="text1"/>
        </w:rPr>
        <w:t>Cena za oponę ………………..</w:t>
      </w:r>
    </w:p>
    <w:p w14:paraId="49CFE529" w14:textId="71646523" w:rsidR="005E45D1" w:rsidRPr="00F827D5" w:rsidRDefault="005E45D1" w:rsidP="00613570">
      <w:pPr>
        <w:pStyle w:val="Textbody"/>
        <w:numPr>
          <w:ilvl w:val="0"/>
          <w:numId w:val="36"/>
        </w:numPr>
        <w:suppressAutoHyphens/>
        <w:spacing w:after="0" w:line="360" w:lineRule="auto"/>
        <w:ind w:left="720"/>
        <w:rPr>
          <w:i/>
          <w:iCs/>
          <w:color w:val="000000" w:themeColor="text1"/>
        </w:rPr>
      </w:pPr>
      <w:r w:rsidRPr="00F827D5">
        <w:rPr>
          <w:rFonts w:ascii="Arial" w:hAnsi="Arial" w:cs="Arial"/>
          <w:i/>
          <w:iCs/>
          <w:color w:val="000000" w:themeColor="text1"/>
        </w:rPr>
        <w:t>……</w:t>
      </w:r>
    </w:p>
    <w:p w14:paraId="5661391D" w14:textId="77777777" w:rsidR="00CA5979" w:rsidRPr="00F827D5" w:rsidRDefault="00CA5979" w:rsidP="00613570">
      <w:pPr>
        <w:pStyle w:val="NormalnyWeb"/>
        <w:numPr>
          <w:ilvl w:val="0"/>
          <w:numId w:val="31"/>
        </w:numPr>
        <w:spacing w:before="0" w:after="0" w:line="360" w:lineRule="auto"/>
        <w:ind w:left="360"/>
        <w:rPr>
          <w:rFonts w:ascii="Arial" w:hAnsi="Arial" w:cs="Arial"/>
          <w:color w:val="000000" w:themeColor="text1"/>
        </w:rPr>
      </w:pPr>
      <w:r w:rsidRPr="00F827D5">
        <w:rPr>
          <w:rFonts w:ascii="Arial" w:hAnsi="Arial" w:cs="Arial"/>
          <w:color w:val="000000" w:themeColor="text1"/>
        </w:rPr>
        <w:t xml:space="preserve">Przyjmuje się, że Wykonawca realizując zamówienie, o którym mowa w §1 uwzględnił wszystkie koszty niezbędne do jej prawidłowego wykonania, w tym koszty związane z obowiązującymi go przepisami powszechnie obowiązującego prawa jak i </w:t>
      </w:r>
      <w:proofErr w:type="spellStart"/>
      <w:r w:rsidRPr="00F827D5">
        <w:rPr>
          <w:rFonts w:ascii="Arial" w:hAnsi="Arial" w:cs="Arial"/>
          <w:color w:val="000000" w:themeColor="text1"/>
        </w:rPr>
        <w:t>ryzykami</w:t>
      </w:r>
      <w:proofErr w:type="spellEnd"/>
      <w:r w:rsidRPr="00F827D5">
        <w:rPr>
          <w:rFonts w:ascii="Arial" w:hAnsi="Arial" w:cs="Arial"/>
          <w:color w:val="000000" w:themeColor="text1"/>
        </w:rPr>
        <w:t xml:space="preserve"> związanymi ze specyfiką przedmiotu umowy.</w:t>
      </w:r>
    </w:p>
    <w:p w14:paraId="5DD59817" w14:textId="31F17765" w:rsidR="005A0B2B" w:rsidRPr="00F827D5" w:rsidRDefault="00CA5979" w:rsidP="00613570">
      <w:pPr>
        <w:pStyle w:val="Textbody"/>
        <w:numPr>
          <w:ilvl w:val="0"/>
          <w:numId w:val="31"/>
        </w:numPr>
        <w:suppressAutoHyphens/>
        <w:spacing w:after="0" w:line="360" w:lineRule="auto"/>
        <w:ind w:left="360"/>
        <w:rPr>
          <w:color w:val="000000" w:themeColor="text1"/>
        </w:rPr>
      </w:pPr>
      <w:r w:rsidRPr="00F827D5">
        <w:rPr>
          <w:rFonts w:ascii="Arial" w:hAnsi="Arial" w:cs="Arial"/>
          <w:color w:val="000000" w:themeColor="text1"/>
        </w:rPr>
        <w:t>Strony zgodnie ustalają, że termin płatności za każdą zrealizowaną przez Wykonawcę część przedmiotu umowy wynosi 14 dni od dnia dostarczenia Zamawiającemu prawidłowej pod względem księgowym faktury VAT, którą Wykonawca może wystawić dopiero po prawidłowym wykonaniu zamówionej dostawy cząstkowej,</w:t>
      </w:r>
      <w:r w:rsidR="005A0B2B" w:rsidRPr="00F827D5">
        <w:rPr>
          <w:rFonts w:ascii="Arial" w:hAnsi="Arial" w:cs="Arial"/>
          <w:color w:val="000000" w:themeColor="text1"/>
        </w:rPr>
        <w:t xml:space="preserve"> tj. dostawie opon, do których wzywał Zamawiający w terminie wskazanym w wezwaniu, wymianie opon w siedzibie Zamawiającego, dostarczeniu dokumentów potwierdzających spełnianie wymaganych przez Zamawiającego parametrów opon i podpisaniu przez obie strony protokołu dostawy</w:t>
      </w:r>
      <w:r w:rsidR="005E45D1" w:rsidRPr="00F827D5">
        <w:rPr>
          <w:rFonts w:ascii="Arial" w:hAnsi="Arial" w:cs="Arial"/>
          <w:color w:val="000000" w:themeColor="text1"/>
        </w:rPr>
        <w:t xml:space="preserve"> bez uwag i zastrzeżeń.</w:t>
      </w:r>
    </w:p>
    <w:p w14:paraId="09D5AA12" w14:textId="4DE24355" w:rsidR="002F0185" w:rsidRPr="00F827D5" w:rsidRDefault="002F0185" w:rsidP="00613570">
      <w:pPr>
        <w:pStyle w:val="Akapitzlist"/>
        <w:numPr>
          <w:ilvl w:val="0"/>
          <w:numId w:val="31"/>
        </w:numPr>
        <w:autoSpaceDE w:val="0"/>
        <w:spacing w:line="360" w:lineRule="auto"/>
        <w:ind w:left="360"/>
        <w:rPr>
          <w:rFonts w:ascii="Arial" w:eastAsia="Times New Roman" w:hAnsi="Arial" w:cs="Arial"/>
          <w:color w:val="000000" w:themeColor="text1"/>
          <w:sz w:val="24"/>
          <w:szCs w:val="24"/>
          <w:lang w:eastAsia="pl-PL"/>
        </w:rPr>
      </w:pPr>
      <w:r w:rsidRPr="00F827D5">
        <w:rPr>
          <w:rFonts w:ascii="Arial" w:eastAsia="Times New Roman" w:hAnsi="Arial" w:cs="Arial"/>
          <w:color w:val="000000" w:themeColor="text1"/>
          <w:sz w:val="24"/>
          <w:szCs w:val="24"/>
          <w:lang w:eastAsia="pl-PL"/>
        </w:rPr>
        <w:t>Wartość każdej dostawy cząstkowej będzie obliczana przez pomnożenie ceny oferowanej przez Wykonawcę w ofercie za dostarczone i wymienione opony przez ich ilość, zgodnie z wezwaniem przesłanym przez Zamawiającego.</w:t>
      </w:r>
    </w:p>
    <w:p w14:paraId="1AD0D577" w14:textId="77777777" w:rsidR="00CA5979" w:rsidRPr="00F827D5" w:rsidRDefault="00CA5979" w:rsidP="00613570">
      <w:pPr>
        <w:pStyle w:val="NormalnyWeb"/>
        <w:numPr>
          <w:ilvl w:val="0"/>
          <w:numId w:val="31"/>
        </w:numPr>
        <w:spacing w:before="0" w:after="0" w:line="360" w:lineRule="auto"/>
        <w:ind w:left="360"/>
        <w:rPr>
          <w:color w:val="000000" w:themeColor="text1"/>
        </w:rPr>
      </w:pPr>
      <w:r w:rsidRPr="00F827D5">
        <w:rPr>
          <w:rStyle w:val="Domylnaczcionkaakapitu3"/>
          <w:rFonts w:ascii="Arial" w:hAnsi="Arial" w:cs="Arial"/>
          <w:color w:val="000000" w:themeColor="text1"/>
        </w:rPr>
        <w:t>Zapłata wynagrodzenia, o którym mowa w ust. 1 umowy, nastąpi przelewem na rachunek bankowy Wykonawcy: …........................................................................</w:t>
      </w:r>
    </w:p>
    <w:p w14:paraId="727EF50E" w14:textId="5B57D395" w:rsidR="001C5AD0" w:rsidRPr="00F827D5" w:rsidRDefault="00CA5979" w:rsidP="00613570">
      <w:pPr>
        <w:pStyle w:val="NormalnyWeb"/>
        <w:numPr>
          <w:ilvl w:val="0"/>
          <w:numId w:val="31"/>
        </w:numPr>
        <w:spacing w:before="0" w:after="0" w:line="360" w:lineRule="auto"/>
        <w:ind w:left="360"/>
        <w:rPr>
          <w:color w:val="000000" w:themeColor="text1"/>
        </w:rPr>
      </w:pPr>
      <w:r w:rsidRPr="00F827D5">
        <w:rPr>
          <w:rStyle w:val="Domylnaczcionkaakapitu3"/>
          <w:rFonts w:ascii="Arial" w:hAnsi="Arial" w:cs="Arial"/>
          <w:color w:val="000000" w:themeColor="text1"/>
        </w:rPr>
        <w:t>Za dzień zapłaty uznaje się dzień obciążenia rachunku bankowego Zamawiającego.</w:t>
      </w:r>
    </w:p>
    <w:p w14:paraId="2930C5B7" w14:textId="77777777" w:rsidR="00613570" w:rsidRPr="00F827D5" w:rsidRDefault="00613570" w:rsidP="008A4032">
      <w:pPr>
        <w:pStyle w:val="NormalnyWeb"/>
        <w:spacing w:before="0" w:after="0" w:line="360" w:lineRule="auto"/>
        <w:jc w:val="center"/>
        <w:rPr>
          <w:rStyle w:val="Domylnaczcionkaakapitu3"/>
          <w:rFonts w:ascii="Arial" w:hAnsi="Arial" w:cs="Arial"/>
          <w:color w:val="000000" w:themeColor="text1"/>
        </w:rPr>
      </w:pPr>
    </w:p>
    <w:p w14:paraId="0B8C0D8E" w14:textId="238E67CC" w:rsidR="001C5AD0" w:rsidRPr="00F827D5" w:rsidRDefault="001C5AD0" w:rsidP="008A4032">
      <w:pPr>
        <w:pStyle w:val="NormalnyWeb"/>
        <w:spacing w:before="0" w:after="0" w:line="360" w:lineRule="auto"/>
        <w:jc w:val="center"/>
        <w:rPr>
          <w:rFonts w:ascii="Arial" w:hAnsi="Arial" w:cs="Arial"/>
          <w:color w:val="000000" w:themeColor="text1"/>
        </w:rPr>
      </w:pPr>
      <w:r w:rsidRPr="00F827D5">
        <w:rPr>
          <w:rStyle w:val="Domylnaczcionkaakapitu3"/>
          <w:rFonts w:ascii="Arial" w:hAnsi="Arial" w:cs="Arial"/>
          <w:color w:val="000000" w:themeColor="text1"/>
        </w:rPr>
        <w:lastRenderedPageBreak/>
        <w:t>§ 3</w:t>
      </w:r>
      <w:r w:rsidRPr="00F827D5">
        <w:rPr>
          <w:rStyle w:val="Domylnaczcionkaakapitu3"/>
          <w:rFonts w:ascii="Arial" w:hAnsi="Arial" w:cs="Arial"/>
          <w:color w:val="000000" w:themeColor="text1"/>
        </w:rPr>
        <w:br/>
        <w:t>Termin realizacji zamówienia</w:t>
      </w:r>
    </w:p>
    <w:p w14:paraId="13A93E60" w14:textId="4F2385BF" w:rsidR="001564A3" w:rsidRPr="00F827D5" w:rsidRDefault="001C5AD0" w:rsidP="00AA643A">
      <w:pPr>
        <w:pStyle w:val="NormalnyWeb"/>
        <w:numPr>
          <w:ilvl w:val="0"/>
          <w:numId w:val="24"/>
        </w:numPr>
        <w:spacing w:before="0" w:after="0" w:line="360" w:lineRule="auto"/>
        <w:rPr>
          <w:rFonts w:ascii="Arial" w:hAnsi="Arial" w:cs="Arial"/>
          <w:color w:val="000000" w:themeColor="text1"/>
        </w:rPr>
      </w:pPr>
      <w:r w:rsidRPr="00F827D5">
        <w:rPr>
          <w:rStyle w:val="Pogrubienie1"/>
          <w:rFonts w:ascii="Arial" w:hAnsi="Arial" w:cs="Arial"/>
          <w:b w:val="0"/>
          <w:bCs w:val="0"/>
          <w:color w:val="000000" w:themeColor="text1"/>
        </w:rPr>
        <w:t xml:space="preserve">Termin wykonania zamówienia: </w:t>
      </w:r>
      <w:r w:rsidR="001564A3" w:rsidRPr="00F827D5">
        <w:rPr>
          <w:rFonts w:ascii="Arial" w:hAnsi="Arial" w:cs="Arial"/>
          <w:color w:val="000000" w:themeColor="text1"/>
        </w:rPr>
        <w:t>do wyczerpania się określonej umową ilości opon (</w:t>
      </w:r>
      <w:r w:rsidR="00613570" w:rsidRPr="00F827D5">
        <w:rPr>
          <w:rFonts w:ascii="Arial" w:hAnsi="Arial" w:cs="Arial"/>
          <w:color w:val="000000" w:themeColor="text1"/>
        </w:rPr>
        <w:t>36</w:t>
      </w:r>
      <w:r w:rsidR="001564A3" w:rsidRPr="00F827D5">
        <w:rPr>
          <w:rFonts w:ascii="Arial" w:hAnsi="Arial" w:cs="Arial"/>
          <w:color w:val="000000" w:themeColor="text1"/>
        </w:rPr>
        <w:t xml:space="preserve"> sztuk), nie dłużej niż do 12 miesięcy od dnia podpisania umowy </w:t>
      </w:r>
    </w:p>
    <w:p w14:paraId="28144C20" w14:textId="77777777" w:rsidR="001564A3" w:rsidRPr="00F827D5" w:rsidRDefault="001564A3" w:rsidP="001564A3">
      <w:pPr>
        <w:pStyle w:val="NormalnyWeb"/>
        <w:spacing w:before="0" w:after="0" w:line="360" w:lineRule="auto"/>
        <w:ind w:left="720"/>
        <w:rPr>
          <w:rStyle w:val="Domylnaczcionkaakapitu3"/>
          <w:rFonts w:ascii="Arial" w:hAnsi="Arial" w:cs="Arial"/>
          <w:color w:val="000000" w:themeColor="text1"/>
        </w:rPr>
      </w:pPr>
    </w:p>
    <w:p w14:paraId="0C630CCA" w14:textId="5FC873EE" w:rsidR="001C5AD0" w:rsidRPr="00F827D5" w:rsidRDefault="001C5AD0" w:rsidP="00572D2F">
      <w:pPr>
        <w:pStyle w:val="NormalnyWeb"/>
        <w:spacing w:before="0" w:after="0" w:line="360" w:lineRule="auto"/>
        <w:jc w:val="center"/>
        <w:rPr>
          <w:rFonts w:ascii="Arial" w:hAnsi="Arial" w:cs="Arial"/>
          <w:color w:val="000000" w:themeColor="text1"/>
        </w:rPr>
      </w:pPr>
      <w:r w:rsidRPr="00F827D5">
        <w:rPr>
          <w:rStyle w:val="Domylnaczcionkaakapitu3"/>
          <w:rFonts w:ascii="Arial" w:hAnsi="Arial" w:cs="Arial"/>
          <w:color w:val="000000" w:themeColor="text1"/>
        </w:rPr>
        <w:t>§ 4</w:t>
      </w:r>
    </w:p>
    <w:p w14:paraId="317FAACB" w14:textId="77777777" w:rsidR="001C5AD0" w:rsidRPr="00F827D5" w:rsidRDefault="001C5AD0" w:rsidP="008A4032">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Zobowiązania stron</w:t>
      </w:r>
    </w:p>
    <w:p w14:paraId="09C7F0D0" w14:textId="6E00E705" w:rsidR="001C5AD0" w:rsidRPr="00F827D5" w:rsidRDefault="001C5AD0" w:rsidP="00AA643A">
      <w:pPr>
        <w:pStyle w:val="NormalnyWeb"/>
        <w:numPr>
          <w:ilvl w:val="0"/>
          <w:numId w:val="25"/>
        </w:numPr>
        <w:spacing w:before="0" w:after="0" w:line="360" w:lineRule="auto"/>
        <w:rPr>
          <w:rFonts w:ascii="Arial" w:hAnsi="Arial" w:cs="Arial"/>
          <w:color w:val="000000" w:themeColor="text1"/>
        </w:rPr>
      </w:pPr>
      <w:r w:rsidRPr="00F827D5">
        <w:rPr>
          <w:rFonts w:ascii="Arial" w:hAnsi="Arial" w:cs="Arial"/>
          <w:color w:val="000000" w:themeColor="text1"/>
        </w:rPr>
        <w:t xml:space="preserve">Wykonawca ponosi pełną odpowiedzialność względem Zamawiającego za jakość, terminowość oraz kompletność </w:t>
      </w:r>
      <w:r w:rsidR="00BF082C" w:rsidRPr="00F827D5">
        <w:rPr>
          <w:rFonts w:ascii="Arial" w:hAnsi="Arial" w:cs="Arial"/>
          <w:color w:val="000000" w:themeColor="text1"/>
        </w:rPr>
        <w:t>dostawy</w:t>
      </w:r>
      <w:r w:rsidRPr="00F827D5">
        <w:rPr>
          <w:rFonts w:ascii="Arial" w:hAnsi="Arial" w:cs="Arial"/>
          <w:color w:val="000000" w:themeColor="text1"/>
        </w:rPr>
        <w:t xml:space="preserve"> objętej przedmiotem umowy.</w:t>
      </w:r>
    </w:p>
    <w:p w14:paraId="566DFE7A" w14:textId="77777777" w:rsidR="001C5AD0" w:rsidRPr="00F827D5" w:rsidRDefault="001C5AD0" w:rsidP="00AA643A">
      <w:pPr>
        <w:pStyle w:val="NormalnyWeb"/>
        <w:numPr>
          <w:ilvl w:val="0"/>
          <w:numId w:val="25"/>
        </w:numPr>
        <w:spacing w:before="0" w:after="0" w:line="360" w:lineRule="auto"/>
        <w:rPr>
          <w:rFonts w:ascii="Arial" w:hAnsi="Arial" w:cs="Arial"/>
          <w:color w:val="000000" w:themeColor="text1"/>
        </w:rPr>
      </w:pPr>
      <w:r w:rsidRPr="00F827D5">
        <w:rPr>
          <w:rFonts w:ascii="Arial" w:hAnsi="Arial" w:cs="Arial"/>
          <w:color w:val="000000" w:themeColor="text1"/>
        </w:rPr>
        <w:t>Wykonawca zapewni Zamawiającemu, na każdym etapie wykonania umowy, pełen zasób informacji dotyczących przedmiotu umowy.</w:t>
      </w:r>
    </w:p>
    <w:p w14:paraId="54C880E2" w14:textId="77777777" w:rsidR="001C5AD0" w:rsidRPr="00F827D5" w:rsidRDefault="001C5AD0" w:rsidP="00AA643A">
      <w:pPr>
        <w:pStyle w:val="NormalnyWeb"/>
        <w:numPr>
          <w:ilvl w:val="0"/>
          <w:numId w:val="25"/>
        </w:numPr>
        <w:spacing w:before="0" w:after="0" w:line="360" w:lineRule="auto"/>
        <w:rPr>
          <w:rFonts w:ascii="Arial" w:hAnsi="Arial" w:cs="Arial"/>
          <w:color w:val="000000" w:themeColor="text1"/>
        </w:rPr>
      </w:pPr>
      <w:r w:rsidRPr="00F827D5">
        <w:rPr>
          <w:rFonts w:ascii="Arial" w:hAnsi="Arial" w:cs="Arial"/>
          <w:color w:val="000000" w:themeColor="text1"/>
        </w:rPr>
        <w:t>Wykonawca zobowiązany jest wypełnić wszystkie zobowiązania zgodnie z niniejszą umową wraz z jej załącznikami oraz przepisami prawa.</w:t>
      </w:r>
    </w:p>
    <w:p w14:paraId="2B0553E4" w14:textId="26F7CF7D" w:rsidR="001C5AD0" w:rsidRPr="00F827D5" w:rsidRDefault="001C5AD0" w:rsidP="00AA643A">
      <w:pPr>
        <w:pStyle w:val="Textbody"/>
        <w:numPr>
          <w:ilvl w:val="0"/>
          <w:numId w:val="25"/>
        </w:numPr>
        <w:spacing w:after="0" w:line="360" w:lineRule="auto"/>
        <w:rPr>
          <w:rStyle w:val="StrongEmphasis"/>
          <w:rFonts w:ascii="Arial" w:hAnsi="Arial" w:cs="Arial"/>
          <w:b w:val="0"/>
          <w:bCs w:val="0"/>
          <w:color w:val="000000" w:themeColor="text1"/>
        </w:rPr>
      </w:pPr>
      <w:r w:rsidRPr="00F827D5">
        <w:rPr>
          <w:rStyle w:val="StrongEmphasis"/>
          <w:rFonts w:ascii="Arial" w:hAnsi="Arial" w:cs="Arial"/>
          <w:b w:val="0"/>
          <w:bCs w:val="0"/>
          <w:color w:val="000000" w:themeColor="text1"/>
        </w:rPr>
        <w:t>Wykonawca może zlecić prace związane z wykonaniem przedmiotu umowy Podwykonawcy/Podwykonawcom</w:t>
      </w:r>
      <w:r w:rsidR="001564A3" w:rsidRPr="00F827D5">
        <w:rPr>
          <w:rStyle w:val="StrongEmphasis"/>
          <w:rFonts w:ascii="Arial" w:hAnsi="Arial" w:cs="Arial"/>
          <w:b w:val="0"/>
          <w:bCs w:val="0"/>
          <w:color w:val="000000" w:themeColor="text1"/>
        </w:rPr>
        <w:t xml:space="preserve"> w zakresie wskazanym w jego ofercie przetargowej</w:t>
      </w:r>
      <w:r w:rsidRPr="00F827D5">
        <w:rPr>
          <w:rStyle w:val="StrongEmphasis"/>
          <w:rFonts w:ascii="Arial" w:hAnsi="Arial" w:cs="Arial"/>
          <w:b w:val="0"/>
          <w:bCs w:val="0"/>
          <w:color w:val="000000" w:themeColor="text1"/>
        </w:rPr>
        <w:t>. Wykonawca ponosi pełną odpowiedzialność za działania lub zaniechania Podwykonawcy jak za własne działanie.</w:t>
      </w:r>
    </w:p>
    <w:p w14:paraId="2CB3D7F8" w14:textId="58B9FAD3" w:rsidR="00FB37D3" w:rsidRPr="00F827D5" w:rsidRDefault="009B272C" w:rsidP="00AA643A">
      <w:pPr>
        <w:pStyle w:val="Textbody"/>
        <w:numPr>
          <w:ilvl w:val="0"/>
          <w:numId w:val="25"/>
        </w:numPr>
        <w:spacing w:after="0" w:line="360" w:lineRule="auto"/>
        <w:rPr>
          <w:rStyle w:val="StrongEmphasis"/>
          <w:rFonts w:ascii="Arial" w:hAnsi="Arial" w:cs="Arial"/>
          <w:b w:val="0"/>
          <w:bCs w:val="0"/>
          <w:color w:val="000000" w:themeColor="text1"/>
        </w:rPr>
      </w:pPr>
      <w:r w:rsidRPr="00F827D5">
        <w:rPr>
          <w:rStyle w:val="StrongEmphasis"/>
          <w:rFonts w:ascii="Arial" w:hAnsi="Arial" w:cs="Arial"/>
          <w:b w:val="0"/>
          <w:bCs w:val="0"/>
          <w:color w:val="000000" w:themeColor="text1"/>
        </w:rPr>
        <w:t xml:space="preserve">Powierzenie wykonania części </w:t>
      </w:r>
      <w:r w:rsidR="005E45D1" w:rsidRPr="00F827D5">
        <w:rPr>
          <w:rStyle w:val="StrongEmphasis"/>
          <w:rFonts w:ascii="Arial" w:hAnsi="Arial" w:cs="Arial"/>
          <w:b w:val="0"/>
          <w:bCs w:val="0"/>
          <w:color w:val="000000" w:themeColor="text1"/>
        </w:rPr>
        <w:t>zamówienia</w:t>
      </w:r>
      <w:r w:rsidRPr="00F827D5">
        <w:rPr>
          <w:rStyle w:val="StrongEmphasis"/>
          <w:rFonts w:ascii="Arial" w:hAnsi="Arial" w:cs="Arial"/>
          <w:b w:val="0"/>
          <w:bCs w:val="0"/>
          <w:color w:val="000000" w:themeColor="text1"/>
        </w:rPr>
        <w:t xml:space="preserve"> podwykonawcom nie zwalnia Wykonawcy </w:t>
      </w:r>
      <w:r w:rsidR="00FB37D3" w:rsidRPr="00F827D5">
        <w:rPr>
          <w:rStyle w:val="StrongEmphasis"/>
          <w:rFonts w:ascii="Arial" w:hAnsi="Arial" w:cs="Arial"/>
          <w:b w:val="0"/>
          <w:bCs w:val="0"/>
          <w:color w:val="000000" w:themeColor="text1"/>
        </w:rPr>
        <w:t xml:space="preserve">z odpowiedzialności za należyte wykonanie tego zamówienia. </w:t>
      </w:r>
    </w:p>
    <w:p w14:paraId="198FCD06" w14:textId="6CBE21B5" w:rsidR="00BF082C" w:rsidRPr="00F827D5" w:rsidRDefault="00BF082C" w:rsidP="00AA643A">
      <w:pPr>
        <w:pStyle w:val="NormalnyWeb"/>
        <w:numPr>
          <w:ilvl w:val="0"/>
          <w:numId w:val="25"/>
        </w:numPr>
        <w:spacing w:before="0" w:after="0" w:line="360" w:lineRule="auto"/>
        <w:rPr>
          <w:color w:val="000000" w:themeColor="text1"/>
        </w:rPr>
      </w:pPr>
      <w:r w:rsidRPr="00F827D5">
        <w:rPr>
          <w:rStyle w:val="StrongEmphasis"/>
          <w:rFonts w:ascii="Arial" w:hAnsi="Arial" w:cs="Arial"/>
          <w:b w:val="0"/>
          <w:bCs w:val="0"/>
          <w:color w:val="000000" w:themeColor="text1"/>
        </w:rPr>
        <w:t>Wykonawca może, za zgodą zamawiającego wskazać nowych podwykonawców</w:t>
      </w:r>
      <w:r w:rsidR="001564A3" w:rsidRPr="00F827D5">
        <w:rPr>
          <w:rStyle w:val="StrongEmphasis"/>
          <w:rFonts w:ascii="Arial" w:hAnsi="Arial" w:cs="Arial"/>
          <w:b w:val="0"/>
          <w:bCs w:val="0"/>
          <w:color w:val="000000" w:themeColor="text1"/>
        </w:rPr>
        <w:t xml:space="preserve">, innych niż wskazani w ofercie. </w:t>
      </w:r>
      <w:r w:rsidRPr="00F827D5">
        <w:rPr>
          <w:rStyle w:val="StrongEmphasis"/>
          <w:rFonts w:ascii="Arial" w:hAnsi="Arial" w:cs="Arial"/>
          <w:b w:val="0"/>
          <w:bCs w:val="0"/>
          <w:color w:val="000000" w:themeColor="text1"/>
        </w:rPr>
        <w:t>Zmiana podwykonawcy nie stanowi zmiany umowy.</w:t>
      </w:r>
    </w:p>
    <w:p w14:paraId="3CB92730" w14:textId="77777777" w:rsidR="00BF082C" w:rsidRPr="00F827D5" w:rsidRDefault="00BF082C" w:rsidP="00AA643A">
      <w:pPr>
        <w:pStyle w:val="NormalnyWeb"/>
        <w:numPr>
          <w:ilvl w:val="0"/>
          <w:numId w:val="25"/>
        </w:numPr>
        <w:spacing w:before="0" w:after="0" w:line="360" w:lineRule="auto"/>
        <w:rPr>
          <w:rFonts w:ascii="Arial" w:hAnsi="Arial" w:cs="Arial"/>
          <w:color w:val="000000" w:themeColor="text1"/>
        </w:rPr>
      </w:pPr>
      <w:r w:rsidRPr="00F827D5">
        <w:rPr>
          <w:rFonts w:ascii="Arial" w:hAnsi="Arial" w:cs="Arial"/>
          <w:color w:val="000000" w:themeColor="text1"/>
        </w:rPr>
        <w:t>Wykonawca może zrezygnować z podwykonawstwa, co nie stanowi zmiany umowy.</w:t>
      </w:r>
    </w:p>
    <w:p w14:paraId="26212545" w14:textId="77777777" w:rsidR="00BF082C" w:rsidRPr="00F827D5" w:rsidRDefault="00BF082C" w:rsidP="00AA643A">
      <w:pPr>
        <w:pStyle w:val="NormalnyWeb"/>
        <w:numPr>
          <w:ilvl w:val="0"/>
          <w:numId w:val="25"/>
        </w:numPr>
        <w:spacing w:before="0" w:after="0" w:line="360" w:lineRule="auto"/>
        <w:rPr>
          <w:color w:val="000000" w:themeColor="text1"/>
        </w:rPr>
      </w:pPr>
      <w:r w:rsidRPr="00F827D5">
        <w:rPr>
          <w:rStyle w:val="StrongEmphasis"/>
          <w:rFonts w:ascii="Arial" w:hAnsi="Arial" w:cs="Arial"/>
          <w:b w:val="0"/>
          <w:bCs w:val="0"/>
          <w:color w:val="000000" w:themeColor="text1"/>
        </w:rPr>
        <w:t>Wykonawca zapewni Zamawiającemu, na każdym etapie wykonania umowy, pełen zasób informacji dotyczących przedmiotu umowy.</w:t>
      </w:r>
    </w:p>
    <w:p w14:paraId="381296B6" w14:textId="77777777" w:rsidR="00BF082C" w:rsidRPr="00F827D5" w:rsidRDefault="00BF082C" w:rsidP="00BF082C">
      <w:pPr>
        <w:pStyle w:val="Textbody"/>
        <w:spacing w:after="0" w:line="360" w:lineRule="auto"/>
        <w:ind w:left="720"/>
        <w:jc w:val="center"/>
        <w:rPr>
          <w:rFonts w:ascii="Arial" w:hAnsi="Arial" w:cs="Arial"/>
          <w:color w:val="000000" w:themeColor="text1"/>
        </w:rPr>
      </w:pPr>
    </w:p>
    <w:p w14:paraId="78FF7BA9" w14:textId="658B9CFE" w:rsidR="00BF082C" w:rsidRPr="00F827D5" w:rsidRDefault="00BF082C" w:rsidP="00572D2F">
      <w:pPr>
        <w:pStyle w:val="Textbody"/>
        <w:spacing w:after="0" w:line="360" w:lineRule="auto"/>
        <w:jc w:val="center"/>
        <w:rPr>
          <w:color w:val="000000" w:themeColor="text1"/>
        </w:rPr>
      </w:pPr>
      <w:r w:rsidRPr="00F827D5">
        <w:rPr>
          <w:rFonts w:ascii="Arial" w:hAnsi="Arial" w:cs="Arial"/>
          <w:color w:val="000000" w:themeColor="text1"/>
        </w:rPr>
        <w:t>§ 5</w:t>
      </w:r>
    </w:p>
    <w:p w14:paraId="7C3809B6" w14:textId="77777777" w:rsidR="00BF082C" w:rsidRPr="00F827D5" w:rsidRDefault="00BF082C" w:rsidP="00BF082C">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Kontrola i odbiór usługi</w:t>
      </w:r>
    </w:p>
    <w:p w14:paraId="1DEA6C2F" w14:textId="53D52846" w:rsidR="002F0185" w:rsidRPr="00F827D5" w:rsidRDefault="002F0185" w:rsidP="00AA643A">
      <w:pPr>
        <w:pStyle w:val="NormalnyWeb"/>
        <w:numPr>
          <w:ilvl w:val="0"/>
          <w:numId w:val="32"/>
        </w:numPr>
        <w:spacing w:before="0" w:after="0" w:line="360" w:lineRule="auto"/>
        <w:rPr>
          <w:rFonts w:ascii="Arial" w:hAnsi="Arial" w:cs="Arial"/>
          <w:color w:val="000000" w:themeColor="text1"/>
        </w:rPr>
      </w:pPr>
      <w:r w:rsidRPr="00F827D5">
        <w:rPr>
          <w:rFonts w:ascii="Arial" w:hAnsi="Arial" w:cs="Arial"/>
          <w:color w:val="000000" w:themeColor="text1"/>
        </w:rPr>
        <w:t>Wykonawca wskazuje adres e-mail: ………………@……………, na który Zamawiający będzie wysyłał wezwania do dostaw cząstkowych.</w:t>
      </w:r>
    </w:p>
    <w:p w14:paraId="64598729" w14:textId="1F325D8B" w:rsidR="002F0185" w:rsidRPr="00F827D5" w:rsidRDefault="002F0185" w:rsidP="00AA643A">
      <w:pPr>
        <w:pStyle w:val="NormalnyWeb"/>
        <w:numPr>
          <w:ilvl w:val="0"/>
          <w:numId w:val="32"/>
        </w:numPr>
        <w:spacing w:before="0" w:after="0" w:line="360" w:lineRule="auto"/>
        <w:rPr>
          <w:rFonts w:ascii="Arial" w:hAnsi="Arial" w:cs="Arial"/>
          <w:color w:val="000000" w:themeColor="text1"/>
        </w:rPr>
      </w:pPr>
      <w:r w:rsidRPr="00F827D5">
        <w:rPr>
          <w:rFonts w:ascii="Arial" w:hAnsi="Arial" w:cs="Arial"/>
          <w:color w:val="000000" w:themeColor="text1"/>
        </w:rPr>
        <w:t xml:space="preserve">Stwierdzone nieprawidłowości w należytym wykonaniu przez Wykonawcę przedmiotu zamówienia, zgłaszane będą Wykonawcy przez Zamawiającego e-mail (na adres: …………………..@.......................), a Wykonawca, każdorazowo będzie </w:t>
      </w:r>
      <w:r w:rsidRPr="00F827D5">
        <w:rPr>
          <w:rFonts w:ascii="Arial" w:hAnsi="Arial" w:cs="Arial"/>
          <w:color w:val="000000" w:themeColor="text1"/>
        </w:rPr>
        <w:lastRenderedPageBreak/>
        <w:t xml:space="preserve">zobowiązany do ich natychmiastowego usunięcia (nie dłużej niż w terminie 3 dni od zgłoszenia). Usunięcie skutków nieprawidłowego wykonania przedmiotu umowy nie uchyla prawa Zamawiającego do zastosowania przepisów § </w:t>
      </w:r>
      <w:r w:rsidR="00572D2F" w:rsidRPr="00F827D5">
        <w:rPr>
          <w:rFonts w:ascii="Arial" w:hAnsi="Arial" w:cs="Arial"/>
          <w:color w:val="000000" w:themeColor="text1"/>
        </w:rPr>
        <w:t>8</w:t>
      </w:r>
      <w:r w:rsidRPr="00F827D5">
        <w:rPr>
          <w:rFonts w:ascii="Arial" w:hAnsi="Arial" w:cs="Arial"/>
          <w:color w:val="000000" w:themeColor="text1"/>
        </w:rPr>
        <w:t>. W przypadku nie usunięcia przez Wykonawcę skutków nienależytego wykonania przedmiotu umowy, Zamawiający zastrzega sobie prawo rozwiązania umowy z winy Wykonawcy i naliczenia mu kar umownych.</w:t>
      </w:r>
    </w:p>
    <w:p w14:paraId="487D4628" w14:textId="285A11DC" w:rsidR="00EE4F37" w:rsidRPr="00F827D5" w:rsidRDefault="00BF082C" w:rsidP="00AA643A">
      <w:pPr>
        <w:pStyle w:val="Textbody"/>
        <w:numPr>
          <w:ilvl w:val="0"/>
          <w:numId w:val="32"/>
        </w:numPr>
        <w:suppressAutoHyphens/>
        <w:spacing w:after="0" w:line="360" w:lineRule="auto"/>
        <w:rPr>
          <w:rStyle w:val="StrongEmphasis"/>
          <w:b w:val="0"/>
          <w:bCs w:val="0"/>
          <w:color w:val="000000" w:themeColor="text1"/>
        </w:rPr>
      </w:pPr>
      <w:r w:rsidRPr="00F827D5">
        <w:rPr>
          <w:rFonts w:ascii="Arial" w:hAnsi="Arial" w:cs="Arial"/>
          <w:color w:val="000000" w:themeColor="text1"/>
        </w:rPr>
        <w:t xml:space="preserve">Potwierdzeniem </w:t>
      </w:r>
      <w:r w:rsidR="002F0185" w:rsidRPr="00F827D5">
        <w:rPr>
          <w:rFonts w:ascii="Arial" w:hAnsi="Arial" w:cs="Arial"/>
          <w:color w:val="000000" w:themeColor="text1"/>
        </w:rPr>
        <w:t xml:space="preserve">wykonania dostawy cząstkowej </w:t>
      </w:r>
      <w:r w:rsidRPr="00F827D5">
        <w:rPr>
          <w:rFonts w:ascii="Arial" w:hAnsi="Arial" w:cs="Arial"/>
          <w:color w:val="000000" w:themeColor="text1"/>
        </w:rPr>
        <w:t xml:space="preserve"> </w:t>
      </w:r>
      <w:r w:rsidR="002F0185" w:rsidRPr="00F827D5">
        <w:rPr>
          <w:rFonts w:ascii="Arial" w:hAnsi="Arial" w:cs="Arial"/>
          <w:color w:val="000000" w:themeColor="text1"/>
        </w:rPr>
        <w:t xml:space="preserve">jest protokół dostawy. Protokół dostawy podpisany </w:t>
      </w:r>
      <w:r w:rsidR="005E45D1" w:rsidRPr="00F827D5">
        <w:rPr>
          <w:rFonts w:ascii="Arial" w:hAnsi="Arial" w:cs="Arial"/>
          <w:color w:val="000000" w:themeColor="text1"/>
        </w:rPr>
        <w:t xml:space="preserve">przez obie strony </w:t>
      </w:r>
      <w:r w:rsidR="002F0185" w:rsidRPr="00F827D5">
        <w:rPr>
          <w:rFonts w:ascii="Arial" w:hAnsi="Arial" w:cs="Arial"/>
          <w:color w:val="000000" w:themeColor="text1"/>
        </w:rPr>
        <w:t>bez uwag i zastrzeżeń stanowi podstawę do wystawienia faktury przez Wykonawcę zgodnie z przepisami niniejszej umowy, zgodnie z SWZ oraz ofertą Wykonawcy.</w:t>
      </w:r>
    </w:p>
    <w:p w14:paraId="20DA95E4" w14:textId="77777777" w:rsidR="005E45D1" w:rsidRPr="00F827D5" w:rsidRDefault="005E45D1" w:rsidP="008A4032">
      <w:pPr>
        <w:pStyle w:val="NormalnyWeb"/>
        <w:spacing w:before="0" w:after="0" w:line="360" w:lineRule="auto"/>
        <w:jc w:val="center"/>
        <w:rPr>
          <w:rFonts w:ascii="Arial" w:hAnsi="Arial" w:cs="Arial"/>
          <w:color w:val="000000" w:themeColor="text1"/>
        </w:rPr>
      </w:pPr>
    </w:p>
    <w:p w14:paraId="298C4A8C" w14:textId="226BE91C" w:rsidR="001C5AD0" w:rsidRPr="00F827D5" w:rsidRDefault="001C5AD0" w:rsidP="008A4032">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 xml:space="preserve">§ </w:t>
      </w:r>
      <w:r w:rsidR="00BF082C" w:rsidRPr="00F827D5">
        <w:rPr>
          <w:rFonts w:ascii="Arial" w:hAnsi="Arial" w:cs="Arial"/>
          <w:color w:val="000000" w:themeColor="text1"/>
        </w:rPr>
        <w:t>6</w:t>
      </w:r>
    </w:p>
    <w:p w14:paraId="0614A4DF" w14:textId="77777777" w:rsidR="001C5AD0" w:rsidRPr="00F827D5" w:rsidRDefault="001C5AD0" w:rsidP="008A4032">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Wspólna realizacja umowy</w:t>
      </w:r>
    </w:p>
    <w:p w14:paraId="2FFB822B" w14:textId="77777777" w:rsidR="005E45D1" w:rsidRPr="00F827D5" w:rsidRDefault="005E45D1" w:rsidP="005E45D1">
      <w:pPr>
        <w:pStyle w:val="NormalnyWeb"/>
        <w:numPr>
          <w:ilvl w:val="0"/>
          <w:numId w:val="26"/>
        </w:numPr>
        <w:spacing w:before="0" w:after="0" w:line="360" w:lineRule="auto"/>
        <w:rPr>
          <w:rFonts w:ascii="Arial" w:hAnsi="Arial" w:cs="Arial"/>
          <w:color w:val="000000" w:themeColor="text1"/>
        </w:rPr>
      </w:pPr>
      <w:r w:rsidRPr="00F827D5">
        <w:rPr>
          <w:rFonts w:ascii="Arial" w:hAnsi="Arial" w:cs="Arial"/>
          <w:color w:val="000000" w:themeColor="text1"/>
        </w:rPr>
        <w:t>Wykonawcy realizujący wspólnie Umowę wyznaczają niniejszym spośród siebie Lidera (pełnomocnika) upoważnionego do ………………………………………….</w:t>
      </w:r>
    </w:p>
    <w:p w14:paraId="5EBD66D0" w14:textId="77777777" w:rsidR="005E45D1" w:rsidRPr="00F827D5" w:rsidRDefault="005E45D1" w:rsidP="005E45D1">
      <w:pPr>
        <w:pStyle w:val="NormalnyWeb"/>
        <w:numPr>
          <w:ilvl w:val="0"/>
          <w:numId w:val="26"/>
        </w:numPr>
        <w:spacing w:before="0" w:after="0" w:line="360" w:lineRule="auto"/>
        <w:rPr>
          <w:rFonts w:ascii="Arial" w:hAnsi="Arial" w:cs="Arial"/>
          <w:color w:val="000000" w:themeColor="text1"/>
        </w:rPr>
      </w:pPr>
      <w:r w:rsidRPr="00F827D5">
        <w:rPr>
          <w:rFonts w:ascii="Arial" w:hAnsi="Arial" w:cs="Arial"/>
          <w:color w:val="000000" w:themeColor="text1"/>
        </w:rPr>
        <w:t>Liderem (pełnomocnikiem), o którym mowa w ust. 1 będzie: ….................................</w:t>
      </w:r>
    </w:p>
    <w:p w14:paraId="231E266F" w14:textId="77777777" w:rsidR="005E45D1" w:rsidRPr="00F827D5" w:rsidRDefault="005E45D1" w:rsidP="005E45D1">
      <w:pPr>
        <w:pStyle w:val="NormalnyWeb"/>
        <w:numPr>
          <w:ilvl w:val="0"/>
          <w:numId w:val="26"/>
        </w:numPr>
        <w:spacing w:before="0" w:after="0" w:line="360" w:lineRule="auto"/>
        <w:rPr>
          <w:rFonts w:ascii="Arial" w:hAnsi="Arial" w:cs="Arial"/>
          <w:color w:val="000000" w:themeColor="text1"/>
        </w:rPr>
      </w:pPr>
      <w:r w:rsidRPr="00F827D5">
        <w:rPr>
          <w:rFonts w:ascii="Arial" w:hAnsi="Arial" w:cs="Arial"/>
          <w:color w:val="000000" w:themeColor="text1"/>
        </w:rPr>
        <w:t>Postanowienia Umowy dotyczące Wykonawcy stosuje się odpowiednio do Wykonawców realizujących wspólnie Umowę (odpowiedzialność solidarna).</w:t>
      </w:r>
    </w:p>
    <w:p w14:paraId="56B5473D" w14:textId="77777777" w:rsidR="005E45D1" w:rsidRPr="00F827D5" w:rsidRDefault="005E45D1" w:rsidP="005E45D1">
      <w:pPr>
        <w:pStyle w:val="NormalnyWeb"/>
        <w:numPr>
          <w:ilvl w:val="0"/>
          <w:numId w:val="26"/>
        </w:numPr>
        <w:spacing w:before="0" w:after="0" w:line="360" w:lineRule="auto"/>
        <w:rPr>
          <w:rFonts w:ascii="Arial" w:hAnsi="Arial" w:cs="Arial"/>
          <w:color w:val="000000" w:themeColor="text1"/>
        </w:rPr>
      </w:pPr>
      <w:r w:rsidRPr="00F827D5">
        <w:rPr>
          <w:rFonts w:ascii="Arial" w:hAnsi="Arial" w:cs="Arial"/>
          <w:color w:val="000000" w:themeColor="text1"/>
        </w:rPr>
        <w:t>Przed zawarciem Umowy Wykonawcy realizujący wspólnie Umowę przedłożą Zamawiającemu kopię umowy określającej zakres obowiązków każdego z Wykonawców względem siebie przy realizacji niniejszej Umowy.</w:t>
      </w:r>
    </w:p>
    <w:p w14:paraId="78A41138" w14:textId="77777777" w:rsidR="00572D2F" w:rsidRPr="00F827D5" w:rsidRDefault="00572D2F" w:rsidP="00572D2F">
      <w:pPr>
        <w:pStyle w:val="NormalnyWeb"/>
        <w:spacing w:before="0" w:after="0" w:line="360" w:lineRule="auto"/>
        <w:ind w:left="360"/>
        <w:jc w:val="center"/>
        <w:rPr>
          <w:rFonts w:ascii="Arial" w:hAnsi="Arial" w:cs="Arial"/>
          <w:color w:val="000000" w:themeColor="text1"/>
        </w:rPr>
      </w:pPr>
    </w:p>
    <w:p w14:paraId="3BEE9FAD" w14:textId="49358BDA" w:rsidR="00BF082C" w:rsidRPr="00F827D5" w:rsidRDefault="00572D2F" w:rsidP="00572D2F">
      <w:pPr>
        <w:pStyle w:val="NormalnyWeb"/>
        <w:spacing w:before="0" w:after="0" w:line="360" w:lineRule="auto"/>
        <w:ind w:left="360"/>
        <w:jc w:val="center"/>
        <w:rPr>
          <w:rFonts w:ascii="Arial" w:hAnsi="Arial" w:cs="Arial"/>
          <w:color w:val="000000" w:themeColor="text1"/>
        </w:rPr>
      </w:pPr>
      <w:r w:rsidRPr="00F827D5">
        <w:rPr>
          <w:rFonts w:ascii="Arial" w:hAnsi="Arial" w:cs="Arial"/>
          <w:color w:val="000000" w:themeColor="text1"/>
        </w:rPr>
        <w:t>§ 7</w:t>
      </w:r>
    </w:p>
    <w:p w14:paraId="642181B9" w14:textId="77777777" w:rsidR="00572D2F" w:rsidRPr="00F827D5" w:rsidRDefault="00572D2F" w:rsidP="00572D2F">
      <w:pPr>
        <w:pStyle w:val="Tekstpodstawowy"/>
        <w:suppressAutoHyphens/>
        <w:autoSpaceDE w:val="0"/>
        <w:spacing w:after="0" w:line="360" w:lineRule="auto"/>
        <w:jc w:val="center"/>
        <w:rPr>
          <w:color w:val="000000" w:themeColor="text1"/>
        </w:rPr>
      </w:pPr>
      <w:r w:rsidRPr="00F827D5">
        <w:rPr>
          <w:rStyle w:val="Domylnaczcionkaakapitu3"/>
          <w:rFonts w:ascii="Arial" w:hAnsi="Arial" w:cs="Arial"/>
          <w:color w:val="000000" w:themeColor="text1"/>
        </w:rPr>
        <w:t>Gwarancja</w:t>
      </w:r>
    </w:p>
    <w:p w14:paraId="275E490F" w14:textId="77777777" w:rsidR="00AA643A" w:rsidRPr="00F827D5" w:rsidRDefault="00AA643A" w:rsidP="00473728">
      <w:pPr>
        <w:pStyle w:val="Standard"/>
        <w:numPr>
          <w:ilvl w:val="0"/>
          <w:numId w:val="38"/>
        </w:numPr>
        <w:suppressAutoHyphens/>
        <w:autoSpaceDE w:val="0"/>
        <w:spacing w:line="360" w:lineRule="auto"/>
        <w:rPr>
          <w:rFonts w:ascii="Arial" w:hAnsi="Arial" w:cs="Arial"/>
          <w:color w:val="000000" w:themeColor="text1"/>
        </w:rPr>
      </w:pPr>
      <w:r w:rsidRPr="00F827D5">
        <w:rPr>
          <w:rFonts w:ascii="Arial" w:eastAsia="Times New Roman" w:hAnsi="Arial" w:cs="Arial"/>
          <w:color w:val="000000" w:themeColor="text1"/>
          <w:lang w:bidi="ar-SA"/>
        </w:rPr>
        <w:t xml:space="preserve">Wykonawca udziela </w:t>
      </w:r>
      <w:r w:rsidRPr="00F827D5">
        <w:rPr>
          <w:rFonts w:ascii="Arial" w:eastAsia="Times New Roman" w:hAnsi="Arial" w:cs="Arial"/>
          <w:b/>
          <w:bCs/>
          <w:color w:val="000000" w:themeColor="text1"/>
          <w:lang w:bidi="ar-SA"/>
        </w:rPr>
        <w:t xml:space="preserve">24-miesięcznej </w:t>
      </w:r>
      <w:r w:rsidRPr="00F827D5">
        <w:rPr>
          <w:rFonts w:ascii="Arial" w:eastAsia="Times New Roman" w:hAnsi="Arial" w:cs="Arial"/>
          <w:color w:val="000000" w:themeColor="text1"/>
          <w:lang w:bidi="ar-SA"/>
        </w:rPr>
        <w:t>gwarancji na przedmiot umowy licząc od dnia podpisania przez obie strony protokołu odbioru bez uwag i zastrzeżeń.</w:t>
      </w:r>
    </w:p>
    <w:p w14:paraId="4D67B587" w14:textId="77777777" w:rsidR="00613570" w:rsidRPr="00F827D5" w:rsidRDefault="00613570" w:rsidP="005E45D1">
      <w:pPr>
        <w:pStyle w:val="NormalnyWeb"/>
        <w:spacing w:before="0" w:after="0" w:line="360" w:lineRule="auto"/>
        <w:rPr>
          <w:rFonts w:ascii="Arial" w:hAnsi="Arial" w:cs="Arial"/>
          <w:color w:val="000000" w:themeColor="text1"/>
        </w:rPr>
      </w:pPr>
    </w:p>
    <w:p w14:paraId="064C58FE" w14:textId="13AC2081" w:rsidR="001C5AD0" w:rsidRPr="00F827D5" w:rsidRDefault="001C5AD0" w:rsidP="008A4032">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 xml:space="preserve">§ </w:t>
      </w:r>
      <w:r w:rsidR="00572D2F" w:rsidRPr="00F827D5">
        <w:rPr>
          <w:rFonts w:ascii="Arial" w:hAnsi="Arial" w:cs="Arial"/>
          <w:color w:val="000000" w:themeColor="text1"/>
        </w:rPr>
        <w:t>8</w:t>
      </w:r>
    </w:p>
    <w:p w14:paraId="39FEAAF7" w14:textId="77777777" w:rsidR="001C5AD0" w:rsidRPr="00F827D5" w:rsidRDefault="001C5AD0" w:rsidP="008A4032">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Kary umowne</w:t>
      </w:r>
    </w:p>
    <w:p w14:paraId="79F1A363" w14:textId="77777777" w:rsidR="001C5AD0" w:rsidRPr="00F827D5" w:rsidRDefault="001C5AD0" w:rsidP="00AA643A">
      <w:pPr>
        <w:pStyle w:val="NormalnyWeb"/>
        <w:numPr>
          <w:ilvl w:val="0"/>
          <w:numId w:val="27"/>
        </w:numPr>
        <w:spacing w:before="0" w:after="0" w:line="360" w:lineRule="auto"/>
        <w:rPr>
          <w:rFonts w:ascii="Arial" w:hAnsi="Arial" w:cs="Arial"/>
          <w:color w:val="000000" w:themeColor="text1"/>
        </w:rPr>
      </w:pPr>
      <w:r w:rsidRPr="00F827D5">
        <w:rPr>
          <w:rFonts w:ascii="Arial" w:hAnsi="Arial" w:cs="Arial"/>
          <w:color w:val="000000" w:themeColor="text1"/>
        </w:rPr>
        <w:t>Strony umowy postanawiają, że obowiązującą je formą odszkodowania, za nienależyte wykonanie umowy lub jej niewykonanie, są kary umowne z następujących tytułów i w wysokościach:</w:t>
      </w:r>
    </w:p>
    <w:p w14:paraId="46F8AC0B" w14:textId="77777777" w:rsidR="00060F3B" w:rsidRPr="00F827D5" w:rsidRDefault="00060F3B" w:rsidP="00060F3B">
      <w:pPr>
        <w:pStyle w:val="NormalnyWeb"/>
        <w:spacing w:before="0" w:after="0" w:line="360" w:lineRule="auto"/>
        <w:ind w:left="720"/>
        <w:rPr>
          <w:rFonts w:ascii="Arial" w:hAnsi="Arial" w:cs="Arial"/>
          <w:color w:val="000000" w:themeColor="text1"/>
        </w:rPr>
      </w:pPr>
      <w:r w:rsidRPr="00F827D5">
        <w:rPr>
          <w:rFonts w:ascii="Arial" w:hAnsi="Arial" w:cs="Arial"/>
          <w:color w:val="000000" w:themeColor="text1"/>
        </w:rPr>
        <w:lastRenderedPageBreak/>
        <w:t xml:space="preserve">a) </w:t>
      </w:r>
      <w:r w:rsidR="001C5AD0" w:rsidRPr="00F827D5">
        <w:rPr>
          <w:rFonts w:ascii="Arial" w:hAnsi="Arial" w:cs="Arial"/>
          <w:color w:val="000000" w:themeColor="text1"/>
        </w:rPr>
        <w:t xml:space="preserve">za odstąpienie od umowy lub jej </w:t>
      </w:r>
      <w:r w:rsidR="00001B4F" w:rsidRPr="00F827D5">
        <w:rPr>
          <w:rFonts w:ascii="Arial" w:hAnsi="Arial" w:cs="Arial"/>
          <w:color w:val="000000" w:themeColor="text1"/>
        </w:rPr>
        <w:t xml:space="preserve">rozwiązanie bez </w:t>
      </w:r>
      <w:r w:rsidR="001C5AD0" w:rsidRPr="00F827D5">
        <w:rPr>
          <w:rFonts w:ascii="Arial" w:hAnsi="Arial" w:cs="Arial"/>
          <w:color w:val="000000" w:themeColor="text1"/>
        </w:rPr>
        <w:t>wypowiedzeni</w:t>
      </w:r>
      <w:r w:rsidR="00001B4F" w:rsidRPr="00F827D5">
        <w:rPr>
          <w:rFonts w:ascii="Arial" w:hAnsi="Arial" w:cs="Arial"/>
          <w:color w:val="000000" w:themeColor="text1"/>
        </w:rPr>
        <w:t>a</w:t>
      </w:r>
      <w:r w:rsidR="001C5AD0" w:rsidRPr="00F827D5">
        <w:rPr>
          <w:rFonts w:ascii="Arial" w:hAnsi="Arial" w:cs="Arial"/>
          <w:color w:val="000000" w:themeColor="text1"/>
        </w:rPr>
        <w:t xml:space="preserve"> z winy jednej ze stron, drugiej stronie przysługuje prawo do naliczenia kary umownej w wysokości </w:t>
      </w:r>
      <w:r w:rsidR="00BF082C" w:rsidRPr="00F827D5">
        <w:rPr>
          <w:rStyle w:val="Domylnaczcionkaakapitu3"/>
          <w:rFonts w:ascii="Arial" w:hAnsi="Arial" w:cs="Arial"/>
          <w:color w:val="000000" w:themeColor="text1"/>
        </w:rPr>
        <w:t>10% wynagrodzenia brutto</w:t>
      </w:r>
      <w:r w:rsidR="001C5AD0" w:rsidRPr="00F827D5">
        <w:rPr>
          <w:rFonts w:ascii="Arial" w:hAnsi="Arial" w:cs="Arial"/>
          <w:color w:val="000000" w:themeColor="text1"/>
        </w:rPr>
        <w:t xml:space="preserve">, za wyjątkiem odstąpienia od umowy przez Zamawiającego w trybie i na zasadach określonych </w:t>
      </w:r>
      <w:bookmarkStart w:id="3" w:name="_Hlk89153698"/>
      <w:r w:rsidR="001C5AD0" w:rsidRPr="00F827D5">
        <w:rPr>
          <w:rFonts w:ascii="Arial" w:hAnsi="Arial" w:cs="Arial"/>
          <w:color w:val="000000" w:themeColor="text1"/>
        </w:rPr>
        <w:t>w art. 456 ustawy z dnia 11 września 2019 r. Prawo zamówień publicznych lub gdy Zamawiający będzie zmuszony do wypowiedzenia lub odstąpienia od umowy z przyczyn bezpośrednio od niego niezależnych w tym siły wyższej.</w:t>
      </w:r>
    </w:p>
    <w:p w14:paraId="34559B47" w14:textId="696E6D8B" w:rsidR="006F5743" w:rsidRPr="00F827D5" w:rsidRDefault="00060F3B" w:rsidP="006F5743">
      <w:pPr>
        <w:pStyle w:val="NormalnyWeb"/>
        <w:spacing w:before="0" w:after="0" w:line="360" w:lineRule="auto"/>
        <w:ind w:left="720"/>
        <w:rPr>
          <w:rFonts w:ascii="Arial" w:hAnsi="Arial" w:cs="Arial"/>
          <w:color w:val="000000" w:themeColor="text1"/>
        </w:rPr>
      </w:pPr>
      <w:r w:rsidRPr="00F827D5">
        <w:rPr>
          <w:rFonts w:ascii="Arial" w:hAnsi="Arial" w:cs="Arial"/>
          <w:color w:val="000000" w:themeColor="text1"/>
        </w:rPr>
        <w:t xml:space="preserve">b) </w:t>
      </w:r>
      <w:r w:rsidR="00BF082C" w:rsidRPr="00F827D5">
        <w:rPr>
          <w:rFonts w:ascii="Arial" w:hAnsi="Arial" w:cs="Arial"/>
          <w:color w:val="000000" w:themeColor="text1"/>
        </w:rPr>
        <w:t xml:space="preserve">Wykonawca zapłaci Zamawiającemu na jego pisemne żądanie karę umowną w wysokości </w:t>
      </w:r>
      <w:r w:rsidR="003F65D8" w:rsidRPr="00F827D5">
        <w:rPr>
          <w:rFonts w:ascii="Arial" w:hAnsi="Arial" w:cs="Arial"/>
          <w:color w:val="000000" w:themeColor="text1"/>
        </w:rPr>
        <w:t>0,</w:t>
      </w:r>
      <w:r w:rsidRPr="00F827D5">
        <w:rPr>
          <w:rFonts w:ascii="Arial" w:hAnsi="Arial" w:cs="Arial"/>
          <w:color w:val="000000" w:themeColor="text1"/>
        </w:rPr>
        <w:t>4</w:t>
      </w:r>
      <w:r w:rsidR="00BF082C" w:rsidRPr="00F827D5">
        <w:rPr>
          <w:rFonts w:ascii="Arial" w:hAnsi="Arial" w:cs="Arial"/>
          <w:color w:val="000000" w:themeColor="text1"/>
        </w:rPr>
        <w:t xml:space="preserve">% </w:t>
      </w:r>
      <w:r w:rsidR="00BF082C" w:rsidRPr="00F827D5">
        <w:rPr>
          <w:rStyle w:val="Domylnaczcionkaakapitu3"/>
          <w:rFonts w:ascii="Arial" w:hAnsi="Arial" w:cs="Arial"/>
          <w:color w:val="000000" w:themeColor="text1"/>
        </w:rPr>
        <w:t>w</w:t>
      </w:r>
      <w:r w:rsidRPr="00F827D5">
        <w:rPr>
          <w:rStyle w:val="Domylnaczcionkaakapitu3"/>
          <w:rFonts w:ascii="Arial" w:hAnsi="Arial" w:cs="Arial"/>
          <w:color w:val="000000" w:themeColor="text1"/>
        </w:rPr>
        <w:t>artości</w:t>
      </w:r>
      <w:r w:rsidR="00BF082C" w:rsidRPr="00F827D5">
        <w:rPr>
          <w:rStyle w:val="Domylnaczcionkaakapitu3"/>
          <w:rFonts w:ascii="Arial" w:hAnsi="Arial" w:cs="Arial"/>
          <w:color w:val="000000" w:themeColor="text1"/>
        </w:rPr>
        <w:t xml:space="preserve"> brutto</w:t>
      </w:r>
      <w:r w:rsidRPr="00F827D5">
        <w:rPr>
          <w:rStyle w:val="Domylnaczcionkaakapitu3"/>
          <w:rFonts w:ascii="Arial" w:hAnsi="Arial" w:cs="Arial"/>
          <w:color w:val="000000" w:themeColor="text1"/>
        </w:rPr>
        <w:t xml:space="preserve"> niewykonanej w ustalonym terminie dostawy cz</w:t>
      </w:r>
      <w:r w:rsidR="00AD5206" w:rsidRPr="00F827D5">
        <w:rPr>
          <w:rStyle w:val="Domylnaczcionkaakapitu3"/>
          <w:rFonts w:ascii="Arial" w:hAnsi="Arial" w:cs="Arial"/>
          <w:color w:val="000000" w:themeColor="text1"/>
        </w:rPr>
        <w:t>ąstkowej</w:t>
      </w:r>
      <w:r w:rsidRPr="00F827D5">
        <w:rPr>
          <w:rStyle w:val="Domylnaczcionkaakapitu3"/>
          <w:rFonts w:ascii="Arial" w:hAnsi="Arial" w:cs="Arial"/>
          <w:color w:val="000000" w:themeColor="text1"/>
        </w:rPr>
        <w:t xml:space="preserve"> wskazanej w wezwaniu przesłanym przez Zamawiającego</w:t>
      </w:r>
      <w:r w:rsidR="00BF082C" w:rsidRPr="00F827D5">
        <w:rPr>
          <w:rStyle w:val="Domylnaczcionkaakapitu3"/>
          <w:rFonts w:ascii="Arial" w:hAnsi="Arial" w:cs="Arial"/>
          <w:color w:val="000000" w:themeColor="text1"/>
        </w:rPr>
        <w:t xml:space="preserve">, </w:t>
      </w:r>
      <w:r w:rsidR="00BF082C" w:rsidRPr="00F827D5">
        <w:rPr>
          <w:rFonts w:ascii="Arial" w:hAnsi="Arial" w:cs="Arial"/>
          <w:color w:val="000000" w:themeColor="text1"/>
        </w:rPr>
        <w:t>za każdy dzień zwłoki</w:t>
      </w:r>
      <w:r w:rsidRPr="00F827D5">
        <w:rPr>
          <w:rFonts w:ascii="Arial" w:hAnsi="Arial" w:cs="Arial"/>
          <w:color w:val="000000" w:themeColor="text1"/>
        </w:rPr>
        <w:t xml:space="preserve"> po terminie dostawy cząstkowej wskazanym przez Zamawiającego w wezwaniu przesłanym drogą mailową.</w:t>
      </w:r>
    </w:p>
    <w:p w14:paraId="4A5876F5" w14:textId="4D0A454C" w:rsidR="006F5743" w:rsidRPr="00F827D5" w:rsidRDefault="006F5743" w:rsidP="006F5743">
      <w:pPr>
        <w:pStyle w:val="NormalnyWeb"/>
        <w:spacing w:before="0" w:after="0" w:line="360" w:lineRule="auto"/>
        <w:ind w:left="720"/>
        <w:rPr>
          <w:rFonts w:ascii="Arial" w:hAnsi="Arial" w:cs="Arial"/>
          <w:color w:val="000000" w:themeColor="text1"/>
        </w:rPr>
      </w:pPr>
      <w:r w:rsidRPr="00F827D5">
        <w:rPr>
          <w:rFonts w:ascii="Arial" w:hAnsi="Arial" w:cs="Arial"/>
          <w:color w:val="000000" w:themeColor="text1"/>
        </w:rPr>
        <w:t xml:space="preserve">c) </w:t>
      </w:r>
      <w:r w:rsidRPr="00F827D5">
        <w:rPr>
          <w:rFonts w:ascii="Arial" w:hAnsi="Arial" w:cs="Arial"/>
          <w:color w:val="000000" w:themeColor="text1"/>
          <w:lang w:eastAsia="pl-PL"/>
        </w:rPr>
        <w:t xml:space="preserve">za nie dokonanie zmiany wynagrodzenia przysługującego podwykonawcy, z którym wykonawca zawarł umowę, w zakresie odpowiadającym zmianom określonym w paragrafie </w:t>
      </w:r>
      <w:r w:rsidR="000E7442" w:rsidRPr="00F827D5">
        <w:rPr>
          <w:rFonts w:ascii="Arial" w:hAnsi="Arial" w:cs="Arial"/>
          <w:color w:val="000000" w:themeColor="text1"/>
          <w:lang w:eastAsia="pl-PL"/>
        </w:rPr>
        <w:t>9</w:t>
      </w:r>
      <w:r w:rsidRPr="00F827D5">
        <w:rPr>
          <w:rFonts w:ascii="Arial" w:hAnsi="Arial" w:cs="Arial"/>
          <w:color w:val="000000" w:themeColor="text1"/>
          <w:lang w:eastAsia="pl-PL"/>
        </w:rPr>
        <w:t xml:space="preserve"> niniejszej umowy w wysokości </w:t>
      </w:r>
      <w:r w:rsidR="00AD5206" w:rsidRPr="00F827D5">
        <w:rPr>
          <w:rFonts w:ascii="Arial" w:hAnsi="Arial" w:cs="Arial"/>
          <w:color w:val="000000" w:themeColor="text1"/>
          <w:lang w:eastAsia="pl-PL"/>
        </w:rPr>
        <w:t>1000,00</w:t>
      </w:r>
      <w:r w:rsidRPr="00F827D5">
        <w:rPr>
          <w:rFonts w:ascii="Arial" w:hAnsi="Arial" w:cs="Arial"/>
          <w:color w:val="000000" w:themeColor="text1"/>
          <w:lang w:eastAsia="pl-PL"/>
        </w:rPr>
        <w:t xml:space="preserve"> zł za każde zdarzenie.</w:t>
      </w:r>
    </w:p>
    <w:p w14:paraId="717802E0" w14:textId="1732F893" w:rsidR="00BF082C" w:rsidRPr="00F827D5" w:rsidRDefault="001C5AD0" w:rsidP="00AA643A">
      <w:pPr>
        <w:pStyle w:val="NormalnyWeb"/>
        <w:numPr>
          <w:ilvl w:val="0"/>
          <w:numId w:val="27"/>
        </w:numPr>
        <w:spacing w:before="0" w:after="0" w:line="360" w:lineRule="auto"/>
        <w:rPr>
          <w:rFonts w:ascii="Arial" w:hAnsi="Arial" w:cs="Arial"/>
          <w:color w:val="000000" w:themeColor="text1"/>
        </w:rPr>
      </w:pPr>
      <w:bookmarkStart w:id="4" w:name="_Hlk148425456"/>
      <w:bookmarkEnd w:id="3"/>
      <w:r w:rsidRPr="00F827D5">
        <w:rPr>
          <w:rFonts w:ascii="Arial" w:hAnsi="Arial" w:cs="Arial"/>
          <w:color w:val="000000" w:themeColor="text1"/>
        </w:rPr>
        <w:t xml:space="preserve">Wartość </w:t>
      </w:r>
      <w:r w:rsidR="00E50F7E" w:rsidRPr="00F827D5">
        <w:rPr>
          <w:rFonts w:ascii="Arial" w:hAnsi="Arial" w:cs="Arial"/>
          <w:color w:val="000000" w:themeColor="text1"/>
        </w:rPr>
        <w:t xml:space="preserve">sumy </w:t>
      </w:r>
      <w:r w:rsidRPr="00F827D5">
        <w:rPr>
          <w:rFonts w:ascii="Arial" w:hAnsi="Arial" w:cs="Arial"/>
          <w:color w:val="000000" w:themeColor="text1"/>
        </w:rPr>
        <w:t>kar umown</w:t>
      </w:r>
      <w:r w:rsidR="00E50F7E" w:rsidRPr="00F827D5">
        <w:rPr>
          <w:rFonts w:ascii="Arial" w:hAnsi="Arial" w:cs="Arial"/>
          <w:color w:val="000000" w:themeColor="text1"/>
        </w:rPr>
        <w:t>ych</w:t>
      </w:r>
      <w:r w:rsidRPr="00F827D5">
        <w:rPr>
          <w:rFonts w:ascii="Arial" w:hAnsi="Arial" w:cs="Arial"/>
          <w:color w:val="000000" w:themeColor="text1"/>
        </w:rPr>
        <w:t xml:space="preserve"> </w:t>
      </w:r>
      <w:r w:rsidR="00E50F7E" w:rsidRPr="00F827D5">
        <w:rPr>
          <w:rFonts w:ascii="Arial" w:hAnsi="Arial" w:cs="Arial"/>
          <w:color w:val="000000" w:themeColor="text1"/>
        </w:rPr>
        <w:t xml:space="preserve">naliczonych </w:t>
      </w:r>
      <w:r w:rsidRPr="00F827D5">
        <w:rPr>
          <w:rFonts w:ascii="Arial" w:hAnsi="Arial" w:cs="Arial"/>
          <w:color w:val="000000" w:themeColor="text1"/>
        </w:rPr>
        <w:t xml:space="preserve">w przypadku każdorazowego zaistnienia zdarzenia określonego w § </w:t>
      </w:r>
      <w:r w:rsidR="00572D2F" w:rsidRPr="00F827D5">
        <w:rPr>
          <w:rFonts w:ascii="Arial" w:hAnsi="Arial" w:cs="Arial"/>
          <w:color w:val="000000" w:themeColor="text1"/>
        </w:rPr>
        <w:t>8</w:t>
      </w:r>
      <w:r w:rsidR="005F3650" w:rsidRPr="00F827D5">
        <w:rPr>
          <w:rFonts w:ascii="Arial" w:hAnsi="Arial" w:cs="Arial"/>
          <w:color w:val="000000" w:themeColor="text1"/>
        </w:rPr>
        <w:t xml:space="preserve"> ust. 1 lit. b</w:t>
      </w:r>
      <w:r w:rsidR="00E50F7E" w:rsidRPr="00F827D5">
        <w:rPr>
          <w:rFonts w:ascii="Arial" w:hAnsi="Arial" w:cs="Arial"/>
          <w:color w:val="000000" w:themeColor="text1"/>
        </w:rPr>
        <w:t xml:space="preserve"> </w:t>
      </w:r>
      <w:r w:rsidR="006F5743" w:rsidRPr="00F827D5">
        <w:rPr>
          <w:rFonts w:ascii="Arial" w:hAnsi="Arial" w:cs="Arial"/>
          <w:color w:val="000000" w:themeColor="text1"/>
        </w:rPr>
        <w:t xml:space="preserve">i c </w:t>
      </w:r>
      <w:r w:rsidRPr="00F827D5">
        <w:rPr>
          <w:rFonts w:ascii="Arial" w:hAnsi="Arial" w:cs="Arial"/>
          <w:color w:val="000000" w:themeColor="text1"/>
        </w:rPr>
        <w:t xml:space="preserve">nie może przekroczyć </w:t>
      </w:r>
      <w:bookmarkEnd w:id="4"/>
      <w:r w:rsidR="00BF082C" w:rsidRPr="00F827D5">
        <w:rPr>
          <w:rFonts w:ascii="Arial" w:hAnsi="Arial" w:cs="Arial"/>
          <w:color w:val="000000" w:themeColor="text1"/>
        </w:rPr>
        <w:t>10% wynagrodzenia brutto określonego w § 2 ust. 1 niniejszej umowy.</w:t>
      </w:r>
    </w:p>
    <w:p w14:paraId="396CD386" w14:textId="2413316E" w:rsidR="001C5AD0" w:rsidRPr="00F827D5" w:rsidRDefault="001C5AD0" w:rsidP="00AA643A">
      <w:pPr>
        <w:pStyle w:val="NormalnyWeb"/>
        <w:numPr>
          <w:ilvl w:val="0"/>
          <w:numId w:val="27"/>
        </w:numPr>
        <w:spacing w:before="0" w:after="0" w:line="360" w:lineRule="auto"/>
        <w:rPr>
          <w:rFonts w:ascii="Arial" w:hAnsi="Arial" w:cs="Arial"/>
          <w:color w:val="000000" w:themeColor="text1"/>
        </w:rPr>
      </w:pPr>
      <w:r w:rsidRPr="00F827D5">
        <w:rPr>
          <w:rFonts w:ascii="Arial" w:hAnsi="Arial" w:cs="Arial"/>
          <w:color w:val="000000" w:themeColor="text1"/>
        </w:rPr>
        <w:t xml:space="preserve">Naliczenie kary umownej nie zwalnia Wykonawcy z obowiązku wykonania umowy. </w:t>
      </w:r>
    </w:p>
    <w:p w14:paraId="325F3B1D" w14:textId="77777777" w:rsidR="001C5AD0" w:rsidRPr="00F827D5" w:rsidRDefault="001C5AD0" w:rsidP="00AA643A">
      <w:pPr>
        <w:pStyle w:val="NormalnyWeb"/>
        <w:numPr>
          <w:ilvl w:val="0"/>
          <w:numId w:val="27"/>
        </w:numPr>
        <w:spacing w:before="0" w:after="0" w:line="360" w:lineRule="auto"/>
        <w:rPr>
          <w:rFonts w:ascii="Arial" w:hAnsi="Arial" w:cs="Arial"/>
          <w:color w:val="000000" w:themeColor="text1"/>
        </w:rPr>
      </w:pPr>
      <w:r w:rsidRPr="00F827D5">
        <w:rPr>
          <w:rFonts w:ascii="Arial" w:hAnsi="Arial" w:cs="Arial"/>
          <w:color w:val="000000" w:themeColor="text1"/>
        </w:rPr>
        <w:t>Zamawiający zastrzega sobie prawo do dochodzenia odszkodowania przewyższającego zastrzeżone kary umowne na warunkach ogólnych, o ile wartość poniesionych szkód przekracza wysokość kar umownych.</w:t>
      </w:r>
    </w:p>
    <w:p w14:paraId="00E65083" w14:textId="33902D38" w:rsidR="00BC7423" w:rsidRPr="00F827D5" w:rsidRDefault="00BF082C" w:rsidP="00AA643A">
      <w:pPr>
        <w:pStyle w:val="NormalnyWeb"/>
        <w:numPr>
          <w:ilvl w:val="0"/>
          <w:numId w:val="27"/>
        </w:numPr>
        <w:spacing w:before="0" w:after="0" w:line="360" w:lineRule="auto"/>
        <w:rPr>
          <w:color w:val="000000" w:themeColor="text1"/>
        </w:rPr>
      </w:pPr>
      <w:r w:rsidRPr="00F827D5">
        <w:rPr>
          <w:rFonts w:ascii="Arial" w:hAnsi="Arial" w:cs="Arial"/>
          <w:color w:val="000000" w:themeColor="text1"/>
        </w:rPr>
        <w:t>Kary umowne podlegają kumulacji.  W szczególności w przypadku odstąpienia przez Zamawiającego od umowy z powodu nie wykonania jej przez Wykonawcę w umówionym terminie, Zamawiającemu przysługuje prawo dochodzenia od Wykonawcy zarówno kary umownej z tytułu odstąpienia od umowy jak i za zwłokę w jej wykonaniu.</w:t>
      </w:r>
    </w:p>
    <w:p w14:paraId="25FE2DDE" w14:textId="02AF436F" w:rsidR="00971A2A" w:rsidRPr="00F827D5" w:rsidRDefault="00A54775" w:rsidP="008A4032">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 xml:space="preserve">§ </w:t>
      </w:r>
      <w:r w:rsidR="00572D2F" w:rsidRPr="00F827D5">
        <w:rPr>
          <w:rFonts w:ascii="Arial" w:hAnsi="Arial" w:cs="Arial"/>
          <w:color w:val="000000" w:themeColor="text1"/>
        </w:rPr>
        <w:t>9</w:t>
      </w:r>
    </w:p>
    <w:p w14:paraId="74CDD3F4" w14:textId="2D5E1F72" w:rsidR="00A54775" w:rsidRPr="00F827D5" w:rsidRDefault="00A54775" w:rsidP="008A4032">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Zmiany umowy</w:t>
      </w:r>
    </w:p>
    <w:p w14:paraId="6621DDAB" w14:textId="77777777" w:rsidR="00060F3B" w:rsidRPr="00F827D5" w:rsidRDefault="00060F3B" w:rsidP="00CD3918">
      <w:pPr>
        <w:pStyle w:val="Akapitzlist"/>
        <w:numPr>
          <w:ilvl w:val="3"/>
          <w:numId w:val="30"/>
        </w:numPr>
        <w:autoSpaceDN/>
        <w:spacing w:after="0" w:line="360" w:lineRule="auto"/>
        <w:ind w:left="425" w:hanging="426"/>
        <w:jc w:val="both"/>
        <w:rPr>
          <w:rFonts w:ascii="Arial" w:eastAsia="Times New Roman" w:hAnsi="Arial" w:cs="Arial"/>
          <w:color w:val="000000" w:themeColor="text1"/>
          <w:sz w:val="24"/>
          <w:szCs w:val="24"/>
          <w:lang w:eastAsia="pl-PL"/>
        </w:rPr>
      </w:pPr>
      <w:r w:rsidRPr="00F827D5">
        <w:rPr>
          <w:rFonts w:ascii="Arial" w:eastAsia="Times New Roman" w:hAnsi="Arial" w:cs="Arial"/>
          <w:color w:val="000000" w:themeColor="text1"/>
          <w:sz w:val="24"/>
          <w:szCs w:val="24"/>
          <w:lang w:eastAsia="pl-PL"/>
        </w:rPr>
        <w:t xml:space="preserve">Na podstawie art. 439 ust. 1 </w:t>
      </w:r>
      <w:proofErr w:type="spellStart"/>
      <w:r w:rsidRPr="00F827D5">
        <w:rPr>
          <w:rFonts w:ascii="Arial" w:eastAsia="Times New Roman" w:hAnsi="Arial" w:cs="Arial"/>
          <w:color w:val="000000" w:themeColor="text1"/>
          <w:sz w:val="24"/>
          <w:szCs w:val="24"/>
          <w:lang w:eastAsia="pl-PL"/>
        </w:rPr>
        <w:t>u.p.z.p</w:t>
      </w:r>
      <w:proofErr w:type="spellEnd"/>
      <w:r w:rsidRPr="00F827D5">
        <w:rPr>
          <w:rFonts w:ascii="Arial" w:eastAsia="Times New Roman" w:hAnsi="Arial" w:cs="Arial"/>
          <w:color w:val="000000" w:themeColor="text1"/>
          <w:sz w:val="24"/>
          <w:szCs w:val="24"/>
          <w:lang w:eastAsia="pl-PL"/>
        </w:rPr>
        <w:t>., Strony dopuszczają zmianę wynagrodzenia Wykonawcy, o którym w § 2 umowy na następujących zasadach:</w:t>
      </w:r>
    </w:p>
    <w:p w14:paraId="10B6A3EE" w14:textId="77777777" w:rsidR="00CD3918" w:rsidRPr="00F827D5" w:rsidRDefault="00060F3B" w:rsidP="00CD3918">
      <w:pPr>
        <w:spacing w:line="360" w:lineRule="auto"/>
        <w:ind w:left="425"/>
        <w:rPr>
          <w:rFonts w:ascii="Arial" w:eastAsia="Times New Roman" w:hAnsi="Arial" w:cs="Arial"/>
          <w:color w:val="000000" w:themeColor="text1"/>
          <w:lang w:eastAsia="pl-PL"/>
        </w:rPr>
      </w:pPr>
      <w:r w:rsidRPr="00F827D5">
        <w:rPr>
          <w:rFonts w:ascii="Arial" w:eastAsia="Times New Roman" w:hAnsi="Arial" w:cs="Arial"/>
          <w:color w:val="000000" w:themeColor="text1"/>
          <w:lang w:eastAsia="pl-PL"/>
        </w:rPr>
        <w:t xml:space="preserve">1) </w:t>
      </w:r>
      <w:r w:rsidR="00CD3918" w:rsidRPr="00F827D5">
        <w:rPr>
          <w:rFonts w:ascii="Arial" w:eastAsia="Times New Roman" w:hAnsi="Arial" w:cs="Arial"/>
          <w:color w:val="000000" w:themeColor="text1"/>
          <w:lang w:eastAsia="pl-PL"/>
        </w:rPr>
        <w:t xml:space="preserve">Minimalny poziom zmiany cen materiałów lub kosztów związanych z realizacją </w:t>
      </w:r>
      <w:r w:rsidR="00CD3918" w:rsidRPr="00F827D5">
        <w:rPr>
          <w:rFonts w:ascii="Arial" w:eastAsia="Times New Roman" w:hAnsi="Arial" w:cs="Arial"/>
          <w:color w:val="000000" w:themeColor="text1"/>
          <w:lang w:eastAsia="pl-PL"/>
        </w:rPr>
        <w:lastRenderedPageBreak/>
        <w:t>umowy, uprawniający strony umowy do żądania zmiany wynagrodzenia wynosi 10 % w stosunku do cen materiałów lub kosztów związanych z realizacją umowy z miesiąca, w którym zawarto umowę.</w:t>
      </w:r>
    </w:p>
    <w:p w14:paraId="47EA594E" w14:textId="296C3E39" w:rsidR="00CD3918" w:rsidRPr="00F827D5" w:rsidRDefault="00CD3918" w:rsidP="00CD3918">
      <w:pPr>
        <w:pStyle w:val="Akapitzlist"/>
        <w:spacing w:after="0" w:line="360" w:lineRule="auto"/>
        <w:ind w:left="425"/>
        <w:rPr>
          <w:rFonts w:ascii="Arial" w:eastAsia="Times New Roman" w:hAnsi="Arial" w:cs="Arial"/>
          <w:color w:val="000000" w:themeColor="text1"/>
          <w:sz w:val="24"/>
          <w:szCs w:val="24"/>
          <w:lang w:eastAsia="pl-PL"/>
        </w:rPr>
      </w:pPr>
      <w:r w:rsidRPr="00F827D5">
        <w:rPr>
          <w:rFonts w:ascii="Arial" w:eastAsia="Times New Roman" w:hAnsi="Arial" w:cs="Arial"/>
          <w:color w:val="000000" w:themeColor="text1"/>
          <w:sz w:val="24"/>
          <w:szCs w:val="24"/>
          <w:lang w:eastAsia="pl-PL"/>
        </w:rPr>
        <w:t>2) Poziom zmiany wynagrodzenia zostanie ustalony na podstawie wskaźnika cen towarów i usług konsumpcyjnych publikowanego przez Główny Urząd Statystyczny – dalej wskaźnika GUS. Poziom zmiany będzie stanowił różnicę wskaźnika GUS z miesiąca, za który wnioskowana jest zmiana w stosunku do wskaźnika GUS za miesiąc, w którym zawarto umowę. W przypadku gdyby wskaźniki nie były dostępne, zastosowanie znajdą inne, najbardziej zbliżone, wskaźniki publikowane przez Prezesa GUS.</w:t>
      </w:r>
    </w:p>
    <w:p w14:paraId="447226B7" w14:textId="77031903" w:rsidR="00060F3B" w:rsidRPr="00F827D5" w:rsidRDefault="00060F3B" w:rsidP="00CD3918">
      <w:pPr>
        <w:pStyle w:val="Akapitzlist"/>
        <w:spacing w:after="0" w:line="360" w:lineRule="auto"/>
        <w:ind w:left="425"/>
        <w:jc w:val="both"/>
        <w:rPr>
          <w:rFonts w:ascii="Arial" w:eastAsia="Times New Roman" w:hAnsi="Arial" w:cs="Arial"/>
          <w:color w:val="000000" w:themeColor="text1"/>
          <w:sz w:val="24"/>
          <w:szCs w:val="24"/>
          <w:lang w:eastAsia="pl-PL"/>
        </w:rPr>
      </w:pPr>
      <w:r w:rsidRPr="00F827D5">
        <w:rPr>
          <w:rFonts w:ascii="Arial" w:eastAsia="Times New Roman" w:hAnsi="Arial" w:cs="Arial"/>
          <w:color w:val="000000" w:themeColor="text1"/>
          <w:sz w:val="24"/>
          <w:szCs w:val="24"/>
          <w:lang w:eastAsia="pl-PL"/>
        </w:rPr>
        <w:t>3) Wykonawca uprawniony jest do wnioskowania o zmianę umowy nie wcześniej niż po upływie 6 miesięcy licząc od dnia zawarcia umowy. Wniosek o zmianę powinien zawierać opis proponowanej zmiany wraz z uzasadnieniem.</w:t>
      </w:r>
      <w:r w:rsidR="005E45D1" w:rsidRPr="00F827D5">
        <w:rPr>
          <w:rFonts w:ascii="Arial" w:eastAsia="Times New Roman" w:hAnsi="Arial" w:cs="Arial"/>
          <w:color w:val="000000" w:themeColor="text1"/>
          <w:sz w:val="24"/>
          <w:szCs w:val="24"/>
          <w:lang w:eastAsia="pl-PL"/>
        </w:rPr>
        <w:t xml:space="preserve"> Wraz z wnioskiem Wykonawca zobowiązany jest przedłożyć dokumenty z których będzie wynikać, w jakim zakresie zmiany te mają wpływ na koszty wykonania umowy oraz części wynagrodzenia odpowiadającej temu zakresowi;</w:t>
      </w:r>
    </w:p>
    <w:p w14:paraId="6A4416CA" w14:textId="55D1C82E" w:rsidR="00060F3B" w:rsidRPr="00F827D5" w:rsidRDefault="00060F3B" w:rsidP="00060F3B">
      <w:pPr>
        <w:pStyle w:val="Akapitzlist"/>
        <w:spacing w:after="0" w:line="360" w:lineRule="auto"/>
        <w:ind w:left="426"/>
        <w:jc w:val="both"/>
        <w:rPr>
          <w:rFonts w:ascii="Arial" w:eastAsia="Times New Roman" w:hAnsi="Arial" w:cs="Arial"/>
          <w:color w:val="000000" w:themeColor="text1"/>
          <w:sz w:val="24"/>
          <w:szCs w:val="24"/>
          <w:lang w:eastAsia="pl-PL"/>
        </w:rPr>
      </w:pPr>
      <w:r w:rsidRPr="00F827D5">
        <w:rPr>
          <w:rFonts w:ascii="Arial" w:eastAsia="Times New Roman" w:hAnsi="Arial" w:cs="Arial"/>
          <w:color w:val="000000" w:themeColor="text1"/>
          <w:sz w:val="24"/>
          <w:szCs w:val="24"/>
          <w:lang w:eastAsia="pl-PL"/>
        </w:rPr>
        <w:t>4) Wysokość zmiany wynagrodzenia może wynieść maksymalnie 10 % w stosunku do ceny określonej § 2 umowy;</w:t>
      </w:r>
    </w:p>
    <w:p w14:paraId="2AC3B79F" w14:textId="046F8935" w:rsidR="00E50F7E" w:rsidRPr="00F827D5" w:rsidRDefault="00060F3B" w:rsidP="00AA643A">
      <w:pPr>
        <w:pStyle w:val="Akapitzlist"/>
        <w:numPr>
          <w:ilvl w:val="3"/>
          <w:numId w:val="30"/>
        </w:numPr>
        <w:autoSpaceDN/>
        <w:spacing w:after="0" w:line="360" w:lineRule="auto"/>
        <w:ind w:left="426" w:hanging="426"/>
        <w:jc w:val="both"/>
        <w:rPr>
          <w:rFonts w:ascii="Arial" w:eastAsia="Times New Roman" w:hAnsi="Arial" w:cs="Arial"/>
          <w:color w:val="000000" w:themeColor="text1"/>
          <w:sz w:val="24"/>
          <w:szCs w:val="24"/>
          <w:lang w:eastAsia="pl-PL"/>
        </w:rPr>
      </w:pPr>
      <w:r w:rsidRPr="00F827D5">
        <w:rPr>
          <w:rFonts w:ascii="Arial" w:eastAsia="Times New Roman" w:hAnsi="Arial" w:cs="Arial"/>
          <w:color w:val="000000" w:themeColor="text1"/>
          <w:sz w:val="24"/>
          <w:szCs w:val="24"/>
          <w:lang w:eastAsia="pl-PL"/>
        </w:rPr>
        <w:t>Ww. zasady stosuje się również do umów, których przedmiotem są umowy, zawarte pomiędzy Wykonawcą a Podwykonawcą lub Podwykonawcą a dalszymi Podwykonawcami, zawartymi na okres dłuższy niż 6 miesięcy, liczony wraz z wszystkimi aneksami zawartymi do umowy. Wykonawca, którego wynagrodzenie zostało zmienione w trybie określonym w ust. 1 zobowiązany jest w terminie 14 dni od zawarcia aneksu dotyczącego zmiany wynagrodzenia do dokonania zmiany wynagrodzenia przysługującego podwykonawcy, z którym zawarł umowę, w zakresie odpowiadającym zmianom określonym w ustępie 1.</w:t>
      </w:r>
    </w:p>
    <w:p w14:paraId="5B12758B" w14:textId="7177E8F8" w:rsidR="001C5AD0" w:rsidRPr="00F827D5" w:rsidRDefault="001C5AD0" w:rsidP="008A4032">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 xml:space="preserve">§ </w:t>
      </w:r>
      <w:r w:rsidR="00572D2F" w:rsidRPr="00F827D5">
        <w:rPr>
          <w:rFonts w:ascii="Arial" w:hAnsi="Arial" w:cs="Arial"/>
          <w:color w:val="000000" w:themeColor="text1"/>
        </w:rPr>
        <w:t>10</w:t>
      </w:r>
    </w:p>
    <w:p w14:paraId="6E343840" w14:textId="77777777" w:rsidR="001C5AD0" w:rsidRPr="00F827D5" w:rsidRDefault="001C5AD0" w:rsidP="008A4032">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Osoby upoważnione do kontaktów</w:t>
      </w:r>
    </w:p>
    <w:p w14:paraId="645ED886" w14:textId="65DE8C32" w:rsidR="001C5AD0" w:rsidRPr="00F827D5" w:rsidRDefault="001C5AD0" w:rsidP="00AA643A">
      <w:pPr>
        <w:pStyle w:val="NormalnyWeb"/>
        <w:numPr>
          <w:ilvl w:val="0"/>
          <w:numId w:val="28"/>
        </w:numPr>
        <w:spacing w:before="0" w:after="0" w:line="360" w:lineRule="auto"/>
        <w:rPr>
          <w:rFonts w:ascii="Arial" w:hAnsi="Arial" w:cs="Arial"/>
          <w:color w:val="000000" w:themeColor="text1"/>
        </w:rPr>
      </w:pPr>
      <w:r w:rsidRPr="00F827D5">
        <w:rPr>
          <w:rFonts w:ascii="Arial" w:hAnsi="Arial" w:cs="Arial"/>
          <w:color w:val="000000" w:themeColor="text1"/>
        </w:rPr>
        <w:t>Ze strony zamawiającego wykonanie zamówienia koordynować będzie: …</w:t>
      </w:r>
      <w:proofErr w:type="spellStart"/>
      <w:r w:rsidRPr="00F827D5">
        <w:rPr>
          <w:rFonts w:ascii="Arial" w:hAnsi="Arial" w:cs="Arial"/>
          <w:color w:val="000000" w:themeColor="text1"/>
        </w:rPr>
        <w:t>tel</w:t>
      </w:r>
      <w:proofErr w:type="spellEnd"/>
      <w:r w:rsidRPr="00F827D5">
        <w:rPr>
          <w:rFonts w:ascii="Arial" w:hAnsi="Arial" w:cs="Arial"/>
          <w:color w:val="000000" w:themeColor="text1"/>
        </w:rPr>
        <w:t>…</w:t>
      </w:r>
    </w:p>
    <w:p w14:paraId="25A56E77" w14:textId="77777777" w:rsidR="001C5AD0" w:rsidRPr="00F827D5" w:rsidRDefault="001C5AD0" w:rsidP="00AA643A">
      <w:pPr>
        <w:pStyle w:val="NormalnyWeb"/>
        <w:numPr>
          <w:ilvl w:val="0"/>
          <w:numId w:val="28"/>
        </w:numPr>
        <w:spacing w:before="0" w:after="0" w:line="360" w:lineRule="auto"/>
        <w:rPr>
          <w:rFonts w:ascii="Arial" w:hAnsi="Arial" w:cs="Arial"/>
          <w:color w:val="000000" w:themeColor="text1"/>
        </w:rPr>
      </w:pPr>
      <w:r w:rsidRPr="00F827D5">
        <w:rPr>
          <w:rFonts w:ascii="Arial" w:hAnsi="Arial" w:cs="Arial"/>
          <w:color w:val="000000" w:themeColor="text1"/>
        </w:rPr>
        <w:t>Ze strony wykonawcy wykonywanie zamówienia koordynować będzie: …........................  tel. +48 ….........</w:t>
      </w:r>
    </w:p>
    <w:p w14:paraId="6D726610" w14:textId="77777777" w:rsidR="00DA4034" w:rsidRPr="00F827D5" w:rsidRDefault="00DA4034" w:rsidP="008A4032">
      <w:pPr>
        <w:pStyle w:val="NormalnyWeb"/>
        <w:spacing w:before="0" w:after="0" w:line="360" w:lineRule="auto"/>
        <w:jc w:val="center"/>
        <w:rPr>
          <w:rFonts w:ascii="Arial" w:hAnsi="Arial" w:cs="Arial"/>
          <w:color w:val="000000" w:themeColor="text1"/>
        </w:rPr>
      </w:pPr>
    </w:p>
    <w:p w14:paraId="313839F2" w14:textId="77777777" w:rsidR="005E45D1" w:rsidRPr="00F827D5" w:rsidRDefault="005E45D1" w:rsidP="008A4032">
      <w:pPr>
        <w:pStyle w:val="NormalnyWeb"/>
        <w:spacing w:before="0" w:after="0" w:line="360" w:lineRule="auto"/>
        <w:jc w:val="center"/>
        <w:rPr>
          <w:rFonts w:ascii="Arial" w:hAnsi="Arial" w:cs="Arial"/>
          <w:color w:val="000000" w:themeColor="text1"/>
        </w:rPr>
      </w:pPr>
    </w:p>
    <w:p w14:paraId="568B8047" w14:textId="778B2C87" w:rsidR="001C5AD0" w:rsidRPr="00F827D5" w:rsidRDefault="001C5AD0" w:rsidP="008A4032">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lastRenderedPageBreak/>
        <w:t xml:space="preserve">§ </w:t>
      </w:r>
      <w:r w:rsidR="00E52393" w:rsidRPr="00F827D5">
        <w:rPr>
          <w:rFonts w:ascii="Arial" w:hAnsi="Arial" w:cs="Arial"/>
          <w:color w:val="000000" w:themeColor="text1"/>
        </w:rPr>
        <w:t>1</w:t>
      </w:r>
      <w:r w:rsidR="00572D2F" w:rsidRPr="00F827D5">
        <w:rPr>
          <w:rFonts w:ascii="Arial" w:hAnsi="Arial" w:cs="Arial"/>
          <w:color w:val="000000" w:themeColor="text1"/>
        </w:rPr>
        <w:t>1</w:t>
      </w:r>
    </w:p>
    <w:p w14:paraId="40C514B6" w14:textId="77777777" w:rsidR="001C5AD0" w:rsidRPr="00F827D5" w:rsidRDefault="001C5AD0" w:rsidP="008A4032">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Postanowienia końcowe</w:t>
      </w:r>
    </w:p>
    <w:p w14:paraId="63B859B0" w14:textId="77777777" w:rsidR="001C5AD0" w:rsidRPr="00F827D5" w:rsidRDefault="001C5AD0" w:rsidP="00AA643A">
      <w:pPr>
        <w:pStyle w:val="NormalnyWeb"/>
        <w:numPr>
          <w:ilvl w:val="0"/>
          <w:numId w:val="29"/>
        </w:numPr>
        <w:spacing w:before="0" w:after="0" w:line="360" w:lineRule="auto"/>
        <w:rPr>
          <w:rFonts w:ascii="Arial" w:hAnsi="Arial" w:cs="Arial"/>
          <w:color w:val="000000" w:themeColor="text1"/>
        </w:rPr>
      </w:pPr>
      <w:r w:rsidRPr="00F827D5">
        <w:rPr>
          <w:rFonts w:ascii="Arial" w:hAnsi="Arial" w:cs="Arial"/>
          <w:color w:val="000000" w:themeColor="text1"/>
        </w:rPr>
        <w:t>W sprawach nieuregulowanych niniejszą umową mają zastosowanie przepisy ustawy z dnia 11 września 2019 roku Prawo zamówień publicznych oraz przepisy kodeksu cywilnego.</w:t>
      </w:r>
    </w:p>
    <w:p w14:paraId="3255B165" w14:textId="77777777" w:rsidR="001C5AD0" w:rsidRPr="00F827D5" w:rsidRDefault="001C5AD0" w:rsidP="00AA643A">
      <w:pPr>
        <w:pStyle w:val="NormalnyWeb"/>
        <w:numPr>
          <w:ilvl w:val="0"/>
          <w:numId w:val="29"/>
        </w:numPr>
        <w:spacing w:before="0" w:after="0" w:line="360" w:lineRule="auto"/>
        <w:rPr>
          <w:rFonts w:ascii="Arial" w:hAnsi="Arial" w:cs="Arial"/>
          <w:color w:val="000000" w:themeColor="text1"/>
        </w:rPr>
      </w:pPr>
      <w:r w:rsidRPr="00F827D5">
        <w:rPr>
          <w:rFonts w:ascii="Arial" w:hAnsi="Arial" w:cs="Arial"/>
          <w:color w:val="000000" w:themeColor="text1"/>
        </w:rPr>
        <w:t>Wykonawca nie może bez zgody Zamawiającego wyrażonej na piśmie przenieść swoich wierzytelności wynikających z niniejszej umowy na osoby trzecie.</w:t>
      </w:r>
    </w:p>
    <w:p w14:paraId="1C833E38" w14:textId="77777777" w:rsidR="001C5AD0" w:rsidRPr="00F827D5" w:rsidRDefault="001C5AD0" w:rsidP="00AA643A">
      <w:pPr>
        <w:pStyle w:val="NormalnyWeb"/>
        <w:numPr>
          <w:ilvl w:val="0"/>
          <w:numId w:val="29"/>
        </w:numPr>
        <w:spacing w:before="0" w:after="0" w:line="360" w:lineRule="auto"/>
        <w:rPr>
          <w:rFonts w:ascii="Arial" w:hAnsi="Arial" w:cs="Arial"/>
          <w:color w:val="000000" w:themeColor="text1"/>
        </w:rPr>
      </w:pPr>
      <w:r w:rsidRPr="00F827D5">
        <w:rPr>
          <w:rFonts w:ascii="Arial" w:hAnsi="Arial" w:cs="Arial"/>
          <w:color w:val="000000" w:themeColor="text1"/>
        </w:rPr>
        <w:t xml:space="preserve">Ewentualne spory mogące wyniknąć przy realizacji umowy strony poddają pod rozstrzygnięcie Sądu Powszechnego </w:t>
      </w:r>
      <w:r w:rsidRPr="00F827D5">
        <w:rPr>
          <w:rStyle w:val="Domylnaczcionkaakapitu3"/>
          <w:rFonts w:ascii="Arial" w:hAnsi="Arial" w:cs="Arial"/>
          <w:color w:val="000000" w:themeColor="text1"/>
        </w:rPr>
        <w:t>właściwego miejscowo dla Zamawiającego.</w:t>
      </w:r>
    </w:p>
    <w:p w14:paraId="71F6AB9B" w14:textId="77777777" w:rsidR="001C5AD0" w:rsidRPr="00F827D5" w:rsidRDefault="001C5AD0" w:rsidP="00AA643A">
      <w:pPr>
        <w:pStyle w:val="NormalnyWeb"/>
        <w:numPr>
          <w:ilvl w:val="0"/>
          <w:numId w:val="29"/>
        </w:numPr>
        <w:spacing w:before="0" w:after="0" w:line="360" w:lineRule="auto"/>
        <w:rPr>
          <w:rFonts w:ascii="Arial" w:hAnsi="Arial" w:cs="Arial"/>
          <w:color w:val="000000" w:themeColor="text1"/>
        </w:rPr>
      </w:pPr>
      <w:r w:rsidRPr="00F827D5">
        <w:rPr>
          <w:rFonts w:ascii="Arial" w:hAnsi="Arial" w:cs="Arial"/>
          <w:color w:val="000000" w:themeColor="text1"/>
        </w:rPr>
        <w:t>Umowę sporządzono w dwóch jednobrzmiących egzemplarzach, jeden dla Zamawiającego i jeden dla Wykonawcy.</w:t>
      </w:r>
    </w:p>
    <w:p w14:paraId="1F223B2B" w14:textId="77777777" w:rsidR="001C5AD0" w:rsidRPr="00F827D5" w:rsidRDefault="001C5AD0" w:rsidP="008A4032">
      <w:pPr>
        <w:pStyle w:val="NormalnyWeb"/>
        <w:spacing w:before="0" w:after="0" w:line="360" w:lineRule="auto"/>
        <w:jc w:val="center"/>
        <w:rPr>
          <w:rFonts w:ascii="Arial" w:hAnsi="Arial" w:cs="Arial"/>
          <w:color w:val="000000" w:themeColor="text1"/>
        </w:rPr>
      </w:pPr>
    </w:p>
    <w:p w14:paraId="3FD1C0F1" w14:textId="77777777" w:rsidR="00613570" w:rsidRPr="00F827D5" w:rsidRDefault="00613570" w:rsidP="008A4032">
      <w:pPr>
        <w:pStyle w:val="NormalnyWeb"/>
        <w:spacing w:before="0" w:after="0" w:line="360" w:lineRule="auto"/>
        <w:jc w:val="center"/>
        <w:rPr>
          <w:rFonts w:ascii="Arial" w:hAnsi="Arial" w:cs="Arial"/>
          <w:color w:val="000000" w:themeColor="text1"/>
        </w:rPr>
      </w:pPr>
    </w:p>
    <w:p w14:paraId="73A3CFAA" w14:textId="77777777" w:rsidR="00613570" w:rsidRPr="00F827D5" w:rsidRDefault="00613570" w:rsidP="008A4032">
      <w:pPr>
        <w:pStyle w:val="NormalnyWeb"/>
        <w:spacing w:before="0" w:after="0" w:line="360" w:lineRule="auto"/>
        <w:jc w:val="center"/>
        <w:rPr>
          <w:rFonts w:ascii="Arial" w:hAnsi="Arial" w:cs="Arial"/>
          <w:color w:val="000000" w:themeColor="text1"/>
        </w:rPr>
      </w:pPr>
    </w:p>
    <w:p w14:paraId="7F449CC9" w14:textId="77777777" w:rsidR="001C5AD0" w:rsidRPr="00F827D5" w:rsidRDefault="001C5AD0" w:rsidP="008A4032">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 xml:space="preserve">ZAMAWIAJĄCY </w:t>
      </w:r>
      <w:r w:rsidRPr="00F827D5">
        <w:rPr>
          <w:rFonts w:ascii="Arial" w:hAnsi="Arial" w:cs="Arial"/>
          <w:color w:val="000000" w:themeColor="text1"/>
        </w:rPr>
        <w:tab/>
      </w:r>
      <w:r w:rsidRPr="00F827D5">
        <w:rPr>
          <w:rFonts w:ascii="Arial" w:hAnsi="Arial" w:cs="Arial"/>
          <w:color w:val="000000" w:themeColor="text1"/>
        </w:rPr>
        <w:tab/>
      </w:r>
      <w:r w:rsidRPr="00F827D5">
        <w:rPr>
          <w:rFonts w:ascii="Arial" w:hAnsi="Arial" w:cs="Arial"/>
          <w:color w:val="000000" w:themeColor="text1"/>
        </w:rPr>
        <w:tab/>
      </w:r>
      <w:r w:rsidRPr="00F827D5">
        <w:rPr>
          <w:rFonts w:ascii="Arial" w:hAnsi="Arial" w:cs="Arial"/>
          <w:color w:val="000000" w:themeColor="text1"/>
        </w:rPr>
        <w:tab/>
      </w:r>
      <w:r w:rsidRPr="00F827D5">
        <w:rPr>
          <w:rFonts w:ascii="Arial" w:hAnsi="Arial" w:cs="Arial"/>
          <w:color w:val="000000" w:themeColor="text1"/>
        </w:rPr>
        <w:tab/>
      </w:r>
      <w:r w:rsidRPr="00F827D5">
        <w:rPr>
          <w:rFonts w:ascii="Arial" w:hAnsi="Arial" w:cs="Arial"/>
          <w:color w:val="000000" w:themeColor="text1"/>
        </w:rPr>
        <w:tab/>
      </w:r>
      <w:r w:rsidRPr="00F827D5">
        <w:rPr>
          <w:rFonts w:ascii="Arial" w:hAnsi="Arial" w:cs="Arial"/>
          <w:color w:val="000000" w:themeColor="text1"/>
        </w:rPr>
        <w:tab/>
        <w:t>WYKONAWCA</w:t>
      </w:r>
    </w:p>
    <w:p w14:paraId="5AC399AF" w14:textId="77777777" w:rsidR="00AA643A" w:rsidRPr="00F827D5" w:rsidRDefault="00AA643A" w:rsidP="00572D2F">
      <w:pPr>
        <w:pStyle w:val="NormalnyWeb"/>
        <w:spacing w:before="0" w:after="0" w:line="360" w:lineRule="auto"/>
        <w:jc w:val="center"/>
        <w:rPr>
          <w:rStyle w:val="Domylnaczcionkaakapitu3"/>
          <w:rFonts w:ascii="Arial" w:hAnsi="Arial" w:cs="Arial"/>
          <w:color w:val="000000" w:themeColor="text1"/>
        </w:rPr>
      </w:pPr>
    </w:p>
    <w:p w14:paraId="17A5DC50" w14:textId="77777777" w:rsidR="00AA643A" w:rsidRPr="00F827D5" w:rsidRDefault="00AA643A" w:rsidP="00572D2F">
      <w:pPr>
        <w:pStyle w:val="NormalnyWeb"/>
        <w:spacing w:before="0" w:after="0" w:line="360" w:lineRule="auto"/>
        <w:jc w:val="center"/>
        <w:rPr>
          <w:rStyle w:val="Domylnaczcionkaakapitu3"/>
          <w:rFonts w:ascii="Arial" w:hAnsi="Arial" w:cs="Arial"/>
          <w:color w:val="000000" w:themeColor="text1"/>
        </w:rPr>
      </w:pPr>
    </w:p>
    <w:p w14:paraId="466C0578" w14:textId="77777777" w:rsidR="00AA643A" w:rsidRPr="00F827D5" w:rsidRDefault="00AA643A" w:rsidP="00572D2F">
      <w:pPr>
        <w:pStyle w:val="NormalnyWeb"/>
        <w:spacing w:before="0" w:after="0" w:line="360" w:lineRule="auto"/>
        <w:jc w:val="center"/>
        <w:rPr>
          <w:rStyle w:val="Domylnaczcionkaakapitu3"/>
          <w:rFonts w:ascii="Arial" w:hAnsi="Arial" w:cs="Arial"/>
          <w:color w:val="000000" w:themeColor="text1"/>
        </w:rPr>
      </w:pPr>
    </w:p>
    <w:p w14:paraId="4CDA743B" w14:textId="77777777" w:rsidR="00AA643A" w:rsidRPr="00F827D5" w:rsidRDefault="00AA643A" w:rsidP="00572D2F">
      <w:pPr>
        <w:pStyle w:val="NormalnyWeb"/>
        <w:spacing w:before="0" w:after="0" w:line="360" w:lineRule="auto"/>
        <w:jc w:val="center"/>
        <w:rPr>
          <w:rStyle w:val="Domylnaczcionkaakapitu3"/>
          <w:rFonts w:ascii="Arial" w:hAnsi="Arial" w:cs="Arial"/>
          <w:color w:val="000000" w:themeColor="text1"/>
        </w:rPr>
      </w:pPr>
    </w:p>
    <w:p w14:paraId="5B3323DF" w14:textId="77777777" w:rsidR="00613570" w:rsidRPr="00F827D5" w:rsidRDefault="00613570" w:rsidP="00572D2F">
      <w:pPr>
        <w:pStyle w:val="NormalnyWeb"/>
        <w:spacing w:before="0" w:after="0" w:line="360" w:lineRule="auto"/>
        <w:jc w:val="center"/>
        <w:rPr>
          <w:rStyle w:val="Domylnaczcionkaakapitu3"/>
          <w:rFonts w:ascii="Arial" w:hAnsi="Arial" w:cs="Arial"/>
          <w:color w:val="000000" w:themeColor="text1"/>
        </w:rPr>
      </w:pPr>
    </w:p>
    <w:p w14:paraId="52F7A185" w14:textId="77777777" w:rsidR="00613570" w:rsidRPr="00F827D5" w:rsidRDefault="00613570" w:rsidP="00572D2F">
      <w:pPr>
        <w:pStyle w:val="NormalnyWeb"/>
        <w:spacing w:before="0" w:after="0" w:line="360" w:lineRule="auto"/>
        <w:jc w:val="center"/>
        <w:rPr>
          <w:rStyle w:val="Domylnaczcionkaakapitu3"/>
          <w:rFonts w:ascii="Arial" w:hAnsi="Arial" w:cs="Arial"/>
          <w:color w:val="000000" w:themeColor="text1"/>
        </w:rPr>
      </w:pPr>
    </w:p>
    <w:p w14:paraId="6B3A8714" w14:textId="77777777" w:rsidR="00613570" w:rsidRPr="00F827D5" w:rsidRDefault="00613570" w:rsidP="00572D2F">
      <w:pPr>
        <w:pStyle w:val="NormalnyWeb"/>
        <w:spacing w:before="0" w:after="0" w:line="360" w:lineRule="auto"/>
        <w:jc w:val="center"/>
        <w:rPr>
          <w:rStyle w:val="Domylnaczcionkaakapitu3"/>
          <w:rFonts w:ascii="Arial" w:hAnsi="Arial" w:cs="Arial"/>
          <w:color w:val="000000" w:themeColor="text1"/>
        </w:rPr>
      </w:pPr>
    </w:p>
    <w:p w14:paraId="6B5129F4" w14:textId="77777777" w:rsidR="00613570" w:rsidRPr="00F827D5" w:rsidRDefault="00613570" w:rsidP="00572D2F">
      <w:pPr>
        <w:pStyle w:val="NormalnyWeb"/>
        <w:spacing w:before="0" w:after="0" w:line="360" w:lineRule="auto"/>
        <w:jc w:val="center"/>
        <w:rPr>
          <w:rStyle w:val="Domylnaczcionkaakapitu3"/>
          <w:rFonts w:ascii="Arial" w:hAnsi="Arial" w:cs="Arial"/>
          <w:color w:val="000000" w:themeColor="text1"/>
        </w:rPr>
      </w:pPr>
    </w:p>
    <w:p w14:paraId="18344331" w14:textId="77777777" w:rsidR="00613570" w:rsidRPr="00F827D5" w:rsidRDefault="00613570" w:rsidP="00572D2F">
      <w:pPr>
        <w:pStyle w:val="NormalnyWeb"/>
        <w:spacing w:before="0" w:after="0" w:line="360" w:lineRule="auto"/>
        <w:jc w:val="center"/>
        <w:rPr>
          <w:rStyle w:val="Domylnaczcionkaakapitu3"/>
          <w:rFonts w:ascii="Arial" w:hAnsi="Arial" w:cs="Arial"/>
          <w:color w:val="000000" w:themeColor="text1"/>
        </w:rPr>
      </w:pPr>
    </w:p>
    <w:p w14:paraId="01BA0A5A" w14:textId="77777777" w:rsidR="00613570" w:rsidRPr="00F827D5" w:rsidRDefault="00613570" w:rsidP="00572D2F">
      <w:pPr>
        <w:pStyle w:val="NormalnyWeb"/>
        <w:spacing w:before="0" w:after="0" w:line="360" w:lineRule="auto"/>
        <w:jc w:val="center"/>
        <w:rPr>
          <w:rStyle w:val="Domylnaczcionkaakapitu3"/>
          <w:rFonts w:ascii="Arial" w:hAnsi="Arial" w:cs="Arial"/>
          <w:color w:val="000000" w:themeColor="text1"/>
        </w:rPr>
      </w:pPr>
    </w:p>
    <w:p w14:paraId="02138930" w14:textId="77777777" w:rsidR="00613570" w:rsidRPr="00F827D5" w:rsidRDefault="00613570" w:rsidP="00572D2F">
      <w:pPr>
        <w:pStyle w:val="NormalnyWeb"/>
        <w:spacing w:before="0" w:after="0" w:line="360" w:lineRule="auto"/>
        <w:jc w:val="center"/>
        <w:rPr>
          <w:rStyle w:val="Domylnaczcionkaakapitu3"/>
          <w:rFonts w:ascii="Arial" w:hAnsi="Arial" w:cs="Arial"/>
          <w:color w:val="000000" w:themeColor="text1"/>
        </w:rPr>
      </w:pPr>
    </w:p>
    <w:p w14:paraId="29168F2F" w14:textId="77777777" w:rsidR="00613570" w:rsidRPr="00F827D5" w:rsidRDefault="00613570" w:rsidP="00572D2F">
      <w:pPr>
        <w:pStyle w:val="NormalnyWeb"/>
        <w:spacing w:before="0" w:after="0" w:line="360" w:lineRule="auto"/>
        <w:jc w:val="center"/>
        <w:rPr>
          <w:rStyle w:val="Domylnaczcionkaakapitu3"/>
          <w:rFonts w:ascii="Arial" w:hAnsi="Arial" w:cs="Arial"/>
          <w:color w:val="000000" w:themeColor="text1"/>
        </w:rPr>
      </w:pPr>
    </w:p>
    <w:p w14:paraId="7F7FA9B4" w14:textId="77777777" w:rsidR="00613570" w:rsidRPr="00F827D5" w:rsidRDefault="00613570" w:rsidP="00572D2F">
      <w:pPr>
        <w:pStyle w:val="NormalnyWeb"/>
        <w:spacing w:before="0" w:after="0" w:line="360" w:lineRule="auto"/>
        <w:jc w:val="center"/>
        <w:rPr>
          <w:rStyle w:val="Domylnaczcionkaakapitu3"/>
          <w:rFonts w:ascii="Arial" w:hAnsi="Arial" w:cs="Arial"/>
          <w:color w:val="000000" w:themeColor="text1"/>
        </w:rPr>
      </w:pPr>
    </w:p>
    <w:p w14:paraId="59802050" w14:textId="77777777" w:rsidR="00613570" w:rsidRPr="00F827D5" w:rsidRDefault="00613570" w:rsidP="00572D2F">
      <w:pPr>
        <w:pStyle w:val="NormalnyWeb"/>
        <w:spacing w:before="0" w:after="0" w:line="360" w:lineRule="auto"/>
        <w:jc w:val="center"/>
        <w:rPr>
          <w:rStyle w:val="Domylnaczcionkaakapitu3"/>
          <w:rFonts w:ascii="Arial" w:hAnsi="Arial" w:cs="Arial"/>
          <w:color w:val="000000" w:themeColor="text1"/>
        </w:rPr>
      </w:pPr>
    </w:p>
    <w:p w14:paraId="562E072D" w14:textId="77777777" w:rsidR="00AA643A" w:rsidRPr="00F827D5" w:rsidRDefault="00AA643A" w:rsidP="00572D2F">
      <w:pPr>
        <w:pStyle w:val="NormalnyWeb"/>
        <w:spacing w:before="0" w:after="0" w:line="360" w:lineRule="auto"/>
        <w:jc w:val="center"/>
        <w:rPr>
          <w:rStyle w:val="Domylnaczcionkaakapitu3"/>
          <w:rFonts w:ascii="Arial" w:hAnsi="Arial" w:cs="Arial"/>
          <w:color w:val="000000" w:themeColor="text1"/>
        </w:rPr>
      </w:pPr>
    </w:p>
    <w:p w14:paraId="3B6393D4" w14:textId="77777777" w:rsidR="00AA643A" w:rsidRPr="00F827D5" w:rsidRDefault="00AA643A" w:rsidP="00572D2F">
      <w:pPr>
        <w:pStyle w:val="NormalnyWeb"/>
        <w:spacing w:before="0" w:after="0" w:line="360" w:lineRule="auto"/>
        <w:jc w:val="center"/>
        <w:rPr>
          <w:rStyle w:val="Domylnaczcionkaakapitu3"/>
          <w:rFonts w:ascii="Arial" w:hAnsi="Arial" w:cs="Arial"/>
          <w:color w:val="000000" w:themeColor="text1"/>
        </w:rPr>
      </w:pPr>
    </w:p>
    <w:p w14:paraId="6CA6278E" w14:textId="77777777" w:rsidR="00AA643A" w:rsidRPr="00F827D5" w:rsidRDefault="00AA643A" w:rsidP="00572D2F">
      <w:pPr>
        <w:pStyle w:val="NormalnyWeb"/>
        <w:spacing w:before="0" w:after="0" w:line="360" w:lineRule="auto"/>
        <w:jc w:val="center"/>
        <w:rPr>
          <w:rStyle w:val="Domylnaczcionkaakapitu3"/>
          <w:rFonts w:ascii="Arial" w:hAnsi="Arial" w:cs="Arial"/>
          <w:color w:val="000000" w:themeColor="text1"/>
        </w:rPr>
      </w:pPr>
    </w:p>
    <w:p w14:paraId="7387E9DC" w14:textId="762B0D32" w:rsidR="00572D2F" w:rsidRPr="00F827D5" w:rsidRDefault="00572D2F" w:rsidP="00572D2F">
      <w:pPr>
        <w:pStyle w:val="NormalnyWeb"/>
        <w:spacing w:before="0" w:after="0" w:line="360" w:lineRule="auto"/>
        <w:jc w:val="center"/>
        <w:rPr>
          <w:rFonts w:ascii="Arial" w:hAnsi="Arial" w:cs="Arial"/>
          <w:color w:val="000000" w:themeColor="text1"/>
        </w:rPr>
      </w:pPr>
      <w:r w:rsidRPr="00F827D5">
        <w:rPr>
          <w:rStyle w:val="Domylnaczcionkaakapitu3"/>
          <w:rFonts w:ascii="Arial" w:hAnsi="Arial" w:cs="Arial"/>
          <w:color w:val="000000" w:themeColor="text1"/>
        </w:rPr>
        <w:lastRenderedPageBreak/>
        <w:t xml:space="preserve">Umowa nr …................................. część </w:t>
      </w:r>
      <w:r w:rsidR="00B05F05" w:rsidRPr="00F827D5">
        <w:rPr>
          <w:rStyle w:val="Domylnaczcionkaakapitu3"/>
          <w:rFonts w:ascii="Arial" w:hAnsi="Arial" w:cs="Arial"/>
          <w:color w:val="000000" w:themeColor="text1"/>
        </w:rPr>
        <w:t>2</w:t>
      </w:r>
    </w:p>
    <w:p w14:paraId="40239867" w14:textId="77777777" w:rsidR="00572D2F" w:rsidRPr="00F827D5" w:rsidRDefault="00572D2F" w:rsidP="00572D2F">
      <w:pPr>
        <w:pStyle w:val="NormalnyWeb"/>
        <w:spacing w:before="0" w:after="0" w:line="360" w:lineRule="auto"/>
        <w:jc w:val="center"/>
        <w:rPr>
          <w:rFonts w:ascii="Arial" w:hAnsi="Arial" w:cs="Arial"/>
          <w:i/>
          <w:iCs/>
          <w:color w:val="000000" w:themeColor="text1"/>
        </w:rPr>
      </w:pPr>
      <w:r w:rsidRPr="00F827D5">
        <w:rPr>
          <w:rFonts w:ascii="Arial" w:hAnsi="Arial" w:cs="Arial"/>
          <w:i/>
          <w:iCs/>
          <w:color w:val="000000" w:themeColor="text1"/>
        </w:rPr>
        <w:t>zawarta w dniu …………………….</w:t>
      </w:r>
    </w:p>
    <w:p w14:paraId="309A8E72" w14:textId="77777777" w:rsidR="00572D2F" w:rsidRPr="00F827D5" w:rsidRDefault="00572D2F" w:rsidP="00572D2F">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pomiędzy:</w:t>
      </w:r>
    </w:p>
    <w:p w14:paraId="34577BE3" w14:textId="77777777" w:rsidR="00572D2F" w:rsidRPr="00F827D5" w:rsidRDefault="00572D2F" w:rsidP="00572D2F">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Zakładem Unieszkodliwiania Odpadów Komunalnych Spytkowo Sp. z o.o. z siedzibą w Spytkowie, Spytkowo 69, 11-500 Giżycko</w:t>
      </w:r>
    </w:p>
    <w:p w14:paraId="1B389074" w14:textId="77777777" w:rsidR="00572D2F" w:rsidRPr="00F827D5" w:rsidRDefault="00572D2F" w:rsidP="00572D2F">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numer KRS 0000346147 Sądu Rejonowego w Olsztynie VIII Wydział Gospodarczy - Krajowego Rejestru Sądowego, NIP 8451958301; REGON 280470190</w:t>
      </w:r>
    </w:p>
    <w:p w14:paraId="640A7593" w14:textId="77777777" w:rsidR="00572D2F" w:rsidRPr="00F827D5" w:rsidRDefault="00572D2F" w:rsidP="00572D2F">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reprezentowaną przez:</w:t>
      </w:r>
    </w:p>
    <w:p w14:paraId="004D7487" w14:textId="77777777" w:rsidR="00572D2F" w:rsidRPr="00F827D5" w:rsidRDefault="00572D2F" w:rsidP="00572D2F">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Mariusz Piasecki – Prezes Zarządu</w:t>
      </w:r>
    </w:p>
    <w:p w14:paraId="367C16A4" w14:textId="77777777" w:rsidR="00572D2F" w:rsidRPr="00F827D5" w:rsidRDefault="00572D2F" w:rsidP="00572D2F">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(zwaną dalej „Zamawiającym”)</w:t>
      </w:r>
    </w:p>
    <w:p w14:paraId="517D62E0" w14:textId="77777777" w:rsidR="00572D2F" w:rsidRPr="00F827D5" w:rsidRDefault="00572D2F" w:rsidP="00572D2F">
      <w:pPr>
        <w:pStyle w:val="NormalnyWeb"/>
        <w:spacing w:before="0" w:after="0" w:line="360" w:lineRule="auto"/>
        <w:rPr>
          <w:rFonts w:ascii="Arial" w:hAnsi="Arial" w:cs="Arial"/>
          <w:color w:val="000000" w:themeColor="text1"/>
        </w:rPr>
      </w:pPr>
      <w:r w:rsidRPr="00F827D5">
        <w:rPr>
          <w:rFonts w:ascii="Arial" w:hAnsi="Arial" w:cs="Arial"/>
          <w:color w:val="000000" w:themeColor="text1"/>
        </w:rPr>
        <w:t>a</w:t>
      </w:r>
    </w:p>
    <w:p w14:paraId="524716AC" w14:textId="77777777" w:rsidR="00572D2F" w:rsidRPr="00F827D5" w:rsidRDefault="00572D2F" w:rsidP="00572D2F">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w:t>
      </w:r>
      <w:r w:rsidRPr="00F827D5">
        <w:rPr>
          <w:rStyle w:val="Domylnaczcionkaakapitu3"/>
          <w:rFonts w:ascii="Arial" w:hAnsi="Arial" w:cs="Arial"/>
          <w:b/>
          <w:bCs/>
          <w:color w:val="000000" w:themeColor="text1"/>
        </w:rPr>
        <w:t xml:space="preserve">. </w:t>
      </w:r>
      <w:r w:rsidRPr="00F827D5">
        <w:rPr>
          <w:rStyle w:val="Domylnaczcionkaakapitu3"/>
          <w:rFonts w:ascii="Arial" w:hAnsi="Arial" w:cs="Arial"/>
          <w:color w:val="000000" w:themeColor="text1"/>
        </w:rPr>
        <w:t>numer KRS …………..NIP ………………….; REGON ……………….</w:t>
      </w:r>
    </w:p>
    <w:p w14:paraId="0C3DA286" w14:textId="77777777" w:rsidR="00572D2F" w:rsidRPr="00F827D5" w:rsidRDefault="00572D2F" w:rsidP="00572D2F">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reprezentowaną przez:</w:t>
      </w:r>
    </w:p>
    <w:p w14:paraId="3390A095" w14:textId="77777777" w:rsidR="00572D2F" w:rsidRPr="00F827D5" w:rsidRDefault="00572D2F" w:rsidP="00572D2F">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w:t>
      </w:r>
    </w:p>
    <w:p w14:paraId="4E6D4CEB" w14:textId="77777777" w:rsidR="00572D2F" w:rsidRPr="00F827D5" w:rsidRDefault="00572D2F" w:rsidP="00572D2F">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(zwana dalej „Wykonawcą)</w:t>
      </w:r>
    </w:p>
    <w:p w14:paraId="522CB693" w14:textId="77777777" w:rsidR="00572D2F" w:rsidRPr="00F827D5" w:rsidRDefault="00572D2F" w:rsidP="00572D2F">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u w:val="single"/>
        </w:rPr>
        <w:t>zważywszy, że</w:t>
      </w:r>
      <w:r w:rsidRPr="00F827D5">
        <w:rPr>
          <w:rStyle w:val="Domylnaczcionkaakapitu3"/>
          <w:rFonts w:ascii="Arial" w:hAnsi="Arial" w:cs="Arial"/>
          <w:color w:val="000000" w:themeColor="text1"/>
        </w:rPr>
        <w:t>:</w:t>
      </w:r>
    </w:p>
    <w:p w14:paraId="18651220" w14:textId="77777777" w:rsidR="00572D2F" w:rsidRPr="00F827D5" w:rsidRDefault="00572D2F" w:rsidP="00572D2F">
      <w:pPr>
        <w:pStyle w:val="Normalny2"/>
        <w:widowControl/>
        <w:spacing w:line="360" w:lineRule="auto"/>
        <w:textAlignment w:val="auto"/>
        <w:rPr>
          <w:rFonts w:ascii="Arial" w:hAnsi="Arial" w:cs="Arial"/>
          <w:color w:val="000000" w:themeColor="text1"/>
        </w:rPr>
      </w:pPr>
      <w:r w:rsidRPr="00F827D5">
        <w:rPr>
          <w:rStyle w:val="Domylnaczcionkaakapitu3"/>
          <w:rFonts w:ascii="Arial" w:hAnsi="Arial" w:cs="Arial"/>
          <w:color w:val="000000" w:themeColor="text1"/>
        </w:rPr>
        <w:t xml:space="preserve">zamawiający przeprowadził postępowanie o udzielenie zamówienia publicznego </w:t>
      </w:r>
      <w:proofErr w:type="spellStart"/>
      <w:r w:rsidRPr="00F827D5">
        <w:rPr>
          <w:rStyle w:val="Domylnaczcionkaakapitu3"/>
          <w:rFonts w:ascii="Arial" w:hAnsi="Arial" w:cs="Arial"/>
          <w:color w:val="000000" w:themeColor="text1"/>
        </w:rPr>
        <w:t>pn</w:t>
      </w:r>
      <w:proofErr w:type="spellEnd"/>
      <w:r w:rsidRPr="00F827D5">
        <w:rPr>
          <w:rStyle w:val="Domylnaczcionkaakapitu3"/>
          <w:rFonts w:ascii="Arial" w:hAnsi="Arial" w:cs="Arial"/>
          <w:color w:val="000000" w:themeColor="text1"/>
        </w:rPr>
        <w:t xml:space="preserve">: </w:t>
      </w:r>
      <w:r w:rsidRPr="00F827D5">
        <w:rPr>
          <w:rStyle w:val="Domylnaczcionkaakapitu3"/>
          <w:rFonts w:ascii="Arial" w:eastAsia="Times New Roman" w:hAnsi="Arial" w:cs="Arial"/>
          <w:color w:val="000000" w:themeColor="text1"/>
          <w:kern w:val="0"/>
          <w:lang w:eastAsia="pl-PL" w:bidi="ar-SA"/>
        </w:rPr>
        <w:t>…………………………………..</w:t>
      </w:r>
      <w:r w:rsidRPr="00F827D5">
        <w:rPr>
          <w:rStyle w:val="Domylnaczcionkaakapitu3"/>
          <w:rFonts w:ascii="Arial" w:hAnsi="Arial" w:cs="Arial"/>
          <w:color w:val="000000" w:themeColor="text1"/>
        </w:rPr>
        <w:t xml:space="preserve"> zgodnie z warunkami określonymi w Specyfikacji Warunków Zamówienia oferta Wykonawcy została jako najkorzystniejsza wybrana przez Zamawiającego, dlatego też Strony niniejszym uzgadniają, co następuje:</w:t>
      </w:r>
    </w:p>
    <w:p w14:paraId="78751E9A" w14:textId="77777777" w:rsidR="00572D2F" w:rsidRPr="00F827D5" w:rsidRDefault="00572D2F" w:rsidP="00572D2F">
      <w:pPr>
        <w:pStyle w:val="Normalny2"/>
        <w:widowControl/>
        <w:spacing w:line="360" w:lineRule="auto"/>
        <w:textAlignment w:val="auto"/>
        <w:rPr>
          <w:rFonts w:ascii="Arial" w:hAnsi="Arial" w:cs="Arial"/>
          <w:color w:val="000000" w:themeColor="text1"/>
        </w:rPr>
      </w:pPr>
      <w:r w:rsidRPr="00F827D5">
        <w:rPr>
          <w:rStyle w:val="Domylnaczcionkaakapitu3"/>
          <w:rFonts w:ascii="Arial" w:hAnsi="Arial" w:cs="Arial"/>
          <w:color w:val="000000" w:themeColor="text1"/>
        </w:rPr>
        <w:t>Następujące dokumenty wymienione poniżej stanowią integralną część Umowy:</w:t>
      </w:r>
    </w:p>
    <w:p w14:paraId="4023F700" w14:textId="77777777" w:rsidR="00572D2F" w:rsidRPr="00F827D5" w:rsidRDefault="00572D2F" w:rsidP="00572D2F">
      <w:pPr>
        <w:pStyle w:val="NormalnyWeb"/>
        <w:numPr>
          <w:ilvl w:val="0"/>
          <w:numId w:val="23"/>
        </w:numPr>
        <w:spacing w:before="0" w:after="0" w:line="360" w:lineRule="auto"/>
        <w:textAlignment w:val="auto"/>
        <w:rPr>
          <w:rFonts w:ascii="Arial" w:hAnsi="Arial" w:cs="Arial"/>
          <w:color w:val="000000" w:themeColor="text1"/>
        </w:rPr>
      </w:pPr>
      <w:r w:rsidRPr="00F827D5">
        <w:rPr>
          <w:rStyle w:val="Domylnaczcionkaakapitu3"/>
          <w:rFonts w:ascii="Arial" w:hAnsi="Arial" w:cs="Arial"/>
          <w:color w:val="000000" w:themeColor="text1"/>
        </w:rPr>
        <w:t>Oferta Wykonawcy</w:t>
      </w:r>
    </w:p>
    <w:p w14:paraId="3EC79AFC" w14:textId="77777777" w:rsidR="00572D2F" w:rsidRPr="00F827D5" w:rsidRDefault="00572D2F" w:rsidP="00572D2F">
      <w:pPr>
        <w:pStyle w:val="NormalnyWeb"/>
        <w:numPr>
          <w:ilvl w:val="0"/>
          <w:numId w:val="23"/>
        </w:numPr>
        <w:spacing w:before="0" w:after="0" w:line="360" w:lineRule="auto"/>
        <w:textAlignment w:val="auto"/>
        <w:rPr>
          <w:rFonts w:ascii="Arial" w:hAnsi="Arial" w:cs="Arial"/>
          <w:color w:val="000000" w:themeColor="text1"/>
        </w:rPr>
      </w:pPr>
      <w:r w:rsidRPr="00F827D5">
        <w:rPr>
          <w:rStyle w:val="Domylnaczcionkaakapitu3"/>
          <w:rFonts w:ascii="Arial" w:hAnsi="Arial" w:cs="Arial"/>
          <w:color w:val="000000" w:themeColor="text1"/>
        </w:rPr>
        <w:t>Specyfikacja Warunków Zamówienia wraz z załącznikami</w:t>
      </w:r>
    </w:p>
    <w:p w14:paraId="0A91832D" w14:textId="77777777" w:rsidR="00572D2F" w:rsidRPr="00F827D5" w:rsidRDefault="00572D2F" w:rsidP="00572D2F">
      <w:pPr>
        <w:pStyle w:val="NormalnyWeb"/>
        <w:spacing w:before="0" w:after="0" w:line="360" w:lineRule="auto"/>
        <w:textAlignment w:val="auto"/>
        <w:rPr>
          <w:rFonts w:ascii="Arial" w:hAnsi="Arial" w:cs="Arial"/>
          <w:color w:val="000000" w:themeColor="text1"/>
        </w:rPr>
      </w:pPr>
      <w:r w:rsidRPr="00F827D5">
        <w:rPr>
          <w:rStyle w:val="Domylnaczcionkaakapitu3"/>
          <w:rFonts w:ascii="Arial" w:hAnsi="Arial" w:cs="Arial"/>
          <w:color w:val="000000" w:themeColor="text1"/>
        </w:rPr>
        <w:t>Wzajemne prawa i zobowiązania Wykonawcy i Zamawiającego odpowiadać będą ustaleniom przyjętym w umowie.</w:t>
      </w:r>
    </w:p>
    <w:p w14:paraId="0B620FB8" w14:textId="77777777" w:rsidR="00572D2F" w:rsidRPr="00F827D5" w:rsidRDefault="00572D2F" w:rsidP="00572D2F">
      <w:pPr>
        <w:pStyle w:val="NormalnyWeb"/>
        <w:spacing w:before="0" w:after="0" w:line="360" w:lineRule="auto"/>
        <w:jc w:val="center"/>
        <w:rPr>
          <w:rFonts w:ascii="Arial" w:hAnsi="Arial" w:cs="Arial"/>
          <w:color w:val="000000" w:themeColor="text1"/>
        </w:rPr>
      </w:pPr>
      <w:r w:rsidRPr="00F827D5">
        <w:rPr>
          <w:rStyle w:val="Domylnaczcionkaakapitu3"/>
          <w:rFonts w:ascii="Arial" w:hAnsi="Arial" w:cs="Arial"/>
          <w:color w:val="000000" w:themeColor="text1"/>
        </w:rPr>
        <w:t>§ 1</w:t>
      </w:r>
    </w:p>
    <w:p w14:paraId="4C01CC6D" w14:textId="77777777" w:rsidR="00572D2F" w:rsidRPr="00F827D5" w:rsidRDefault="00572D2F" w:rsidP="00572D2F">
      <w:pPr>
        <w:pStyle w:val="NormalnyWeb"/>
        <w:spacing w:before="0" w:after="0" w:line="360" w:lineRule="auto"/>
        <w:jc w:val="center"/>
        <w:rPr>
          <w:rFonts w:ascii="Arial" w:hAnsi="Arial" w:cs="Arial"/>
          <w:color w:val="000000" w:themeColor="text1"/>
        </w:rPr>
      </w:pPr>
      <w:r w:rsidRPr="00F827D5">
        <w:rPr>
          <w:rStyle w:val="Domylnaczcionkaakapitu3"/>
          <w:rFonts w:ascii="Arial" w:hAnsi="Arial" w:cs="Arial"/>
          <w:color w:val="000000" w:themeColor="text1"/>
        </w:rPr>
        <w:t>Przedmiot zamówienia</w:t>
      </w:r>
    </w:p>
    <w:p w14:paraId="7C0C4F7B" w14:textId="77777777" w:rsidR="00572D2F" w:rsidRPr="00F827D5" w:rsidRDefault="00572D2F" w:rsidP="00473728">
      <w:pPr>
        <w:pStyle w:val="NormalnyWeb"/>
        <w:numPr>
          <w:ilvl w:val="0"/>
          <w:numId w:val="39"/>
        </w:numPr>
        <w:spacing w:before="0" w:after="0" w:line="360" w:lineRule="auto"/>
        <w:rPr>
          <w:rFonts w:ascii="Arial" w:hAnsi="Arial" w:cs="Arial"/>
          <w:color w:val="000000" w:themeColor="text1"/>
          <w:kern w:val="0"/>
          <w:lang w:eastAsia="pl-PL" w:bidi="ar-SA"/>
        </w:rPr>
      </w:pPr>
      <w:r w:rsidRPr="00F827D5">
        <w:rPr>
          <w:rStyle w:val="Domylnaczcionkaakapitu3"/>
          <w:rFonts w:ascii="Arial" w:hAnsi="Arial" w:cs="Arial"/>
          <w:color w:val="000000" w:themeColor="text1"/>
        </w:rPr>
        <w:t xml:space="preserve">Przedmiotem zamówienia jest: </w:t>
      </w:r>
      <w:r w:rsidRPr="00F827D5">
        <w:rPr>
          <w:rFonts w:ascii="Arial" w:hAnsi="Arial" w:cs="Arial"/>
          <w:color w:val="000000" w:themeColor="text1"/>
        </w:rPr>
        <w:t xml:space="preserve"> </w:t>
      </w:r>
      <w:r w:rsidRPr="00F827D5">
        <w:rPr>
          <w:rFonts w:ascii="Arial" w:hAnsi="Arial" w:cs="Arial"/>
          <w:color w:val="000000" w:themeColor="text1"/>
          <w:kern w:val="0"/>
          <w:lang w:eastAsia="pl-PL" w:bidi="ar-SA"/>
        </w:rPr>
        <w:t>…………………………………………………</w:t>
      </w:r>
    </w:p>
    <w:p w14:paraId="7F52125F" w14:textId="6093012E" w:rsidR="00572D2F" w:rsidRPr="00F827D5" w:rsidRDefault="00572D2F" w:rsidP="00473728">
      <w:pPr>
        <w:pStyle w:val="NormalnyWeb"/>
        <w:numPr>
          <w:ilvl w:val="0"/>
          <w:numId w:val="39"/>
        </w:numPr>
        <w:spacing w:before="0" w:after="0" w:line="360" w:lineRule="auto"/>
        <w:rPr>
          <w:rFonts w:ascii="Arial" w:hAnsi="Arial" w:cs="Arial"/>
          <w:color w:val="000000" w:themeColor="text1"/>
          <w:kern w:val="0"/>
          <w:lang w:eastAsia="pl-PL" w:bidi="ar-SA"/>
        </w:rPr>
      </w:pPr>
      <w:r w:rsidRPr="00F827D5">
        <w:rPr>
          <w:rStyle w:val="Domylnaczcionkaakapitu3"/>
          <w:rFonts w:ascii="Arial" w:hAnsi="Arial" w:cs="Arial"/>
          <w:color w:val="000000" w:themeColor="text1"/>
        </w:rPr>
        <w:t xml:space="preserve">Szczegółowy opis przedmiotu zamówienia określony został w </w:t>
      </w:r>
      <w:proofErr w:type="spellStart"/>
      <w:r w:rsidRPr="00F827D5">
        <w:rPr>
          <w:rStyle w:val="Domylnaczcionkaakapitu3"/>
          <w:rFonts w:ascii="Arial" w:hAnsi="Arial" w:cs="Arial"/>
          <w:color w:val="000000" w:themeColor="text1"/>
        </w:rPr>
        <w:t>cz</w:t>
      </w:r>
      <w:proofErr w:type="spellEnd"/>
      <w:r w:rsidRPr="00F827D5">
        <w:rPr>
          <w:rStyle w:val="Domylnaczcionkaakapitu3"/>
          <w:rFonts w:ascii="Arial" w:hAnsi="Arial" w:cs="Arial"/>
          <w:color w:val="000000" w:themeColor="text1"/>
        </w:rPr>
        <w:t xml:space="preserve"> II SWZ – Opis przedmiotu zamówienia część </w:t>
      </w:r>
      <w:r w:rsidR="00B05F05" w:rsidRPr="00F827D5">
        <w:rPr>
          <w:rStyle w:val="Domylnaczcionkaakapitu3"/>
          <w:rFonts w:ascii="Arial" w:hAnsi="Arial" w:cs="Arial"/>
          <w:color w:val="000000" w:themeColor="text1"/>
        </w:rPr>
        <w:t>2</w:t>
      </w:r>
    </w:p>
    <w:p w14:paraId="0A97CDE9" w14:textId="77777777" w:rsidR="00572D2F" w:rsidRPr="00F827D5" w:rsidRDefault="00572D2F" w:rsidP="00473728">
      <w:pPr>
        <w:pStyle w:val="NormalnyWeb"/>
        <w:numPr>
          <w:ilvl w:val="0"/>
          <w:numId w:val="39"/>
        </w:numPr>
        <w:spacing w:before="0" w:after="0" w:line="360" w:lineRule="auto"/>
        <w:rPr>
          <w:rStyle w:val="Domylnaczcionkaakapitu3"/>
          <w:rFonts w:ascii="Arial" w:hAnsi="Arial" w:cs="Arial"/>
          <w:color w:val="000000" w:themeColor="text1"/>
          <w:kern w:val="0"/>
          <w:lang w:eastAsia="pl-PL" w:bidi="ar-SA"/>
        </w:rPr>
      </w:pPr>
      <w:r w:rsidRPr="00F827D5">
        <w:rPr>
          <w:rStyle w:val="Domylnaczcionkaakapitu3"/>
          <w:rFonts w:ascii="Arial" w:hAnsi="Arial" w:cs="Arial"/>
          <w:color w:val="000000" w:themeColor="text1"/>
        </w:rPr>
        <w:t xml:space="preserve">Wykonawca zobowiązuje się do wykonania przedmiotu zamówienia zgodnie z wymaganiami zamawiającego zawartymi w SWZ ww. postępowania przetargowego </w:t>
      </w:r>
      <w:r w:rsidRPr="00F827D5">
        <w:rPr>
          <w:rStyle w:val="Domylnaczcionkaakapitu3"/>
          <w:rFonts w:ascii="Arial" w:hAnsi="Arial" w:cs="Arial"/>
          <w:color w:val="000000" w:themeColor="text1"/>
        </w:rPr>
        <w:lastRenderedPageBreak/>
        <w:t>stanowiącego załącznik do niniejszej umowy i będącego jej integralną częścią, normami  i obowiązującymi przepisami prawa.</w:t>
      </w:r>
    </w:p>
    <w:p w14:paraId="7CC31FCF" w14:textId="77777777" w:rsidR="00572D2F" w:rsidRPr="00F827D5" w:rsidRDefault="00572D2F" w:rsidP="00572D2F">
      <w:pPr>
        <w:pStyle w:val="NormalnyWeb"/>
        <w:spacing w:before="0" w:after="0" w:line="360" w:lineRule="auto"/>
        <w:jc w:val="center"/>
        <w:rPr>
          <w:rFonts w:ascii="Arial" w:hAnsi="Arial" w:cs="Arial"/>
          <w:color w:val="000000" w:themeColor="text1"/>
        </w:rPr>
      </w:pPr>
    </w:p>
    <w:p w14:paraId="64A842EE" w14:textId="77777777" w:rsidR="00572D2F" w:rsidRPr="00F827D5" w:rsidRDefault="00572D2F" w:rsidP="00572D2F">
      <w:pPr>
        <w:pStyle w:val="NormalnyWeb"/>
        <w:spacing w:before="0" w:after="0" w:line="360" w:lineRule="auto"/>
        <w:jc w:val="center"/>
        <w:rPr>
          <w:rFonts w:ascii="Arial" w:hAnsi="Arial" w:cs="Arial"/>
          <w:color w:val="000000" w:themeColor="text1"/>
        </w:rPr>
      </w:pPr>
      <w:r w:rsidRPr="00F827D5">
        <w:rPr>
          <w:rStyle w:val="Domylnaczcionkaakapitu3"/>
          <w:rFonts w:ascii="Arial" w:hAnsi="Arial" w:cs="Arial"/>
          <w:color w:val="000000" w:themeColor="text1"/>
        </w:rPr>
        <w:t>§ 2</w:t>
      </w:r>
    </w:p>
    <w:p w14:paraId="261C92AF" w14:textId="77777777" w:rsidR="00572D2F" w:rsidRPr="00F827D5" w:rsidRDefault="00572D2F" w:rsidP="00572D2F">
      <w:pPr>
        <w:pStyle w:val="NormalnyWeb"/>
        <w:spacing w:before="0" w:after="0" w:line="360" w:lineRule="auto"/>
        <w:jc w:val="center"/>
        <w:rPr>
          <w:rFonts w:ascii="Arial" w:hAnsi="Arial" w:cs="Arial"/>
          <w:color w:val="000000" w:themeColor="text1"/>
        </w:rPr>
      </w:pPr>
      <w:r w:rsidRPr="00F827D5">
        <w:rPr>
          <w:rStyle w:val="Domylnaczcionkaakapitu3"/>
          <w:rFonts w:ascii="Arial" w:hAnsi="Arial" w:cs="Arial"/>
          <w:color w:val="000000" w:themeColor="text1"/>
        </w:rPr>
        <w:t>Wynagrodzenie</w:t>
      </w:r>
    </w:p>
    <w:p w14:paraId="0DF41243" w14:textId="32868867" w:rsidR="00572D2F" w:rsidRPr="00F827D5" w:rsidRDefault="00572D2F" w:rsidP="00473728">
      <w:pPr>
        <w:pStyle w:val="Textbody"/>
        <w:numPr>
          <w:ilvl w:val="0"/>
          <w:numId w:val="40"/>
        </w:numPr>
        <w:suppressAutoHyphens/>
        <w:spacing w:after="0" w:line="360" w:lineRule="auto"/>
        <w:rPr>
          <w:i/>
          <w:iCs/>
          <w:color w:val="000000" w:themeColor="text1"/>
        </w:rPr>
      </w:pPr>
      <w:r w:rsidRPr="00F827D5">
        <w:rPr>
          <w:rFonts w:ascii="Arial" w:hAnsi="Arial" w:cs="Arial"/>
          <w:color w:val="000000" w:themeColor="text1"/>
        </w:rPr>
        <w:t>Wynagrodzenie Wykonawcy za prawidłowe wykonanie całego przedmiotu umowy</w:t>
      </w:r>
      <w:r w:rsidRPr="00F827D5">
        <w:rPr>
          <w:rFonts w:ascii="Arial" w:hAnsi="Arial" w:cs="Arial"/>
          <w:color w:val="000000" w:themeColor="text1"/>
          <w:u w:val="single"/>
        </w:rPr>
        <w:t xml:space="preserve"> </w:t>
      </w:r>
      <w:r w:rsidRPr="00F827D5">
        <w:rPr>
          <w:rFonts w:ascii="Arial" w:hAnsi="Arial" w:cs="Arial"/>
          <w:color w:val="000000" w:themeColor="text1"/>
        </w:rPr>
        <w:t>ustalone zostało na kwotę brutto: …….........……zł</w:t>
      </w:r>
      <w:r w:rsidR="00613570" w:rsidRPr="00F827D5">
        <w:rPr>
          <w:rFonts w:ascii="Arial" w:hAnsi="Arial" w:cs="Arial"/>
          <w:color w:val="000000" w:themeColor="text1"/>
        </w:rPr>
        <w:t>.</w:t>
      </w:r>
    </w:p>
    <w:p w14:paraId="676D3AED" w14:textId="77777777" w:rsidR="00572D2F" w:rsidRPr="00F827D5" w:rsidRDefault="00572D2F" w:rsidP="00473728">
      <w:pPr>
        <w:pStyle w:val="NormalnyWeb"/>
        <w:numPr>
          <w:ilvl w:val="0"/>
          <w:numId w:val="40"/>
        </w:numPr>
        <w:spacing w:before="0" w:after="0" w:line="360" w:lineRule="auto"/>
        <w:rPr>
          <w:rFonts w:ascii="Arial" w:hAnsi="Arial" w:cs="Arial"/>
          <w:color w:val="000000" w:themeColor="text1"/>
        </w:rPr>
      </w:pPr>
      <w:r w:rsidRPr="00F827D5">
        <w:rPr>
          <w:rFonts w:ascii="Arial" w:hAnsi="Arial" w:cs="Arial"/>
          <w:color w:val="000000" w:themeColor="text1"/>
        </w:rPr>
        <w:t xml:space="preserve">Przyjmuje się, że Wykonawca realizując zamówienie, o którym mowa w §1 uwzględnił wszystkie koszty niezbędne do jej prawidłowego wykonania, w tym koszty związane z obowiązującymi go przepisami powszechnie obowiązującego prawa jak i </w:t>
      </w:r>
      <w:proofErr w:type="spellStart"/>
      <w:r w:rsidRPr="00F827D5">
        <w:rPr>
          <w:rFonts w:ascii="Arial" w:hAnsi="Arial" w:cs="Arial"/>
          <w:color w:val="000000" w:themeColor="text1"/>
        </w:rPr>
        <w:t>ryzykami</w:t>
      </w:r>
      <w:proofErr w:type="spellEnd"/>
      <w:r w:rsidRPr="00F827D5">
        <w:rPr>
          <w:rFonts w:ascii="Arial" w:hAnsi="Arial" w:cs="Arial"/>
          <w:color w:val="000000" w:themeColor="text1"/>
        </w:rPr>
        <w:t xml:space="preserve"> związanymi ze specyfiką przedmiotu umowy.</w:t>
      </w:r>
    </w:p>
    <w:p w14:paraId="647A84D7" w14:textId="14864FC2" w:rsidR="00572D2F" w:rsidRPr="00F827D5" w:rsidRDefault="00572D2F" w:rsidP="00473728">
      <w:pPr>
        <w:pStyle w:val="Textbody"/>
        <w:numPr>
          <w:ilvl w:val="0"/>
          <w:numId w:val="40"/>
        </w:numPr>
        <w:suppressAutoHyphens/>
        <w:spacing w:after="0" w:line="360" w:lineRule="auto"/>
        <w:rPr>
          <w:color w:val="000000" w:themeColor="text1"/>
        </w:rPr>
      </w:pPr>
      <w:r w:rsidRPr="00F827D5">
        <w:rPr>
          <w:rFonts w:ascii="Arial" w:hAnsi="Arial" w:cs="Arial"/>
          <w:color w:val="000000" w:themeColor="text1"/>
        </w:rPr>
        <w:t xml:space="preserve">Strony zgodnie ustalają, że termin płatności za </w:t>
      </w:r>
      <w:r w:rsidR="00613570" w:rsidRPr="00F827D5">
        <w:rPr>
          <w:rFonts w:ascii="Arial" w:hAnsi="Arial" w:cs="Arial"/>
          <w:color w:val="000000" w:themeColor="text1"/>
        </w:rPr>
        <w:t>wykonanie</w:t>
      </w:r>
      <w:r w:rsidRPr="00F827D5">
        <w:rPr>
          <w:rFonts w:ascii="Arial" w:hAnsi="Arial" w:cs="Arial"/>
          <w:color w:val="000000" w:themeColor="text1"/>
        </w:rPr>
        <w:t xml:space="preserve"> przedmiotu umowy wynosi 14 dni od dnia dostarczenia Zamawiającemu prawidłowej pod względem księgowym faktury VAT, którą Wykonawca może wystawić dopiero po prawidłowym wykonaniu </w:t>
      </w:r>
      <w:r w:rsidR="00613570" w:rsidRPr="00F827D5">
        <w:rPr>
          <w:rFonts w:ascii="Arial" w:hAnsi="Arial" w:cs="Arial"/>
          <w:color w:val="000000" w:themeColor="text1"/>
        </w:rPr>
        <w:t>zamówienia</w:t>
      </w:r>
      <w:r w:rsidRPr="00F827D5">
        <w:rPr>
          <w:rFonts w:ascii="Arial" w:hAnsi="Arial" w:cs="Arial"/>
          <w:color w:val="000000" w:themeColor="text1"/>
        </w:rPr>
        <w:t>, tj. dostawie opon</w:t>
      </w:r>
      <w:r w:rsidR="00613570" w:rsidRPr="00F827D5">
        <w:rPr>
          <w:rFonts w:ascii="Arial" w:hAnsi="Arial" w:cs="Arial"/>
          <w:color w:val="000000" w:themeColor="text1"/>
        </w:rPr>
        <w:t xml:space="preserve"> wraz z</w:t>
      </w:r>
      <w:r w:rsidRPr="00F827D5">
        <w:rPr>
          <w:rFonts w:ascii="Arial" w:hAnsi="Arial" w:cs="Arial"/>
          <w:color w:val="000000" w:themeColor="text1"/>
        </w:rPr>
        <w:t xml:space="preserve"> dokument</w:t>
      </w:r>
      <w:r w:rsidR="00613570" w:rsidRPr="00F827D5">
        <w:rPr>
          <w:rFonts w:ascii="Arial" w:hAnsi="Arial" w:cs="Arial"/>
          <w:color w:val="000000" w:themeColor="text1"/>
        </w:rPr>
        <w:t>ami</w:t>
      </w:r>
      <w:r w:rsidRPr="00F827D5">
        <w:rPr>
          <w:rFonts w:ascii="Arial" w:hAnsi="Arial" w:cs="Arial"/>
          <w:color w:val="000000" w:themeColor="text1"/>
        </w:rPr>
        <w:t xml:space="preserve"> potwierdzający</w:t>
      </w:r>
      <w:r w:rsidR="00613570" w:rsidRPr="00F827D5">
        <w:rPr>
          <w:rFonts w:ascii="Arial" w:hAnsi="Arial" w:cs="Arial"/>
          <w:color w:val="000000" w:themeColor="text1"/>
        </w:rPr>
        <w:t>mi</w:t>
      </w:r>
      <w:r w:rsidRPr="00F827D5">
        <w:rPr>
          <w:rFonts w:ascii="Arial" w:hAnsi="Arial" w:cs="Arial"/>
          <w:color w:val="000000" w:themeColor="text1"/>
        </w:rPr>
        <w:t xml:space="preserve"> spełnianie wymaganych przez Zamawiającego parametrów i podpisaniu przez obie strony protokołu dostawy</w:t>
      </w:r>
      <w:r w:rsidR="005E45D1" w:rsidRPr="00F827D5">
        <w:rPr>
          <w:rFonts w:ascii="Arial" w:hAnsi="Arial" w:cs="Arial"/>
          <w:color w:val="000000" w:themeColor="text1"/>
        </w:rPr>
        <w:t xml:space="preserve"> bez uwag i zastrzeżeń.</w:t>
      </w:r>
    </w:p>
    <w:p w14:paraId="016807CF" w14:textId="77777777" w:rsidR="00572D2F" w:rsidRPr="00F827D5" w:rsidRDefault="00572D2F" w:rsidP="00473728">
      <w:pPr>
        <w:pStyle w:val="NormalnyWeb"/>
        <w:numPr>
          <w:ilvl w:val="0"/>
          <w:numId w:val="40"/>
        </w:numPr>
        <w:spacing w:before="0" w:after="0" w:line="360" w:lineRule="auto"/>
        <w:rPr>
          <w:color w:val="000000" w:themeColor="text1"/>
        </w:rPr>
      </w:pPr>
      <w:r w:rsidRPr="00F827D5">
        <w:rPr>
          <w:rStyle w:val="Domylnaczcionkaakapitu3"/>
          <w:rFonts w:ascii="Arial" w:hAnsi="Arial" w:cs="Arial"/>
          <w:color w:val="000000" w:themeColor="text1"/>
        </w:rPr>
        <w:t>Zapłata wynagrodzenia, o którym mowa w ust. 1 umowy, nastąpi przelewem na rachunek bankowy Wykonawcy: …........................................................................</w:t>
      </w:r>
    </w:p>
    <w:p w14:paraId="0F0053DD" w14:textId="77777777" w:rsidR="00572D2F" w:rsidRPr="00F827D5" w:rsidRDefault="00572D2F" w:rsidP="00473728">
      <w:pPr>
        <w:pStyle w:val="NormalnyWeb"/>
        <w:numPr>
          <w:ilvl w:val="0"/>
          <w:numId w:val="40"/>
        </w:numPr>
        <w:spacing w:before="0" w:after="0" w:line="360" w:lineRule="auto"/>
        <w:rPr>
          <w:color w:val="000000" w:themeColor="text1"/>
        </w:rPr>
      </w:pPr>
      <w:r w:rsidRPr="00F827D5">
        <w:rPr>
          <w:rStyle w:val="Domylnaczcionkaakapitu3"/>
          <w:rFonts w:ascii="Arial" w:hAnsi="Arial" w:cs="Arial"/>
          <w:color w:val="000000" w:themeColor="text1"/>
        </w:rPr>
        <w:t>Za dzień zapłaty uznaje się dzień obciążenia rachunku bankowego Zamawiającego.</w:t>
      </w:r>
    </w:p>
    <w:p w14:paraId="09E181DB" w14:textId="77777777" w:rsidR="00613570" w:rsidRPr="00F827D5" w:rsidRDefault="00613570" w:rsidP="00572D2F">
      <w:pPr>
        <w:pStyle w:val="NormalnyWeb"/>
        <w:spacing w:before="0" w:after="0" w:line="360" w:lineRule="auto"/>
        <w:jc w:val="center"/>
        <w:rPr>
          <w:rStyle w:val="Domylnaczcionkaakapitu3"/>
          <w:rFonts w:ascii="Arial" w:hAnsi="Arial" w:cs="Arial"/>
          <w:color w:val="000000" w:themeColor="text1"/>
        </w:rPr>
      </w:pPr>
    </w:p>
    <w:p w14:paraId="1A9DF997" w14:textId="75C4619C" w:rsidR="00572D2F" w:rsidRPr="00F827D5" w:rsidRDefault="00572D2F" w:rsidP="00572D2F">
      <w:pPr>
        <w:pStyle w:val="NormalnyWeb"/>
        <w:spacing w:before="0" w:after="0" w:line="360" w:lineRule="auto"/>
        <w:jc w:val="center"/>
        <w:rPr>
          <w:rFonts w:ascii="Arial" w:hAnsi="Arial" w:cs="Arial"/>
          <w:color w:val="000000" w:themeColor="text1"/>
        </w:rPr>
      </w:pPr>
      <w:r w:rsidRPr="00F827D5">
        <w:rPr>
          <w:rStyle w:val="Domylnaczcionkaakapitu3"/>
          <w:rFonts w:ascii="Arial" w:hAnsi="Arial" w:cs="Arial"/>
          <w:color w:val="000000" w:themeColor="text1"/>
        </w:rPr>
        <w:t>§ 3</w:t>
      </w:r>
      <w:r w:rsidRPr="00F827D5">
        <w:rPr>
          <w:rStyle w:val="Domylnaczcionkaakapitu3"/>
          <w:rFonts w:ascii="Arial" w:hAnsi="Arial" w:cs="Arial"/>
          <w:color w:val="000000" w:themeColor="text1"/>
        </w:rPr>
        <w:br/>
        <w:t>Termin realizacji zamówienia</w:t>
      </w:r>
    </w:p>
    <w:p w14:paraId="03C19DEE" w14:textId="26E55537" w:rsidR="00572D2F" w:rsidRPr="00F827D5" w:rsidRDefault="00572D2F" w:rsidP="00473728">
      <w:pPr>
        <w:pStyle w:val="NormalnyWeb"/>
        <w:numPr>
          <w:ilvl w:val="0"/>
          <w:numId w:val="41"/>
        </w:numPr>
        <w:spacing w:before="0" w:after="0" w:line="360" w:lineRule="auto"/>
        <w:rPr>
          <w:rFonts w:ascii="Arial" w:hAnsi="Arial" w:cs="Arial"/>
          <w:color w:val="000000" w:themeColor="text1"/>
        </w:rPr>
      </w:pPr>
      <w:r w:rsidRPr="00F827D5">
        <w:rPr>
          <w:rStyle w:val="Pogrubienie1"/>
          <w:rFonts w:ascii="Arial" w:hAnsi="Arial" w:cs="Arial"/>
          <w:b w:val="0"/>
          <w:bCs w:val="0"/>
          <w:color w:val="000000" w:themeColor="text1"/>
        </w:rPr>
        <w:t xml:space="preserve">Termin wykonania zamówienia: </w:t>
      </w:r>
      <w:r w:rsidRPr="00F827D5">
        <w:rPr>
          <w:rFonts w:ascii="Arial" w:hAnsi="Arial" w:cs="Arial"/>
          <w:color w:val="000000" w:themeColor="text1"/>
        </w:rPr>
        <w:t xml:space="preserve">do </w:t>
      </w:r>
      <w:r w:rsidR="00613570" w:rsidRPr="00F827D5">
        <w:rPr>
          <w:rFonts w:ascii="Arial" w:hAnsi="Arial" w:cs="Arial"/>
          <w:color w:val="000000" w:themeColor="text1"/>
        </w:rPr>
        <w:t>14 dni od dnia podpisania umowy.</w:t>
      </w:r>
    </w:p>
    <w:p w14:paraId="53089BE6" w14:textId="77777777" w:rsidR="00613570" w:rsidRPr="00F827D5" w:rsidRDefault="00613570" w:rsidP="00613570">
      <w:pPr>
        <w:pStyle w:val="NormalnyWeb"/>
        <w:spacing w:before="0" w:after="0" w:line="360" w:lineRule="auto"/>
        <w:ind w:left="720"/>
        <w:rPr>
          <w:rStyle w:val="Domylnaczcionkaakapitu3"/>
          <w:rFonts w:ascii="Arial" w:hAnsi="Arial" w:cs="Arial"/>
          <w:color w:val="000000" w:themeColor="text1"/>
        </w:rPr>
      </w:pPr>
    </w:p>
    <w:p w14:paraId="35D45FD2" w14:textId="77777777" w:rsidR="00572D2F" w:rsidRPr="00F827D5" w:rsidRDefault="00572D2F" w:rsidP="00572D2F">
      <w:pPr>
        <w:pStyle w:val="NormalnyWeb"/>
        <w:spacing w:before="0" w:after="0" w:line="360" w:lineRule="auto"/>
        <w:jc w:val="center"/>
        <w:rPr>
          <w:rFonts w:ascii="Arial" w:hAnsi="Arial" w:cs="Arial"/>
          <w:color w:val="000000" w:themeColor="text1"/>
        </w:rPr>
      </w:pPr>
      <w:r w:rsidRPr="00F827D5">
        <w:rPr>
          <w:rStyle w:val="Domylnaczcionkaakapitu3"/>
          <w:rFonts w:ascii="Arial" w:hAnsi="Arial" w:cs="Arial"/>
          <w:color w:val="000000" w:themeColor="text1"/>
        </w:rPr>
        <w:t>§ 4</w:t>
      </w:r>
    </w:p>
    <w:p w14:paraId="2F6CC326" w14:textId="77777777" w:rsidR="00572D2F" w:rsidRPr="00F827D5" w:rsidRDefault="00572D2F" w:rsidP="00572D2F">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Zobowiązania stron</w:t>
      </w:r>
    </w:p>
    <w:p w14:paraId="7A8743B2" w14:textId="77777777" w:rsidR="00572D2F" w:rsidRPr="00F827D5" w:rsidRDefault="00572D2F" w:rsidP="00473728">
      <w:pPr>
        <w:pStyle w:val="NormalnyWeb"/>
        <w:numPr>
          <w:ilvl w:val="0"/>
          <w:numId w:val="42"/>
        </w:numPr>
        <w:spacing w:before="0" w:after="0" w:line="360" w:lineRule="auto"/>
        <w:rPr>
          <w:rFonts w:ascii="Arial" w:hAnsi="Arial" w:cs="Arial"/>
          <w:color w:val="000000" w:themeColor="text1"/>
        </w:rPr>
      </w:pPr>
      <w:r w:rsidRPr="00F827D5">
        <w:rPr>
          <w:rFonts w:ascii="Arial" w:hAnsi="Arial" w:cs="Arial"/>
          <w:color w:val="000000" w:themeColor="text1"/>
        </w:rPr>
        <w:t>Wykonawca ponosi pełną odpowiedzialność względem Zamawiającego za jakość, terminowość oraz kompletność dostawy objętej przedmiotem umowy.</w:t>
      </w:r>
    </w:p>
    <w:p w14:paraId="323CFB07" w14:textId="77777777" w:rsidR="00572D2F" w:rsidRPr="00F827D5" w:rsidRDefault="00572D2F" w:rsidP="00473728">
      <w:pPr>
        <w:pStyle w:val="NormalnyWeb"/>
        <w:numPr>
          <w:ilvl w:val="0"/>
          <w:numId w:val="42"/>
        </w:numPr>
        <w:spacing w:before="0" w:after="0" w:line="360" w:lineRule="auto"/>
        <w:rPr>
          <w:rFonts w:ascii="Arial" w:hAnsi="Arial" w:cs="Arial"/>
          <w:color w:val="000000" w:themeColor="text1"/>
        </w:rPr>
      </w:pPr>
      <w:r w:rsidRPr="00F827D5">
        <w:rPr>
          <w:rFonts w:ascii="Arial" w:hAnsi="Arial" w:cs="Arial"/>
          <w:color w:val="000000" w:themeColor="text1"/>
        </w:rPr>
        <w:t>Wykonawca zapewni Zamawiającemu, na każdym etapie wykonania umowy, pełen zasób informacji dotyczących przedmiotu umowy.</w:t>
      </w:r>
    </w:p>
    <w:p w14:paraId="6876FCA7" w14:textId="77777777" w:rsidR="00572D2F" w:rsidRPr="00F827D5" w:rsidRDefault="00572D2F" w:rsidP="00473728">
      <w:pPr>
        <w:pStyle w:val="NormalnyWeb"/>
        <w:numPr>
          <w:ilvl w:val="0"/>
          <w:numId w:val="42"/>
        </w:numPr>
        <w:spacing w:before="0" w:after="0" w:line="360" w:lineRule="auto"/>
        <w:rPr>
          <w:rFonts w:ascii="Arial" w:hAnsi="Arial" w:cs="Arial"/>
          <w:color w:val="000000" w:themeColor="text1"/>
        </w:rPr>
      </w:pPr>
      <w:r w:rsidRPr="00F827D5">
        <w:rPr>
          <w:rFonts w:ascii="Arial" w:hAnsi="Arial" w:cs="Arial"/>
          <w:color w:val="000000" w:themeColor="text1"/>
        </w:rPr>
        <w:lastRenderedPageBreak/>
        <w:t>Wykonawca zobowiązany jest wypełnić wszystkie zobowiązania zgodnie z niniejszą umową wraz z jej załącznikami oraz przepisami prawa.</w:t>
      </w:r>
    </w:p>
    <w:p w14:paraId="37C78CF4" w14:textId="7F3EFBEA" w:rsidR="00572D2F" w:rsidRPr="00F827D5" w:rsidRDefault="00572D2F" w:rsidP="00473728">
      <w:pPr>
        <w:pStyle w:val="Textbody"/>
        <w:numPr>
          <w:ilvl w:val="0"/>
          <w:numId w:val="42"/>
        </w:numPr>
        <w:spacing w:after="0" w:line="360" w:lineRule="auto"/>
        <w:rPr>
          <w:rStyle w:val="StrongEmphasis"/>
          <w:rFonts w:ascii="Arial" w:hAnsi="Arial" w:cs="Arial"/>
          <w:b w:val="0"/>
          <w:bCs w:val="0"/>
          <w:color w:val="000000" w:themeColor="text1"/>
        </w:rPr>
      </w:pPr>
      <w:r w:rsidRPr="00F827D5">
        <w:rPr>
          <w:rStyle w:val="StrongEmphasis"/>
          <w:rFonts w:ascii="Arial" w:hAnsi="Arial" w:cs="Arial"/>
          <w:b w:val="0"/>
          <w:bCs w:val="0"/>
          <w:color w:val="000000" w:themeColor="text1"/>
        </w:rPr>
        <w:t>Wykonawca może zlecić prace związane z wykonaniem przedmiotu umowy Podwykonawcy/Podwykonawcom w zakresie wskazanym w jego ofercie przetargowej. Wykonawca ponosi pełną odpowiedzialność za działania lub zaniechania Podwykonawcy jak za własne działanie.</w:t>
      </w:r>
    </w:p>
    <w:p w14:paraId="7D7730E6" w14:textId="77777777" w:rsidR="00572D2F" w:rsidRPr="00F827D5" w:rsidRDefault="00572D2F" w:rsidP="00473728">
      <w:pPr>
        <w:pStyle w:val="Textbody"/>
        <w:numPr>
          <w:ilvl w:val="0"/>
          <w:numId w:val="42"/>
        </w:numPr>
        <w:spacing w:after="0" w:line="360" w:lineRule="auto"/>
        <w:rPr>
          <w:rStyle w:val="StrongEmphasis"/>
          <w:rFonts w:ascii="Arial" w:hAnsi="Arial" w:cs="Arial"/>
          <w:b w:val="0"/>
          <w:bCs w:val="0"/>
          <w:color w:val="000000" w:themeColor="text1"/>
        </w:rPr>
      </w:pPr>
      <w:r w:rsidRPr="00F827D5">
        <w:rPr>
          <w:rStyle w:val="StrongEmphasis"/>
          <w:rFonts w:ascii="Arial" w:hAnsi="Arial" w:cs="Arial"/>
          <w:b w:val="0"/>
          <w:bCs w:val="0"/>
          <w:color w:val="000000" w:themeColor="text1"/>
        </w:rPr>
        <w:t xml:space="preserve">Powierzenie wykonania części usługi podwykonawcom nie zwalnia Wykonawcy z odpowiedzialności za należyte wykonanie tego zamówienia. </w:t>
      </w:r>
    </w:p>
    <w:p w14:paraId="609BD39A" w14:textId="77777777" w:rsidR="00572D2F" w:rsidRPr="00F827D5" w:rsidRDefault="00572D2F" w:rsidP="00473728">
      <w:pPr>
        <w:pStyle w:val="NormalnyWeb"/>
        <w:numPr>
          <w:ilvl w:val="0"/>
          <w:numId w:val="42"/>
        </w:numPr>
        <w:spacing w:before="0" w:after="0" w:line="360" w:lineRule="auto"/>
        <w:rPr>
          <w:color w:val="000000" w:themeColor="text1"/>
        </w:rPr>
      </w:pPr>
      <w:r w:rsidRPr="00F827D5">
        <w:rPr>
          <w:rStyle w:val="StrongEmphasis"/>
          <w:rFonts w:ascii="Arial" w:hAnsi="Arial" w:cs="Arial"/>
          <w:b w:val="0"/>
          <w:bCs w:val="0"/>
          <w:color w:val="000000" w:themeColor="text1"/>
        </w:rPr>
        <w:t>Wykonawca może, za zgodą zamawiającego wskazać nowych podwykonawców, innych niż wskazani w ofercie. Zmiana podwykonawcy nie stanowi zmiany umowy.</w:t>
      </w:r>
    </w:p>
    <w:p w14:paraId="55119216" w14:textId="77777777" w:rsidR="00572D2F" w:rsidRPr="00F827D5" w:rsidRDefault="00572D2F" w:rsidP="00473728">
      <w:pPr>
        <w:pStyle w:val="NormalnyWeb"/>
        <w:numPr>
          <w:ilvl w:val="0"/>
          <w:numId w:val="42"/>
        </w:numPr>
        <w:spacing w:before="0" w:after="0" w:line="360" w:lineRule="auto"/>
        <w:rPr>
          <w:rFonts w:ascii="Arial" w:hAnsi="Arial" w:cs="Arial"/>
          <w:color w:val="000000" w:themeColor="text1"/>
        </w:rPr>
      </w:pPr>
      <w:r w:rsidRPr="00F827D5">
        <w:rPr>
          <w:rFonts w:ascii="Arial" w:hAnsi="Arial" w:cs="Arial"/>
          <w:color w:val="000000" w:themeColor="text1"/>
        </w:rPr>
        <w:t>Wykonawca może zrezygnować z podwykonawstwa, co nie stanowi zmiany umowy.</w:t>
      </w:r>
    </w:p>
    <w:p w14:paraId="1E1E3959" w14:textId="77777777" w:rsidR="00572D2F" w:rsidRPr="00F827D5" w:rsidRDefault="00572D2F" w:rsidP="00473728">
      <w:pPr>
        <w:pStyle w:val="NormalnyWeb"/>
        <w:numPr>
          <w:ilvl w:val="0"/>
          <w:numId w:val="42"/>
        </w:numPr>
        <w:spacing w:before="0" w:after="0" w:line="360" w:lineRule="auto"/>
        <w:rPr>
          <w:color w:val="000000" w:themeColor="text1"/>
        </w:rPr>
      </w:pPr>
      <w:r w:rsidRPr="00F827D5">
        <w:rPr>
          <w:rStyle w:val="StrongEmphasis"/>
          <w:rFonts w:ascii="Arial" w:hAnsi="Arial" w:cs="Arial"/>
          <w:b w:val="0"/>
          <w:bCs w:val="0"/>
          <w:color w:val="000000" w:themeColor="text1"/>
        </w:rPr>
        <w:t>Wykonawca zapewni Zamawiającemu, na każdym etapie wykonania umowy, pełen zasób informacji dotyczących przedmiotu umowy.</w:t>
      </w:r>
    </w:p>
    <w:p w14:paraId="088ADFA1" w14:textId="77777777" w:rsidR="00572D2F" w:rsidRPr="00F827D5" w:rsidRDefault="00572D2F" w:rsidP="00572D2F">
      <w:pPr>
        <w:pStyle w:val="Textbody"/>
        <w:spacing w:after="0" w:line="360" w:lineRule="auto"/>
        <w:ind w:left="720"/>
        <w:jc w:val="center"/>
        <w:rPr>
          <w:rFonts w:ascii="Arial" w:hAnsi="Arial" w:cs="Arial"/>
          <w:color w:val="000000" w:themeColor="text1"/>
        </w:rPr>
      </w:pPr>
    </w:p>
    <w:p w14:paraId="52B1E43A" w14:textId="77777777" w:rsidR="00572D2F" w:rsidRPr="00F827D5" w:rsidRDefault="00572D2F" w:rsidP="00572D2F">
      <w:pPr>
        <w:pStyle w:val="Textbody"/>
        <w:spacing w:after="0" w:line="360" w:lineRule="auto"/>
        <w:jc w:val="center"/>
        <w:rPr>
          <w:color w:val="000000" w:themeColor="text1"/>
        </w:rPr>
      </w:pPr>
      <w:r w:rsidRPr="00F827D5">
        <w:rPr>
          <w:rFonts w:ascii="Arial" w:hAnsi="Arial" w:cs="Arial"/>
          <w:color w:val="000000" w:themeColor="text1"/>
        </w:rPr>
        <w:t>§ 5</w:t>
      </w:r>
    </w:p>
    <w:p w14:paraId="0D8D5C84" w14:textId="77777777" w:rsidR="00572D2F" w:rsidRPr="00F827D5" w:rsidRDefault="00572D2F" w:rsidP="00572D2F">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Kontrola i odbiór usługi</w:t>
      </w:r>
    </w:p>
    <w:p w14:paraId="6CEFDA50" w14:textId="4810092E" w:rsidR="00572D2F" w:rsidRPr="00F827D5" w:rsidRDefault="00572D2F" w:rsidP="00473728">
      <w:pPr>
        <w:pStyle w:val="NormalnyWeb"/>
        <w:numPr>
          <w:ilvl w:val="0"/>
          <w:numId w:val="43"/>
        </w:numPr>
        <w:spacing w:before="0" w:after="0" w:line="360" w:lineRule="auto"/>
        <w:rPr>
          <w:rFonts w:ascii="Arial" w:hAnsi="Arial" w:cs="Arial"/>
          <w:color w:val="000000" w:themeColor="text1"/>
        </w:rPr>
      </w:pPr>
      <w:r w:rsidRPr="00F827D5">
        <w:rPr>
          <w:rFonts w:ascii="Arial" w:hAnsi="Arial" w:cs="Arial"/>
          <w:color w:val="000000" w:themeColor="text1"/>
        </w:rPr>
        <w:t xml:space="preserve">Stwierdzone nieprawidłowości w należytym wykonaniu przez Wykonawcę przedmiotu zamówienia, zgłaszane będą Wykonawcy przez Zamawiającego e-mail (na adres: …………………..@.......................), a Wykonawca, każdorazowo będzie zobowiązany do ich natychmiastowego usunięcia (nie dłużej niż w terminie 3 dni od zgłoszenia). Usunięcie skutków nieprawidłowego wykonania przedmiotu umowy nie uchyla prawa Zamawiającego do zastosowania przepisów § </w:t>
      </w:r>
      <w:r w:rsidR="00B05F05" w:rsidRPr="00F827D5">
        <w:rPr>
          <w:rFonts w:ascii="Arial" w:hAnsi="Arial" w:cs="Arial"/>
          <w:color w:val="000000" w:themeColor="text1"/>
        </w:rPr>
        <w:t>8</w:t>
      </w:r>
      <w:r w:rsidRPr="00F827D5">
        <w:rPr>
          <w:rFonts w:ascii="Arial" w:hAnsi="Arial" w:cs="Arial"/>
          <w:color w:val="000000" w:themeColor="text1"/>
        </w:rPr>
        <w:t>. W przypadku nie usunięcia przez Wykonawcę skutków nienależytego wykonania przedmiotu umowy, Zamawiający zastrzega sobie prawo rozwiązania umowy z winy Wykonawcy i naliczenia mu kar umownych.</w:t>
      </w:r>
    </w:p>
    <w:p w14:paraId="645FBD45" w14:textId="77777777" w:rsidR="00613570" w:rsidRPr="00F827D5" w:rsidRDefault="00572D2F" w:rsidP="00473728">
      <w:pPr>
        <w:pStyle w:val="Textbody"/>
        <w:numPr>
          <w:ilvl w:val="0"/>
          <w:numId w:val="43"/>
        </w:numPr>
        <w:suppressAutoHyphens/>
        <w:spacing w:after="0" w:line="360" w:lineRule="auto"/>
        <w:rPr>
          <w:rFonts w:ascii="Arial" w:hAnsi="Arial" w:cs="Arial"/>
          <w:color w:val="000000" w:themeColor="text1"/>
        </w:rPr>
      </w:pPr>
      <w:r w:rsidRPr="00F827D5">
        <w:rPr>
          <w:rFonts w:ascii="Arial" w:hAnsi="Arial" w:cs="Arial"/>
          <w:color w:val="000000" w:themeColor="text1"/>
        </w:rPr>
        <w:t xml:space="preserve">Potwierdzeniem wykonania </w:t>
      </w:r>
      <w:r w:rsidR="00613570" w:rsidRPr="00F827D5">
        <w:rPr>
          <w:rFonts w:ascii="Arial" w:hAnsi="Arial" w:cs="Arial"/>
          <w:color w:val="000000" w:themeColor="text1"/>
        </w:rPr>
        <w:t>zamówienia</w:t>
      </w:r>
      <w:r w:rsidRPr="00F827D5">
        <w:rPr>
          <w:rFonts w:ascii="Arial" w:hAnsi="Arial" w:cs="Arial"/>
          <w:color w:val="000000" w:themeColor="text1"/>
        </w:rPr>
        <w:t xml:space="preserve">  jest protokół dostawy. Protokół dostawy podpisany bez uwag i zastrzeżeń stanowi podstawę do wystawienia faktury przez Wykonawcę zgodnie z przepisami niniejszej umowy</w:t>
      </w:r>
      <w:r w:rsidR="00613570" w:rsidRPr="00F827D5">
        <w:rPr>
          <w:rFonts w:ascii="Arial" w:hAnsi="Arial" w:cs="Arial"/>
          <w:color w:val="000000" w:themeColor="text1"/>
        </w:rPr>
        <w:t>.</w:t>
      </w:r>
    </w:p>
    <w:p w14:paraId="67E5C31E" w14:textId="77777777" w:rsidR="00613570" w:rsidRPr="00F827D5" w:rsidRDefault="00613570" w:rsidP="00613570">
      <w:pPr>
        <w:pStyle w:val="Textbody"/>
        <w:suppressAutoHyphens/>
        <w:spacing w:after="0" w:line="360" w:lineRule="auto"/>
        <w:ind w:left="720"/>
        <w:rPr>
          <w:rFonts w:ascii="Arial" w:hAnsi="Arial" w:cs="Arial"/>
          <w:color w:val="000000" w:themeColor="text1"/>
        </w:rPr>
      </w:pPr>
    </w:p>
    <w:p w14:paraId="6773B530" w14:textId="6C7F229C" w:rsidR="00572D2F" w:rsidRPr="00F827D5" w:rsidRDefault="00572D2F" w:rsidP="00613570">
      <w:pPr>
        <w:pStyle w:val="Textbody"/>
        <w:suppressAutoHyphens/>
        <w:spacing w:after="0" w:line="360" w:lineRule="auto"/>
        <w:ind w:left="360"/>
        <w:jc w:val="center"/>
        <w:rPr>
          <w:rFonts w:ascii="Arial" w:hAnsi="Arial" w:cs="Arial"/>
          <w:color w:val="000000" w:themeColor="text1"/>
        </w:rPr>
      </w:pPr>
      <w:r w:rsidRPr="00F827D5">
        <w:rPr>
          <w:rFonts w:ascii="Arial" w:hAnsi="Arial" w:cs="Arial"/>
          <w:color w:val="000000" w:themeColor="text1"/>
        </w:rPr>
        <w:t>§ 6</w:t>
      </w:r>
    </w:p>
    <w:p w14:paraId="5CFAE9DF" w14:textId="77777777" w:rsidR="00572D2F" w:rsidRPr="00F827D5" w:rsidRDefault="00572D2F" w:rsidP="00572D2F">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Wspólna realizacja umowy</w:t>
      </w:r>
    </w:p>
    <w:p w14:paraId="14A31038" w14:textId="77777777" w:rsidR="005E45D1" w:rsidRPr="00F827D5" w:rsidRDefault="005E45D1" w:rsidP="005E45D1">
      <w:pPr>
        <w:pStyle w:val="NormalnyWeb"/>
        <w:numPr>
          <w:ilvl w:val="0"/>
          <w:numId w:val="61"/>
        </w:numPr>
        <w:spacing w:before="0" w:after="0" w:line="360" w:lineRule="auto"/>
        <w:rPr>
          <w:rFonts w:ascii="Arial" w:hAnsi="Arial" w:cs="Arial"/>
          <w:color w:val="000000" w:themeColor="text1"/>
        </w:rPr>
      </w:pPr>
      <w:r w:rsidRPr="00F827D5">
        <w:rPr>
          <w:rFonts w:ascii="Arial" w:hAnsi="Arial" w:cs="Arial"/>
          <w:color w:val="000000" w:themeColor="text1"/>
        </w:rPr>
        <w:lastRenderedPageBreak/>
        <w:t>Wykonawcy realizujący wspólnie Umowę wyznaczają niniejszym spośród siebie Lidera (pełnomocnika) upoważnionego do ………………………………………….</w:t>
      </w:r>
    </w:p>
    <w:p w14:paraId="4EB1E652" w14:textId="77777777" w:rsidR="005E45D1" w:rsidRPr="00F827D5" w:rsidRDefault="005E45D1" w:rsidP="005E45D1">
      <w:pPr>
        <w:pStyle w:val="NormalnyWeb"/>
        <w:numPr>
          <w:ilvl w:val="0"/>
          <w:numId w:val="61"/>
        </w:numPr>
        <w:spacing w:before="0" w:after="0" w:line="360" w:lineRule="auto"/>
        <w:rPr>
          <w:rFonts w:ascii="Arial" w:hAnsi="Arial" w:cs="Arial"/>
          <w:color w:val="000000" w:themeColor="text1"/>
        </w:rPr>
      </w:pPr>
      <w:r w:rsidRPr="00F827D5">
        <w:rPr>
          <w:rFonts w:ascii="Arial" w:hAnsi="Arial" w:cs="Arial"/>
          <w:color w:val="000000" w:themeColor="text1"/>
        </w:rPr>
        <w:t>Liderem (pełnomocnikiem), o którym mowa w ust. 1 będzie: ….................................</w:t>
      </w:r>
    </w:p>
    <w:p w14:paraId="19DDB78D" w14:textId="77777777" w:rsidR="005E45D1" w:rsidRPr="00F827D5" w:rsidRDefault="005E45D1" w:rsidP="005E45D1">
      <w:pPr>
        <w:pStyle w:val="NormalnyWeb"/>
        <w:numPr>
          <w:ilvl w:val="0"/>
          <w:numId w:val="61"/>
        </w:numPr>
        <w:spacing w:before="0" w:after="0" w:line="360" w:lineRule="auto"/>
        <w:rPr>
          <w:rFonts w:ascii="Arial" w:hAnsi="Arial" w:cs="Arial"/>
          <w:color w:val="000000" w:themeColor="text1"/>
        </w:rPr>
      </w:pPr>
      <w:r w:rsidRPr="00F827D5">
        <w:rPr>
          <w:rFonts w:ascii="Arial" w:hAnsi="Arial" w:cs="Arial"/>
          <w:color w:val="000000" w:themeColor="text1"/>
        </w:rPr>
        <w:t>Postanowienia Umowy dotyczące Wykonawcy stosuje się odpowiednio do Wykonawców realizujących wspólnie Umowę (odpowiedzialność solidarna).</w:t>
      </w:r>
    </w:p>
    <w:p w14:paraId="69D754F1" w14:textId="77777777" w:rsidR="005E45D1" w:rsidRPr="00F827D5" w:rsidRDefault="005E45D1" w:rsidP="005E45D1">
      <w:pPr>
        <w:pStyle w:val="NormalnyWeb"/>
        <w:numPr>
          <w:ilvl w:val="0"/>
          <w:numId w:val="61"/>
        </w:numPr>
        <w:spacing w:before="0" w:after="0" w:line="360" w:lineRule="auto"/>
        <w:rPr>
          <w:rFonts w:ascii="Arial" w:hAnsi="Arial" w:cs="Arial"/>
          <w:color w:val="000000" w:themeColor="text1"/>
        </w:rPr>
      </w:pPr>
      <w:r w:rsidRPr="00F827D5">
        <w:rPr>
          <w:rFonts w:ascii="Arial" w:hAnsi="Arial" w:cs="Arial"/>
          <w:color w:val="000000" w:themeColor="text1"/>
        </w:rPr>
        <w:t>Przed zawarciem Umowy Wykonawcy realizujący wspólnie Umowę przedłożą Zamawiającemu kopię umowy określającej zakres obowiązków każdego z Wykonawców względem siebie przy realizacji niniejszej Umowy.</w:t>
      </w:r>
    </w:p>
    <w:p w14:paraId="349D52A7" w14:textId="77777777" w:rsidR="00572D2F" w:rsidRPr="00F827D5" w:rsidRDefault="00572D2F" w:rsidP="00572D2F">
      <w:pPr>
        <w:pStyle w:val="NormalnyWeb"/>
        <w:spacing w:before="0" w:after="0" w:line="360" w:lineRule="auto"/>
        <w:ind w:left="360"/>
        <w:jc w:val="center"/>
        <w:rPr>
          <w:rFonts w:ascii="Arial" w:hAnsi="Arial" w:cs="Arial"/>
          <w:color w:val="000000" w:themeColor="text1"/>
        </w:rPr>
      </w:pPr>
    </w:p>
    <w:p w14:paraId="1278923C" w14:textId="77777777" w:rsidR="00572D2F" w:rsidRPr="00F827D5" w:rsidRDefault="00572D2F" w:rsidP="00572D2F">
      <w:pPr>
        <w:pStyle w:val="NormalnyWeb"/>
        <w:spacing w:before="0" w:after="0" w:line="360" w:lineRule="auto"/>
        <w:ind w:left="360"/>
        <w:jc w:val="center"/>
        <w:rPr>
          <w:rFonts w:ascii="Arial" w:hAnsi="Arial" w:cs="Arial"/>
          <w:color w:val="000000" w:themeColor="text1"/>
        </w:rPr>
      </w:pPr>
      <w:r w:rsidRPr="00F827D5">
        <w:rPr>
          <w:rFonts w:ascii="Arial" w:hAnsi="Arial" w:cs="Arial"/>
          <w:color w:val="000000" w:themeColor="text1"/>
        </w:rPr>
        <w:t>§ 7</w:t>
      </w:r>
    </w:p>
    <w:p w14:paraId="368EB8CD" w14:textId="77777777" w:rsidR="00572D2F" w:rsidRPr="00F827D5" w:rsidRDefault="00572D2F" w:rsidP="00572D2F">
      <w:pPr>
        <w:pStyle w:val="Tekstpodstawowy"/>
        <w:suppressAutoHyphens/>
        <w:autoSpaceDE w:val="0"/>
        <w:spacing w:after="0" w:line="360" w:lineRule="auto"/>
        <w:jc w:val="center"/>
        <w:rPr>
          <w:color w:val="000000" w:themeColor="text1"/>
        </w:rPr>
      </w:pPr>
      <w:r w:rsidRPr="00F827D5">
        <w:rPr>
          <w:rStyle w:val="Domylnaczcionkaakapitu3"/>
          <w:rFonts w:ascii="Arial" w:hAnsi="Arial" w:cs="Arial"/>
          <w:color w:val="000000" w:themeColor="text1"/>
        </w:rPr>
        <w:t>Gwarancja</w:t>
      </w:r>
    </w:p>
    <w:p w14:paraId="3FF71E20" w14:textId="77777777" w:rsidR="00AA643A" w:rsidRPr="00F827D5" w:rsidRDefault="00AA643A" w:rsidP="00473728">
      <w:pPr>
        <w:pStyle w:val="Standard"/>
        <w:numPr>
          <w:ilvl w:val="0"/>
          <w:numId w:val="45"/>
        </w:numPr>
        <w:suppressAutoHyphens/>
        <w:autoSpaceDE w:val="0"/>
        <w:spacing w:line="360" w:lineRule="auto"/>
        <w:rPr>
          <w:rFonts w:ascii="Arial" w:hAnsi="Arial" w:cs="Arial"/>
          <w:color w:val="000000" w:themeColor="text1"/>
        </w:rPr>
      </w:pPr>
      <w:r w:rsidRPr="00F827D5">
        <w:rPr>
          <w:rFonts w:ascii="Arial" w:eastAsia="Times New Roman" w:hAnsi="Arial" w:cs="Arial"/>
          <w:color w:val="000000" w:themeColor="text1"/>
          <w:lang w:bidi="ar-SA"/>
        </w:rPr>
        <w:t xml:space="preserve">Wykonawca udziela </w:t>
      </w:r>
      <w:r w:rsidRPr="00F827D5">
        <w:rPr>
          <w:rFonts w:ascii="Arial" w:eastAsia="Times New Roman" w:hAnsi="Arial" w:cs="Arial"/>
          <w:b/>
          <w:bCs/>
          <w:color w:val="000000" w:themeColor="text1"/>
          <w:lang w:bidi="ar-SA"/>
        </w:rPr>
        <w:t xml:space="preserve">24-miesięcznej </w:t>
      </w:r>
      <w:r w:rsidRPr="00F827D5">
        <w:rPr>
          <w:rFonts w:ascii="Arial" w:eastAsia="Times New Roman" w:hAnsi="Arial" w:cs="Arial"/>
          <w:color w:val="000000" w:themeColor="text1"/>
          <w:lang w:bidi="ar-SA"/>
        </w:rPr>
        <w:t>gwarancji na przedmiot umowy licząc od dnia podpisania przez obie strony protokołu odbioru bez uwag i zastrzeżeń.</w:t>
      </w:r>
    </w:p>
    <w:p w14:paraId="1F403B7C" w14:textId="77777777" w:rsidR="00613570" w:rsidRPr="00F827D5" w:rsidRDefault="00613570" w:rsidP="00572D2F">
      <w:pPr>
        <w:pStyle w:val="NormalnyWeb"/>
        <w:spacing w:before="0" w:after="0" w:line="360" w:lineRule="auto"/>
        <w:jc w:val="center"/>
        <w:rPr>
          <w:rFonts w:ascii="Arial" w:hAnsi="Arial" w:cs="Arial"/>
          <w:color w:val="000000" w:themeColor="text1"/>
        </w:rPr>
      </w:pPr>
    </w:p>
    <w:p w14:paraId="3EDAA6F7" w14:textId="520830AD" w:rsidR="00572D2F" w:rsidRPr="00F827D5" w:rsidRDefault="00572D2F" w:rsidP="00572D2F">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 8</w:t>
      </w:r>
    </w:p>
    <w:p w14:paraId="654423B3" w14:textId="77777777" w:rsidR="00572D2F" w:rsidRPr="00F827D5" w:rsidRDefault="00572D2F" w:rsidP="00572D2F">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Kary umowne</w:t>
      </w:r>
    </w:p>
    <w:p w14:paraId="021A7F4B" w14:textId="77777777" w:rsidR="00572D2F" w:rsidRPr="00F827D5" w:rsidRDefault="00572D2F" w:rsidP="00473728">
      <w:pPr>
        <w:pStyle w:val="NormalnyWeb"/>
        <w:numPr>
          <w:ilvl w:val="0"/>
          <w:numId w:val="46"/>
        </w:numPr>
        <w:spacing w:before="0" w:after="0" w:line="360" w:lineRule="auto"/>
        <w:ind w:left="360"/>
        <w:rPr>
          <w:rFonts w:ascii="Arial" w:hAnsi="Arial" w:cs="Arial"/>
          <w:color w:val="000000" w:themeColor="text1"/>
        </w:rPr>
      </w:pPr>
      <w:r w:rsidRPr="00F827D5">
        <w:rPr>
          <w:rFonts w:ascii="Arial" w:hAnsi="Arial" w:cs="Arial"/>
          <w:color w:val="000000" w:themeColor="text1"/>
        </w:rPr>
        <w:t>Strony umowy postanawiają, że obowiązującą je formą odszkodowania, za nienależyte wykonanie umowy lub jej niewykonanie, są kary umowne z następujących tytułów i w wysokościach:</w:t>
      </w:r>
    </w:p>
    <w:p w14:paraId="4D921DFD" w14:textId="77777777" w:rsidR="00572D2F" w:rsidRPr="00F827D5" w:rsidRDefault="00572D2F" w:rsidP="00613570">
      <w:pPr>
        <w:pStyle w:val="NormalnyWeb"/>
        <w:spacing w:before="0" w:after="0" w:line="360" w:lineRule="auto"/>
        <w:ind w:left="360"/>
        <w:rPr>
          <w:rFonts w:ascii="Arial" w:hAnsi="Arial" w:cs="Arial"/>
          <w:color w:val="000000" w:themeColor="text1"/>
        </w:rPr>
      </w:pPr>
      <w:r w:rsidRPr="00F827D5">
        <w:rPr>
          <w:rFonts w:ascii="Arial" w:hAnsi="Arial" w:cs="Arial"/>
          <w:color w:val="000000" w:themeColor="text1"/>
        </w:rPr>
        <w:t xml:space="preserve">a) za odstąpienie od umowy lub jej rozwiązanie bez wypowiedzenia z winy jednej ze stron, drugiej stronie przysługuje prawo do naliczenia kary umownej w wysokości </w:t>
      </w:r>
      <w:r w:rsidRPr="00F827D5">
        <w:rPr>
          <w:rStyle w:val="Domylnaczcionkaakapitu3"/>
          <w:rFonts w:ascii="Arial" w:hAnsi="Arial" w:cs="Arial"/>
          <w:color w:val="000000" w:themeColor="text1"/>
        </w:rPr>
        <w:t>10% wynagrodzenia brutto</w:t>
      </w:r>
      <w:r w:rsidRPr="00F827D5">
        <w:rPr>
          <w:rFonts w:ascii="Arial" w:hAnsi="Arial" w:cs="Arial"/>
          <w:color w:val="000000" w:themeColor="text1"/>
        </w:rPr>
        <w:t>, za wyjątkiem odstąpienia od umowy przez Zamawiającego w trybie i na zasadach określonych w art. 456 ustawy z dnia 11 września 2019 r. Prawo zamówień publicznych lub gdy Zamawiający będzie zmuszony do wypowiedzenia lub odstąpienia od umowy z przyczyn bezpośrednio od niego niezależnych w tym siły wyższej.</w:t>
      </w:r>
    </w:p>
    <w:p w14:paraId="79954029" w14:textId="4E68859B" w:rsidR="00572D2F" w:rsidRPr="00F827D5" w:rsidRDefault="00572D2F" w:rsidP="00613570">
      <w:pPr>
        <w:pStyle w:val="NormalnyWeb"/>
        <w:spacing w:before="0" w:after="0" w:line="360" w:lineRule="auto"/>
        <w:ind w:left="360"/>
        <w:rPr>
          <w:rFonts w:ascii="Arial" w:hAnsi="Arial" w:cs="Arial"/>
          <w:color w:val="000000" w:themeColor="text1"/>
        </w:rPr>
      </w:pPr>
      <w:r w:rsidRPr="00F827D5">
        <w:rPr>
          <w:rFonts w:ascii="Arial" w:hAnsi="Arial" w:cs="Arial"/>
          <w:color w:val="000000" w:themeColor="text1"/>
        </w:rPr>
        <w:t xml:space="preserve">b) Wykonawca zapłaci Zamawiającemu na jego pisemne żądanie karę umowną w wysokości 0,4% </w:t>
      </w:r>
      <w:r w:rsidRPr="00F827D5">
        <w:rPr>
          <w:rStyle w:val="Domylnaczcionkaakapitu3"/>
          <w:rFonts w:ascii="Arial" w:hAnsi="Arial" w:cs="Arial"/>
          <w:color w:val="000000" w:themeColor="text1"/>
        </w:rPr>
        <w:t xml:space="preserve">wartości brutto niewykonanej w ustalonym terminie dostawy, </w:t>
      </w:r>
      <w:r w:rsidRPr="00F827D5">
        <w:rPr>
          <w:rFonts w:ascii="Arial" w:hAnsi="Arial" w:cs="Arial"/>
          <w:color w:val="000000" w:themeColor="text1"/>
        </w:rPr>
        <w:t xml:space="preserve">za każdy dzień zwłoki po terminie dostawy </w:t>
      </w:r>
      <w:r w:rsidR="004E2D2A" w:rsidRPr="00F827D5">
        <w:rPr>
          <w:rFonts w:ascii="Arial" w:hAnsi="Arial" w:cs="Arial"/>
          <w:color w:val="000000" w:themeColor="text1"/>
        </w:rPr>
        <w:t>określonym w niniejszej umowie.</w:t>
      </w:r>
    </w:p>
    <w:p w14:paraId="2E348A5E" w14:textId="6A2C9123" w:rsidR="00572D2F" w:rsidRPr="00F827D5" w:rsidRDefault="00572D2F" w:rsidP="00473728">
      <w:pPr>
        <w:pStyle w:val="NormalnyWeb"/>
        <w:numPr>
          <w:ilvl w:val="0"/>
          <w:numId w:val="46"/>
        </w:numPr>
        <w:spacing w:before="0" w:after="0" w:line="360" w:lineRule="auto"/>
        <w:ind w:left="360"/>
        <w:rPr>
          <w:rFonts w:ascii="Arial" w:hAnsi="Arial" w:cs="Arial"/>
          <w:color w:val="000000" w:themeColor="text1"/>
        </w:rPr>
      </w:pPr>
      <w:r w:rsidRPr="00F827D5">
        <w:rPr>
          <w:rFonts w:ascii="Arial" w:hAnsi="Arial" w:cs="Arial"/>
          <w:color w:val="000000" w:themeColor="text1"/>
        </w:rPr>
        <w:t>Wartość sumy kar umownych naliczonych w przypadku każdorazowego zaistnienia zdarzenia określonego w § 8 ust. 1 lit. b nie może przekroczyć 10% wynagrodzenia brutto określonego w § 2 ust. 1 niniejszej umowy.</w:t>
      </w:r>
    </w:p>
    <w:p w14:paraId="30ACF5AA" w14:textId="77777777" w:rsidR="00572D2F" w:rsidRPr="00F827D5" w:rsidRDefault="00572D2F" w:rsidP="00473728">
      <w:pPr>
        <w:pStyle w:val="NormalnyWeb"/>
        <w:numPr>
          <w:ilvl w:val="0"/>
          <w:numId w:val="46"/>
        </w:numPr>
        <w:spacing w:before="0" w:after="0" w:line="360" w:lineRule="auto"/>
        <w:ind w:left="360"/>
        <w:rPr>
          <w:rFonts w:ascii="Arial" w:hAnsi="Arial" w:cs="Arial"/>
          <w:color w:val="000000" w:themeColor="text1"/>
        </w:rPr>
      </w:pPr>
      <w:r w:rsidRPr="00F827D5">
        <w:rPr>
          <w:rFonts w:ascii="Arial" w:hAnsi="Arial" w:cs="Arial"/>
          <w:color w:val="000000" w:themeColor="text1"/>
        </w:rPr>
        <w:lastRenderedPageBreak/>
        <w:t xml:space="preserve">Naliczenie kary umownej nie zwalnia Wykonawcy z obowiązku wykonania umowy. </w:t>
      </w:r>
    </w:p>
    <w:p w14:paraId="76595977" w14:textId="77777777" w:rsidR="00572D2F" w:rsidRPr="00F827D5" w:rsidRDefault="00572D2F" w:rsidP="00473728">
      <w:pPr>
        <w:pStyle w:val="NormalnyWeb"/>
        <w:numPr>
          <w:ilvl w:val="0"/>
          <w:numId w:val="46"/>
        </w:numPr>
        <w:spacing w:before="0" w:after="0" w:line="360" w:lineRule="auto"/>
        <w:ind w:left="360"/>
        <w:rPr>
          <w:rFonts w:ascii="Arial" w:hAnsi="Arial" w:cs="Arial"/>
          <w:color w:val="000000" w:themeColor="text1"/>
        </w:rPr>
      </w:pPr>
      <w:r w:rsidRPr="00F827D5">
        <w:rPr>
          <w:rFonts w:ascii="Arial" w:hAnsi="Arial" w:cs="Arial"/>
          <w:color w:val="000000" w:themeColor="text1"/>
        </w:rPr>
        <w:t>Zamawiający zastrzega sobie prawo do dochodzenia odszkodowania przewyższającego zastrzeżone kary umowne na warunkach ogólnych, o ile wartość poniesionych szkód przekracza wysokość kar umownych.</w:t>
      </w:r>
    </w:p>
    <w:p w14:paraId="5CCA1AD9" w14:textId="77777777" w:rsidR="00572D2F" w:rsidRPr="00F827D5" w:rsidRDefault="00572D2F" w:rsidP="00473728">
      <w:pPr>
        <w:pStyle w:val="NormalnyWeb"/>
        <w:numPr>
          <w:ilvl w:val="0"/>
          <w:numId w:val="46"/>
        </w:numPr>
        <w:spacing w:before="0" w:after="0" w:line="360" w:lineRule="auto"/>
        <w:ind w:left="360"/>
        <w:rPr>
          <w:color w:val="000000" w:themeColor="text1"/>
        </w:rPr>
      </w:pPr>
      <w:r w:rsidRPr="00F827D5">
        <w:rPr>
          <w:rFonts w:ascii="Arial" w:hAnsi="Arial" w:cs="Arial"/>
          <w:color w:val="000000" w:themeColor="text1"/>
        </w:rPr>
        <w:t>Kary umowne podlegają kumulacji.  W szczególności w przypadku odstąpienia przez Zamawiającego od umowy z powodu nie wykonania jej przez Wykonawcę w umówionym terminie, Zamawiającemu przysługuje prawo dochodzenia od Wykonawcy zarówno kary umownej z tytułu odstąpienia od umowy jak i za zwłokę w jej wykonaniu.</w:t>
      </w:r>
    </w:p>
    <w:p w14:paraId="243E5B9C" w14:textId="77777777" w:rsidR="00473728" w:rsidRPr="00F827D5" w:rsidRDefault="00473728" w:rsidP="00941667">
      <w:pPr>
        <w:pStyle w:val="NormalnyWeb"/>
        <w:spacing w:before="0" w:after="0" w:line="360" w:lineRule="auto"/>
        <w:rPr>
          <w:rFonts w:ascii="Arial" w:hAnsi="Arial" w:cs="Arial"/>
          <w:color w:val="000000" w:themeColor="text1"/>
        </w:rPr>
      </w:pPr>
    </w:p>
    <w:p w14:paraId="355F8B92" w14:textId="1AA59A30" w:rsidR="00572D2F" w:rsidRPr="00F827D5" w:rsidRDefault="00572D2F" w:rsidP="00572D2F">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 xml:space="preserve">§ </w:t>
      </w:r>
      <w:r w:rsidR="00941667" w:rsidRPr="00F827D5">
        <w:rPr>
          <w:rFonts w:ascii="Arial" w:hAnsi="Arial" w:cs="Arial"/>
          <w:color w:val="000000" w:themeColor="text1"/>
        </w:rPr>
        <w:t>9</w:t>
      </w:r>
    </w:p>
    <w:p w14:paraId="2D7A2AF8" w14:textId="77777777" w:rsidR="00572D2F" w:rsidRPr="00F827D5" w:rsidRDefault="00572D2F" w:rsidP="00572D2F">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Osoby upoważnione do kontaktów</w:t>
      </w:r>
    </w:p>
    <w:p w14:paraId="42CF3825" w14:textId="77777777" w:rsidR="00572D2F" w:rsidRPr="00F827D5" w:rsidRDefault="00572D2F" w:rsidP="00473728">
      <w:pPr>
        <w:pStyle w:val="NormalnyWeb"/>
        <w:numPr>
          <w:ilvl w:val="0"/>
          <w:numId w:val="47"/>
        </w:numPr>
        <w:spacing w:before="0" w:after="0" w:line="360" w:lineRule="auto"/>
        <w:rPr>
          <w:rFonts w:ascii="Arial" w:hAnsi="Arial" w:cs="Arial"/>
          <w:color w:val="000000" w:themeColor="text1"/>
        </w:rPr>
      </w:pPr>
      <w:r w:rsidRPr="00F827D5">
        <w:rPr>
          <w:rFonts w:ascii="Arial" w:hAnsi="Arial" w:cs="Arial"/>
          <w:color w:val="000000" w:themeColor="text1"/>
        </w:rPr>
        <w:t>Ze strony zamawiającego wykonanie zamówienia koordynować będzie: …</w:t>
      </w:r>
      <w:proofErr w:type="spellStart"/>
      <w:r w:rsidRPr="00F827D5">
        <w:rPr>
          <w:rFonts w:ascii="Arial" w:hAnsi="Arial" w:cs="Arial"/>
          <w:color w:val="000000" w:themeColor="text1"/>
        </w:rPr>
        <w:t>tel</w:t>
      </w:r>
      <w:proofErr w:type="spellEnd"/>
      <w:r w:rsidRPr="00F827D5">
        <w:rPr>
          <w:rFonts w:ascii="Arial" w:hAnsi="Arial" w:cs="Arial"/>
          <w:color w:val="000000" w:themeColor="text1"/>
        </w:rPr>
        <w:t>…</w:t>
      </w:r>
    </w:p>
    <w:p w14:paraId="22A9CB4B" w14:textId="77777777" w:rsidR="00572D2F" w:rsidRPr="00F827D5" w:rsidRDefault="00572D2F" w:rsidP="00473728">
      <w:pPr>
        <w:pStyle w:val="NormalnyWeb"/>
        <w:numPr>
          <w:ilvl w:val="0"/>
          <w:numId w:val="47"/>
        </w:numPr>
        <w:spacing w:before="0" w:after="0" w:line="360" w:lineRule="auto"/>
        <w:rPr>
          <w:rFonts w:ascii="Arial" w:hAnsi="Arial" w:cs="Arial"/>
          <w:color w:val="000000" w:themeColor="text1"/>
        </w:rPr>
      </w:pPr>
      <w:r w:rsidRPr="00F827D5">
        <w:rPr>
          <w:rFonts w:ascii="Arial" w:hAnsi="Arial" w:cs="Arial"/>
          <w:color w:val="000000" w:themeColor="text1"/>
        </w:rPr>
        <w:t>Ze strony wykonawcy wykonywanie zamówienia koordynować będzie: …........................  tel. +48 ….........</w:t>
      </w:r>
    </w:p>
    <w:p w14:paraId="66E8CCA4" w14:textId="77777777" w:rsidR="00572D2F" w:rsidRPr="00F827D5" w:rsidRDefault="00572D2F" w:rsidP="00572D2F">
      <w:pPr>
        <w:pStyle w:val="NormalnyWeb"/>
        <w:spacing w:before="0" w:after="0" w:line="360" w:lineRule="auto"/>
        <w:jc w:val="center"/>
        <w:rPr>
          <w:rFonts w:ascii="Arial" w:hAnsi="Arial" w:cs="Arial"/>
          <w:color w:val="000000" w:themeColor="text1"/>
        </w:rPr>
      </w:pPr>
    </w:p>
    <w:p w14:paraId="0BFFABF6" w14:textId="7ACE571B" w:rsidR="00572D2F" w:rsidRPr="00F827D5" w:rsidRDefault="00572D2F" w:rsidP="00572D2F">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 1</w:t>
      </w:r>
      <w:r w:rsidR="00941667" w:rsidRPr="00F827D5">
        <w:rPr>
          <w:rFonts w:ascii="Arial" w:hAnsi="Arial" w:cs="Arial"/>
          <w:color w:val="000000" w:themeColor="text1"/>
        </w:rPr>
        <w:t>0</w:t>
      </w:r>
    </w:p>
    <w:p w14:paraId="6A74C3EC" w14:textId="77777777" w:rsidR="00572D2F" w:rsidRPr="00F827D5" w:rsidRDefault="00572D2F" w:rsidP="00572D2F">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Postanowienia końcowe</w:t>
      </w:r>
    </w:p>
    <w:p w14:paraId="1C8D207C" w14:textId="77777777" w:rsidR="00572D2F" w:rsidRPr="00F827D5" w:rsidRDefault="00572D2F" w:rsidP="00473728">
      <w:pPr>
        <w:pStyle w:val="NormalnyWeb"/>
        <w:numPr>
          <w:ilvl w:val="0"/>
          <w:numId w:val="49"/>
        </w:numPr>
        <w:spacing w:before="0" w:after="0" w:line="360" w:lineRule="auto"/>
        <w:rPr>
          <w:rFonts w:ascii="Arial" w:hAnsi="Arial" w:cs="Arial"/>
          <w:color w:val="000000" w:themeColor="text1"/>
        </w:rPr>
      </w:pPr>
      <w:r w:rsidRPr="00F827D5">
        <w:rPr>
          <w:rFonts w:ascii="Arial" w:hAnsi="Arial" w:cs="Arial"/>
          <w:color w:val="000000" w:themeColor="text1"/>
        </w:rPr>
        <w:t>W sprawach nieuregulowanych niniejszą umową mają zastosowanie przepisy ustawy z dnia 11 września 2019 roku Prawo zamówień publicznych oraz przepisy kodeksu cywilnego.</w:t>
      </w:r>
    </w:p>
    <w:p w14:paraId="6D23F02A" w14:textId="77777777" w:rsidR="00572D2F" w:rsidRPr="00F827D5" w:rsidRDefault="00572D2F" w:rsidP="00473728">
      <w:pPr>
        <w:pStyle w:val="NormalnyWeb"/>
        <w:numPr>
          <w:ilvl w:val="0"/>
          <w:numId w:val="49"/>
        </w:numPr>
        <w:spacing w:before="0" w:after="0" w:line="360" w:lineRule="auto"/>
        <w:rPr>
          <w:rFonts w:ascii="Arial" w:hAnsi="Arial" w:cs="Arial"/>
          <w:color w:val="000000" w:themeColor="text1"/>
        </w:rPr>
      </w:pPr>
      <w:r w:rsidRPr="00F827D5">
        <w:rPr>
          <w:rFonts w:ascii="Arial" w:hAnsi="Arial" w:cs="Arial"/>
          <w:color w:val="000000" w:themeColor="text1"/>
        </w:rPr>
        <w:t>Wykonawca nie może bez zgody Zamawiającego wyrażonej na piśmie przenieść swoich wierzytelności wynikających z niniejszej umowy na osoby trzecie.</w:t>
      </w:r>
    </w:p>
    <w:p w14:paraId="16C1612A" w14:textId="77777777" w:rsidR="00572D2F" w:rsidRPr="00F827D5" w:rsidRDefault="00572D2F" w:rsidP="00473728">
      <w:pPr>
        <w:pStyle w:val="NormalnyWeb"/>
        <w:numPr>
          <w:ilvl w:val="0"/>
          <w:numId w:val="49"/>
        </w:numPr>
        <w:spacing w:before="0" w:after="0" w:line="360" w:lineRule="auto"/>
        <w:rPr>
          <w:rFonts w:ascii="Arial" w:hAnsi="Arial" w:cs="Arial"/>
          <w:color w:val="000000" w:themeColor="text1"/>
        </w:rPr>
      </w:pPr>
      <w:r w:rsidRPr="00F827D5">
        <w:rPr>
          <w:rFonts w:ascii="Arial" w:hAnsi="Arial" w:cs="Arial"/>
          <w:color w:val="000000" w:themeColor="text1"/>
        </w:rPr>
        <w:t xml:space="preserve">Ewentualne spory mogące wyniknąć przy realizacji umowy strony poddają pod rozstrzygnięcie Sądu Powszechnego </w:t>
      </w:r>
      <w:r w:rsidRPr="00F827D5">
        <w:rPr>
          <w:rStyle w:val="Domylnaczcionkaakapitu3"/>
          <w:rFonts w:ascii="Arial" w:hAnsi="Arial" w:cs="Arial"/>
          <w:color w:val="000000" w:themeColor="text1"/>
        </w:rPr>
        <w:t>właściwego miejscowo dla Zamawiającego.</w:t>
      </w:r>
    </w:p>
    <w:p w14:paraId="13B93CEF" w14:textId="77777777" w:rsidR="00572D2F" w:rsidRPr="00F827D5" w:rsidRDefault="00572D2F" w:rsidP="00473728">
      <w:pPr>
        <w:pStyle w:val="NormalnyWeb"/>
        <w:numPr>
          <w:ilvl w:val="0"/>
          <w:numId w:val="49"/>
        </w:numPr>
        <w:spacing w:before="0" w:after="0" w:line="360" w:lineRule="auto"/>
        <w:rPr>
          <w:rFonts w:ascii="Arial" w:hAnsi="Arial" w:cs="Arial"/>
          <w:color w:val="000000" w:themeColor="text1"/>
        </w:rPr>
      </w:pPr>
      <w:r w:rsidRPr="00F827D5">
        <w:rPr>
          <w:rFonts w:ascii="Arial" w:hAnsi="Arial" w:cs="Arial"/>
          <w:color w:val="000000" w:themeColor="text1"/>
        </w:rPr>
        <w:t>Umowę sporządzono w dwóch jednobrzmiących egzemplarzach, jeden dla Zamawiającego i jeden dla Wykonawcy.</w:t>
      </w:r>
    </w:p>
    <w:p w14:paraId="44636AE6" w14:textId="77777777" w:rsidR="00572D2F" w:rsidRPr="00F827D5" w:rsidRDefault="00572D2F" w:rsidP="00572D2F">
      <w:pPr>
        <w:pStyle w:val="NormalnyWeb"/>
        <w:spacing w:before="0" w:after="0" w:line="360" w:lineRule="auto"/>
        <w:jc w:val="center"/>
        <w:rPr>
          <w:rFonts w:ascii="Arial" w:hAnsi="Arial" w:cs="Arial"/>
          <w:color w:val="000000" w:themeColor="text1"/>
        </w:rPr>
      </w:pPr>
    </w:p>
    <w:p w14:paraId="3508DDBC" w14:textId="77777777" w:rsidR="00572D2F" w:rsidRPr="00F827D5" w:rsidRDefault="00572D2F" w:rsidP="00572D2F">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 xml:space="preserve">ZAMAWIAJĄCY </w:t>
      </w:r>
      <w:r w:rsidRPr="00F827D5">
        <w:rPr>
          <w:rFonts w:ascii="Arial" w:hAnsi="Arial" w:cs="Arial"/>
          <w:color w:val="000000" w:themeColor="text1"/>
        </w:rPr>
        <w:tab/>
      </w:r>
      <w:r w:rsidRPr="00F827D5">
        <w:rPr>
          <w:rFonts w:ascii="Arial" w:hAnsi="Arial" w:cs="Arial"/>
          <w:color w:val="000000" w:themeColor="text1"/>
        </w:rPr>
        <w:tab/>
      </w:r>
      <w:r w:rsidRPr="00F827D5">
        <w:rPr>
          <w:rFonts w:ascii="Arial" w:hAnsi="Arial" w:cs="Arial"/>
          <w:color w:val="000000" w:themeColor="text1"/>
        </w:rPr>
        <w:tab/>
      </w:r>
      <w:r w:rsidRPr="00F827D5">
        <w:rPr>
          <w:rFonts w:ascii="Arial" w:hAnsi="Arial" w:cs="Arial"/>
          <w:color w:val="000000" w:themeColor="text1"/>
        </w:rPr>
        <w:tab/>
      </w:r>
      <w:r w:rsidRPr="00F827D5">
        <w:rPr>
          <w:rFonts w:ascii="Arial" w:hAnsi="Arial" w:cs="Arial"/>
          <w:color w:val="000000" w:themeColor="text1"/>
        </w:rPr>
        <w:tab/>
      </w:r>
      <w:r w:rsidRPr="00F827D5">
        <w:rPr>
          <w:rFonts w:ascii="Arial" w:hAnsi="Arial" w:cs="Arial"/>
          <w:color w:val="000000" w:themeColor="text1"/>
        </w:rPr>
        <w:tab/>
      </w:r>
      <w:r w:rsidRPr="00F827D5">
        <w:rPr>
          <w:rFonts w:ascii="Arial" w:hAnsi="Arial" w:cs="Arial"/>
          <w:color w:val="000000" w:themeColor="text1"/>
        </w:rPr>
        <w:tab/>
        <w:t>WYKONAWCA</w:t>
      </w:r>
    </w:p>
    <w:p w14:paraId="237D6D41" w14:textId="77777777" w:rsidR="00941667" w:rsidRPr="00F827D5" w:rsidRDefault="00941667" w:rsidP="00473728">
      <w:pPr>
        <w:pStyle w:val="NormalnyWeb"/>
        <w:spacing w:before="0" w:after="0" w:line="360" w:lineRule="auto"/>
        <w:jc w:val="center"/>
        <w:rPr>
          <w:rStyle w:val="Domylnaczcionkaakapitu3"/>
          <w:rFonts w:ascii="Arial" w:hAnsi="Arial" w:cs="Arial"/>
          <w:color w:val="000000" w:themeColor="text1"/>
        </w:rPr>
      </w:pPr>
    </w:p>
    <w:p w14:paraId="1110849C" w14:textId="77777777" w:rsidR="00941667" w:rsidRPr="00F827D5" w:rsidRDefault="00941667" w:rsidP="00473728">
      <w:pPr>
        <w:pStyle w:val="NormalnyWeb"/>
        <w:spacing w:before="0" w:after="0" w:line="360" w:lineRule="auto"/>
        <w:jc w:val="center"/>
        <w:rPr>
          <w:rStyle w:val="Domylnaczcionkaakapitu3"/>
          <w:rFonts w:ascii="Arial" w:hAnsi="Arial" w:cs="Arial"/>
          <w:color w:val="000000" w:themeColor="text1"/>
        </w:rPr>
      </w:pPr>
    </w:p>
    <w:p w14:paraId="6474D847" w14:textId="77777777" w:rsidR="00941667" w:rsidRPr="00F827D5" w:rsidRDefault="00941667" w:rsidP="00473728">
      <w:pPr>
        <w:pStyle w:val="NormalnyWeb"/>
        <w:spacing w:before="0" w:after="0" w:line="360" w:lineRule="auto"/>
        <w:jc w:val="center"/>
        <w:rPr>
          <w:rStyle w:val="Domylnaczcionkaakapitu3"/>
          <w:rFonts w:ascii="Arial" w:hAnsi="Arial" w:cs="Arial"/>
          <w:color w:val="000000" w:themeColor="text1"/>
        </w:rPr>
      </w:pPr>
    </w:p>
    <w:p w14:paraId="396C9F25" w14:textId="77777777" w:rsidR="00941667" w:rsidRPr="00F827D5" w:rsidRDefault="00941667" w:rsidP="004E2D2A">
      <w:pPr>
        <w:pStyle w:val="NormalnyWeb"/>
        <w:spacing w:before="0" w:after="0" w:line="360" w:lineRule="auto"/>
        <w:rPr>
          <w:rStyle w:val="Domylnaczcionkaakapitu3"/>
          <w:rFonts w:ascii="Arial" w:hAnsi="Arial" w:cs="Arial"/>
          <w:color w:val="000000" w:themeColor="text1"/>
        </w:rPr>
      </w:pPr>
    </w:p>
    <w:p w14:paraId="12C1D5DD" w14:textId="2C64FDE2" w:rsidR="00473728" w:rsidRPr="00F827D5" w:rsidRDefault="00473728" w:rsidP="00473728">
      <w:pPr>
        <w:pStyle w:val="NormalnyWeb"/>
        <w:spacing w:before="0" w:after="0" w:line="360" w:lineRule="auto"/>
        <w:jc w:val="center"/>
        <w:rPr>
          <w:rFonts w:ascii="Arial" w:hAnsi="Arial" w:cs="Arial"/>
          <w:color w:val="000000" w:themeColor="text1"/>
        </w:rPr>
      </w:pPr>
      <w:r w:rsidRPr="00F827D5">
        <w:rPr>
          <w:rStyle w:val="Domylnaczcionkaakapitu3"/>
          <w:rFonts w:ascii="Arial" w:hAnsi="Arial" w:cs="Arial"/>
          <w:color w:val="000000" w:themeColor="text1"/>
        </w:rPr>
        <w:lastRenderedPageBreak/>
        <w:t>Umowa nr …................................. część 3</w:t>
      </w:r>
    </w:p>
    <w:p w14:paraId="31363D41" w14:textId="77777777" w:rsidR="00473728" w:rsidRPr="00F827D5" w:rsidRDefault="00473728" w:rsidP="00473728">
      <w:pPr>
        <w:pStyle w:val="NormalnyWeb"/>
        <w:spacing w:before="0" w:after="0" w:line="360" w:lineRule="auto"/>
        <w:jc w:val="center"/>
        <w:rPr>
          <w:rFonts w:ascii="Arial" w:hAnsi="Arial" w:cs="Arial"/>
          <w:i/>
          <w:iCs/>
          <w:color w:val="000000" w:themeColor="text1"/>
        </w:rPr>
      </w:pPr>
      <w:r w:rsidRPr="00F827D5">
        <w:rPr>
          <w:rFonts w:ascii="Arial" w:hAnsi="Arial" w:cs="Arial"/>
          <w:i/>
          <w:iCs/>
          <w:color w:val="000000" w:themeColor="text1"/>
        </w:rPr>
        <w:t>zawarta w dniu …………………….</w:t>
      </w:r>
    </w:p>
    <w:p w14:paraId="08D8A269" w14:textId="77777777" w:rsidR="00473728" w:rsidRPr="00F827D5" w:rsidRDefault="00473728" w:rsidP="00473728">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pomiędzy:</w:t>
      </w:r>
    </w:p>
    <w:p w14:paraId="79DB47AB" w14:textId="77777777" w:rsidR="00473728" w:rsidRPr="00F827D5" w:rsidRDefault="00473728" w:rsidP="00473728">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Zakładem Unieszkodliwiania Odpadów Komunalnych Spytkowo Sp. z o.o. z siedzibą w Spytkowie, Spytkowo 69, 11-500 Giżycko</w:t>
      </w:r>
    </w:p>
    <w:p w14:paraId="6C596DCB" w14:textId="77777777" w:rsidR="00473728" w:rsidRPr="00F827D5" w:rsidRDefault="00473728" w:rsidP="00473728">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numer KRS 0000346147 Sądu Rejonowego w Olsztynie VIII Wydział Gospodarczy - Krajowego Rejestru Sądowego, NIP 8451958301; REGON 280470190</w:t>
      </w:r>
    </w:p>
    <w:p w14:paraId="3DD5FC8F" w14:textId="77777777" w:rsidR="00473728" w:rsidRPr="00F827D5" w:rsidRDefault="00473728" w:rsidP="00473728">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reprezentowaną przez:</w:t>
      </w:r>
    </w:p>
    <w:p w14:paraId="5546BE82" w14:textId="77777777" w:rsidR="00473728" w:rsidRPr="00F827D5" w:rsidRDefault="00473728" w:rsidP="00473728">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Mariusz Piasecki – Prezes Zarządu</w:t>
      </w:r>
    </w:p>
    <w:p w14:paraId="160762C9" w14:textId="77777777" w:rsidR="00473728" w:rsidRPr="00F827D5" w:rsidRDefault="00473728" w:rsidP="00473728">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(zwaną dalej „Zamawiającym”)</w:t>
      </w:r>
    </w:p>
    <w:p w14:paraId="34657F87" w14:textId="77777777" w:rsidR="00473728" w:rsidRPr="00F827D5" w:rsidRDefault="00473728" w:rsidP="00473728">
      <w:pPr>
        <w:pStyle w:val="NormalnyWeb"/>
        <w:spacing w:before="0" w:after="0" w:line="360" w:lineRule="auto"/>
        <w:rPr>
          <w:rFonts w:ascii="Arial" w:hAnsi="Arial" w:cs="Arial"/>
          <w:color w:val="000000" w:themeColor="text1"/>
        </w:rPr>
      </w:pPr>
      <w:r w:rsidRPr="00F827D5">
        <w:rPr>
          <w:rFonts w:ascii="Arial" w:hAnsi="Arial" w:cs="Arial"/>
          <w:color w:val="000000" w:themeColor="text1"/>
        </w:rPr>
        <w:t>a</w:t>
      </w:r>
    </w:p>
    <w:p w14:paraId="34DA34F6" w14:textId="77777777" w:rsidR="00473728" w:rsidRPr="00F827D5" w:rsidRDefault="00473728" w:rsidP="00473728">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w:t>
      </w:r>
      <w:r w:rsidRPr="00F827D5">
        <w:rPr>
          <w:rStyle w:val="Domylnaczcionkaakapitu3"/>
          <w:rFonts w:ascii="Arial" w:hAnsi="Arial" w:cs="Arial"/>
          <w:b/>
          <w:bCs/>
          <w:color w:val="000000" w:themeColor="text1"/>
        </w:rPr>
        <w:t xml:space="preserve">. </w:t>
      </w:r>
      <w:r w:rsidRPr="00F827D5">
        <w:rPr>
          <w:rStyle w:val="Domylnaczcionkaakapitu3"/>
          <w:rFonts w:ascii="Arial" w:hAnsi="Arial" w:cs="Arial"/>
          <w:color w:val="000000" w:themeColor="text1"/>
        </w:rPr>
        <w:t>numer KRS …………..NIP ………………….; REGON ……………….</w:t>
      </w:r>
    </w:p>
    <w:p w14:paraId="322E8FD1" w14:textId="77777777" w:rsidR="00473728" w:rsidRPr="00F827D5" w:rsidRDefault="00473728" w:rsidP="00473728">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reprezentowaną przez:</w:t>
      </w:r>
    </w:p>
    <w:p w14:paraId="3F502595" w14:textId="77777777" w:rsidR="00473728" w:rsidRPr="00F827D5" w:rsidRDefault="00473728" w:rsidP="00473728">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w:t>
      </w:r>
    </w:p>
    <w:p w14:paraId="00BEAB1C" w14:textId="77777777" w:rsidR="00473728" w:rsidRPr="00F827D5" w:rsidRDefault="00473728" w:rsidP="00473728">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(zwana dalej „Wykonawcą)</w:t>
      </w:r>
    </w:p>
    <w:p w14:paraId="2DB70CD1" w14:textId="77777777" w:rsidR="00473728" w:rsidRPr="00F827D5" w:rsidRDefault="00473728" w:rsidP="00473728">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u w:val="single"/>
        </w:rPr>
        <w:t>zważywszy, że</w:t>
      </w:r>
      <w:r w:rsidRPr="00F827D5">
        <w:rPr>
          <w:rStyle w:val="Domylnaczcionkaakapitu3"/>
          <w:rFonts w:ascii="Arial" w:hAnsi="Arial" w:cs="Arial"/>
          <w:color w:val="000000" w:themeColor="text1"/>
        </w:rPr>
        <w:t>:</w:t>
      </w:r>
    </w:p>
    <w:p w14:paraId="627377E1" w14:textId="77777777" w:rsidR="00473728" w:rsidRPr="00F827D5" w:rsidRDefault="00473728" w:rsidP="00473728">
      <w:pPr>
        <w:pStyle w:val="Normalny2"/>
        <w:widowControl/>
        <w:spacing w:line="360" w:lineRule="auto"/>
        <w:textAlignment w:val="auto"/>
        <w:rPr>
          <w:rFonts w:ascii="Arial" w:hAnsi="Arial" w:cs="Arial"/>
          <w:color w:val="000000" w:themeColor="text1"/>
        </w:rPr>
      </w:pPr>
      <w:r w:rsidRPr="00F827D5">
        <w:rPr>
          <w:rStyle w:val="Domylnaczcionkaakapitu3"/>
          <w:rFonts w:ascii="Arial" w:hAnsi="Arial" w:cs="Arial"/>
          <w:color w:val="000000" w:themeColor="text1"/>
        </w:rPr>
        <w:t xml:space="preserve">zamawiający przeprowadził postępowanie o udzielenie zamówienia publicznego </w:t>
      </w:r>
      <w:proofErr w:type="spellStart"/>
      <w:r w:rsidRPr="00F827D5">
        <w:rPr>
          <w:rStyle w:val="Domylnaczcionkaakapitu3"/>
          <w:rFonts w:ascii="Arial" w:hAnsi="Arial" w:cs="Arial"/>
          <w:color w:val="000000" w:themeColor="text1"/>
        </w:rPr>
        <w:t>pn</w:t>
      </w:r>
      <w:proofErr w:type="spellEnd"/>
      <w:r w:rsidRPr="00F827D5">
        <w:rPr>
          <w:rStyle w:val="Domylnaczcionkaakapitu3"/>
          <w:rFonts w:ascii="Arial" w:hAnsi="Arial" w:cs="Arial"/>
          <w:color w:val="000000" w:themeColor="text1"/>
        </w:rPr>
        <w:t xml:space="preserve">: </w:t>
      </w:r>
      <w:r w:rsidRPr="00F827D5">
        <w:rPr>
          <w:rStyle w:val="Domylnaczcionkaakapitu3"/>
          <w:rFonts w:ascii="Arial" w:eastAsia="Times New Roman" w:hAnsi="Arial" w:cs="Arial"/>
          <w:color w:val="000000" w:themeColor="text1"/>
          <w:kern w:val="0"/>
          <w:lang w:eastAsia="pl-PL" w:bidi="ar-SA"/>
        </w:rPr>
        <w:t>…………………………………..</w:t>
      </w:r>
      <w:r w:rsidRPr="00F827D5">
        <w:rPr>
          <w:rStyle w:val="Domylnaczcionkaakapitu3"/>
          <w:rFonts w:ascii="Arial" w:hAnsi="Arial" w:cs="Arial"/>
          <w:color w:val="000000" w:themeColor="text1"/>
        </w:rPr>
        <w:t xml:space="preserve"> zgodnie z warunkami określonymi w Specyfikacji Warunków Zamówienia oferta Wykonawcy została jako najkorzystniejsza wybrana przez Zamawiającego, dlatego też Strony niniejszym uzgadniają, co następuje:</w:t>
      </w:r>
    </w:p>
    <w:p w14:paraId="02CAE2CC" w14:textId="77777777" w:rsidR="00473728" w:rsidRPr="00F827D5" w:rsidRDefault="00473728" w:rsidP="00473728">
      <w:pPr>
        <w:pStyle w:val="Normalny2"/>
        <w:widowControl/>
        <w:spacing w:line="360" w:lineRule="auto"/>
        <w:textAlignment w:val="auto"/>
        <w:rPr>
          <w:rFonts w:ascii="Arial" w:hAnsi="Arial" w:cs="Arial"/>
          <w:color w:val="000000" w:themeColor="text1"/>
        </w:rPr>
      </w:pPr>
      <w:r w:rsidRPr="00F827D5">
        <w:rPr>
          <w:rStyle w:val="Domylnaczcionkaakapitu3"/>
          <w:rFonts w:ascii="Arial" w:hAnsi="Arial" w:cs="Arial"/>
          <w:color w:val="000000" w:themeColor="text1"/>
        </w:rPr>
        <w:t>Następujące dokumenty wymienione poniżej stanowią integralną część Umowy:</w:t>
      </w:r>
    </w:p>
    <w:p w14:paraId="3C6B650E" w14:textId="77777777" w:rsidR="00473728" w:rsidRPr="00F827D5" w:rsidRDefault="00473728" w:rsidP="00473728">
      <w:pPr>
        <w:pStyle w:val="NormalnyWeb"/>
        <w:numPr>
          <w:ilvl w:val="0"/>
          <w:numId w:val="23"/>
        </w:numPr>
        <w:spacing w:before="0" w:after="0" w:line="360" w:lineRule="auto"/>
        <w:textAlignment w:val="auto"/>
        <w:rPr>
          <w:rFonts w:ascii="Arial" w:hAnsi="Arial" w:cs="Arial"/>
          <w:color w:val="000000" w:themeColor="text1"/>
        </w:rPr>
      </w:pPr>
      <w:r w:rsidRPr="00F827D5">
        <w:rPr>
          <w:rStyle w:val="Domylnaczcionkaakapitu3"/>
          <w:rFonts w:ascii="Arial" w:hAnsi="Arial" w:cs="Arial"/>
          <w:color w:val="000000" w:themeColor="text1"/>
        </w:rPr>
        <w:t>Oferta Wykonawcy</w:t>
      </w:r>
    </w:p>
    <w:p w14:paraId="7F10A5B9" w14:textId="77777777" w:rsidR="00473728" w:rsidRPr="00F827D5" w:rsidRDefault="00473728" w:rsidP="00473728">
      <w:pPr>
        <w:pStyle w:val="NormalnyWeb"/>
        <w:numPr>
          <w:ilvl w:val="0"/>
          <w:numId w:val="23"/>
        </w:numPr>
        <w:spacing w:before="0" w:after="0" w:line="360" w:lineRule="auto"/>
        <w:textAlignment w:val="auto"/>
        <w:rPr>
          <w:rFonts w:ascii="Arial" w:hAnsi="Arial" w:cs="Arial"/>
          <w:color w:val="000000" w:themeColor="text1"/>
        </w:rPr>
      </w:pPr>
      <w:r w:rsidRPr="00F827D5">
        <w:rPr>
          <w:rStyle w:val="Domylnaczcionkaakapitu3"/>
          <w:rFonts w:ascii="Arial" w:hAnsi="Arial" w:cs="Arial"/>
          <w:color w:val="000000" w:themeColor="text1"/>
        </w:rPr>
        <w:t>Specyfikacja Warunków Zamówienia wraz z załącznikami</w:t>
      </w:r>
    </w:p>
    <w:p w14:paraId="3CB2A0AB" w14:textId="77777777" w:rsidR="00473728" w:rsidRPr="00F827D5" w:rsidRDefault="00473728" w:rsidP="00473728">
      <w:pPr>
        <w:pStyle w:val="NormalnyWeb"/>
        <w:spacing w:before="0" w:after="0" w:line="360" w:lineRule="auto"/>
        <w:textAlignment w:val="auto"/>
        <w:rPr>
          <w:rFonts w:ascii="Arial" w:hAnsi="Arial" w:cs="Arial"/>
          <w:color w:val="000000" w:themeColor="text1"/>
        </w:rPr>
      </w:pPr>
      <w:r w:rsidRPr="00F827D5">
        <w:rPr>
          <w:rStyle w:val="Domylnaczcionkaakapitu3"/>
          <w:rFonts w:ascii="Arial" w:hAnsi="Arial" w:cs="Arial"/>
          <w:color w:val="000000" w:themeColor="text1"/>
        </w:rPr>
        <w:t>Wzajemne prawa i zobowiązania Wykonawcy i Zamawiającego odpowiadać będą ustaleniom przyjętym w umowie.</w:t>
      </w:r>
    </w:p>
    <w:p w14:paraId="2BCAA0B5" w14:textId="77777777" w:rsidR="00473728" w:rsidRPr="00F827D5" w:rsidRDefault="00473728" w:rsidP="00473728">
      <w:pPr>
        <w:pStyle w:val="NormalnyWeb"/>
        <w:spacing w:before="0" w:after="0" w:line="360" w:lineRule="auto"/>
        <w:jc w:val="center"/>
        <w:rPr>
          <w:rFonts w:ascii="Arial" w:hAnsi="Arial" w:cs="Arial"/>
          <w:color w:val="000000" w:themeColor="text1"/>
        </w:rPr>
      </w:pPr>
      <w:r w:rsidRPr="00F827D5">
        <w:rPr>
          <w:rStyle w:val="Domylnaczcionkaakapitu3"/>
          <w:rFonts w:ascii="Arial" w:hAnsi="Arial" w:cs="Arial"/>
          <w:color w:val="000000" w:themeColor="text1"/>
        </w:rPr>
        <w:t>§ 1</w:t>
      </w:r>
    </w:p>
    <w:p w14:paraId="1783F867" w14:textId="77777777" w:rsidR="00473728" w:rsidRPr="00F827D5" w:rsidRDefault="00473728" w:rsidP="00473728">
      <w:pPr>
        <w:pStyle w:val="NormalnyWeb"/>
        <w:spacing w:before="0" w:after="0" w:line="360" w:lineRule="auto"/>
        <w:jc w:val="center"/>
        <w:rPr>
          <w:rFonts w:ascii="Arial" w:hAnsi="Arial" w:cs="Arial"/>
          <w:color w:val="000000" w:themeColor="text1"/>
        </w:rPr>
      </w:pPr>
      <w:r w:rsidRPr="00F827D5">
        <w:rPr>
          <w:rStyle w:val="Domylnaczcionkaakapitu3"/>
          <w:rFonts w:ascii="Arial" w:hAnsi="Arial" w:cs="Arial"/>
          <w:color w:val="000000" w:themeColor="text1"/>
        </w:rPr>
        <w:t>Przedmiot zamówienia</w:t>
      </w:r>
    </w:p>
    <w:p w14:paraId="3CDD472F" w14:textId="77777777" w:rsidR="00473728" w:rsidRPr="00F827D5" w:rsidRDefault="00473728" w:rsidP="00473728">
      <w:pPr>
        <w:pStyle w:val="NormalnyWeb"/>
        <w:numPr>
          <w:ilvl w:val="0"/>
          <w:numId w:val="50"/>
        </w:numPr>
        <w:spacing w:before="0" w:after="0" w:line="360" w:lineRule="auto"/>
        <w:rPr>
          <w:rFonts w:ascii="Arial" w:hAnsi="Arial" w:cs="Arial"/>
          <w:color w:val="000000" w:themeColor="text1"/>
          <w:kern w:val="0"/>
          <w:lang w:eastAsia="pl-PL" w:bidi="ar-SA"/>
        </w:rPr>
      </w:pPr>
      <w:r w:rsidRPr="00F827D5">
        <w:rPr>
          <w:rStyle w:val="Domylnaczcionkaakapitu3"/>
          <w:rFonts w:ascii="Arial" w:hAnsi="Arial" w:cs="Arial"/>
          <w:color w:val="000000" w:themeColor="text1"/>
        </w:rPr>
        <w:t xml:space="preserve">Przedmiotem zamówienia jest: </w:t>
      </w:r>
      <w:r w:rsidRPr="00F827D5">
        <w:rPr>
          <w:rFonts w:ascii="Arial" w:hAnsi="Arial" w:cs="Arial"/>
          <w:color w:val="000000" w:themeColor="text1"/>
        </w:rPr>
        <w:t xml:space="preserve"> </w:t>
      </w:r>
      <w:r w:rsidRPr="00F827D5">
        <w:rPr>
          <w:rFonts w:ascii="Arial" w:hAnsi="Arial" w:cs="Arial"/>
          <w:color w:val="000000" w:themeColor="text1"/>
          <w:kern w:val="0"/>
          <w:lang w:eastAsia="pl-PL" w:bidi="ar-SA"/>
        </w:rPr>
        <w:t>…………………………………………………</w:t>
      </w:r>
    </w:p>
    <w:p w14:paraId="10009FA8" w14:textId="17EFF4FA" w:rsidR="00473728" w:rsidRPr="00F827D5" w:rsidRDefault="00473728" w:rsidP="00473728">
      <w:pPr>
        <w:pStyle w:val="NormalnyWeb"/>
        <w:numPr>
          <w:ilvl w:val="0"/>
          <w:numId w:val="50"/>
        </w:numPr>
        <w:spacing w:before="0" w:after="0" w:line="360" w:lineRule="auto"/>
        <w:rPr>
          <w:rFonts w:ascii="Arial" w:hAnsi="Arial" w:cs="Arial"/>
          <w:color w:val="000000" w:themeColor="text1"/>
          <w:kern w:val="0"/>
          <w:lang w:eastAsia="pl-PL" w:bidi="ar-SA"/>
        </w:rPr>
      </w:pPr>
      <w:r w:rsidRPr="00F827D5">
        <w:rPr>
          <w:rStyle w:val="Domylnaczcionkaakapitu3"/>
          <w:rFonts w:ascii="Arial" w:hAnsi="Arial" w:cs="Arial"/>
          <w:color w:val="000000" w:themeColor="text1"/>
        </w:rPr>
        <w:t xml:space="preserve">Szczegółowy opis przedmiotu zamówienia określony został w </w:t>
      </w:r>
      <w:proofErr w:type="spellStart"/>
      <w:r w:rsidRPr="00F827D5">
        <w:rPr>
          <w:rStyle w:val="Domylnaczcionkaakapitu3"/>
          <w:rFonts w:ascii="Arial" w:hAnsi="Arial" w:cs="Arial"/>
          <w:color w:val="000000" w:themeColor="text1"/>
        </w:rPr>
        <w:t>cz</w:t>
      </w:r>
      <w:proofErr w:type="spellEnd"/>
      <w:r w:rsidRPr="00F827D5">
        <w:rPr>
          <w:rStyle w:val="Domylnaczcionkaakapitu3"/>
          <w:rFonts w:ascii="Arial" w:hAnsi="Arial" w:cs="Arial"/>
          <w:color w:val="000000" w:themeColor="text1"/>
        </w:rPr>
        <w:t xml:space="preserve"> II SWZ – Opis przedmiotu zamówienia część </w:t>
      </w:r>
      <w:r w:rsidR="004E2D2A" w:rsidRPr="00F827D5">
        <w:rPr>
          <w:rStyle w:val="Domylnaczcionkaakapitu3"/>
          <w:rFonts w:ascii="Arial" w:hAnsi="Arial" w:cs="Arial"/>
          <w:color w:val="000000" w:themeColor="text1"/>
        </w:rPr>
        <w:t>3</w:t>
      </w:r>
    </w:p>
    <w:p w14:paraId="02F9B1BF" w14:textId="77777777" w:rsidR="00473728" w:rsidRPr="00F827D5" w:rsidRDefault="00473728" w:rsidP="00473728">
      <w:pPr>
        <w:pStyle w:val="NormalnyWeb"/>
        <w:numPr>
          <w:ilvl w:val="0"/>
          <w:numId w:val="50"/>
        </w:numPr>
        <w:spacing w:before="0" w:after="0" w:line="360" w:lineRule="auto"/>
        <w:rPr>
          <w:rStyle w:val="Domylnaczcionkaakapitu3"/>
          <w:rFonts w:ascii="Arial" w:hAnsi="Arial" w:cs="Arial"/>
          <w:color w:val="000000" w:themeColor="text1"/>
          <w:kern w:val="0"/>
          <w:lang w:eastAsia="pl-PL" w:bidi="ar-SA"/>
        </w:rPr>
      </w:pPr>
      <w:r w:rsidRPr="00F827D5">
        <w:rPr>
          <w:rStyle w:val="Domylnaczcionkaakapitu3"/>
          <w:rFonts w:ascii="Arial" w:hAnsi="Arial" w:cs="Arial"/>
          <w:color w:val="000000" w:themeColor="text1"/>
        </w:rPr>
        <w:t xml:space="preserve">Wykonawca zobowiązuje się do wykonania przedmiotu zamówienia zgodnie z wymaganiami zamawiającego zawartymi w SWZ ww. postępowania przetargowego </w:t>
      </w:r>
      <w:r w:rsidRPr="00F827D5">
        <w:rPr>
          <w:rStyle w:val="Domylnaczcionkaakapitu3"/>
          <w:rFonts w:ascii="Arial" w:hAnsi="Arial" w:cs="Arial"/>
          <w:color w:val="000000" w:themeColor="text1"/>
        </w:rPr>
        <w:lastRenderedPageBreak/>
        <w:t>stanowiącego załącznik do niniejszej umowy i będącego jej integralną częścią, normami  i obowiązującymi przepisami prawa.</w:t>
      </w:r>
    </w:p>
    <w:p w14:paraId="4024AB54" w14:textId="77777777" w:rsidR="00473728" w:rsidRPr="00F827D5" w:rsidRDefault="00473728" w:rsidP="00473728">
      <w:pPr>
        <w:pStyle w:val="NormalnyWeb"/>
        <w:spacing w:before="0" w:after="0" w:line="360" w:lineRule="auto"/>
        <w:jc w:val="center"/>
        <w:rPr>
          <w:rFonts w:ascii="Arial" w:hAnsi="Arial" w:cs="Arial"/>
          <w:color w:val="000000" w:themeColor="text1"/>
        </w:rPr>
      </w:pPr>
    </w:p>
    <w:p w14:paraId="59CD7F2C" w14:textId="77777777" w:rsidR="00473728" w:rsidRPr="00F827D5" w:rsidRDefault="00473728" w:rsidP="00473728">
      <w:pPr>
        <w:pStyle w:val="NormalnyWeb"/>
        <w:spacing w:before="0" w:after="0" w:line="360" w:lineRule="auto"/>
        <w:jc w:val="center"/>
        <w:rPr>
          <w:rFonts w:ascii="Arial" w:hAnsi="Arial" w:cs="Arial"/>
          <w:color w:val="000000" w:themeColor="text1"/>
        </w:rPr>
      </w:pPr>
      <w:r w:rsidRPr="00F827D5">
        <w:rPr>
          <w:rStyle w:val="Domylnaczcionkaakapitu3"/>
          <w:rFonts w:ascii="Arial" w:hAnsi="Arial" w:cs="Arial"/>
          <w:color w:val="000000" w:themeColor="text1"/>
        </w:rPr>
        <w:t>§ 2</w:t>
      </w:r>
    </w:p>
    <w:p w14:paraId="3B949AAB" w14:textId="77777777" w:rsidR="00473728" w:rsidRPr="00F827D5" w:rsidRDefault="00473728" w:rsidP="00473728">
      <w:pPr>
        <w:pStyle w:val="NormalnyWeb"/>
        <w:spacing w:before="0" w:after="0" w:line="360" w:lineRule="auto"/>
        <w:jc w:val="center"/>
        <w:rPr>
          <w:rFonts w:ascii="Arial" w:hAnsi="Arial" w:cs="Arial"/>
          <w:color w:val="000000" w:themeColor="text1"/>
        </w:rPr>
      </w:pPr>
      <w:r w:rsidRPr="00F827D5">
        <w:rPr>
          <w:rStyle w:val="Domylnaczcionkaakapitu3"/>
          <w:rFonts w:ascii="Arial" w:hAnsi="Arial" w:cs="Arial"/>
          <w:color w:val="000000" w:themeColor="text1"/>
        </w:rPr>
        <w:t>Wynagrodzenie</w:t>
      </w:r>
    </w:p>
    <w:p w14:paraId="4EFE6A3C" w14:textId="77777777" w:rsidR="00473728" w:rsidRPr="00F827D5" w:rsidRDefault="00473728" w:rsidP="00473728">
      <w:pPr>
        <w:pStyle w:val="Textbody"/>
        <w:numPr>
          <w:ilvl w:val="0"/>
          <w:numId w:val="51"/>
        </w:numPr>
        <w:suppressAutoHyphens/>
        <w:spacing w:after="0" w:line="360" w:lineRule="auto"/>
        <w:rPr>
          <w:i/>
          <w:iCs/>
          <w:color w:val="000000" w:themeColor="text1"/>
        </w:rPr>
      </w:pPr>
      <w:r w:rsidRPr="00F827D5">
        <w:rPr>
          <w:rFonts w:ascii="Arial" w:hAnsi="Arial" w:cs="Arial"/>
          <w:color w:val="000000" w:themeColor="text1"/>
        </w:rPr>
        <w:t>Wynagrodzenie Wykonawcy za prawidłowe wykonanie całego przedmiotu umowy</w:t>
      </w:r>
      <w:r w:rsidRPr="00F827D5">
        <w:rPr>
          <w:rFonts w:ascii="Arial" w:hAnsi="Arial" w:cs="Arial"/>
          <w:color w:val="000000" w:themeColor="text1"/>
          <w:u w:val="single"/>
        </w:rPr>
        <w:t xml:space="preserve"> </w:t>
      </w:r>
      <w:r w:rsidRPr="00F827D5">
        <w:rPr>
          <w:rFonts w:ascii="Arial" w:hAnsi="Arial" w:cs="Arial"/>
          <w:color w:val="000000" w:themeColor="text1"/>
        </w:rPr>
        <w:t>ustalone zostało na kwotę brutto: …….........……zł.</w:t>
      </w:r>
    </w:p>
    <w:p w14:paraId="113E7104" w14:textId="77777777" w:rsidR="00473728" w:rsidRPr="00F827D5" w:rsidRDefault="00473728" w:rsidP="00473728">
      <w:pPr>
        <w:pStyle w:val="NormalnyWeb"/>
        <w:numPr>
          <w:ilvl w:val="0"/>
          <w:numId w:val="51"/>
        </w:numPr>
        <w:spacing w:before="0" w:after="0" w:line="360" w:lineRule="auto"/>
        <w:rPr>
          <w:rFonts w:ascii="Arial" w:hAnsi="Arial" w:cs="Arial"/>
          <w:color w:val="000000" w:themeColor="text1"/>
        </w:rPr>
      </w:pPr>
      <w:r w:rsidRPr="00F827D5">
        <w:rPr>
          <w:rFonts w:ascii="Arial" w:hAnsi="Arial" w:cs="Arial"/>
          <w:color w:val="000000" w:themeColor="text1"/>
        </w:rPr>
        <w:t xml:space="preserve">Przyjmuje się, że Wykonawca realizując zamówienie, o którym mowa w §1 uwzględnił wszystkie koszty niezbędne do jej prawidłowego wykonania, w tym koszty związane z obowiązującymi go przepisami powszechnie obowiązującego prawa jak i </w:t>
      </w:r>
      <w:proofErr w:type="spellStart"/>
      <w:r w:rsidRPr="00F827D5">
        <w:rPr>
          <w:rFonts w:ascii="Arial" w:hAnsi="Arial" w:cs="Arial"/>
          <w:color w:val="000000" w:themeColor="text1"/>
        </w:rPr>
        <w:t>ryzykami</w:t>
      </w:r>
      <w:proofErr w:type="spellEnd"/>
      <w:r w:rsidRPr="00F827D5">
        <w:rPr>
          <w:rFonts w:ascii="Arial" w:hAnsi="Arial" w:cs="Arial"/>
          <w:color w:val="000000" w:themeColor="text1"/>
        </w:rPr>
        <w:t xml:space="preserve"> związanymi ze specyfiką przedmiotu umowy.</w:t>
      </w:r>
    </w:p>
    <w:p w14:paraId="23826B8A" w14:textId="7E2C127E" w:rsidR="00473728" w:rsidRPr="00F827D5" w:rsidRDefault="00473728" w:rsidP="00473728">
      <w:pPr>
        <w:pStyle w:val="Textbody"/>
        <w:numPr>
          <w:ilvl w:val="0"/>
          <w:numId w:val="51"/>
        </w:numPr>
        <w:suppressAutoHyphens/>
        <w:spacing w:after="0" w:line="360" w:lineRule="auto"/>
        <w:rPr>
          <w:color w:val="000000" w:themeColor="text1"/>
        </w:rPr>
      </w:pPr>
      <w:r w:rsidRPr="00F827D5">
        <w:rPr>
          <w:rFonts w:ascii="Arial" w:hAnsi="Arial" w:cs="Arial"/>
          <w:color w:val="000000" w:themeColor="text1"/>
        </w:rPr>
        <w:t>Strony zgodnie ustalają, że termin płatności za wykonanie przedmiotu umowy wynosi 14 dni od dnia dostarczenia Zamawiającemu prawidłowej pod względem księgowym faktury VAT, którą Wykonawca może wystawić dopiero po prawidłowym wykonaniu zamówienia, tj. dostawie opon wraz z dokumentami potwierdzającymi spełnianie wymaganych przez Zamawiającego parametrów i podpisaniu przez obie strony protokołu dostawy bez uwag i zastrzeżeń.</w:t>
      </w:r>
    </w:p>
    <w:p w14:paraId="5D6452BD" w14:textId="77777777" w:rsidR="00473728" w:rsidRPr="00F827D5" w:rsidRDefault="00473728" w:rsidP="00473728">
      <w:pPr>
        <w:pStyle w:val="NormalnyWeb"/>
        <w:numPr>
          <w:ilvl w:val="0"/>
          <w:numId w:val="51"/>
        </w:numPr>
        <w:spacing w:before="0" w:after="0" w:line="360" w:lineRule="auto"/>
        <w:rPr>
          <w:color w:val="000000" w:themeColor="text1"/>
        </w:rPr>
      </w:pPr>
      <w:r w:rsidRPr="00F827D5">
        <w:rPr>
          <w:rStyle w:val="Domylnaczcionkaakapitu3"/>
          <w:rFonts w:ascii="Arial" w:hAnsi="Arial" w:cs="Arial"/>
          <w:color w:val="000000" w:themeColor="text1"/>
        </w:rPr>
        <w:t>Zapłata wynagrodzenia, o którym mowa w ust. 1 umowy, nastąpi przelewem na rachunek bankowy Wykonawcy: …........................................................................</w:t>
      </w:r>
    </w:p>
    <w:p w14:paraId="6CC7130B" w14:textId="77777777" w:rsidR="00473728" w:rsidRPr="00F827D5" w:rsidRDefault="00473728" w:rsidP="00473728">
      <w:pPr>
        <w:pStyle w:val="NormalnyWeb"/>
        <w:numPr>
          <w:ilvl w:val="0"/>
          <w:numId w:val="51"/>
        </w:numPr>
        <w:spacing w:before="0" w:after="0" w:line="360" w:lineRule="auto"/>
        <w:rPr>
          <w:color w:val="000000" w:themeColor="text1"/>
        </w:rPr>
      </w:pPr>
      <w:r w:rsidRPr="00F827D5">
        <w:rPr>
          <w:rStyle w:val="Domylnaczcionkaakapitu3"/>
          <w:rFonts w:ascii="Arial" w:hAnsi="Arial" w:cs="Arial"/>
          <w:color w:val="000000" w:themeColor="text1"/>
        </w:rPr>
        <w:t>Za dzień zapłaty uznaje się dzień obciążenia rachunku bankowego Zamawiającego.</w:t>
      </w:r>
    </w:p>
    <w:p w14:paraId="2C328CE6" w14:textId="77777777" w:rsidR="00473728" w:rsidRPr="00F827D5" w:rsidRDefault="00473728" w:rsidP="00473728">
      <w:pPr>
        <w:pStyle w:val="NormalnyWeb"/>
        <w:spacing w:before="0" w:after="0" w:line="360" w:lineRule="auto"/>
        <w:jc w:val="center"/>
        <w:rPr>
          <w:rStyle w:val="Domylnaczcionkaakapitu3"/>
          <w:rFonts w:ascii="Arial" w:hAnsi="Arial" w:cs="Arial"/>
          <w:color w:val="000000" w:themeColor="text1"/>
        </w:rPr>
      </w:pPr>
    </w:p>
    <w:p w14:paraId="2A542FCB" w14:textId="77777777" w:rsidR="00473728" w:rsidRPr="00F827D5" w:rsidRDefault="00473728" w:rsidP="00473728">
      <w:pPr>
        <w:pStyle w:val="NormalnyWeb"/>
        <w:spacing w:before="0" w:after="0" w:line="360" w:lineRule="auto"/>
        <w:jc w:val="center"/>
        <w:rPr>
          <w:rFonts w:ascii="Arial" w:hAnsi="Arial" w:cs="Arial"/>
          <w:color w:val="000000" w:themeColor="text1"/>
        </w:rPr>
      </w:pPr>
      <w:r w:rsidRPr="00F827D5">
        <w:rPr>
          <w:rStyle w:val="Domylnaczcionkaakapitu3"/>
          <w:rFonts w:ascii="Arial" w:hAnsi="Arial" w:cs="Arial"/>
          <w:color w:val="000000" w:themeColor="text1"/>
        </w:rPr>
        <w:t>§ 3</w:t>
      </w:r>
      <w:r w:rsidRPr="00F827D5">
        <w:rPr>
          <w:rStyle w:val="Domylnaczcionkaakapitu3"/>
          <w:rFonts w:ascii="Arial" w:hAnsi="Arial" w:cs="Arial"/>
          <w:color w:val="000000" w:themeColor="text1"/>
        </w:rPr>
        <w:br/>
        <w:t>Termin realizacji zamówienia</w:t>
      </w:r>
    </w:p>
    <w:p w14:paraId="7ABA4939" w14:textId="77777777" w:rsidR="00473728" w:rsidRPr="00F827D5" w:rsidRDefault="00473728" w:rsidP="00473728">
      <w:pPr>
        <w:pStyle w:val="NormalnyWeb"/>
        <w:numPr>
          <w:ilvl w:val="0"/>
          <w:numId w:val="52"/>
        </w:numPr>
        <w:spacing w:before="0" w:after="0" w:line="360" w:lineRule="auto"/>
        <w:rPr>
          <w:rFonts w:ascii="Arial" w:hAnsi="Arial" w:cs="Arial"/>
          <w:color w:val="000000" w:themeColor="text1"/>
        </w:rPr>
      </w:pPr>
      <w:r w:rsidRPr="00F827D5">
        <w:rPr>
          <w:rStyle w:val="Pogrubienie1"/>
          <w:rFonts w:ascii="Arial" w:hAnsi="Arial" w:cs="Arial"/>
          <w:b w:val="0"/>
          <w:bCs w:val="0"/>
          <w:color w:val="000000" w:themeColor="text1"/>
        </w:rPr>
        <w:t xml:space="preserve">Termin wykonania zamówienia: </w:t>
      </w:r>
      <w:r w:rsidRPr="00F827D5">
        <w:rPr>
          <w:rFonts w:ascii="Arial" w:hAnsi="Arial" w:cs="Arial"/>
          <w:color w:val="000000" w:themeColor="text1"/>
        </w:rPr>
        <w:t>do 14 dni od dnia podpisania umowy.</w:t>
      </w:r>
    </w:p>
    <w:p w14:paraId="5797FEAD" w14:textId="77777777" w:rsidR="00473728" w:rsidRPr="00F827D5" w:rsidRDefault="00473728" w:rsidP="00473728">
      <w:pPr>
        <w:pStyle w:val="NormalnyWeb"/>
        <w:spacing w:before="0" w:after="0" w:line="360" w:lineRule="auto"/>
        <w:ind w:left="720"/>
        <w:rPr>
          <w:rStyle w:val="Domylnaczcionkaakapitu3"/>
          <w:rFonts w:ascii="Arial" w:hAnsi="Arial" w:cs="Arial"/>
          <w:color w:val="000000" w:themeColor="text1"/>
        </w:rPr>
      </w:pPr>
    </w:p>
    <w:p w14:paraId="7D120D22" w14:textId="77777777" w:rsidR="00473728" w:rsidRPr="00F827D5" w:rsidRDefault="00473728" w:rsidP="00473728">
      <w:pPr>
        <w:pStyle w:val="NormalnyWeb"/>
        <w:spacing w:before="0" w:after="0" w:line="360" w:lineRule="auto"/>
        <w:jc w:val="center"/>
        <w:rPr>
          <w:rFonts w:ascii="Arial" w:hAnsi="Arial" w:cs="Arial"/>
          <w:color w:val="000000" w:themeColor="text1"/>
        </w:rPr>
      </w:pPr>
      <w:r w:rsidRPr="00F827D5">
        <w:rPr>
          <w:rStyle w:val="Domylnaczcionkaakapitu3"/>
          <w:rFonts w:ascii="Arial" w:hAnsi="Arial" w:cs="Arial"/>
          <w:color w:val="000000" w:themeColor="text1"/>
        </w:rPr>
        <w:t>§ 4</w:t>
      </w:r>
    </w:p>
    <w:p w14:paraId="388ECCD6" w14:textId="77777777" w:rsidR="00473728" w:rsidRPr="00F827D5" w:rsidRDefault="00473728" w:rsidP="00473728">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Zobowiązania stron</w:t>
      </w:r>
    </w:p>
    <w:p w14:paraId="5954EE67" w14:textId="77777777" w:rsidR="00473728" w:rsidRPr="00F827D5" w:rsidRDefault="00473728" w:rsidP="00473728">
      <w:pPr>
        <w:pStyle w:val="NormalnyWeb"/>
        <w:numPr>
          <w:ilvl w:val="0"/>
          <w:numId w:val="53"/>
        </w:numPr>
        <w:spacing w:before="0" w:after="0" w:line="360" w:lineRule="auto"/>
        <w:rPr>
          <w:rFonts w:ascii="Arial" w:hAnsi="Arial" w:cs="Arial"/>
          <w:color w:val="000000" w:themeColor="text1"/>
        </w:rPr>
      </w:pPr>
      <w:r w:rsidRPr="00F827D5">
        <w:rPr>
          <w:rFonts w:ascii="Arial" w:hAnsi="Arial" w:cs="Arial"/>
          <w:color w:val="000000" w:themeColor="text1"/>
        </w:rPr>
        <w:t>Wykonawca ponosi pełną odpowiedzialność względem Zamawiającego za jakość, terminowość oraz kompletność dostawy objętej przedmiotem umowy.</w:t>
      </w:r>
    </w:p>
    <w:p w14:paraId="2A4ADC42" w14:textId="77777777" w:rsidR="00473728" w:rsidRPr="00F827D5" w:rsidRDefault="00473728" w:rsidP="00473728">
      <w:pPr>
        <w:pStyle w:val="NormalnyWeb"/>
        <w:numPr>
          <w:ilvl w:val="0"/>
          <w:numId w:val="53"/>
        </w:numPr>
        <w:spacing w:before="0" w:after="0" w:line="360" w:lineRule="auto"/>
        <w:rPr>
          <w:rFonts w:ascii="Arial" w:hAnsi="Arial" w:cs="Arial"/>
          <w:color w:val="000000" w:themeColor="text1"/>
        </w:rPr>
      </w:pPr>
      <w:r w:rsidRPr="00F827D5">
        <w:rPr>
          <w:rFonts w:ascii="Arial" w:hAnsi="Arial" w:cs="Arial"/>
          <w:color w:val="000000" w:themeColor="text1"/>
        </w:rPr>
        <w:t>Wykonawca zapewni Zamawiającemu, na każdym etapie wykonania umowy, pełen zasób informacji dotyczących przedmiotu umowy.</w:t>
      </w:r>
    </w:p>
    <w:p w14:paraId="14F0869A" w14:textId="77777777" w:rsidR="00473728" w:rsidRPr="00F827D5" w:rsidRDefault="00473728" w:rsidP="00473728">
      <w:pPr>
        <w:pStyle w:val="NormalnyWeb"/>
        <w:numPr>
          <w:ilvl w:val="0"/>
          <w:numId w:val="53"/>
        </w:numPr>
        <w:spacing w:before="0" w:after="0" w:line="360" w:lineRule="auto"/>
        <w:rPr>
          <w:rFonts w:ascii="Arial" w:hAnsi="Arial" w:cs="Arial"/>
          <w:color w:val="000000" w:themeColor="text1"/>
        </w:rPr>
      </w:pPr>
      <w:r w:rsidRPr="00F827D5">
        <w:rPr>
          <w:rFonts w:ascii="Arial" w:hAnsi="Arial" w:cs="Arial"/>
          <w:color w:val="000000" w:themeColor="text1"/>
        </w:rPr>
        <w:lastRenderedPageBreak/>
        <w:t>Wykonawca zobowiązany jest wypełnić wszystkie zobowiązania zgodnie z niniejszą umową wraz z jej załącznikami oraz przepisami prawa.</w:t>
      </w:r>
    </w:p>
    <w:p w14:paraId="6A688561" w14:textId="77777777" w:rsidR="00473728" w:rsidRPr="00F827D5" w:rsidRDefault="00473728" w:rsidP="00473728">
      <w:pPr>
        <w:pStyle w:val="Textbody"/>
        <w:numPr>
          <w:ilvl w:val="0"/>
          <w:numId w:val="53"/>
        </w:numPr>
        <w:spacing w:after="0" w:line="360" w:lineRule="auto"/>
        <w:rPr>
          <w:rStyle w:val="StrongEmphasis"/>
          <w:rFonts w:ascii="Arial" w:hAnsi="Arial" w:cs="Arial"/>
          <w:b w:val="0"/>
          <w:bCs w:val="0"/>
          <w:color w:val="000000" w:themeColor="text1"/>
        </w:rPr>
      </w:pPr>
      <w:r w:rsidRPr="00F827D5">
        <w:rPr>
          <w:rStyle w:val="StrongEmphasis"/>
          <w:rFonts w:ascii="Arial" w:hAnsi="Arial" w:cs="Arial"/>
          <w:b w:val="0"/>
          <w:bCs w:val="0"/>
          <w:color w:val="000000" w:themeColor="text1"/>
        </w:rPr>
        <w:t>Wykonawca może zlecić prace związane z wykonaniem przedmiotu umowy Podwykonawcy/Podwykonawcom w zakresie wskazanym w jego ofercie przetargowej. Wykonawca ponosi pełną odpowiedzialność za działania lub zaniechania Podwykonawcy jak za własne działanie.</w:t>
      </w:r>
    </w:p>
    <w:p w14:paraId="46D1C65C" w14:textId="77777777" w:rsidR="00473728" w:rsidRPr="00F827D5" w:rsidRDefault="00473728" w:rsidP="00473728">
      <w:pPr>
        <w:pStyle w:val="Textbody"/>
        <w:numPr>
          <w:ilvl w:val="0"/>
          <w:numId w:val="53"/>
        </w:numPr>
        <w:spacing w:after="0" w:line="360" w:lineRule="auto"/>
        <w:rPr>
          <w:rStyle w:val="StrongEmphasis"/>
          <w:rFonts w:ascii="Arial" w:hAnsi="Arial" w:cs="Arial"/>
          <w:b w:val="0"/>
          <w:bCs w:val="0"/>
          <w:color w:val="000000" w:themeColor="text1"/>
        </w:rPr>
      </w:pPr>
      <w:r w:rsidRPr="00F827D5">
        <w:rPr>
          <w:rStyle w:val="StrongEmphasis"/>
          <w:rFonts w:ascii="Arial" w:hAnsi="Arial" w:cs="Arial"/>
          <w:b w:val="0"/>
          <w:bCs w:val="0"/>
          <w:color w:val="000000" w:themeColor="text1"/>
        </w:rPr>
        <w:t xml:space="preserve">Powierzenie wykonania części usługi podwykonawcom nie zwalnia Wykonawcy z odpowiedzialności za należyte wykonanie tego zamówienia. </w:t>
      </w:r>
    </w:p>
    <w:p w14:paraId="78B39561" w14:textId="77777777" w:rsidR="00473728" w:rsidRPr="00F827D5" w:rsidRDefault="00473728" w:rsidP="00473728">
      <w:pPr>
        <w:pStyle w:val="NormalnyWeb"/>
        <w:numPr>
          <w:ilvl w:val="0"/>
          <w:numId w:val="53"/>
        </w:numPr>
        <w:spacing w:before="0" w:after="0" w:line="360" w:lineRule="auto"/>
        <w:rPr>
          <w:color w:val="000000" w:themeColor="text1"/>
        </w:rPr>
      </w:pPr>
      <w:r w:rsidRPr="00F827D5">
        <w:rPr>
          <w:rStyle w:val="StrongEmphasis"/>
          <w:rFonts w:ascii="Arial" w:hAnsi="Arial" w:cs="Arial"/>
          <w:b w:val="0"/>
          <w:bCs w:val="0"/>
          <w:color w:val="000000" w:themeColor="text1"/>
        </w:rPr>
        <w:t>Wykonawca może, za zgodą zamawiającego wskazać nowych podwykonawców, innych niż wskazani w ofercie. Zmiana podwykonawcy nie stanowi zmiany umowy.</w:t>
      </w:r>
    </w:p>
    <w:p w14:paraId="1C76A1E7" w14:textId="77777777" w:rsidR="00473728" w:rsidRPr="00F827D5" w:rsidRDefault="00473728" w:rsidP="00473728">
      <w:pPr>
        <w:pStyle w:val="NormalnyWeb"/>
        <w:numPr>
          <w:ilvl w:val="0"/>
          <w:numId w:val="53"/>
        </w:numPr>
        <w:spacing w:before="0" w:after="0" w:line="360" w:lineRule="auto"/>
        <w:rPr>
          <w:rFonts w:ascii="Arial" w:hAnsi="Arial" w:cs="Arial"/>
          <w:color w:val="000000" w:themeColor="text1"/>
        </w:rPr>
      </w:pPr>
      <w:r w:rsidRPr="00F827D5">
        <w:rPr>
          <w:rFonts w:ascii="Arial" w:hAnsi="Arial" w:cs="Arial"/>
          <w:color w:val="000000" w:themeColor="text1"/>
        </w:rPr>
        <w:t>Wykonawca może zrezygnować z podwykonawstwa, co nie stanowi zmiany umowy.</w:t>
      </w:r>
    </w:p>
    <w:p w14:paraId="0E2DD18B" w14:textId="77777777" w:rsidR="00473728" w:rsidRPr="00F827D5" w:rsidRDefault="00473728" w:rsidP="00473728">
      <w:pPr>
        <w:pStyle w:val="NormalnyWeb"/>
        <w:numPr>
          <w:ilvl w:val="0"/>
          <w:numId w:val="53"/>
        </w:numPr>
        <w:spacing w:before="0" w:after="0" w:line="360" w:lineRule="auto"/>
        <w:rPr>
          <w:color w:val="000000" w:themeColor="text1"/>
        </w:rPr>
      </w:pPr>
      <w:r w:rsidRPr="00F827D5">
        <w:rPr>
          <w:rStyle w:val="StrongEmphasis"/>
          <w:rFonts w:ascii="Arial" w:hAnsi="Arial" w:cs="Arial"/>
          <w:b w:val="0"/>
          <w:bCs w:val="0"/>
          <w:color w:val="000000" w:themeColor="text1"/>
        </w:rPr>
        <w:t>Wykonawca zapewni Zamawiającemu, na każdym etapie wykonania umowy, pełen zasób informacji dotyczących przedmiotu umowy.</w:t>
      </w:r>
    </w:p>
    <w:p w14:paraId="0ECC84EF" w14:textId="77777777" w:rsidR="00473728" w:rsidRPr="00F827D5" w:rsidRDefault="00473728" w:rsidP="00473728">
      <w:pPr>
        <w:pStyle w:val="Textbody"/>
        <w:spacing w:after="0" w:line="360" w:lineRule="auto"/>
        <w:ind w:left="720"/>
        <w:jc w:val="center"/>
        <w:rPr>
          <w:rFonts w:ascii="Arial" w:hAnsi="Arial" w:cs="Arial"/>
          <w:color w:val="000000" w:themeColor="text1"/>
        </w:rPr>
      </w:pPr>
    </w:p>
    <w:p w14:paraId="57148A95" w14:textId="77777777" w:rsidR="00473728" w:rsidRPr="00F827D5" w:rsidRDefault="00473728" w:rsidP="00473728">
      <w:pPr>
        <w:pStyle w:val="Textbody"/>
        <w:spacing w:after="0" w:line="360" w:lineRule="auto"/>
        <w:jc w:val="center"/>
        <w:rPr>
          <w:color w:val="000000" w:themeColor="text1"/>
        </w:rPr>
      </w:pPr>
      <w:r w:rsidRPr="00F827D5">
        <w:rPr>
          <w:rFonts w:ascii="Arial" w:hAnsi="Arial" w:cs="Arial"/>
          <w:color w:val="000000" w:themeColor="text1"/>
        </w:rPr>
        <w:t>§ 5</w:t>
      </w:r>
    </w:p>
    <w:p w14:paraId="4A155417" w14:textId="77777777" w:rsidR="00473728" w:rsidRPr="00F827D5" w:rsidRDefault="00473728" w:rsidP="00473728">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Kontrola i odbiór usługi</w:t>
      </w:r>
    </w:p>
    <w:p w14:paraId="2F47C7A7" w14:textId="77777777" w:rsidR="00473728" w:rsidRPr="00F827D5" w:rsidRDefault="00473728" w:rsidP="00473728">
      <w:pPr>
        <w:pStyle w:val="NormalnyWeb"/>
        <w:numPr>
          <w:ilvl w:val="0"/>
          <w:numId w:val="54"/>
        </w:numPr>
        <w:spacing w:before="0" w:after="0" w:line="360" w:lineRule="auto"/>
        <w:rPr>
          <w:rFonts w:ascii="Arial" w:hAnsi="Arial" w:cs="Arial"/>
          <w:color w:val="000000" w:themeColor="text1"/>
        </w:rPr>
      </w:pPr>
      <w:r w:rsidRPr="00F827D5">
        <w:rPr>
          <w:rFonts w:ascii="Arial" w:hAnsi="Arial" w:cs="Arial"/>
          <w:color w:val="000000" w:themeColor="text1"/>
        </w:rPr>
        <w:t>Stwierdzone nieprawidłowości w należytym wykonaniu przez Wykonawcę przedmiotu zamówienia, zgłaszane będą Wykonawcy przez Zamawiającego e-mail (na adres: …………………..@.......................), a Wykonawca, każdorazowo będzie zobowiązany do ich natychmiastowego usunięcia (nie dłużej niż w terminie 3 dni od zgłoszenia). Usunięcie skutków nieprawidłowego wykonania przedmiotu umowy nie uchyla prawa Zamawiającego do zastosowania przepisów § 8. W przypadku nie usunięcia przez Wykonawcę skutków nienależytego wykonania przedmiotu umowy, Zamawiający zastrzega sobie prawo rozwiązania umowy z winy Wykonawcy i naliczenia mu kar umownych.</w:t>
      </w:r>
    </w:p>
    <w:p w14:paraId="6FC32E94" w14:textId="77777777" w:rsidR="00473728" w:rsidRPr="00F827D5" w:rsidRDefault="00473728" w:rsidP="00473728">
      <w:pPr>
        <w:pStyle w:val="Textbody"/>
        <w:numPr>
          <w:ilvl w:val="0"/>
          <w:numId w:val="54"/>
        </w:numPr>
        <w:suppressAutoHyphens/>
        <w:spacing w:after="0" w:line="360" w:lineRule="auto"/>
        <w:rPr>
          <w:rFonts w:ascii="Arial" w:hAnsi="Arial" w:cs="Arial"/>
          <w:color w:val="000000" w:themeColor="text1"/>
        </w:rPr>
      </w:pPr>
      <w:r w:rsidRPr="00F827D5">
        <w:rPr>
          <w:rFonts w:ascii="Arial" w:hAnsi="Arial" w:cs="Arial"/>
          <w:color w:val="000000" w:themeColor="text1"/>
        </w:rPr>
        <w:t>Potwierdzeniem wykonania zamówienia  jest protokół dostawy. Protokół dostawy podpisany bez uwag i zastrzeżeń stanowi podstawę do wystawienia faktury przez Wykonawcę zgodnie z przepisami niniejszej umowy.</w:t>
      </w:r>
    </w:p>
    <w:p w14:paraId="2DDEC699" w14:textId="77777777" w:rsidR="00473728" w:rsidRPr="00F827D5" w:rsidRDefault="00473728" w:rsidP="00473728">
      <w:pPr>
        <w:pStyle w:val="Textbody"/>
        <w:suppressAutoHyphens/>
        <w:spacing w:after="0" w:line="360" w:lineRule="auto"/>
        <w:ind w:left="720"/>
        <w:rPr>
          <w:rFonts w:ascii="Arial" w:hAnsi="Arial" w:cs="Arial"/>
          <w:color w:val="000000" w:themeColor="text1"/>
        </w:rPr>
      </w:pPr>
    </w:p>
    <w:p w14:paraId="5675A589" w14:textId="77777777" w:rsidR="00473728" w:rsidRPr="00F827D5" w:rsidRDefault="00473728" w:rsidP="00473728">
      <w:pPr>
        <w:pStyle w:val="Textbody"/>
        <w:suppressAutoHyphens/>
        <w:spacing w:after="0" w:line="360" w:lineRule="auto"/>
        <w:ind w:left="360"/>
        <w:jc w:val="center"/>
        <w:rPr>
          <w:rFonts w:ascii="Arial" w:hAnsi="Arial" w:cs="Arial"/>
          <w:color w:val="000000" w:themeColor="text1"/>
        </w:rPr>
      </w:pPr>
      <w:r w:rsidRPr="00F827D5">
        <w:rPr>
          <w:rFonts w:ascii="Arial" w:hAnsi="Arial" w:cs="Arial"/>
          <w:color w:val="000000" w:themeColor="text1"/>
        </w:rPr>
        <w:t>§ 6</w:t>
      </w:r>
    </w:p>
    <w:p w14:paraId="7A5C5D52" w14:textId="77777777" w:rsidR="00473728" w:rsidRPr="00F827D5" w:rsidRDefault="00473728" w:rsidP="00473728">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Wspólna realizacja umowy</w:t>
      </w:r>
    </w:p>
    <w:p w14:paraId="6B95EA51" w14:textId="77777777" w:rsidR="004E2D2A" w:rsidRPr="00F827D5" w:rsidRDefault="004E2D2A" w:rsidP="004E2D2A">
      <w:pPr>
        <w:pStyle w:val="NormalnyWeb"/>
        <w:numPr>
          <w:ilvl w:val="0"/>
          <w:numId w:val="62"/>
        </w:numPr>
        <w:spacing w:before="0" w:after="0" w:line="360" w:lineRule="auto"/>
        <w:rPr>
          <w:rFonts w:ascii="Arial" w:hAnsi="Arial" w:cs="Arial"/>
          <w:color w:val="000000" w:themeColor="text1"/>
        </w:rPr>
      </w:pPr>
      <w:r w:rsidRPr="00F827D5">
        <w:rPr>
          <w:rFonts w:ascii="Arial" w:hAnsi="Arial" w:cs="Arial"/>
          <w:color w:val="000000" w:themeColor="text1"/>
        </w:rPr>
        <w:lastRenderedPageBreak/>
        <w:t>Wykonawcy realizujący wspólnie Umowę wyznaczają niniejszym spośród siebie Lidera (pełnomocnika) upoważnionego do ………………………………………….</w:t>
      </w:r>
    </w:p>
    <w:p w14:paraId="714B1AE9" w14:textId="77777777" w:rsidR="004E2D2A" w:rsidRPr="00F827D5" w:rsidRDefault="004E2D2A" w:rsidP="004E2D2A">
      <w:pPr>
        <w:pStyle w:val="NormalnyWeb"/>
        <w:numPr>
          <w:ilvl w:val="0"/>
          <w:numId w:val="62"/>
        </w:numPr>
        <w:spacing w:before="0" w:after="0" w:line="360" w:lineRule="auto"/>
        <w:rPr>
          <w:rFonts w:ascii="Arial" w:hAnsi="Arial" w:cs="Arial"/>
          <w:color w:val="000000" w:themeColor="text1"/>
        </w:rPr>
      </w:pPr>
      <w:r w:rsidRPr="00F827D5">
        <w:rPr>
          <w:rFonts w:ascii="Arial" w:hAnsi="Arial" w:cs="Arial"/>
          <w:color w:val="000000" w:themeColor="text1"/>
        </w:rPr>
        <w:t>Liderem (pełnomocnikiem), o którym mowa w ust. 1 będzie: ….................................</w:t>
      </w:r>
    </w:p>
    <w:p w14:paraId="695455A7" w14:textId="77777777" w:rsidR="004E2D2A" w:rsidRPr="00F827D5" w:rsidRDefault="004E2D2A" w:rsidP="004E2D2A">
      <w:pPr>
        <w:pStyle w:val="NormalnyWeb"/>
        <w:numPr>
          <w:ilvl w:val="0"/>
          <w:numId w:val="62"/>
        </w:numPr>
        <w:spacing w:before="0" w:after="0" w:line="360" w:lineRule="auto"/>
        <w:rPr>
          <w:rFonts w:ascii="Arial" w:hAnsi="Arial" w:cs="Arial"/>
          <w:color w:val="000000" w:themeColor="text1"/>
        </w:rPr>
      </w:pPr>
      <w:r w:rsidRPr="00F827D5">
        <w:rPr>
          <w:rFonts w:ascii="Arial" w:hAnsi="Arial" w:cs="Arial"/>
          <w:color w:val="000000" w:themeColor="text1"/>
        </w:rPr>
        <w:t>Postanowienia Umowy dotyczące Wykonawcy stosuje się odpowiednio do Wykonawców realizujących wspólnie Umowę (odpowiedzialność solidarna).</w:t>
      </w:r>
    </w:p>
    <w:p w14:paraId="6366CEFE" w14:textId="77777777" w:rsidR="004E2D2A" w:rsidRPr="00F827D5" w:rsidRDefault="004E2D2A" w:rsidP="004E2D2A">
      <w:pPr>
        <w:pStyle w:val="NormalnyWeb"/>
        <w:numPr>
          <w:ilvl w:val="0"/>
          <w:numId w:val="62"/>
        </w:numPr>
        <w:spacing w:before="0" w:after="0" w:line="360" w:lineRule="auto"/>
        <w:rPr>
          <w:rFonts w:ascii="Arial" w:hAnsi="Arial" w:cs="Arial"/>
          <w:color w:val="000000" w:themeColor="text1"/>
        </w:rPr>
      </w:pPr>
      <w:r w:rsidRPr="00F827D5">
        <w:rPr>
          <w:rFonts w:ascii="Arial" w:hAnsi="Arial" w:cs="Arial"/>
          <w:color w:val="000000" w:themeColor="text1"/>
        </w:rPr>
        <w:t>Przed zawarciem Umowy Wykonawcy realizujący wspólnie Umowę przedłożą Zamawiającemu kopię umowy określającej zakres obowiązków każdego z Wykonawców względem siebie przy realizacji niniejszej Umowy.</w:t>
      </w:r>
    </w:p>
    <w:p w14:paraId="27F2AF41" w14:textId="77777777" w:rsidR="00473728" w:rsidRPr="00F827D5" w:rsidRDefault="00473728" w:rsidP="00473728">
      <w:pPr>
        <w:pStyle w:val="NormalnyWeb"/>
        <w:spacing w:before="0" w:after="0" w:line="360" w:lineRule="auto"/>
        <w:ind w:left="360"/>
        <w:jc w:val="center"/>
        <w:rPr>
          <w:rFonts w:ascii="Arial" w:hAnsi="Arial" w:cs="Arial"/>
          <w:color w:val="000000" w:themeColor="text1"/>
        </w:rPr>
      </w:pPr>
    </w:p>
    <w:p w14:paraId="243A06F0" w14:textId="77777777" w:rsidR="00473728" w:rsidRPr="00F827D5" w:rsidRDefault="00473728" w:rsidP="00473728">
      <w:pPr>
        <w:pStyle w:val="NormalnyWeb"/>
        <w:spacing w:before="0" w:after="0" w:line="360" w:lineRule="auto"/>
        <w:ind w:left="360"/>
        <w:jc w:val="center"/>
        <w:rPr>
          <w:rFonts w:ascii="Arial" w:hAnsi="Arial" w:cs="Arial"/>
          <w:color w:val="000000" w:themeColor="text1"/>
        </w:rPr>
      </w:pPr>
      <w:r w:rsidRPr="00F827D5">
        <w:rPr>
          <w:rFonts w:ascii="Arial" w:hAnsi="Arial" w:cs="Arial"/>
          <w:color w:val="000000" w:themeColor="text1"/>
        </w:rPr>
        <w:t>§ 7</w:t>
      </w:r>
    </w:p>
    <w:p w14:paraId="6128F31C" w14:textId="77777777" w:rsidR="00473728" w:rsidRPr="00F827D5" w:rsidRDefault="00473728" w:rsidP="00473728">
      <w:pPr>
        <w:pStyle w:val="Tekstpodstawowy"/>
        <w:suppressAutoHyphens/>
        <w:autoSpaceDE w:val="0"/>
        <w:spacing w:after="0" w:line="360" w:lineRule="auto"/>
        <w:jc w:val="center"/>
        <w:rPr>
          <w:color w:val="000000" w:themeColor="text1"/>
        </w:rPr>
      </w:pPr>
      <w:r w:rsidRPr="00F827D5">
        <w:rPr>
          <w:rStyle w:val="Domylnaczcionkaakapitu3"/>
          <w:rFonts w:ascii="Arial" w:hAnsi="Arial" w:cs="Arial"/>
          <w:color w:val="000000" w:themeColor="text1"/>
        </w:rPr>
        <w:t>Gwarancja</w:t>
      </w:r>
    </w:p>
    <w:p w14:paraId="7B0375C6" w14:textId="77777777" w:rsidR="00473728" w:rsidRPr="00F827D5" w:rsidRDefault="00473728" w:rsidP="00473728">
      <w:pPr>
        <w:pStyle w:val="Standard"/>
        <w:numPr>
          <w:ilvl w:val="0"/>
          <w:numId w:val="56"/>
        </w:numPr>
        <w:suppressAutoHyphens/>
        <w:autoSpaceDE w:val="0"/>
        <w:spacing w:line="360" w:lineRule="auto"/>
        <w:rPr>
          <w:rFonts w:ascii="Arial" w:hAnsi="Arial" w:cs="Arial"/>
          <w:color w:val="000000" w:themeColor="text1"/>
        </w:rPr>
      </w:pPr>
      <w:r w:rsidRPr="00F827D5">
        <w:rPr>
          <w:rFonts w:ascii="Arial" w:eastAsia="Times New Roman" w:hAnsi="Arial" w:cs="Arial"/>
          <w:color w:val="000000" w:themeColor="text1"/>
          <w:lang w:bidi="ar-SA"/>
        </w:rPr>
        <w:t xml:space="preserve">Wykonawca udziela </w:t>
      </w:r>
      <w:r w:rsidRPr="00F827D5">
        <w:rPr>
          <w:rFonts w:ascii="Arial" w:eastAsia="Times New Roman" w:hAnsi="Arial" w:cs="Arial"/>
          <w:b/>
          <w:bCs/>
          <w:color w:val="000000" w:themeColor="text1"/>
          <w:lang w:bidi="ar-SA"/>
        </w:rPr>
        <w:t xml:space="preserve">24-miesięcznej </w:t>
      </w:r>
      <w:r w:rsidRPr="00F827D5">
        <w:rPr>
          <w:rFonts w:ascii="Arial" w:eastAsia="Times New Roman" w:hAnsi="Arial" w:cs="Arial"/>
          <w:color w:val="000000" w:themeColor="text1"/>
          <w:lang w:bidi="ar-SA"/>
        </w:rPr>
        <w:t>gwarancji na przedmiot umowy licząc od dnia podpisania przez obie strony protokołu odbioru bez uwag i zastrzeżeń.</w:t>
      </w:r>
    </w:p>
    <w:p w14:paraId="4ECA2FC1" w14:textId="77777777" w:rsidR="00473728" w:rsidRPr="00F827D5" w:rsidRDefault="00473728" w:rsidP="00473728">
      <w:pPr>
        <w:pStyle w:val="NormalnyWeb"/>
        <w:spacing w:before="0" w:after="0" w:line="360" w:lineRule="auto"/>
        <w:jc w:val="center"/>
        <w:rPr>
          <w:rFonts w:ascii="Arial" w:hAnsi="Arial" w:cs="Arial"/>
          <w:color w:val="000000" w:themeColor="text1"/>
        </w:rPr>
      </w:pPr>
    </w:p>
    <w:p w14:paraId="3D96DEA6" w14:textId="77777777" w:rsidR="00473728" w:rsidRPr="00F827D5" w:rsidRDefault="00473728" w:rsidP="00473728">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 8</w:t>
      </w:r>
    </w:p>
    <w:p w14:paraId="5FE8507B" w14:textId="77777777" w:rsidR="00473728" w:rsidRPr="00F827D5" w:rsidRDefault="00473728" w:rsidP="00473728">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Kary umowne</w:t>
      </w:r>
    </w:p>
    <w:p w14:paraId="6E647824" w14:textId="77777777" w:rsidR="00473728" w:rsidRPr="00F827D5" w:rsidRDefault="00473728" w:rsidP="00473728">
      <w:pPr>
        <w:pStyle w:val="NormalnyWeb"/>
        <w:numPr>
          <w:ilvl w:val="0"/>
          <w:numId w:val="57"/>
        </w:numPr>
        <w:spacing w:before="0" w:after="0" w:line="360" w:lineRule="auto"/>
        <w:rPr>
          <w:rFonts w:ascii="Arial" w:hAnsi="Arial" w:cs="Arial"/>
          <w:color w:val="000000" w:themeColor="text1"/>
        </w:rPr>
      </w:pPr>
      <w:r w:rsidRPr="00F827D5">
        <w:rPr>
          <w:rFonts w:ascii="Arial" w:hAnsi="Arial" w:cs="Arial"/>
          <w:color w:val="000000" w:themeColor="text1"/>
        </w:rPr>
        <w:t>Strony umowy postanawiają, że obowiązującą je formą odszkodowania, za nienależyte wykonanie umowy lub jej niewykonanie, są kary umowne z następujących tytułów i w wysokościach:</w:t>
      </w:r>
    </w:p>
    <w:p w14:paraId="1F61E7C7" w14:textId="77777777" w:rsidR="00473728" w:rsidRPr="00F827D5" w:rsidRDefault="00473728" w:rsidP="00473728">
      <w:pPr>
        <w:pStyle w:val="NormalnyWeb"/>
        <w:spacing w:before="0" w:after="0" w:line="360" w:lineRule="auto"/>
        <w:ind w:left="360"/>
        <w:rPr>
          <w:rFonts w:ascii="Arial" w:hAnsi="Arial" w:cs="Arial"/>
          <w:color w:val="000000" w:themeColor="text1"/>
        </w:rPr>
      </w:pPr>
      <w:r w:rsidRPr="00F827D5">
        <w:rPr>
          <w:rFonts w:ascii="Arial" w:hAnsi="Arial" w:cs="Arial"/>
          <w:color w:val="000000" w:themeColor="text1"/>
        </w:rPr>
        <w:t xml:space="preserve">a) za odstąpienie od umowy lub jej rozwiązanie bez wypowiedzenia z winy jednej ze stron, drugiej stronie przysługuje prawo do naliczenia kary umownej w wysokości </w:t>
      </w:r>
      <w:r w:rsidRPr="00F827D5">
        <w:rPr>
          <w:rStyle w:val="Domylnaczcionkaakapitu3"/>
          <w:rFonts w:ascii="Arial" w:hAnsi="Arial" w:cs="Arial"/>
          <w:color w:val="000000" w:themeColor="text1"/>
        </w:rPr>
        <w:t>10% wynagrodzenia brutto</w:t>
      </w:r>
      <w:r w:rsidRPr="00F827D5">
        <w:rPr>
          <w:rFonts w:ascii="Arial" w:hAnsi="Arial" w:cs="Arial"/>
          <w:color w:val="000000" w:themeColor="text1"/>
        </w:rPr>
        <w:t>, za wyjątkiem odstąpienia od umowy przez Zamawiającego w trybie i na zasadach określonych w art. 456 ustawy z dnia 11 września 2019 r. Prawo zamówień publicznych lub gdy Zamawiający będzie zmuszony do wypowiedzenia lub odstąpienia od umowy z przyczyn bezpośrednio od niego niezależnych w tym siły wyższej.</w:t>
      </w:r>
    </w:p>
    <w:p w14:paraId="0A0589F3" w14:textId="5AA1D904" w:rsidR="00473728" w:rsidRPr="00F827D5" w:rsidRDefault="00473728" w:rsidP="00473728">
      <w:pPr>
        <w:pStyle w:val="NormalnyWeb"/>
        <w:spacing w:before="0" w:after="0" w:line="360" w:lineRule="auto"/>
        <w:ind w:left="360"/>
        <w:rPr>
          <w:rFonts w:ascii="Arial" w:hAnsi="Arial" w:cs="Arial"/>
          <w:color w:val="000000" w:themeColor="text1"/>
        </w:rPr>
      </w:pPr>
      <w:r w:rsidRPr="00F827D5">
        <w:rPr>
          <w:rFonts w:ascii="Arial" w:hAnsi="Arial" w:cs="Arial"/>
          <w:color w:val="000000" w:themeColor="text1"/>
        </w:rPr>
        <w:t xml:space="preserve">b) Wykonawca zapłaci Zamawiającemu na jego pisemne żądanie karę umowną w wysokości 0,4% </w:t>
      </w:r>
      <w:r w:rsidRPr="00F827D5">
        <w:rPr>
          <w:rStyle w:val="Domylnaczcionkaakapitu3"/>
          <w:rFonts w:ascii="Arial" w:hAnsi="Arial" w:cs="Arial"/>
          <w:color w:val="000000" w:themeColor="text1"/>
        </w:rPr>
        <w:t xml:space="preserve">wartości brutto niewykonanej w ustalonym terminie dostawy, </w:t>
      </w:r>
      <w:r w:rsidRPr="00F827D5">
        <w:rPr>
          <w:rFonts w:ascii="Arial" w:hAnsi="Arial" w:cs="Arial"/>
          <w:color w:val="000000" w:themeColor="text1"/>
        </w:rPr>
        <w:t xml:space="preserve">za każdy dzień zwłoki po terminie dostawy </w:t>
      </w:r>
      <w:r w:rsidR="004E2D2A" w:rsidRPr="00F827D5">
        <w:rPr>
          <w:rFonts w:ascii="Arial" w:hAnsi="Arial" w:cs="Arial"/>
          <w:color w:val="000000" w:themeColor="text1"/>
        </w:rPr>
        <w:t>określonym w niniejszej umowie.</w:t>
      </w:r>
    </w:p>
    <w:p w14:paraId="70C183CF" w14:textId="713A410A" w:rsidR="00473728" w:rsidRPr="00F827D5" w:rsidRDefault="00473728" w:rsidP="004E2D2A">
      <w:pPr>
        <w:pStyle w:val="NormalnyWeb"/>
        <w:numPr>
          <w:ilvl w:val="0"/>
          <w:numId w:val="57"/>
        </w:numPr>
        <w:spacing w:before="0" w:after="0" w:line="360" w:lineRule="auto"/>
        <w:rPr>
          <w:rFonts w:ascii="Arial" w:hAnsi="Arial" w:cs="Arial"/>
          <w:color w:val="000000" w:themeColor="text1"/>
        </w:rPr>
      </w:pPr>
      <w:r w:rsidRPr="00F827D5">
        <w:rPr>
          <w:rFonts w:ascii="Arial" w:hAnsi="Arial" w:cs="Arial"/>
          <w:color w:val="000000" w:themeColor="text1"/>
        </w:rPr>
        <w:t>Wartość sumy kar umownych naliczonych w przypadku każdorazowego zaistnienia zdarzenia określonego w § 8 ust. 1 lit. b nie może przekroczyć 10% wynagrodzenia brutto określonego w § 2 ust. 1 niniejszej umowy.</w:t>
      </w:r>
    </w:p>
    <w:p w14:paraId="4AEA9B94" w14:textId="77777777" w:rsidR="00473728" w:rsidRPr="00F827D5" w:rsidRDefault="00473728" w:rsidP="00473728">
      <w:pPr>
        <w:pStyle w:val="NormalnyWeb"/>
        <w:numPr>
          <w:ilvl w:val="0"/>
          <w:numId w:val="57"/>
        </w:numPr>
        <w:spacing w:before="0" w:after="0" w:line="360" w:lineRule="auto"/>
        <w:ind w:left="0"/>
        <w:rPr>
          <w:rFonts w:ascii="Arial" w:hAnsi="Arial" w:cs="Arial"/>
          <w:color w:val="000000" w:themeColor="text1"/>
        </w:rPr>
      </w:pPr>
      <w:r w:rsidRPr="00F827D5">
        <w:rPr>
          <w:rFonts w:ascii="Arial" w:hAnsi="Arial" w:cs="Arial"/>
          <w:color w:val="000000" w:themeColor="text1"/>
        </w:rPr>
        <w:lastRenderedPageBreak/>
        <w:t xml:space="preserve">Naliczenie kary umownej nie zwalnia Wykonawcy z obowiązku wykonania umowy. </w:t>
      </w:r>
    </w:p>
    <w:p w14:paraId="255F4E84" w14:textId="77777777" w:rsidR="00473728" w:rsidRPr="00F827D5" w:rsidRDefault="00473728" w:rsidP="00473728">
      <w:pPr>
        <w:pStyle w:val="NormalnyWeb"/>
        <w:numPr>
          <w:ilvl w:val="0"/>
          <w:numId w:val="57"/>
        </w:numPr>
        <w:spacing w:before="0" w:after="0" w:line="360" w:lineRule="auto"/>
        <w:ind w:left="0"/>
        <w:rPr>
          <w:rFonts w:ascii="Arial" w:hAnsi="Arial" w:cs="Arial"/>
          <w:color w:val="000000" w:themeColor="text1"/>
        </w:rPr>
      </w:pPr>
      <w:r w:rsidRPr="00F827D5">
        <w:rPr>
          <w:rFonts w:ascii="Arial" w:hAnsi="Arial" w:cs="Arial"/>
          <w:color w:val="000000" w:themeColor="text1"/>
        </w:rPr>
        <w:t>Zamawiający zastrzega sobie prawo do dochodzenia odszkodowania przewyższającego zastrzeżone kary umowne na warunkach ogólnych, o ile wartość poniesionych szkód przekracza wysokość kar umownych.</w:t>
      </w:r>
    </w:p>
    <w:p w14:paraId="5453D7F2" w14:textId="77777777" w:rsidR="00473728" w:rsidRPr="00F827D5" w:rsidRDefault="00473728" w:rsidP="00473728">
      <w:pPr>
        <w:pStyle w:val="NormalnyWeb"/>
        <w:numPr>
          <w:ilvl w:val="0"/>
          <w:numId w:val="57"/>
        </w:numPr>
        <w:spacing w:before="0" w:after="0" w:line="360" w:lineRule="auto"/>
        <w:ind w:left="0"/>
        <w:rPr>
          <w:color w:val="000000" w:themeColor="text1"/>
        </w:rPr>
      </w:pPr>
      <w:r w:rsidRPr="00F827D5">
        <w:rPr>
          <w:rFonts w:ascii="Arial" w:hAnsi="Arial" w:cs="Arial"/>
          <w:color w:val="000000" w:themeColor="text1"/>
        </w:rPr>
        <w:t>Kary umowne podlegają kumulacji.  W szczególności w przypadku odstąpienia przez Zamawiającego od umowy z powodu nie wykonania jej przez Wykonawcę w umówionym terminie, Zamawiającemu przysługuje prawo dochodzenia od Wykonawcy zarówno kary umownej z tytułu odstąpienia od umowy jak i za zwłokę w jej wykonaniu.</w:t>
      </w:r>
    </w:p>
    <w:p w14:paraId="50989A3B" w14:textId="77777777" w:rsidR="00473728" w:rsidRPr="00F827D5" w:rsidRDefault="00473728" w:rsidP="00941667">
      <w:pPr>
        <w:pStyle w:val="NormalnyWeb"/>
        <w:spacing w:before="0" w:after="0" w:line="360" w:lineRule="auto"/>
        <w:rPr>
          <w:rFonts w:ascii="Arial" w:hAnsi="Arial" w:cs="Arial"/>
          <w:color w:val="000000" w:themeColor="text1"/>
        </w:rPr>
      </w:pPr>
    </w:p>
    <w:p w14:paraId="096198A3" w14:textId="6CD34273" w:rsidR="00473728" w:rsidRPr="00F827D5" w:rsidRDefault="00473728" w:rsidP="00473728">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 xml:space="preserve">§ </w:t>
      </w:r>
      <w:r w:rsidR="00941667" w:rsidRPr="00F827D5">
        <w:rPr>
          <w:rFonts w:ascii="Arial" w:hAnsi="Arial" w:cs="Arial"/>
          <w:color w:val="000000" w:themeColor="text1"/>
        </w:rPr>
        <w:t>9</w:t>
      </w:r>
    </w:p>
    <w:p w14:paraId="00295878" w14:textId="77777777" w:rsidR="00473728" w:rsidRPr="00F827D5" w:rsidRDefault="00473728" w:rsidP="00473728">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Osoby upoważnione do kontaktów</w:t>
      </w:r>
    </w:p>
    <w:p w14:paraId="4D33B05C" w14:textId="77777777" w:rsidR="00473728" w:rsidRPr="00F827D5" w:rsidRDefault="00473728" w:rsidP="00473728">
      <w:pPr>
        <w:pStyle w:val="NormalnyWeb"/>
        <w:numPr>
          <w:ilvl w:val="0"/>
          <w:numId w:val="58"/>
        </w:numPr>
        <w:spacing w:before="0" w:after="0" w:line="360" w:lineRule="auto"/>
        <w:rPr>
          <w:rFonts w:ascii="Arial" w:hAnsi="Arial" w:cs="Arial"/>
          <w:color w:val="000000" w:themeColor="text1"/>
        </w:rPr>
      </w:pPr>
      <w:r w:rsidRPr="00F827D5">
        <w:rPr>
          <w:rFonts w:ascii="Arial" w:hAnsi="Arial" w:cs="Arial"/>
          <w:color w:val="000000" w:themeColor="text1"/>
        </w:rPr>
        <w:t>Ze strony zamawiającego wykonanie zamówienia koordynować będzie: …</w:t>
      </w:r>
      <w:proofErr w:type="spellStart"/>
      <w:r w:rsidRPr="00F827D5">
        <w:rPr>
          <w:rFonts w:ascii="Arial" w:hAnsi="Arial" w:cs="Arial"/>
          <w:color w:val="000000" w:themeColor="text1"/>
        </w:rPr>
        <w:t>tel</w:t>
      </w:r>
      <w:proofErr w:type="spellEnd"/>
      <w:r w:rsidRPr="00F827D5">
        <w:rPr>
          <w:rFonts w:ascii="Arial" w:hAnsi="Arial" w:cs="Arial"/>
          <w:color w:val="000000" w:themeColor="text1"/>
        </w:rPr>
        <w:t>…</w:t>
      </w:r>
    </w:p>
    <w:p w14:paraId="53019F2D" w14:textId="77777777" w:rsidR="00473728" w:rsidRPr="00F827D5" w:rsidRDefault="00473728" w:rsidP="00473728">
      <w:pPr>
        <w:pStyle w:val="NormalnyWeb"/>
        <w:numPr>
          <w:ilvl w:val="0"/>
          <w:numId w:val="58"/>
        </w:numPr>
        <w:spacing w:before="0" w:after="0" w:line="360" w:lineRule="auto"/>
        <w:rPr>
          <w:rFonts w:ascii="Arial" w:hAnsi="Arial" w:cs="Arial"/>
          <w:color w:val="000000" w:themeColor="text1"/>
        </w:rPr>
      </w:pPr>
      <w:r w:rsidRPr="00F827D5">
        <w:rPr>
          <w:rFonts w:ascii="Arial" w:hAnsi="Arial" w:cs="Arial"/>
          <w:color w:val="000000" w:themeColor="text1"/>
        </w:rPr>
        <w:t>Ze strony wykonawcy wykonywanie zamówienia koordynować będzie: …........................  tel. +48 ….........</w:t>
      </w:r>
    </w:p>
    <w:p w14:paraId="00445CD7" w14:textId="77777777" w:rsidR="00473728" w:rsidRPr="00F827D5" w:rsidRDefault="00473728" w:rsidP="00473728">
      <w:pPr>
        <w:pStyle w:val="NormalnyWeb"/>
        <w:spacing w:before="0" w:after="0" w:line="360" w:lineRule="auto"/>
        <w:jc w:val="center"/>
        <w:rPr>
          <w:rFonts w:ascii="Arial" w:hAnsi="Arial" w:cs="Arial"/>
          <w:color w:val="000000" w:themeColor="text1"/>
        </w:rPr>
      </w:pPr>
    </w:p>
    <w:p w14:paraId="59AA4F43" w14:textId="1A0A0A0A" w:rsidR="00473728" w:rsidRPr="00F827D5" w:rsidRDefault="00473728" w:rsidP="00473728">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 1</w:t>
      </w:r>
      <w:r w:rsidR="00941667" w:rsidRPr="00F827D5">
        <w:rPr>
          <w:rFonts w:ascii="Arial" w:hAnsi="Arial" w:cs="Arial"/>
          <w:color w:val="000000" w:themeColor="text1"/>
        </w:rPr>
        <w:t>0</w:t>
      </w:r>
    </w:p>
    <w:p w14:paraId="75AFAF28" w14:textId="77777777" w:rsidR="00473728" w:rsidRPr="00F827D5" w:rsidRDefault="00473728" w:rsidP="00473728">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Postanowienia końcowe</w:t>
      </w:r>
    </w:p>
    <w:p w14:paraId="6FDF7662" w14:textId="77777777" w:rsidR="00473728" w:rsidRPr="00F827D5" w:rsidRDefault="00473728" w:rsidP="00473728">
      <w:pPr>
        <w:pStyle w:val="NormalnyWeb"/>
        <w:numPr>
          <w:ilvl w:val="0"/>
          <w:numId w:val="59"/>
        </w:numPr>
        <w:spacing w:before="0" w:after="0" w:line="360" w:lineRule="auto"/>
        <w:rPr>
          <w:rFonts w:ascii="Arial" w:hAnsi="Arial" w:cs="Arial"/>
          <w:color w:val="000000" w:themeColor="text1"/>
        </w:rPr>
      </w:pPr>
      <w:r w:rsidRPr="00F827D5">
        <w:rPr>
          <w:rFonts w:ascii="Arial" w:hAnsi="Arial" w:cs="Arial"/>
          <w:color w:val="000000" w:themeColor="text1"/>
        </w:rPr>
        <w:t>W sprawach nieuregulowanych niniejszą umową mają zastosowanie przepisy ustawy z dnia 11 września 2019 roku Prawo zamówień publicznych oraz przepisy kodeksu cywilnego.</w:t>
      </w:r>
    </w:p>
    <w:p w14:paraId="6ACD7A52" w14:textId="77777777" w:rsidR="00473728" w:rsidRPr="00F827D5" w:rsidRDefault="00473728" w:rsidP="00473728">
      <w:pPr>
        <w:pStyle w:val="NormalnyWeb"/>
        <w:numPr>
          <w:ilvl w:val="0"/>
          <w:numId w:val="59"/>
        </w:numPr>
        <w:spacing w:before="0" w:after="0" w:line="360" w:lineRule="auto"/>
        <w:rPr>
          <w:rFonts w:ascii="Arial" w:hAnsi="Arial" w:cs="Arial"/>
          <w:color w:val="000000" w:themeColor="text1"/>
        </w:rPr>
      </w:pPr>
      <w:r w:rsidRPr="00F827D5">
        <w:rPr>
          <w:rFonts w:ascii="Arial" w:hAnsi="Arial" w:cs="Arial"/>
          <w:color w:val="000000" w:themeColor="text1"/>
        </w:rPr>
        <w:t>Wykonawca nie może bez zgody Zamawiającego wyrażonej na piśmie przenieść swoich wierzytelności wynikających z niniejszej umowy na osoby trzecie.</w:t>
      </w:r>
    </w:p>
    <w:p w14:paraId="67DA8B35" w14:textId="77777777" w:rsidR="00473728" w:rsidRPr="00F827D5" w:rsidRDefault="00473728" w:rsidP="00473728">
      <w:pPr>
        <w:pStyle w:val="NormalnyWeb"/>
        <w:numPr>
          <w:ilvl w:val="0"/>
          <w:numId w:val="59"/>
        </w:numPr>
        <w:spacing w:before="0" w:after="0" w:line="360" w:lineRule="auto"/>
        <w:rPr>
          <w:rFonts w:ascii="Arial" w:hAnsi="Arial" w:cs="Arial"/>
          <w:color w:val="000000" w:themeColor="text1"/>
        </w:rPr>
      </w:pPr>
      <w:r w:rsidRPr="00F827D5">
        <w:rPr>
          <w:rFonts w:ascii="Arial" w:hAnsi="Arial" w:cs="Arial"/>
          <w:color w:val="000000" w:themeColor="text1"/>
        </w:rPr>
        <w:t xml:space="preserve">Ewentualne spory mogące wyniknąć przy realizacji umowy strony poddają pod rozstrzygnięcie Sądu Powszechnego </w:t>
      </w:r>
      <w:r w:rsidRPr="00F827D5">
        <w:rPr>
          <w:rStyle w:val="Domylnaczcionkaakapitu3"/>
          <w:rFonts w:ascii="Arial" w:hAnsi="Arial" w:cs="Arial"/>
          <w:color w:val="000000" w:themeColor="text1"/>
        </w:rPr>
        <w:t>właściwego miejscowo dla Zamawiającego.</w:t>
      </w:r>
    </w:p>
    <w:p w14:paraId="461B4DFD" w14:textId="77777777" w:rsidR="00473728" w:rsidRPr="00F827D5" w:rsidRDefault="00473728" w:rsidP="00473728">
      <w:pPr>
        <w:pStyle w:val="NormalnyWeb"/>
        <w:numPr>
          <w:ilvl w:val="0"/>
          <w:numId w:val="59"/>
        </w:numPr>
        <w:spacing w:before="0" w:after="0" w:line="360" w:lineRule="auto"/>
        <w:rPr>
          <w:rFonts w:ascii="Arial" w:hAnsi="Arial" w:cs="Arial"/>
          <w:color w:val="000000" w:themeColor="text1"/>
        </w:rPr>
      </w:pPr>
      <w:r w:rsidRPr="00F827D5">
        <w:rPr>
          <w:rFonts w:ascii="Arial" w:hAnsi="Arial" w:cs="Arial"/>
          <w:color w:val="000000" w:themeColor="text1"/>
        </w:rPr>
        <w:t>Umowę sporządzono w dwóch jednobrzmiących egzemplarzach, jeden dla Zamawiającego i jeden dla Wykonawcy.</w:t>
      </w:r>
    </w:p>
    <w:p w14:paraId="208BC5AB" w14:textId="77777777" w:rsidR="00473728" w:rsidRPr="00F827D5" w:rsidRDefault="00473728" w:rsidP="00473728">
      <w:pPr>
        <w:pStyle w:val="NormalnyWeb"/>
        <w:spacing w:before="0" w:after="0" w:line="360" w:lineRule="auto"/>
        <w:jc w:val="center"/>
        <w:rPr>
          <w:rFonts w:ascii="Arial" w:hAnsi="Arial" w:cs="Arial"/>
          <w:color w:val="000000" w:themeColor="text1"/>
        </w:rPr>
      </w:pPr>
    </w:p>
    <w:p w14:paraId="622B76C9" w14:textId="06FEF2F0" w:rsidR="001C5AD0" w:rsidRPr="00F827D5" w:rsidRDefault="00473728" w:rsidP="00473728">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 xml:space="preserve">ZAMAWIAJĄCY </w:t>
      </w:r>
      <w:r w:rsidRPr="00F827D5">
        <w:rPr>
          <w:rFonts w:ascii="Arial" w:hAnsi="Arial" w:cs="Arial"/>
          <w:color w:val="000000" w:themeColor="text1"/>
        </w:rPr>
        <w:tab/>
      </w:r>
      <w:r w:rsidRPr="00F827D5">
        <w:rPr>
          <w:rFonts w:ascii="Arial" w:hAnsi="Arial" w:cs="Arial"/>
          <w:color w:val="000000" w:themeColor="text1"/>
        </w:rPr>
        <w:tab/>
      </w:r>
      <w:r w:rsidRPr="00F827D5">
        <w:rPr>
          <w:rFonts w:ascii="Arial" w:hAnsi="Arial" w:cs="Arial"/>
          <w:color w:val="000000" w:themeColor="text1"/>
        </w:rPr>
        <w:tab/>
      </w:r>
      <w:r w:rsidRPr="00F827D5">
        <w:rPr>
          <w:rFonts w:ascii="Arial" w:hAnsi="Arial" w:cs="Arial"/>
          <w:color w:val="000000" w:themeColor="text1"/>
        </w:rPr>
        <w:tab/>
      </w:r>
      <w:r w:rsidRPr="00F827D5">
        <w:rPr>
          <w:rFonts w:ascii="Arial" w:hAnsi="Arial" w:cs="Arial"/>
          <w:color w:val="000000" w:themeColor="text1"/>
        </w:rPr>
        <w:tab/>
      </w:r>
      <w:r w:rsidRPr="00F827D5">
        <w:rPr>
          <w:rFonts w:ascii="Arial" w:hAnsi="Arial" w:cs="Arial"/>
          <w:color w:val="000000" w:themeColor="text1"/>
        </w:rPr>
        <w:tab/>
      </w:r>
      <w:r w:rsidRPr="00F827D5">
        <w:rPr>
          <w:rFonts w:ascii="Arial" w:hAnsi="Arial" w:cs="Arial"/>
          <w:color w:val="000000" w:themeColor="text1"/>
        </w:rPr>
        <w:tab/>
        <w:t>WYKONAWCA</w:t>
      </w:r>
    </w:p>
    <w:sectPr w:rsidR="001C5AD0" w:rsidRPr="00F827D5" w:rsidSect="00813898">
      <w:headerReference w:type="default" r:id="rId13"/>
      <w:footerReference w:type="default" r:id="rId14"/>
      <w:footnotePr>
        <w:numRestart w:val="eachPage"/>
      </w:footnotePr>
      <w:endnotePr>
        <w:numFmt w:val="decimal"/>
      </w:endnotePr>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215F0" w14:textId="77777777" w:rsidR="003A0992" w:rsidRDefault="003A0992">
      <w:r>
        <w:separator/>
      </w:r>
    </w:p>
  </w:endnote>
  <w:endnote w:type="continuationSeparator" w:id="0">
    <w:p w14:paraId="03681FC2" w14:textId="77777777" w:rsidR="003A0992" w:rsidRDefault="003A0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tarSymbol">
    <w:charset w:val="02"/>
    <w:family w:val="auto"/>
    <w:pitch w:val="default"/>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9746E" w14:textId="77777777" w:rsidR="007E22CF" w:rsidRDefault="007E22CF">
    <w:pPr>
      <w:pStyle w:val="Nagwek"/>
      <w:jc w:val="center"/>
    </w:pPr>
    <w:r>
      <w:rPr>
        <w:rFonts w:ascii="Verdana" w:hAnsi="Verdana"/>
        <w:b/>
        <w:bCs/>
        <w:noProof/>
        <w:color w:val="000000"/>
        <w:sz w:val="16"/>
        <w:szCs w:val="16"/>
        <w:lang w:eastAsia="pl-PL" w:bidi="ar-SA"/>
      </w:rPr>
      <mc:AlternateContent>
        <mc:Choice Requires="wps">
          <w:drawing>
            <wp:anchor distT="0" distB="0" distL="114300" distR="114300" simplePos="0" relativeHeight="251661312" behindDoc="0" locked="0" layoutInCell="1" allowOverlap="1" wp14:anchorId="3C8012D8" wp14:editId="185FAFF4">
              <wp:simplePos x="0" y="0"/>
              <wp:positionH relativeFrom="column">
                <wp:posOffset>14758</wp:posOffset>
              </wp:positionH>
              <wp:positionV relativeFrom="paragraph">
                <wp:posOffset>25923</wp:posOffset>
              </wp:positionV>
              <wp:extent cx="6094732" cy="0"/>
              <wp:effectExtent l="0" t="0" r="0" b="0"/>
              <wp:wrapNone/>
              <wp:docPr id="2" name="Łącznik prosty 2"/>
              <wp:cNvGraphicFramePr/>
              <a:graphic xmlns:a="http://schemas.openxmlformats.org/drawingml/2006/main">
                <a:graphicData uri="http://schemas.microsoft.com/office/word/2010/wordprocessingShape">
                  <wps:wsp>
                    <wps:cNvCnPr/>
                    <wps:spPr>
                      <a:xfrm>
                        <a:off x="0" y="0"/>
                        <a:ext cx="6094732" cy="0"/>
                      </a:xfrm>
                      <a:prstGeom prst="straightConnector1">
                        <a:avLst/>
                      </a:prstGeom>
                      <a:noFill/>
                      <a:ln w="25557" cap="flat">
                        <a:solidFill>
                          <a:srgbClr val="000000"/>
                        </a:solidFill>
                        <a:prstDash val="solid"/>
                        <a:miter/>
                      </a:ln>
                    </wps:spPr>
                    <wps:bodyPr/>
                  </wps:wsp>
                </a:graphicData>
              </a:graphic>
            </wp:anchor>
          </w:drawing>
        </mc:Choice>
        <mc:Fallback xmlns:w16du="http://schemas.microsoft.com/office/word/2023/wordml/word16du">
          <w:pict>
            <v:shapetype w14:anchorId="73D854BC" id="_x0000_t32" coordsize="21600,21600" o:spt="32" o:oned="t" path="m,l21600,21600e" filled="f">
              <v:path arrowok="t" fillok="f" o:connecttype="none"/>
              <o:lock v:ext="edit" shapetype="t"/>
            </v:shapetype>
            <v:shape id="Łącznik prosty 2" o:spid="_x0000_s1026" type="#_x0000_t32" style="position:absolute;margin-left:1.15pt;margin-top:2.05pt;width:479.9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" strokeweight=".70992mm">
              <v:stroke joinstyle="miter"/>
            </v:shape>
          </w:pict>
        </mc:Fallback>
      </mc:AlternateContent>
    </w:r>
  </w:p>
  <w:p w14:paraId="7BF46A5D" w14:textId="77777777" w:rsidR="007E22CF" w:rsidRDefault="007E22CF">
    <w:pPr>
      <w:pStyle w:val="Nagwek"/>
      <w:jc w:val="center"/>
      <w:rPr>
        <w:rFonts w:ascii="Verdana" w:hAnsi="Verdana"/>
        <w:sz w:val="16"/>
        <w:szCs w:val="16"/>
      </w:rPr>
    </w:pPr>
    <w:r>
      <w:rPr>
        <w:rFonts w:ascii="Verdana" w:hAnsi="Verdana"/>
        <w:sz w:val="16"/>
        <w:szCs w:val="16"/>
      </w:rPr>
      <w:t>Spytkowo 69, 11-500 Giżycko</w:t>
    </w:r>
  </w:p>
  <w:p w14:paraId="6AA159C9" w14:textId="77777777" w:rsidR="007E22CF" w:rsidRDefault="007E22CF">
    <w:pPr>
      <w:pStyle w:val="Nagwek"/>
      <w:jc w:val="center"/>
      <w:rPr>
        <w:rFonts w:ascii="Verdana" w:hAnsi="Verdana"/>
        <w:sz w:val="16"/>
        <w:szCs w:val="16"/>
      </w:rPr>
    </w:pPr>
    <w:r>
      <w:rPr>
        <w:rFonts w:ascii="Verdana" w:hAnsi="Verdana"/>
        <w:sz w:val="16"/>
        <w:szCs w:val="16"/>
      </w:rPr>
      <w:t>tel. +48 87 555 54 10, fax: +48 87 555 54 11, e-mail: biuro@zuokspytkowo.pl, http://www.zuokspytkowo.pl</w:t>
    </w:r>
  </w:p>
  <w:p w14:paraId="4AFE525B" w14:textId="77777777" w:rsidR="007E22CF" w:rsidRDefault="007E22CF">
    <w:pPr>
      <w:pStyle w:val="Nagwek"/>
      <w:jc w:val="center"/>
      <w:rPr>
        <w:rFonts w:ascii="Verdana" w:hAnsi="Verdana"/>
        <w:sz w:val="16"/>
        <w:szCs w:val="16"/>
      </w:rPr>
    </w:pPr>
    <w:r>
      <w:rPr>
        <w:rFonts w:ascii="Verdana" w:hAnsi="Verdana"/>
        <w:sz w:val="16"/>
        <w:szCs w:val="16"/>
      </w:rPr>
      <w:t xml:space="preserve">NIP 8451958301; REGON 280470190; </w:t>
    </w:r>
    <w:bookmarkStart w:id="5" w:name="_Hlk63669688"/>
    <w:r>
      <w:rPr>
        <w:rFonts w:ascii="Verdana" w:hAnsi="Verdana"/>
        <w:sz w:val="16"/>
        <w:szCs w:val="16"/>
      </w:rPr>
      <w:t>BDO 000012919</w:t>
    </w:r>
    <w:bookmarkEnd w:id="5"/>
  </w:p>
  <w:p w14:paraId="19AA3AD6" w14:textId="77777777" w:rsidR="007E22CF" w:rsidRDefault="007E22CF">
    <w:pPr>
      <w:pStyle w:val="Stopka"/>
      <w:jc w:val="center"/>
      <w:rPr>
        <w:rFonts w:ascii="Verdana" w:hAnsi="Verdana"/>
        <w:sz w:val="16"/>
        <w:szCs w:val="16"/>
      </w:rPr>
    </w:pPr>
    <w:r>
      <w:rPr>
        <w:rFonts w:ascii="Verdana" w:hAnsi="Verdana"/>
        <w:sz w:val="16"/>
        <w:szCs w:val="16"/>
      </w:rPr>
      <w:t>Sąd Rejonowy w Olsztynie VIII Wydział Gospodarczy KRS 0000346147</w:t>
    </w:r>
  </w:p>
  <w:p w14:paraId="329FEC0D" w14:textId="77777777" w:rsidR="007E22CF" w:rsidRDefault="007E22CF">
    <w:pPr>
      <w:pStyle w:val="Stopka"/>
      <w:jc w:val="center"/>
      <w:rPr>
        <w:rFonts w:ascii="Verdana" w:hAnsi="Verdana"/>
        <w:sz w:val="16"/>
        <w:szCs w:val="16"/>
      </w:rPr>
    </w:pPr>
    <w:r>
      <w:rPr>
        <w:rFonts w:ascii="Verdana" w:hAnsi="Verdana"/>
        <w:sz w:val="16"/>
        <w:szCs w:val="16"/>
      </w:rPr>
      <w:t>Kapitał Zakładowy: 18.541.500,00 PLN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26730" w14:textId="77777777" w:rsidR="003A0992" w:rsidRDefault="003A0992">
      <w:r>
        <w:rPr>
          <w:color w:val="000000"/>
        </w:rPr>
        <w:separator/>
      </w:r>
    </w:p>
  </w:footnote>
  <w:footnote w:type="continuationSeparator" w:id="0">
    <w:p w14:paraId="1F809D18" w14:textId="77777777" w:rsidR="003A0992" w:rsidRDefault="003A0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A2DFB" w14:textId="77777777" w:rsidR="007E22CF" w:rsidRDefault="007E22CF">
    <w:pPr>
      <w:pStyle w:val="Nagwek"/>
      <w:jc w:val="right"/>
    </w:pPr>
    <w:r>
      <w:rPr>
        <w:rFonts w:ascii="Verdana" w:hAnsi="Verdana"/>
        <w:sz w:val="16"/>
        <w:szCs w:val="16"/>
      </w:rPr>
      <w:t xml:space="preserve">Strona </w:t>
    </w:r>
    <w:r>
      <w:rPr>
        <w:rFonts w:ascii="Verdana" w:hAnsi="Verdana"/>
        <w:sz w:val="16"/>
        <w:szCs w:val="16"/>
      </w:rPr>
      <w:fldChar w:fldCharType="begin"/>
    </w:r>
    <w:r>
      <w:rPr>
        <w:rFonts w:ascii="Verdana" w:hAnsi="Verdana"/>
        <w:sz w:val="16"/>
        <w:szCs w:val="16"/>
      </w:rPr>
      <w:instrText xml:space="preserve"> PAGE </w:instrText>
    </w:r>
    <w:r>
      <w:rPr>
        <w:rFonts w:ascii="Verdana" w:hAnsi="Verdana"/>
        <w:sz w:val="16"/>
        <w:szCs w:val="16"/>
      </w:rPr>
      <w:fldChar w:fldCharType="separate"/>
    </w:r>
    <w:r w:rsidR="00601F4D">
      <w:rPr>
        <w:rFonts w:ascii="Verdana" w:hAnsi="Verdana"/>
        <w:noProof/>
        <w:sz w:val="16"/>
        <w:szCs w:val="16"/>
      </w:rPr>
      <w:t>10</w:t>
    </w:r>
    <w:r>
      <w:rPr>
        <w:rFonts w:ascii="Verdana" w:hAnsi="Verdana"/>
        <w:sz w:val="16"/>
        <w:szCs w:val="16"/>
      </w:rPr>
      <w:fldChar w:fldCharType="end"/>
    </w:r>
    <w:r>
      <w:rPr>
        <w:rFonts w:ascii="Verdana" w:hAnsi="Verdana"/>
        <w:sz w:val="16"/>
        <w:szCs w:val="16"/>
      </w:rPr>
      <w:t>/</w:t>
    </w:r>
    <w:r>
      <w:rPr>
        <w:rFonts w:ascii="Verdana" w:hAnsi="Verdana"/>
        <w:sz w:val="16"/>
        <w:szCs w:val="16"/>
      </w:rPr>
      <w:fldChar w:fldCharType="begin"/>
    </w:r>
    <w:r>
      <w:rPr>
        <w:rFonts w:ascii="Verdana" w:hAnsi="Verdana"/>
        <w:sz w:val="16"/>
        <w:szCs w:val="16"/>
      </w:rPr>
      <w:instrText xml:space="preserve"> NUMPAGES </w:instrText>
    </w:r>
    <w:r>
      <w:rPr>
        <w:rFonts w:ascii="Verdana" w:hAnsi="Verdana"/>
        <w:sz w:val="16"/>
        <w:szCs w:val="16"/>
      </w:rPr>
      <w:fldChar w:fldCharType="separate"/>
    </w:r>
    <w:r w:rsidR="00601F4D">
      <w:rPr>
        <w:rFonts w:ascii="Verdana" w:hAnsi="Verdana"/>
        <w:noProof/>
        <w:sz w:val="16"/>
        <w:szCs w:val="16"/>
      </w:rPr>
      <w:t>28</w:t>
    </w:r>
    <w:r>
      <w:rPr>
        <w:rFonts w:ascii="Verdana" w:hAnsi="Verdana"/>
        <w:sz w:val="16"/>
        <w:szCs w:val="16"/>
      </w:rPr>
      <w:fldChar w:fldCharType="end"/>
    </w:r>
  </w:p>
  <w:p w14:paraId="2132C0F7" w14:textId="77777777" w:rsidR="007E22CF" w:rsidRDefault="007E22CF">
    <w:pPr>
      <w:pStyle w:val="Nagwek"/>
      <w:jc w:val="center"/>
      <w:rPr>
        <w:rFonts w:ascii="Verdana" w:hAnsi="Verdana"/>
        <w:b/>
        <w:bCs/>
        <w:sz w:val="20"/>
        <w:szCs w:val="20"/>
      </w:rPr>
    </w:pPr>
    <w:r>
      <w:rPr>
        <w:rFonts w:ascii="Verdana" w:hAnsi="Verdana"/>
        <w:b/>
        <w:bCs/>
        <w:sz w:val="20"/>
        <w:szCs w:val="20"/>
      </w:rPr>
      <w:t>Zakład Unieszkodliwiania Odpadów Komunalnych Spytkowo Sp. z o.o.</w:t>
    </w:r>
  </w:p>
  <w:p w14:paraId="332181D9" w14:textId="77777777" w:rsidR="007E22CF" w:rsidRDefault="007E22CF">
    <w:pPr>
      <w:pStyle w:val="Nagwek"/>
    </w:pPr>
    <w:r>
      <w:rPr>
        <w:noProof/>
        <w:sz w:val="20"/>
        <w:szCs w:val="20"/>
        <w:lang w:eastAsia="pl-PL" w:bidi="ar-SA"/>
      </w:rPr>
      <mc:AlternateContent>
        <mc:Choice Requires="wps">
          <w:drawing>
            <wp:anchor distT="0" distB="0" distL="114300" distR="114300" simplePos="0" relativeHeight="251659264" behindDoc="0" locked="0" layoutInCell="1" allowOverlap="1" wp14:anchorId="4B774810" wp14:editId="3A146C00">
              <wp:simplePos x="0" y="0"/>
              <wp:positionH relativeFrom="column">
                <wp:posOffset>14758</wp:posOffset>
              </wp:positionH>
              <wp:positionV relativeFrom="paragraph">
                <wp:posOffset>130676</wp:posOffset>
              </wp:positionV>
              <wp:extent cx="6094732"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6094732" cy="0"/>
                      </a:xfrm>
                      <a:prstGeom prst="straightConnector1">
                        <a:avLst/>
                      </a:prstGeom>
                      <a:noFill/>
                      <a:ln w="25557" cap="flat">
                        <a:solidFill>
                          <a:srgbClr val="000000"/>
                        </a:solidFill>
                        <a:prstDash val="solid"/>
                        <a:miter/>
                      </a:ln>
                    </wps:spPr>
                    <wps:bodyPr/>
                  </wps:wsp>
                </a:graphicData>
              </a:graphic>
            </wp:anchor>
          </w:drawing>
        </mc:Choice>
        <mc:Fallback xmlns:w16du="http://schemas.microsoft.com/office/word/2023/wordml/word16du">
          <w:pict>
            <v:shapetype w14:anchorId="11161E8C" id="_x0000_t32" coordsize="21600,21600" o:spt="32" o:oned="t" path="m,l21600,21600e" filled="f">
              <v:path arrowok="t" fillok="f" o:connecttype="none"/>
              <o:lock v:ext="edit" shapetype="t"/>
            </v:shapetype>
            <v:shape id="Łącznik prosty 1" o:spid="_x0000_s1026" type="#_x0000_t32" style="position:absolute;margin-left:1.15pt;margin-top:10.3pt;width:479.9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" strokeweight=".70992mm">
              <v:stroke joinstyle="miter"/>
            </v:shape>
          </w:pict>
        </mc:Fallback>
      </mc:AlternateContent>
    </w:r>
  </w:p>
  <w:p w14:paraId="277F2B90" w14:textId="77777777" w:rsidR="007E22CF" w:rsidRDefault="007E22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13"/>
    <w:lvl w:ilvl="0">
      <w:start w:val="1"/>
      <w:numFmt w:val="decimal"/>
      <w:lvlText w:val="%1."/>
      <w:lvlJc w:val="left"/>
      <w:pPr>
        <w:tabs>
          <w:tab w:val="num" w:pos="0"/>
        </w:tabs>
        <w:ind w:left="720" w:hanging="360"/>
      </w:pPr>
      <w:rPr>
        <w:rFonts w:ascii="Arial" w:hAnsi="Arial" w:cs="Arial"/>
        <w:color w:val="000000"/>
      </w:rPr>
    </w:lvl>
    <w:lvl w:ilvl="1">
      <w:start w:val="1"/>
      <w:numFmt w:val="lowerLetter"/>
      <w:lvlText w:val="%2)"/>
      <w:lvlJc w:val="left"/>
      <w:pPr>
        <w:tabs>
          <w:tab w:val="num" w:pos="0"/>
        </w:tabs>
        <w:ind w:left="1440" w:hanging="360"/>
      </w:pPr>
      <w:rPr>
        <w:rFonts w:ascii="Arial" w:hAnsi="Arial" w:cs="Arial" w:hint="default"/>
        <w:b w:val="0"/>
        <w:bCs w:val="0"/>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11"/>
    <w:multiLevelType w:val="multilevel"/>
    <w:tmpl w:val="00000011"/>
    <w:name w:val="WW8Num28"/>
    <w:lvl w:ilvl="0">
      <w:start w:val="1"/>
      <w:numFmt w:val="decimal"/>
      <w:lvlText w:val="%1)"/>
      <w:lvlJc w:val="left"/>
      <w:pPr>
        <w:tabs>
          <w:tab w:val="num" w:pos="360"/>
        </w:tabs>
        <w:ind w:left="360" w:hanging="360"/>
      </w:pPr>
      <w:rPr>
        <w:rFonts w:ascii="Arial" w:eastAsia="Times New Roman" w:hAnsi="Arial" w:cs="Arial"/>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00000013"/>
    <w:multiLevelType w:val="singleLevel"/>
    <w:tmpl w:val="00000013"/>
    <w:name w:val="WW8Num31"/>
    <w:lvl w:ilvl="0">
      <w:start w:val="1"/>
      <w:numFmt w:val="lowerLetter"/>
      <w:lvlText w:val="%1)"/>
      <w:lvlJc w:val="left"/>
      <w:pPr>
        <w:tabs>
          <w:tab w:val="num" w:pos="0"/>
        </w:tabs>
        <w:ind w:left="720" w:hanging="360"/>
      </w:pPr>
      <w:rPr>
        <w:b w:val="0"/>
        <w:bCs w:val="0"/>
      </w:rPr>
    </w:lvl>
  </w:abstractNum>
  <w:abstractNum w:abstractNumId="3" w15:restartNumberingAfterBreak="0">
    <w:nsid w:val="00000014"/>
    <w:multiLevelType w:val="singleLevel"/>
    <w:tmpl w:val="00000014"/>
    <w:name w:val="WW8Num32"/>
    <w:lvl w:ilvl="0">
      <w:start w:val="1"/>
      <w:numFmt w:val="lowerLetter"/>
      <w:lvlText w:val="%1)"/>
      <w:lvlJc w:val="left"/>
      <w:pPr>
        <w:tabs>
          <w:tab w:val="num" w:pos="0"/>
        </w:tabs>
        <w:ind w:left="720" w:hanging="360"/>
      </w:pPr>
      <w:rPr>
        <w:b w:val="0"/>
        <w:bCs w:val="0"/>
      </w:rPr>
    </w:lvl>
  </w:abstractNum>
  <w:abstractNum w:abstractNumId="4" w15:restartNumberingAfterBreak="0">
    <w:nsid w:val="03C30547"/>
    <w:multiLevelType w:val="multilevel"/>
    <w:tmpl w:val="4434F3BE"/>
    <w:styleLink w:val="WW8Num17"/>
    <w:lvl w:ilvl="0">
      <w:start w:val="1"/>
      <w:numFmt w:val="decimal"/>
      <w:lvlText w:val="%1."/>
      <w:lvlJc w:val="left"/>
    </w:lvl>
    <w:lvl w:ilvl="1">
      <w:start w:val="1"/>
      <w:numFmt w:val="lowerLetter"/>
      <w:lvlText w:val="%2."/>
      <w:lvlJc w:val="left"/>
      <w:rPr>
        <w:rFonts w:ascii="Cambria" w:hAnsi="Cambria" w:cs="Arial"/>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079A5AA6"/>
    <w:multiLevelType w:val="multilevel"/>
    <w:tmpl w:val="48AEA0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84C05D3"/>
    <w:multiLevelType w:val="multilevel"/>
    <w:tmpl w:val="56CC41C2"/>
    <w:styleLink w:val="WW8Num22"/>
    <w:lvl w:ilvl="0">
      <w:start w:val="1"/>
      <w:numFmt w:val="decimal"/>
      <w:lvlText w:val="%1."/>
      <w:lvlJc w:val="left"/>
      <w:rPr>
        <w:rFonts w:ascii="Cambria" w:hAnsi="Cambria" w:cs="Arial"/>
        <w:sz w:val="20"/>
      </w:rPr>
    </w:lvl>
    <w:lvl w:ilvl="1">
      <w:numFmt w:val="bullet"/>
      <w:lvlText w:val=""/>
      <w:lvlJc w:val="left"/>
      <w:rPr>
        <w:rFonts w:ascii="Symbol" w:hAnsi="Symbol" w:cs="Symbol"/>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097E5A5A"/>
    <w:multiLevelType w:val="multilevel"/>
    <w:tmpl w:val="E4BC8D84"/>
    <w:styleLink w:val="WW8Num1"/>
    <w:lvl w:ilvl="0">
      <w:start w:val="1"/>
      <w:numFmt w:val="decimal"/>
      <w:lvlText w:val="%1."/>
      <w:lvlJc w:val="left"/>
      <w:pPr>
        <w:ind w:left="72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8" w15:restartNumberingAfterBreak="0">
    <w:nsid w:val="0CEF691E"/>
    <w:multiLevelType w:val="multilevel"/>
    <w:tmpl w:val="E3D88CF8"/>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D622D35"/>
    <w:multiLevelType w:val="hybridMultilevel"/>
    <w:tmpl w:val="B998AE24"/>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FC41150"/>
    <w:multiLevelType w:val="multilevel"/>
    <w:tmpl w:val="CCD80CBE"/>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1FB6C93"/>
    <w:multiLevelType w:val="multilevel"/>
    <w:tmpl w:val="00000011"/>
    <w:lvl w:ilvl="0">
      <w:start w:val="1"/>
      <w:numFmt w:val="decimal"/>
      <w:lvlText w:val="%1)"/>
      <w:lvlJc w:val="left"/>
      <w:pPr>
        <w:tabs>
          <w:tab w:val="num" w:pos="360"/>
        </w:tabs>
        <w:ind w:left="360" w:hanging="360"/>
      </w:pPr>
      <w:rPr>
        <w:rFonts w:ascii="Arial" w:eastAsia="Times New Roman" w:hAnsi="Arial" w:cs="Arial"/>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148272C6"/>
    <w:multiLevelType w:val="multilevel"/>
    <w:tmpl w:val="48AEA0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6AA1ABF"/>
    <w:multiLevelType w:val="multilevel"/>
    <w:tmpl w:val="98BAB39E"/>
    <w:styleLink w:val="WW8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7067C87"/>
    <w:multiLevelType w:val="hybridMultilevel"/>
    <w:tmpl w:val="7AEAF6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CD5AF2"/>
    <w:multiLevelType w:val="multilevel"/>
    <w:tmpl w:val="59F2F238"/>
    <w:lvl w:ilvl="0">
      <w:start w:val="1"/>
      <w:numFmt w:val="decimal"/>
      <w:lvlText w:val="%1."/>
      <w:lvlJc w:val="left"/>
      <w:pPr>
        <w:ind w:left="720" w:hanging="360"/>
      </w:pPr>
      <w:rPr>
        <w:color w:val="000000"/>
        <w:kern w:val="0"/>
        <w:lang w:eastAsia="pl-PL" w:bidi="ar-SA"/>
      </w:rPr>
    </w:lvl>
    <w:lvl w:ilvl="1">
      <w:start w:val="1"/>
      <w:numFmt w:val="lowerLetter"/>
      <w:lvlText w:val="%2)"/>
      <w:lvlJc w:val="left"/>
      <w:pPr>
        <w:ind w:left="1440" w:hanging="360"/>
      </w:pPr>
      <w:rPr>
        <w:rFonts w:cs="Times New Roman"/>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D0F6EAA"/>
    <w:multiLevelType w:val="multilevel"/>
    <w:tmpl w:val="48AEA0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1D586BD5"/>
    <w:multiLevelType w:val="multilevel"/>
    <w:tmpl w:val="48AEA0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DF50169"/>
    <w:multiLevelType w:val="multilevel"/>
    <w:tmpl w:val="59F2F238"/>
    <w:lvl w:ilvl="0">
      <w:start w:val="1"/>
      <w:numFmt w:val="decimal"/>
      <w:lvlText w:val="%1."/>
      <w:lvlJc w:val="left"/>
      <w:pPr>
        <w:ind w:left="360" w:hanging="360"/>
      </w:pPr>
      <w:rPr>
        <w:color w:val="000000"/>
        <w:kern w:val="0"/>
        <w:lang w:eastAsia="pl-PL" w:bidi="ar-SA"/>
      </w:rPr>
    </w:lvl>
    <w:lvl w:ilvl="1">
      <w:start w:val="1"/>
      <w:numFmt w:val="lowerLetter"/>
      <w:lvlText w:val="%2)"/>
      <w:lvlJc w:val="left"/>
      <w:pPr>
        <w:ind w:left="1080" w:hanging="360"/>
      </w:pPr>
      <w:rPr>
        <w:rFonts w:cs="Times New Roman"/>
        <w:color w:val="00000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1D6586D"/>
    <w:multiLevelType w:val="multilevel"/>
    <w:tmpl w:val="C54222B0"/>
    <w:lvl w:ilvl="0">
      <w:start w:val="1"/>
      <w:numFmt w:val="decimal"/>
      <w:lvlText w:val="%1."/>
      <w:lvlJc w:val="left"/>
      <w:pPr>
        <w:ind w:left="360" w:hanging="360"/>
      </w:pPr>
    </w:lvl>
    <w:lvl w:ilvl="1">
      <w:start w:val="1"/>
      <w:numFmt w:val="lowerLetter"/>
      <w:lvlText w:val="%2)"/>
      <w:lvlJc w:val="left"/>
      <w:pPr>
        <w:ind w:left="1080" w:hanging="360"/>
      </w:pPr>
      <w:rPr>
        <w:rFonts w:ascii="Arial" w:hAnsi="Arial" w:cs="Aria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22D9255F"/>
    <w:multiLevelType w:val="multilevel"/>
    <w:tmpl w:val="C54222B0"/>
    <w:lvl w:ilvl="0">
      <w:start w:val="1"/>
      <w:numFmt w:val="decimal"/>
      <w:lvlText w:val="%1."/>
      <w:lvlJc w:val="left"/>
      <w:pPr>
        <w:ind w:left="720" w:hanging="360"/>
      </w:pPr>
    </w:lvl>
    <w:lvl w:ilvl="1">
      <w:start w:val="1"/>
      <w:numFmt w:val="lowerLetter"/>
      <w:lvlText w:val="%2)"/>
      <w:lvlJc w:val="left"/>
      <w:pPr>
        <w:ind w:left="1440" w:hanging="360"/>
      </w:pPr>
      <w:rPr>
        <w:rFonts w:ascii="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3CA3660"/>
    <w:multiLevelType w:val="multilevel"/>
    <w:tmpl w:val="00000011"/>
    <w:lvl w:ilvl="0">
      <w:start w:val="1"/>
      <w:numFmt w:val="decimal"/>
      <w:lvlText w:val="%1)"/>
      <w:lvlJc w:val="left"/>
      <w:pPr>
        <w:tabs>
          <w:tab w:val="num" w:pos="360"/>
        </w:tabs>
        <w:ind w:left="360" w:hanging="360"/>
      </w:pPr>
      <w:rPr>
        <w:rFonts w:ascii="Arial" w:eastAsia="Times New Roman" w:hAnsi="Arial" w:cs="Arial"/>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2" w15:restartNumberingAfterBreak="0">
    <w:nsid w:val="24657A7F"/>
    <w:multiLevelType w:val="multilevel"/>
    <w:tmpl w:val="F0245C38"/>
    <w:lvl w:ilvl="0">
      <w:start w:val="1"/>
      <w:numFmt w:val="decimal"/>
      <w:lvlText w:val="%1."/>
      <w:lvlJc w:val="left"/>
      <w:pPr>
        <w:ind w:left="360" w:hanging="360"/>
      </w:pPr>
      <w:rPr>
        <w:rFonts w:ascii="Arial" w:hAnsi="Arial" w:cs="Aria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25921567"/>
    <w:multiLevelType w:val="multilevel"/>
    <w:tmpl w:val="7C4C0F40"/>
    <w:styleLink w:val="WW8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25BC4FC9"/>
    <w:multiLevelType w:val="multilevel"/>
    <w:tmpl w:val="42E84D4E"/>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26827E89"/>
    <w:multiLevelType w:val="multilevel"/>
    <w:tmpl w:val="3D6A8B80"/>
    <w:lvl w:ilvl="0">
      <w:start w:val="1"/>
      <w:numFmt w:val="decimal"/>
      <w:lvlText w:val="%1."/>
      <w:lvlJc w:val="left"/>
      <w:pPr>
        <w:ind w:left="360" w:hanging="360"/>
      </w:pPr>
      <w:rPr>
        <w:rFonts w:ascii="Arial" w:hAnsi="Arial" w:cs="Arial"/>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26AC3D12"/>
    <w:multiLevelType w:val="multilevel"/>
    <w:tmpl w:val="CCD80CBE"/>
    <w:lvl w:ilvl="0">
      <w:start w:val="1"/>
      <w:numFmt w:val="decimal"/>
      <w:lvlText w:val="%1."/>
      <w:lvlJc w:val="left"/>
      <w:pPr>
        <w:ind w:left="360" w:hanging="360"/>
      </w:pPr>
      <w:rPr>
        <w:rFonts w:ascii="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26DB4A7A"/>
    <w:multiLevelType w:val="multilevel"/>
    <w:tmpl w:val="C99848F6"/>
    <w:styleLink w:val="WW8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27243708"/>
    <w:multiLevelType w:val="multilevel"/>
    <w:tmpl w:val="DA84994C"/>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15:restartNumberingAfterBreak="0">
    <w:nsid w:val="2D1E1514"/>
    <w:multiLevelType w:val="multilevel"/>
    <w:tmpl w:val="E8ACBA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2FDA7DA1"/>
    <w:multiLevelType w:val="multilevel"/>
    <w:tmpl w:val="97C863AA"/>
    <w:styleLink w:val="WW8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2FDF3006"/>
    <w:multiLevelType w:val="multilevel"/>
    <w:tmpl w:val="48AEA0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00870DA"/>
    <w:multiLevelType w:val="multilevel"/>
    <w:tmpl w:val="C54222B0"/>
    <w:lvl w:ilvl="0">
      <w:start w:val="1"/>
      <w:numFmt w:val="decimal"/>
      <w:lvlText w:val="%1."/>
      <w:lvlJc w:val="left"/>
      <w:pPr>
        <w:ind w:left="720" w:hanging="360"/>
      </w:pPr>
    </w:lvl>
    <w:lvl w:ilvl="1">
      <w:start w:val="1"/>
      <w:numFmt w:val="lowerLetter"/>
      <w:lvlText w:val="%2)"/>
      <w:lvlJc w:val="left"/>
      <w:pPr>
        <w:ind w:left="1440" w:hanging="360"/>
      </w:pPr>
      <w:rPr>
        <w:rFonts w:ascii="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17513C1"/>
    <w:multiLevelType w:val="multilevel"/>
    <w:tmpl w:val="3D6A8B80"/>
    <w:lvl w:ilvl="0">
      <w:start w:val="1"/>
      <w:numFmt w:val="decimal"/>
      <w:lvlText w:val="%1."/>
      <w:lvlJc w:val="left"/>
      <w:pPr>
        <w:ind w:left="360" w:hanging="360"/>
      </w:pPr>
      <w:rPr>
        <w:rFonts w:ascii="Arial" w:hAnsi="Arial" w:cs="Arial"/>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320C2F4D"/>
    <w:multiLevelType w:val="multilevel"/>
    <w:tmpl w:val="D3284A44"/>
    <w:styleLink w:val="WW8Num3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34781B68"/>
    <w:multiLevelType w:val="multilevel"/>
    <w:tmpl w:val="19FE7FA6"/>
    <w:styleLink w:val="WW8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374509BF"/>
    <w:multiLevelType w:val="multilevel"/>
    <w:tmpl w:val="0510957E"/>
    <w:styleLink w:val="WW8Num5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37876C27"/>
    <w:multiLevelType w:val="multilevel"/>
    <w:tmpl w:val="E8ACBA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7BC6FFE"/>
    <w:multiLevelType w:val="multilevel"/>
    <w:tmpl w:val="54662096"/>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3A790612"/>
    <w:multiLevelType w:val="multilevel"/>
    <w:tmpl w:val="037C1850"/>
    <w:lvl w:ilvl="0">
      <w:start w:val="1"/>
      <w:numFmt w:val="decimal"/>
      <w:lvlText w:val="%1)"/>
      <w:lvlJc w:val="left"/>
      <w:pPr>
        <w:tabs>
          <w:tab w:val="num" w:pos="0"/>
        </w:tabs>
        <w:ind w:left="1003" w:hanging="360"/>
      </w:pPr>
    </w:lvl>
    <w:lvl w:ilvl="1">
      <w:start w:val="1"/>
      <w:numFmt w:val="decimal"/>
      <w:lvlText w:val="%2)"/>
      <w:lvlJc w:val="left"/>
      <w:pPr>
        <w:tabs>
          <w:tab w:val="num" w:pos="0"/>
        </w:tabs>
        <w:ind w:left="1723" w:hanging="360"/>
      </w:pPr>
    </w:lvl>
    <w:lvl w:ilvl="2">
      <w:start w:val="1"/>
      <w:numFmt w:val="lowerLetter"/>
      <w:lvlText w:val="%3)"/>
      <w:lvlJc w:val="left"/>
      <w:pPr>
        <w:tabs>
          <w:tab w:val="num" w:pos="0"/>
        </w:tabs>
        <w:ind w:left="2623" w:hanging="360"/>
      </w:pPr>
      <w:rPr>
        <w:rFonts w:ascii="Arial" w:hAnsi="Arial" w:cs="Arial"/>
        <w:b w:val="0"/>
        <w:color w:val="000000"/>
        <w:sz w:val="22"/>
        <w:szCs w:val="22"/>
      </w:r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decimal"/>
      <w:lvlText w:val="%7."/>
      <w:lvlJc w:val="left"/>
      <w:pPr>
        <w:tabs>
          <w:tab w:val="num" w:pos="0"/>
        </w:tabs>
        <w:ind w:left="5323" w:hanging="360"/>
      </w:pPr>
    </w:lvl>
    <w:lvl w:ilvl="7">
      <w:start w:val="1"/>
      <w:numFmt w:val="lowerLetter"/>
      <w:lvlText w:val="%8."/>
      <w:lvlJc w:val="left"/>
      <w:pPr>
        <w:tabs>
          <w:tab w:val="num" w:pos="0"/>
        </w:tabs>
        <w:ind w:left="6043" w:hanging="360"/>
      </w:pPr>
    </w:lvl>
    <w:lvl w:ilvl="8">
      <w:start w:val="1"/>
      <w:numFmt w:val="lowerRoman"/>
      <w:lvlText w:val="%9."/>
      <w:lvlJc w:val="right"/>
      <w:pPr>
        <w:tabs>
          <w:tab w:val="num" w:pos="0"/>
        </w:tabs>
        <w:ind w:left="6763" w:hanging="180"/>
      </w:pPr>
    </w:lvl>
  </w:abstractNum>
  <w:abstractNum w:abstractNumId="40" w15:restartNumberingAfterBreak="0">
    <w:nsid w:val="3B212F76"/>
    <w:multiLevelType w:val="multilevel"/>
    <w:tmpl w:val="1E4CADC8"/>
    <w:styleLink w:val="WW8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3D3D06ED"/>
    <w:multiLevelType w:val="multilevel"/>
    <w:tmpl w:val="C8888820"/>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3EE77239"/>
    <w:multiLevelType w:val="multilevel"/>
    <w:tmpl w:val="88943FDC"/>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3" w15:restartNumberingAfterBreak="0">
    <w:nsid w:val="42F32181"/>
    <w:multiLevelType w:val="multilevel"/>
    <w:tmpl w:val="198A2516"/>
    <w:styleLink w:val="WW8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446812A2"/>
    <w:multiLevelType w:val="multilevel"/>
    <w:tmpl w:val="B35672B8"/>
    <w:lvl w:ilvl="0">
      <w:start w:val="1"/>
      <w:numFmt w:val="decimal"/>
      <w:lvlText w:val="%1."/>
      <w:lvlJc w:val="left"/>
      <w:pPr>
        <w:ind w:left="720" w:hanging="360"/>
      </w:pPr>
      <w:rPr>
        <w:rFonts w:ascii="Arial" w:hAnsi="Arial" w:cs="Aria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47B350F0"/>
    <w:multiLevelType w:val="multilevel"/>
    <w:tmpl w:val="59F2F238"/>
    <w:lvl w:ilvl="0">
      <w:start w:val="1"/>
      <w:numFmt w:val="decimal"/>
      <w:lvlText w:val="%1."/>
      <w:lvlJc w:val="left"/>
      <w:pPr>
        <w:ind w:left="360" w:hanging="360"/>
      </w:pPr>
      <w:rPr>
        <w:color w:val="000000"/>
        <w:kern w:val="0"/>
        <w:lang w:eastAsia="pl-PL" w:bidi="ar-SA"/>
      </w:rPr>
    </w:lvl>
    <w:lvl w:ilvl="1">
      <w:start w:val="1"/>
      <w:numFmt w:val="lowerLetter"/>
      <w:lvlText w:val="%2)"/>
      <w:lvlJc w:val="left"/>
      <w:pPr>
        <w:ind w:left="1080" w:hanging="360"/>
      </w:pPr>
      <w:rPr>
        <w:rFonts w:cs="Times New Roman"/>
        <w:color w:val="00000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483B3C5F"/>
    <w:multiLevelType w:val="multilevel"/>
    <w:tmpl w:val="E3D88CF8"/>
    <w:lvl w:ilvl="0">
      <w:start w:val="1"/>
      <w:numFmt w:val="decimal"/>
      <w:lvlText w:val="%1."/>
      <w:lvlJc w:val="left"/>
      <w:pPr>
        <w:ind w:left="360" w:hanging="360"/>
      </w:pPr>
      <w:rPr>
        <w:rFonts w:ascii="Arial" w:hAnsi="Arial" w:cs="Aria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49895521"/>
    <w:multiLevelType w:val="multilevel"/>
    <w:tmpl w:val="44305AEA"/>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4B2F009F"/>
    <w:multiLevelType w:val="hybridMultilevel"/>
    <w:tmpl w:val="7AEAF69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4DF56315"/>
    <w:multiLevelType w:val="multilevel"/>
    <w:tmpl w:val="D9BECAA0"/>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0" w15:restartNumberingAfterBreak="0">
    <w:nsid w:val="54215001"/>
    <w:multiLevelType w:val="multilevel"/>
    <w:tmpl w:val="E8ACBA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5A570B56"/>
    <w:multiLevelType w:val="multilevel"/>
    <w:tmpl w:val="F0245C38"/>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E314298"/>
    <w:multiLevelType w:val="multilevel"/>
    <w:tmpl w:val="01F4652E"/>
    <w:lvl w:ilvl="0">
      <w:start w:val="1"/>
      <w:numFmt w:val="decimal"/>
      <w:lvlText w:val="%1."/>
      <w:lvlJc w:val="left"/>
      <w:pPr>
        <w:ind w:left="360" w:hanging="360"/>
      </w:pPr>
      <w:rPr>
        <w:rFonts w:ascii="Arial" w:hAnsi="Arial" w:cs="Arial" w:hint="default"/>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6A2901D9"/>
    <w:multiLevelType w:val="hybridMultilevel"/>
    <w:tmpl w:val="D17E8866"/>
    <w:lvl w:ilvl="0" w:tplc="0E4E0B02">
      <w:start w:val="1"/>
      <w:numFmt w:val="lowerLetter"/>
      <w:lvlText w:val="%1)"/>
      <w:lvlJc w:val="left"/>
      <w:pPr>
        <w:ind w:left="1080" w:hanging="360"/>
      </w:pPr>
      <w:rPr>
        <w:rFonts w:ascii="Arial" w:hAnsi="Arial" w:cs="Arial"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6D2A3554"/>
    <w:multiLevelType w:val="multilevel"/>
    <w:tmpl w:val="3D6A8B80"/>
    <w:lvl w:ilvl="0">
      <w:start w:val="1"/>
      <w:numFmt w:val="decimal"/>
      <w:lvlText w:val="%1."/>
      <w:lvlJc w:val="left"/>
      <w:pPr>
        <w:ind w:left="720" w:hanging="360"/>
      </w:pPr>
      <w:rPr>
        <w:rFonts w:ascii="Arial" w:hAnsi="Arial" w:cs="Arial"/>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14E170D"/>
    <w:multiLevelType w:val="multilevel"/>
    <w:tmpl w:val="F9FAA160"/>
    <w:lvl w:ilvl="0">
      <w:numFmt w:val="bullet"/>
      <w:lvlText w:val=""/>
      <w:lvlJc w:val="left"/>
      <w:pPr>
        <w:ind w:left="720" w:hanging="360"/>
      </w:pPr>
      <w:rPr>
        <w:rFonts w:ascii="Symbol" w:hAnsi="Symbol" w:cs="Symbol"/>
        <w:color w:val="000000"/>
        <w:sz w:val="20"/>
        <w:szCs w:val="22"/>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56" w15:restartNumberingAfterBreak="0">
    <w:nsid w:val="71534662"/>
    <w:multiLevelType w:val="multilevel"/>
    <w:tmpl w:val="D9BECAA0"/>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7" w15:restartNumberingAfterBreak="0">
    <w:nsid w:val="71AC27FF"/>
    <w:multiLevelType w:val="multilevel"/>
    <w:tmpl w:val="45D8059A"/>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74814490"/>
    <w:multiLevelType w:val="multilevel"/>
    <w:tmpl w:val="B35672B8"/>
    <w:lvl w:ilvl="0">
      <w:start w:val="1"/>
      <w:numFmt w:val="decimal"/>
      <w:lvlText w:val="%1."/>
      <w:lvlJc w:val="left"/>
      <w:pPr>
        <w:ind w:left="360" w:hanging="360"/>
      </w:pPr>
      <w:rPr>
        <w:rFonts w:ascii="Arial" w:hAnsi="Arial" w:cs="Arial"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59" w15:restartNumberingAfterBreak="0">
    <w:nsid w:val="787D20FB"/>
    <w:multiLevelType w:val="multilevel"/>
    <w:tmpl w:val="F0245C38"/>
    <w:lvl w:ilvl="0">
      <w:start w:val="1"/>
      <w:numFmt w:val="decimal"/>
      <w:lvlText w:val="%1."/>
      <w:lvlJc w:val="left"/>
      <w:pPr>
        <w:ind w:left="360" w:hanging="360"/>
      </w:pPr>
      <w:rPr>
        <w:rFonts w:ascii="Arial" w:hAnsi="Arial" w:cs="Aria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7AFB41E0"/>
    <w:multiLevelType w:val="multilevel"/>
    <w:tmpl w:val="CCD80CBE"/>
    <w:lvl w:ilvl="0">
      <w:start w:val="1"/>
      <w:numFmt w:val="decimal"/>
      <w:lvlText w:val="%1."/>
      <w:lvlJc w:val="left"/>
      <w:pPr>
        <w:ind w:left="360" w:hanging="360"/>
      </w:pPr>
      <w:rPr>
        <w:rFonts w:ascii="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7B8026D4"/>
    <w:multiLevelType w:val="multilevel"/>
    <w:tmpl w:val="970ACDCE"/>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2" w15:restartNumberingAfterBreak="0">
    <w:nsid w:val="7CF816A4"/>
    <w:multiLevelType w:val="multilevel"/>
    <w:tmpl w:val="B35672B8"/>
    <w:lvl w:ilvl="0">
      <w:start w:val="1"/>
      <w:numFmt w:val="decimal"/>
      <w:lvlText w:val="%1."/>
      <w:lvlJc w:val="left"/>
      <w:pPr>
        <w:ind w:left="360" w:hanging="360"/>
      </w:pPr>
      <w:rPr>
        <w:rFonts w:ascii="Arial" w:hAnsi="Arial" w:cs="Arial"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num w:numId="1" w16cid:durableId="147140424">
    <w:abstractNumId w:val="61"/>
  </w:num>
  <w:num w:numId="2" w16cid:durableId="1977566839">
    <w:abstractNumId w:val="7"/>
  </w:num>
  <w:num w:numId="3" w16cid:durableId="1395205230">
    <w:abstractNumId w:val="43"/>
  </w:num>
  <w:num w:numId="4" w16cid:durableId="1666476594">
    <w:abstractNumId w:val="6"/>
  </w:num>
  <w:num w:numId="5" w16cid:durableId="2051761422">
    <w:abstractNumId w:val="4"/>
  </w:num>
  <w:num w:numId="6" w16cid:durableId="1334797196">
    <w:abstractNumId w:val="28"/>
  </w:num>
  <w:num w:numId="7" w16cid:durableId="186794253">
    <w:abstractNumId w:val="34"/>
  </w:num>
  <w:num w:numId="8" w16cid:durableId="1647126002">
    <w:abstractNumId w:val="41"/>
  </w:num>
  <w:num w:numId="9" w16cid:durableId="1710301050">
    <w:abstractNumId w:val="47"/>
  </w:num>
  <w:num w:numId="10" w16cid:durableId="945889470">
    <w:abstractNumId w:val="24"/>
  </w:num>
  <w:num w:numId="11" w16cid:durableId="1336810539">
    <w:abstractNumId w:val="13"/>
  </w:num>
  <w:num w:numId="12" w16cid:durableId="1087574650">
    <w:abstractNumId w:val="23"/>
  </w:num>
  <w:num w:numId="13" w16cid:durableId="1395854468">
    <w:abstractNumId w:val="35"/>
  </w:num>
  <w:num w:numId="14" w16cid:durableId="738209406">
    <w:abstractNumId w:val="36"/>
  </w:num>
  <w:num w:numId="15" w16cid:durableId="259262798">
    <w:abstractNumId w:val="38"/>
  </w:num>
  <w:num w:numId="16" w16cid:durableId="1958833650">
    <w:abstractNumId w:val="30"/>
  </w:num>
  <w:num w:numId="17" w16cid:durableId="331875563">
    <w:abstractNumId w:val="57"/>
  </w:num>
  <w:num w:numId="18" w16cid:durableId="225650454">
    <w:abstractNumId w:val="27"/>
  </w:num>
  <w:num w:numId="19" w16cid:durableId="541333782">
    <w:abstractNumId w:val="40"/>
  </w:num>
  <w:num w:numId="20" w16cid:durableId="2122063460">
    <w:abstractNumId w:val="1"/>
  </w:num>
  <w:num w:numId="21" w16cid:durableId="247270148">
    <w:abstractNumId w:val="2"/>
  </w:num>
  <w:num w:numId="22" w16cid:durableId="1160735278">
    <w:abstractNumId w:val="3"/>
  </w:num>
  <w:num w:numId="23" w16cid:durableId="1998609279">
    <w:abstractNumId w:val="55"/>
  </w:num>
  <w:num w:numId="24" w16cid:durableId="1353341251">
    <w:abstractNumId w:val="15"/>
  </w:num>
  <w:num w:numId="25" w16cid:durableId="875191886">
    <w:abstractNumId w:val="54"/>
  </w:num>
  <w:num w:numId="26" w16cid:durableId="124468535">
    <w:abstractNumId w:val="17"/>
  </w:num>
  <w:num w:numId="27" w16cid:durableId="805244916">
    <w:abstractNumId w:val="20"/>
  </w:num>
  <w:num w:numId="28" w16cid:durableId="1716466650">
    <w:abstractNumId w:val="37"/>
  </w:num>
  <w:num w:numId="29" w16cid:durableId="1791779399">
    <w:abstractNumId w:val="10"/>
  </w:num>
  <w:num w:numId="30" w16cid:durableId="1542013579">
    <w:abstractNumId w:val="39"/>
  </w:num>
  <w:num w:numId="31" w16cid:durableId="330564870">
    <w:abstractNumId w:val="8"/>
  </w:num>
  <w:num w:numId="32" w16cid:durableId="458840797">
    <w:abstractNumId w:val="51"/>
  </w:num>
  <w:num w:numId="33" w16cid:durableId="1610815146">
    <w:abstractNumId w:val="14"/>
  </w:num>
  <w:num w:numId="34" w16cid:durableId="201527601">
    <w:abstractNumId w:val="48"/>
  </w:num>
  <w:num w:numId="35" w16cid:durableId="401218181">
    <w:abstractNumId w:val="11"/>
  </w:num>
  <w:num w:numId="36" w16cid:durableId="1070620754">
    <w:abstractNumId w:val="53"/>
  </w:num>
  <w:num w:numId="37" w16cid:durableId="1285380221">
    <w:abstractNumId w:val="21"/>
  </w:num>
  <w:num w:numId="38" w16cid:durableId="220681556">
    <w:abstractNumId w:val="44"/>
  </w:num>
  <w:num w:numId="39" w16cid:durableId="1906331778">
    <w:abstractNumId w:val="56"/>
  </w:num>
  <w:num w:numId="40" w16cid:durableId="1418214134">
    <w:abstractNumId w:val="46"/>
  </w:num>
  <w:num w:numId="41" w16cid:durableId="1233126035">
    <w:abstractNumId w:val="18"/>
  </w:num>
  <w:num w:numId="42" w16cid:durableId="634408640">
    <w:abstractNumId w:val="25"/>
  </w:num>
  <w:num w:numId="43" w16cid:durableId="1072116153">
    <w:abstractNumId w:val="22"/>
  </w:num>
  <w:num w:numId="44" w16cid:durableId="891305298">
    <w:abstractNumId w:val="16"/>
  </w:num>
  <w:num w:numId="45" w16cid:durableId="2063289739">
    <w:abstractNumId w:val="58"/>
  </w:num>
  <w:num w:numId="46" w16cid:durableId="579798172">
    <w:abstractNumId w:val="32"/>
  </w:num>
  <w:num w:numId="47" w16cid:durableId="2134905586">
    <w:abstractNumId w:val="50"/>
  </w:num>
  <w:num w:numId="48" w16cid:durableId="1130368689">
    <w:abstractNumId w:val="42"/>
  </w:num>
  <w:num w:numId="49" w16cid:durableId="507208265">
    <w:abstractNumId w:val="26"/>
  </w:num>
  <w:num w:numId="50" w16cid:durableId="1845822344">
    <w:abstractNumId w:val="49"/>
  </w:num>
  <w:num w:numId="51" w16cid:durableId="124931104">
    <w:abstractNumId w:val="52"/>
  </w:num>
  <w:num w:numId="52" w16cid:durableId="1312564158">
    <w:abstractNumId w:val="45"/>
  </w:num>
  <w:num w:numId="53" w16cid:durableId="2057046897">
    <w:abstractNumId w:val="33"/>
  </w:num>
  <w:num w:numId="54" w16cid:durableId="1801530547">
    <w:abstractNumId w:val="59"/>
  </w:num>
  <w:num w:numId="55" w16cid:durableId="1219243466">
    <w:abstractNumId w:val="5"/>
  </w:num>
  <w:num w:numId="56" w16cid:durableId="1233613636">
    <w:abstractNumId w:val="62"/>
  </w:num>
  <w:num w:numId="57" w16cid:durableId="329259222">
    <w:abstractNumId w:val="19"/>
  </w:num>
  <w:num w:numId="58" w16cid:durableId="1659386364">
    <w:abstractNumId w:val="29"/>
  </w:num>
  <w:num w:numId="59" w16cid:durableId="2104259675">
    <w:abstractNumId w:val="60"/>
  </w:num>
  <w:num w:numId="60" w16cid:durableId="749547128">
    <w:abstractNumId w:val="9"/>
  </w:num>
  <w:num w:numId="61" w16cid:durableId="1983998768">
    <w:abstractNumId w:val="12"/>
  </w:num>
  <w:num w:numId="62" w16cid:durableId="1396930">
    <w:abstractNumId w:val="3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autoHyphenation/>
  <w:hyphenationZone w:val="425"/>
  <w:characterSpacingControl w:val="doNotCompress"/>
  <w:footnotePr>
    <w:numRestart w:val="eachPage"/>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1D1"/>
    <w:rsid w:val="00001B4F"/>
    <w:rsid w:val="0003026D"/>
    <w:rsid w:val="0003031E"/>
    <w:rsid w:val="00032B15"/>
    <w:rsid w:val="00045CD0"/>
    <w:rsid w:val="00050266"/>
    <w:rsid w:val="00051266"/>
    <w:rsid w:val="00055F5A"/>
    <w:rsid w:val="00060F3B"/>
    <w:rsid w:val="000769F5"/>
    <w:rsid w:val="00082821"/>
    <w:rsid w:val="0009785B"/>
    <w:rsid w:val="000A3AC1"/>
    <w:rsid w:val="000A604F"/>
    <w:rsid w:val="000B2EB8"/>
    <w:rsid w:val="000B3E4E"/>
    <w:rsid w:val="000B5964"/>
    <w:rsid w:val="000C505C"/>
    <w:rsid w:val="000D7E8E"/>
    <w:rsid w:val="000E451D"/>
    <w:rsid w:val="000E5FF2"/>
    <w:rsid w:val="000E7442"/>
    <w:rsid w:val="00110458"/>
    <w:rsid w:val="00123011"/>
    <w:rsid w:val="00125F00"/>
    <w:rsid w:val="00132D58"/>
    <w:rsid w:val="00147B80"/>
    <w:rsid w:val="001564A3"/>
    <w:rsid w:val="00157895"/>
    <w:rsid w:val="00163DC3"/>
    <w:rsid w:val="00184D8F"/>
    <w:rsid w:val="001923D9"/>
    <w:rsid w:val="00193499"/>
    <w:rsid w:val="001C5AD0"/>
    <w:rsid w:val="001C7B1D"/>
    <w:rsid w:val="001D65C7"/>
    <w:rsid w:val="001E5810"/>
    <w:rsid w:val="001E7B71"/>
    <w:rsid w:val="001F20F3"/>
    <w:rsid w:val="001F231A"/>
    <w:rsid w:val="001F3D22"/>
    <w:rsid w:val="0020771A"/>
    <w:rsid w:val="0021586E"/>
    <w:rsid w:val="00225EE7"/>
    <w:rsid w:val="00231810"/>
    <w:rsid w:val="00231F0B"/>
    <w:rsid w:val="00234D51"/>
    <w:rsid w:val="0024062C"/>
    <w:rsid w:val="00242A44"/>
    <w:rsid w:val="00242F3C"/>
    <w:rsid w:val="00246CC3"/>
    <w:rsid w:val="00255072"/>
    <w:rsid w:val="002606CB"/>
    <w:rsid w:val="0026607F"/>
    <w:rsid w:val="00282798"/>
    <w:rsid w:val="00291343"/>
    <w:rsid w:val="00292DA6"/>
    <w:rsid w:val="00295229"/>
    <w:rsid w:val="002965EC"/>
    <w:rsid w:val="002D7DF8"/>
    <w:rsid w:val="002E5F8F"/>
    <w:rsid w:val="002E7975"/>
    <w:rsid w:val="002F0185"/>
    <w:rsid w:val="002F6676"/>
    <w:rsid w:val="00300499"/>
    <w:rsid w:val="003026E9"/>
    <w:rsid w:val="00306B70"/>
    <w:rsid w:val="00307B57"/>
    <w:rsid w:val="00310835"/>
    <w:rsid w:val="00330BD7"/>
    <w:rsid w:val="00334EDB"/>
    <w:rsid w:val="003353E5"/>
    <w:rsid w:val="003513A9"/>
    <w:rsid w:val="00356176"/>
    <w:rsid w:val="00360991"/>
    <w:rsid w:val="0037269D"/>
    <w:rsid w:val="003868DF"/>
    <w:rsid w:val="00391007"/>
    <w:rsid w:val="00397BF7"/>
    <w:rsid w:val="003A0992"/>
    <w:rsid w:val="003A1C98"/>
    <w:rsid w:val="003D1FD5"/>
    <w:rsid w:val="003F65D8"/>
    <w:rsid w:val="00403CB1"/>
    <w:rsid w:val="0042500E"/>
    <w:rsid w:val="004259E1"/>
    <w:rsid w:val="00426525"/>
    <w:rsid w:val="0043036E"/>
    <w:rsid w:val="00447CB6"/>
    <w:rsid w:val="0046070F"/>
    <w:rsid w:val="004611F8"/>
    <w:rsid w:val="00470B47"/>
    <w:rsid w:val="00471194"/>
    <w:rsid w:val="00473728"/>
    <w:rsid w:val="00476478"/>
    <w:rsid w:val="00485D34"/>
    <w:rsid w:val="00486F20"/>
    <w:rsid w:val="00494800"/>
    <w:rsid w:val="004A296F"/>
    <w:rsid w:val="004B668D"/>
    <w:rsid w:val="004C03B8"/>
    <w:rsid w:val="004C14AB"/>
    <w:rsid w:val="004C52AC"/>
    <w:rsid w:val="004C7F43"/>
    <w:rsid w:val="004D272D"/>
    <w:rsid w:val="004E07BB"/>
    <w:rsid w:val="004E0B2A"/>
    <w:rsid w:val="004E2D2A"/>
    <w:rsid w:val="00500A0B"/>
    <w:rsid w:val="0050255D"/>
    <w:rsid w:val="005044EE"/>
    <w:rsid w:val="00505783"/>
    <w:rsid w:val="00513321"/>
    <w:rsid w:val="005134BA"/>
    <w:rsid w:val="00534C59"/>
    <w:rsid w:val="00544CEC"/>
    <w:rsid w:val="00544FD5"/>
    <w:rsid w:val="00552D9C"/>
    <w:rsid w:val="00557CB2"/>
    <w:rsid w:val="00572D2F"/>
    <w:rsid w:val="005849A2"/>
    <w:rsid w:val="00592698"/>
    <w:rsid w:val="005A0B2B"/>
    <w:rsid w:val="005A4B92"/>
    <w:rsid w:val="005A65E1"/>
    <w:rsid w:val="005A6DFA"/>
    <w:rsid w:val="005B5B12"/>
    <w:rsid w:val="005B70FB"/>
    <w:rsid w:val="005C2236"/>
    <w:rsid w:val="005D53F5"/>
    <w:rsid w:val="005D7A4A"/>
    <w:rsid w:val="005E03F1"/>
    <w:rsid w:val="005E22C5"/>
    <w:rsid w:val="005E2EC4"/>
    <w:rsid w:val="005E45D1"/>
    <w:rsid w:val="005E7911"/>
    <w:rsid w:val="005F3650"/>
    <w:rsid w:val="005F5CD0"/>
    <w:rsid w:val="00601F4D"/>
    <w:rsid w:val="00613570"/>
    <w:rsid w:val="00624A2A"/>
    <w:rsid w:val="00625D30"/>
    <w:rsid w:val="00636F8E"/>
    <w:rsid w:val="00645971"/>
    <w:rsid w:val="00662384"/>
    <w:rsid w:val="0066253E"/>
    <w:rsid w:val="0066635F"/>
    <w:rsid w:val="00677AB6"/>
    <w:rsid w:val="00684799"/>
    <w:rsid w:val="0069702C"/>
    <w:rsid w:val="006B1888"/>
    <w:rsid w:val="006B3888"/>
    <w:rsid w:val="006B79E9"/>
    <w:rsid w:val="006B7E26"/>
    <w:rsid w:val="006C2F31"/>
    <w:rsid w:val="006E40F7"/>
    <w:rsid w:val="006F2A4B"/>
    <w:rsid w:val="006F5743"/>
    <w:rsid w:val="00702AEA"/>
    <w:rsid w:val="00706C0F"/>
    <w:rsid w:val="0071790B"/>
    <w:rsid w:val="00730B47"/>
    <w:rsid w:val="00730EA7"/>
    <w:rsid w:val="00731BD7"/>
    <w:rsid w:val="00734503"/>
    <w:rsid w:val="007476E3"/>
    <w:rsid w:val="00751E4B"/>
    <w:rsid w:val="00766E11"/>
    <w:rsid w:val="00775127"/>
    <w:rsid w:val="00787781"/>
    <w:rsid w:val="007A4E31"/>
    <w:rsid w:val="007B0FFB"/>
    <w:rsid w:val="007B2DCC"/>
    <w:rsid w:val="007C2579"/>
    <w:rsid w:val="007C4D7D"/>
    <w:rsid w:val="007C4DDD"/>
    <w:rsid w:val="007D5A76"/>
    <w:rsid w:val="007E22CF"/>
    <w:rsid w:val="007F1FCB"/>
    <w:rsid w:val="007F4397"/>
    <w:rsid w:val="00802C81"/>
    <w:rsid w:val="0080384C"/>
    <w:rsid w:val="00813898"/>
    <w:rsid w:val="00826FE1"/>
    <w:rsid w:val="00833319"/>
    <w:rsid w:val="00835448"/>
    <w:rsid w:val="008517E8"/>
    <w:rsid w:val="00852886"/>
    <w:rsid w:val="0085401D"/>
    <w:rsid w:val="00862A5C"/>
    <w:rsid w:val="008639CD"/>
    <w:rsid w:val="00866FFA"/>
    <w:rsid w:val="008727ED"/>
    <w:rsid w:val="00873363"/>
    <w:rsid w:val="00885D40"/>
    <w:rsid w:val="008A4032"/>
    <w:rsid w:val="008B0410"/>
    <w:rsid w:val="008B6D71"/>
    <w:rsid w:val="008C218C"/>
    <w:rsid w:val="008D23C9"/>
    <w:rsid w:val="008D3C34"/>
    <w:rsid w:val="008D489D"/>
    <w:rsid w:val="008D7079"/>
    <w:rsid w:val="008E247C"/>
    <w:rsid w:val="008E33BA"/>
    <w:rsid w:val="008E55D2"/>
    <w:rsid w:val="008F12C2"/>
    <w:rsid w:val="00904C79"/>
    <w:rsid w:val="00905F44"/>
    <w:rsid w:val="00906D9B"/>
    <w:rsid w:val="00910430"/>
    <w:rsid w:val="009124AE"/>
    <w:rsid w:val="0093380A"/>
    <w:rsid w:val="009373C0"/>
    <w:rsid w:val="00941667"/>
    <w:rsid w:val="00944BA1"/>
    <w:rsid w:val="009450B8"/>
    <w:rsid w:val="009467A5"/>
    <w:rsid w:val="00971A2A"/>
    <w:rsid w:val="009916E2"/>
    <w:rsid w:val="00997BFA"/>
    <w:rsid w:val="009B1ACF"/>
    <w:rsid w:val="009B272C"/>
    <w:rsid w:val="009B5740"/>
    <w:rsid w:val="009B6FA6"/>
    <w:rsid w:val="009C22AF"/>
    <w:rsid w:val="009D5ED5"/>
    <w:rsid w:val="009E0DFE"/>
    <w:rsid w:val="009E42AE"/>
    <w:rsid w:val="009F4A7F"/>
    <w:rsid w:val="00A03A87"/>
    <w:rsid w:val="00A157BC"/>
    <w:rsid w:val="00A24099"/>
    <w:rsid w:val="00A54775"/>
    <w:rsid w:val="00A570EC"/>
    <w:rsid w:val="00A60514"/>
    <w:rsid w:val="00A819FF"/>
    <w:rsid w:val="00A90745"/>
    <w:rsid w:val="00A9326C"/>
    <w:rsid w:val="00A94D7A"/>
    <w:rsid w:val="00AA26F2"/>
    <w:rsid w:val="00AA643A"/>
    <w:rsid w:val="00AB1678"/>
    <w:rsid w:val="00AB295E"/>
    <w:rsid w:val="00AB62AE"/>
    <w:rsid w:val="00AB77A2"/>
    <w:rsid w:val="00AD3927"/>
    <w:rsid w:val="00AD5206"/>
    <w:rsid w:val="00AD58E1"/>
    <w:rsid w:val="00AD782B"/>
    <w:rsid w:val="00AE0153"/>
    <w:rsid w:val="00AE2C7B"/>
    <w:rsid w:val="00AE4293"/>
    <w:rsid w:val="00AF164A"/>
    <w:rsid w:val="00AF5531"/>
    <w:rsid w:val="00AF7770"/>
    <w:rsid w:val="00B033F9"/>
    <w:rsid w:val="00B04352"/>
    <w:rsid w:val="00B05531"/>
    <w:rsid w:val="00B05F05"/>
    <w:rsid w:val="00B13E1D"/>
    <w:rsid w:val="00B30C80"/>
    <w:rsid w:val="00B45899"/>
    <w:rsid w:val="00B45CD7"/>
    <w:rsid w:val="00B5790A"/>
    <w:rsid w:val="00B61F95"/>
    <w:rsid w:val="00B714FC"/>
    <w:rsid w:val="00BB39C2"/>
    <w:rsid w:val="00BC7423"/>
    <w:rsid w:val="00BD04B2"/>
    <w:rsid w:val="00BD3E27"/>
    <w:rsid w:val="00BE506C"/>
    <w:rsid w:val="00BF082C"/>
    <w:rsid w:val="00C1094C"/>
    <w:rsid w:val="00C1382C"/>
    <w:rsid w:val="00C204AB"/>
    <w:rsid w:val="00C2205F"/>
    <w:rsid w:val="00C2477F"/>
    <w:rsid w:val="00C3520B"/>
    <w:rsid w:val="00C41038"/>
    <w:rsid w:val="00C4125E"/>
    <w:rsid w:val="00C51241"/>
    <w:rsid w:val="00C54EAC"/>
    <w:rsid w:val="00C8033B"/>
    <w:rsid w:val="00C82330"/>
    <w:rsid w:val="00CA5979"/>
    <w:rsid w:val="00CA7DF4"/>
    <w:rsid w:val="00CC44A8"/>
    <w:rsid w:val="00CC5592"/>
    <w:rsid w:val="00CC5BAE"/>
    <w:rsid w:val="00CD0646"/>
    <w:rsid w:val="00CD3918"/>
    <w:rsid w:val="00CD6052"/>
    <w:rsid w:val="00CD7BF1"/>
    <w:rsid w:val="00CE02AB"/>
    <w:rsid w:val="00CE415D"/>
    <w:rsid w:val="00D001D0"/>
    <w:rsid w:val="00D011D1"/>
    <w:rsid w:val="00D0300C"/>
    <w:rsid w:val="00D0680E"/>
    <w:rsid w:val="00D1326B"/>
    <w:rsid w:val="00D16EC8"/>
    <w:rsid w:val="00D34CB9"/>
    <w:rsid w:val="00D6356A"/>
    <w:rsid w:val="00D71A62"/>
    <w:rsid w:val="00D73D8D"/>
    <w:rsid w:val="00D86D42"/>
    <w:rsid w:val="00D87855"/>
    <w:rsid w:val="00D87E6D"/>
    <w:rsid w:val="00D92C24"/>
    <w:rsid w:val="00D93DB8"/>
    <w:rsid w:val="00D94373"/>
    <w:rsid w:val="00D97679"/>
    <w:rsid w:val="00DA304E"/>
    <w:rsid w:val="00DA3C2A"/>
    <w:rsid w:val="00DA4034"/>
    <w:rsid w:val="00DC1C6E"/>
    <w:rsid w:val="00DD6ADB"/>
    <w:rsid w:val="00DF1DAF"/>
    <w:rsid w:val="00E07499"/>
    <w:rsid w:val="00E21D81"/>
    <w:rsid w:val="00E22024"/>
    <w:rsid w:val="00E228CC"/>
    <w:rsid w:val="00E31EC0"/>
    <w:rsid w:val="00E3452B"/>
    <w:rsid w:val="00E4357C"/>
    <w:rsid w:val="00E50F7E"/>
    <w:rsid w:val="00E52393"/>
    <w:rsid w:val="00E618EF"/>
    <w:rsid w:val="00E70CF1"/>
    <w:rsid w:val="00E7167B"/>
    <w:rsid w:val="00E74E70"/>
    <w:rsid w:val="00EA217D"/>
    <w:rsid w:val="00EB16D2"/>
    <w:rsid w:val="00EB4D2B"/>
    <w:rsid w:val="00EB6A01"/>
    <w:rsid w:val="00EC4C53"/>
    <w:rsid w:val="00ED5C26"/>
    <w:rsid w:val="00EE4F37"/>
    <w:rsid w:val="00EF6940"/>
    <w:rsid w:val="00F00C87"/>
    <w:rsid w:val="00F0393E"/>
    <w:rsid w:val="00F1392B"/>
    <w:rsid w:val="00F47BC9"/>
    <w:rsid w:val="00F623DD"/>
    <w:rsid w:val="00F64470"/>
    <w:rsid w:val="00F64659"/>
    <w:rsid w:val="00F72A7D"/>
    <w:rsid w:val="00F738A0"/>
    <w:rsid w:val="00F74A77"/>
    <w:rsid w:val="00F827D5"/>
    <w:rsid w:val="00F944F9"/>
    <w:rsid w:val="00F949A6"/>
    <w:rsid w:val="00F94E5B"/>
    <w:rsid w:val="00FA396A"/>
    <w:rsid w:val="00FB37D3"/>
    <w:rsid w:val="00FB445B"/>
    <w:rsid w:val="00FB68EF"/>
    <w:rsid w:val="00FB797F"/>
    <w:rsid w:val="00FC2E21"/>
    <w:rsid w:val="00FD4638"/>
    <w:rsid w:val="00FF3F94"/>
    <w:rsid w:val="00FF4C78"/>
    <w:rsid w:val="00FF7A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618B1"/>
  <w15:docId w15:val="{EC1AFDA1-EDA4-40E5-BB8F-0DFBD500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hi-IN"/>
    </w:rPr>
  </w:style>
  <w:style w:type="paragraph" w:styleId="Nagwek1">
    <w:name w:val="heading 1"/>
    <w:basedOn w:val="Standard"/>
    <w:next w:val="Standard"/>
    <w:uiPriority w:val="9"/>
    <w:qFormat/>
    <w:pPr>
      <w:keepNext/>
      <w:jc w:val="center"/>
      <w:outlineLvl w:val="0"/>
    </w:pPr>
    <w:rPr>
      <w:rFonts w:ascii="Arial" w:eastAsia="Arial" w:hAnsi="Arial" w:cs="Arial"/>
      <w:b/>
      <w:u w:val="single"/>
    </w:rPr>
  </w:style>
  <w:style w:type="paragraph" w:styleId="Nagwek3">
    <w:name w:val="heading 3"/>
    <w:basedOn w:val="Normalny"/>
    <w:next w:val="Normalny"/>
    <w:uiPriority w:val="9"/>
    <w:unhideWhenUsed/>
    <w:qFormat/>
    <w:pPr>
      <w:keepNext/>
      <w:keepLines/>
      <w:spacing w:before="40"/>
      <w:outlineLvl w:val="2"/>
    </w:pPr>
    <w:rPr>
      <w:rFonts w:ascii="Calibri Light" w:eastAsia="Times New Roman" w:hAnsi="Calibri Light"/>
      <w:color w:val="1F3763"/>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style>
  <w:style w:type="paragraph" w:customStyle="1" w:styleId="Textbody">
    <w:name w:val="Text body"/>
    <w:basedOn w:val="Standard"/>
    <w:qFormat/>
    <w:pPr>
      <w:spacing w:after="120"/>
    </w:pPr>
  </w:style>
  <w:style w:type="paragraph" w:styleId="Legenda">
    <w:name w:val="caption"/>
    <w:basedOn w:val="Standard"/>
    <w:pPr>
      <w:suppressLineNumbers/>
      <w:suppressAutoHyphens/>
      <w:spacing w:before="120" w:after="120"/>
    </w:pPr>
    <w:rPr>
      <w:i/>
      <w:iCs/>
      <w:sz w:val="20"/>
      <w:szCs w:val="20"/>
    </w:rPr>
  </w:style>
  <w:style w:type="paragraph" w:styleId="Nagwek">
    <w:name w:val="header"/>
    <w:basedOn w:val="Standard"/>
    <w:pPr>
      <w:suppressLineNumbers/>
      <w:tabs>
        <w:tab w:val="center" w:pos="4818"/>
        <w:tab w:val="right" w:pos="9637"/>
      </w:tabs>
    </w:pPr>
  </w:style>
  <w:style w:type="paragraph" w:customStyle="1" w:styleId="Heading">
    <w:name w:val="Heading"/>
    <w:basedOn w:val="Standard"/>
    <w:next w:val="Textbody"/>
    <w:pPr>
      <w:keepNext/>
      <w:spacing w:before="240" w:after="120"/>
    </w:pPr>
    <w:rPr>
      <w:rFonts w:ascii="Arial" w:eastAsia="Arial Unicode MS" w:hAnsi="Arial" w:cs="Tahoma"/>
      <w:sz w:val="28"/>
      <w:szCs w:val="28"/>
    </w:rPr>
  </w:style>
  <w:style w:type="paragraph" w:styleId="Lista">
    <w:name w:val="List"/>
    <w:basedOn w:val="Textbody"/>
    <w:rPr>
      <w:rFonts w:cs="Tahoma"/>
    </w:rPr>
  </w:style>
  <w:style w:type="paragraph" w:styleId="Stopka">
    <w:name w:val="footer"/>
    <w:basedOn w:val="Standard"/>
    <w:pPr>
      <w:suppressLineNumbers/>
      <w:tabs>
        <w:tab w:val="center" w:pos="4818"/>
        <w:tab w:val="right" w:pos="9637"/>
      </w:tabs>
    </w:pPr>
  </w:style>
  <w:style w:type="paragraph" w:customStyle="1" w:styleId="TableContents">
    <w:name w:val="Table Contents"/>
    <w:basedOn w:val="Textbody"/>
    <w:pPr>
      <w:suppressLineNumbers/>
    </w:pPr>
  </w:style>
  <w:style w:type="paragraph" w:customStyle="1" w:styleId="TableHeading">
    <w:name w:val="Table Heading"/>
    <w:basedOn w:val="TableContents"/>
    <w:pPr>
      <w:jc w:val="center"/>
    </w:pPr>
    <w:rPr>
      <w:b/>
      <w:bCs/>
    </w:rPr>
  </w:style>
  <w:style w:type="paragraph" w:customStyle="1" w:styleId="Text">
    <w:name w:val="Text"/>
    <w:basedOn w:val="Domylnie"/>
  </w:style>
  <w:style w:type="paragraph" w:customStyle="1" w:styleId="Index">
    <w:name w:val="Index"/>
    <w:basedOn w:val="Standard"/>
    <w:pPr>
      <w:suppressLineNumbers/>
    </w:pPr>
    <w:rPr>
      <w:rFonts w:cs="Tahoma"/>
    </w:rPr>
  </w:style>
  <w:style w:type="paragraph" w:customStyle="1" w:styleId="Domylnie">
    <w:name w:val="Domy?lnie"/>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pPr>
    <w:rPr>
      <w:rFonts w:ascii="Tahoma" w:eastAsia="Tahoma" w:hAnsi="Tahoma" w:cs="Tahoma"/>
      <w:color w:val="000000"/>
      <w:sz w:val="48"/>
      <w:szCs w:val="48"/>
    </w:rPr>
  </w:style>
  <w:style w:type="paragraph" w:customStyle="1" w:styleId="Obiektzestrzak">
    <w:name w:val="Obiekt ze strza?k?"/>
    <w:basedOn w:val="Domylnie"/>
  </w:style>
  <w:style w:type="paragraph" w:customStyle="1" w:styleId="Obiektzcieniem">
    <w:name w:val="Obiekt z cieniem"/>
    <w:basedOn w:val="Domylnie"/>
  </w:style>
  <w:style w:type="paragraph" w:customStyle="1" w:styleId="Obiektbezwypenienia">
    <w:name w:val="Obiekt bez wype?nienia"/>
    <w:basedOn w:val="Domylnie"/>
  </w:style>
  <w:style w:type="paragraph" w:customStyle="1" w:styleId="Tretekstu">
    <w:name w:val="Tre?? tekstu"/>
    <w:basedOn w:val="Domylnie"/>
  </w:style>
  <w:style w:type="paragraph" w:customStyle="1" w:styleId="Tekstwyrwnanydolewejiprawej">
    <w:name w:val="Tekst wyrównany do lewej i prawej"/>
    <w:basedOn w:val="Domylnie"/>
  </w:style>
  <w:style w:type="paragraph" w:customStyle="1" w:styleId="Wciciepierwszegowiersza">
    <w:name w:val="Wci?cie pierwszego wiersza"/>
    <w:basedOn w:val="Domylnie"/>
    <w:pPr>
      <w:ind w:firstLine="340"/>
    </w:pPr>
  </w:style>
  <w:style w:type="paragraph" w:customStyle="1" w:styleId="Tytu">
    <w:name w:val="Tytu?"/>
    <w:basedOn w:val="Domylnie"/>
  </w:style>
  <w:style w:type="paragraph" w:customStyle="1" w:styleId="Tytu1">
    <w:name w:val="Tytu?1"/>
    <w:basedOn w:val="Domylnie"/>
    <w:pPr>
      <w:jc w:val="center"/>
    </w:pPr>
  </w:style>
  <w:style w:type="paragraph" w:customStyle="1" w:styleId="Tytu2">
    <w:name w:val="Tytu?2"/>
    <w:basedOn w:val="Domylnie"/>
    <w:pPr>
      <w:spacing w:before="57" w:after="57"/>
      <w:ind w:left="113" w:right="113"/>
      <w:jc w:val="center"/>
    </w:pPr>
  </w:style>
  <w:style w:type="paragraph" w:customStyle="1" w:styleId="Nagwek0">
    <w:name w:val="Nag?ówek"/>
    <w:basedOn w:val="Domylnie"/>
    <w:pPr>
      <w:spacing w:before="238" w:after="119"/>
    </w:pPr>
  </w:style>
  <w:style w:type="paragraph" w:customStyle="1" w:styleId="Nagwek10">
    <w:name w:val="Nag?ówek1"/>
    <w:basedOn w:val="Domylnie"/>
    <w:pPr>
      <w:spacing w:before="238" w:after="119"/>
    </w:pPr>
  </w:style>
  <w:style w:type="paragraph" w:customStyle="1" w:styleId="Nagwek2">
    <w:name w:val="Nag?ówek2"/>
    <w:basedOn w:val="Domylnie"/>
    <w:pPr>
      <w:spacing w:before="238" w:after="119"/>
    </w:pPr>
  </w:style>
  <w:style w:type="paragraph" w:customStyle="1" w:styleId="Liniawymiarowa">
    <w:name w:val="Linia wymiarowa"/>
    <w:basedOn w:val="Domylnie"/>
  </w:style>
  <w:style w:type="paragraph" w:customStyle="1" w:styleId="DomylnieLTGliederung1">
    <w:name w:val="Domy?lnie~LT~Gliederung 1"/>
    <w:basedOn w:val="Standard"/>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before="160"/>
      <w:ind w:left="540"/>
    </w:pPr>
    <w:rPr>
      <w:rFonts w:ascii="Tahoma" w:eastAsia="Tahoma" w:hAnsi="Tahoma" w:cs="Tahoma"/>
      <w:color w:val="000000"/>
      <w:sz w:val="64"/>
      <w:szCs w:val="64"/>
    </w:rPr>
  </w:style>
  <w:style w:type="paragraph" w:customStyle="1" w:styleId="DomylnieLTGliederung2">
    <w:name w:val="Domy?lnie~LT~Gliederung 2"/>
    <w:basedOn w:val="Domylnie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1170"/>
    </w:pPr>
    <w:rPr>
      <w:sz w:val="56"/>
      <w:szCs w:val="56"/>
    </w:rPr>
  </w:style>
  <w:style w:type="paragraph" w:customStyle="1" w:styleId="DomylnieLTGliederung3">
    <w:name w:val="Domy?lnie~LT~Gliederung 3"/>
    <w:basedOn w:val="Domylnie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ind w:left="1800"/>
    </w:pPr>
    <w:rPr>
      <w:sz w:val="48"/>
      <w:szCs w:val="48"/>
    </w:rPr>
  </w:style>
  <w:style w:type="paragraph" w:customStyle="1" w:styleId="DomylnieLTGliederung4">
    <w:name w:val="Domy?lnie~LT~Gliederung 4"/>
    <w:basedOn w:val="DomylnieLTGliederung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ind w:left="2520"/>
    </w:pPr>
    <w:rPr>
      <w:sz w:val="40"/>
      <w:szCs w:val="40"/>
    </w:rPr>
  </w:style>
  <w:style w:type="paragraph" w:customStyle="1" w:styleId="DomylnieLTGliederung5">
    <w:name w:val="Domy?lnie~LT~Gliederung 5"/>
    <w:basedOn w:val="DomylnieLTGliederung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ind w:left="3240"/>
    </w:pPr>
  </w:style>
  <w:style w:type="paragraph" w:customStyle="1" w:styleId="DomylnieLTGliederung6">
    <w:name w:val="Domy?lnie~LT~Gliederung 6"/>
    <w:basedOn w:val="DomylnieLTGliederung5"/>
  </w:style>
  <w:style w:type="paragraph" w:customStyle="1" w:styleId="DomylnieLTGliederung7">
    <w:name w:val="Domy?lnie~LT~Gliederung 7"/>
    <w:basedOn w:val="DomylnieLTGliederung6"/>
  </w:style>
  <w:style w:type="paragraph" w:customStyle="1" w:styleId="DomylnieLTGliederung8">
    <w:name w:val="Domy?lnie~LT~Gliederung 8"/>
    <w:basedOn w:val="DomylnieLTGliederung7"/>
  </w:style>
  <w:style w:type="paragraph" w:customStyle="1" w:styleId="DomylnieLTGliederung9">
    <w:name w:val="Domy?lnie~LT~Gliederung 9"/>
    <w:basedOn w:val="DomylnieLTGliederung8"/>
  </w:style>
  <w:style w:type="paragraph" w:customStyle="1" w:styleId="DomylnieLTTitel">
    <w:name w:val="Domy?lnie~LT~Titel"/>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jc w:val="center"/>
    </w:pPr>
    <w:rPr>
      <w:rFonts w:ascii="Tahoma" w:eastAsia="Tahoma" w:hAnsi="Tahoma" w:cs="Tahoma"/>
      <w:color w:val="000000"/>
      <w:sz w:val="88"/>
      <w:szCs w:val="88"/>
    </w:rPr>
  </w:style>
  <w:style w:type="paragraph" w:customStyle="1" w:styleId="DomylnieLTUntertitel">
    <w:name w:val="Domy?lnie~LT~Untertitel"/>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160"/>
      <w:jc w:val="center"/>
    </w:pPr>
    <w:rPr>
      <w:rFonts w:ascii="Tahoma" w:eastAsia="Tahoma" w:hAnsi="Tahoma" w:cs="Tahoma"/>
      <w:color w:val="000000"/>
      <w:sz w:val="64"/>
      <w:szCs w:val="64"/>
    </w:rPr>
  </w:style>
  <w:style w:type="paragraph" w:customStyle="1" w:styleId="DomylnieLTNotizen">
    <w:name w:val="Domy?lnie~LT~Notizen"/>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90"/>
    </w:pPr>
    <w:rPr>
      <w:rFonts w:ascii="Tahoma" w:eastAsia="Tahoma" w:hAnsi="Tahoma" w:cs="Tahoma"/>
      <w:color w:val="6A7502"/>
    </w:rPr>
  </w:style>
  <w:style w:type="paragraph" w:customStyle="1" w:styleId="DomylnieLTHintergrundobjekte">
    <w:name w:val="Domy?lnie~LT~Hintergrundobjekte"/>
    <w:basedOn w:val="Standard"/>
    <w:pPr>
      <w:autoSpaceDE w:val="0"/>
    </w:pPr>
  </w:style>
  <w:style w:type="paragraph" w:customStyle="1" w:styleId="DomylnieLTHintergrund">
    <w:name w:val="Domy?lnie~LT~Hintergrund"/>
    <w:basedOn w:val="Standard"/>
    <w:pPr>
      <w:autoSpaceDE w:val="0"/>
      <w:jc w:val="center"/>
    </w:pPr>
  </w:style>
  <w:style w:type="paragraph" w:customStyle="1" w:styleId="Podtytu">
    <w:name w:val="Podtytu?"/>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160"/>
      <w:jc w:val="center"/>
    </w:pPr>
    <w:rPr>
      <w:rFonts w:ascii="Tahoma" w:eastAsia="Tahoma" w:hAnsi="Tahoma" w:cs="Tahoma"/>
      <w:color w:val="000000"/>
      <w:sz w:val="64"/>
      <w:szCs w:val="64"/>
    </w:rPr>
  </w:style>
  <w:style w:type="paragraph" w:customStyle="1" w:styleId="Obiektyta">
    <w:name w:val="Obiekty t?a"/>
    <w:basedOn w:val="Standard"/>
    <w:pPr>
      <w:autoSpaceDE w:val="0"/>
    </w:pPr>
  </w:style>
  <w:style w:type="paragraph" w:customStyle="1" w:styleId="To">
    <w:name w:val="T?o"/>
    <w:basedOn w:val="Standard"/>
    <w:pPr>
      <w:autoSpaceDE w:val="0"/>
      <w:jc w:val="center"/>
    </w:pPr>
  </w:style>
  <w:style w:type="paragraph" w:customStyle="1" w:styleId="Notatki">
    <w:name w:val="Notatki"/>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90"/>
    </w:pPr>
    <w:rPr>
      <w:rFonts w:ascii="Tahoma" w:eastAsia="Tahoma" w:hAnsi="Tahoma" w:cs="Tahoma"/>
      <w:color w:val="6A7502"/>
    </w:rPr>
  </w:style>
  <w:style w:type="paragraph" w:customStyle="1" w:styleId="Konspekt1">
    <w:name w:val="Konspekt 1"/>
    <w:basedOn w:val="Standard"/>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before="160"/>
      <w:ind w:left="540"/>
    </w:pPr>
    <w:rPr>
      <w:rFonts w:ascii="Tahoma" w:eastAsia="Tahoma" w:hAnsi="Tahoma" w:cs="Tahoma"/>
      <w:color w:val="000000"/>
      <w:sz w:val="64"/>
      <w:szCs w:val="64"/>
    </w:rPr>
  </w:style>
  <w:style w:type="paragraph" w:customStyle="1" w:styleId="Konspekt2">
    <w:name w:val="Konspekt 2"/>
    <w:basedOn w:val="Konspekt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1170"/>
    </w:pPr>
    <w:rPr>
      <w:sz w:val="56"/>
      <w:szCs w:val="56"/>
    </w:rPr>
  </w:style>
  <w:style w:type="paragraph" w:customStyle="1" w:styleId="Konspekt3">
    <w:name w:val="Konspekt 3"/>
    <w:basedOn w:val="Konspekt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ind w:left="1800"/>
    </w:pPr>
    <w:rPr>
      <w:sz w:val="48"/>
      <w:szCs w:val="48"/>
    </w:rPr>
  </w:style>
  <w:style w:type="paragraph" w:customStyle="1" w:styleId="Konspekt4">
    <w:name w:val="Konspekt 4"/>
    <w:basedOn w:val="Konspekt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ind w:left="2520"/>
    </w:pPr>
    <w:rPr>
      <w:sz w:val="40"/>
      <w:szCs w:val="40"/>
    </w:rPr>
  </w:style>
  <w:style w:type="paragraph" w:customStyle="1" w:styleId="Konspekt5">
    <w:name w:val="Konspekt 5"/>
    <w:basedOn w:val="Konspekt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ind w:left="3240"/>
    </w:pPr>
  </w:style>
  <w:style w:type="paragraph" w:customStyle="1" w:styleId="Konspekt6">
    <w:name w:val="Konspekt 6"/>
    <w:basedOn w:val="Konspekt5"/>
  </w:style>
  <w:style w:type="paragraph" w:customStyle="1" w:styleId="Konspekt7">
    <w:name w:val="Konspekt 7"/>
    <w:basedOn w:val="Konspekt6"/>
  </w:style>
  <w:style w:type="paragraph" w:customStyle="1" w:styleId="Konspekt8">
    <w:name w:val="Konspekt 8"/>
    <w:basedOn w:val="Konspekt7"/>
  </w:style>
  <w:style w:type="paragraph" w:customStyle="1" w:styleId="Konspekt9">
    <w:name w:val="Konspekt 9"/>
    <w:basedOn w:val="Konspekt8"/>
  </w:style>
  <w:style w:type="paragraph" w:styleId="NormalnyWeb">
    <w:name w:val="Normal (Web)"/>
    <w:basedOn w:val="Standard"/>
    <w:qFormat/>
    <w:pPr>
      <w:widowControl/>
      <w:spacing w:before="100" w:after="119"/>
    </w:pPr>
    <w:rPr>
      <w:rFonts w:eastAsia="Times New Roman" w:cs="Times New Roman"/>
    </w:rPr>
  </w:style>
  <w:style w:type="paragraph" w:styleId="Tekstprzypisukocowego">
    <w:name w:val="endnote text"/>
    <w:basedOn w:val="Normalny"/>
    <w:rPr>
      <w:sz w:val="20"/>
      <w:szCs w:val="20"/>
    </w:rPr>
  </w:style>
  <w:style w:type="paragraph" w:customStyle="1" w:styleId="4tekstzwyky">
    <w:name w:val="4 tekst zwykły"/>
    <w:basedOn w:val="Standard"/>
    <w:pPr>
      <w:suppressAutoHyphens/>
      <w:spacing w:line="360" w:lineRule="auto"/>
      <w:jc w:val="both"/>
    </w:pPr>
  </w:style>
  <w:style w:type="paragraph" w:customStyle="1" w:styleId="font7">
    <w:name w:val="font7"/>
    <w:basedOn w:val="Standard"/>
    <w:pPr>
      <w:spacing w:before="100" w:after="100"/>
    </w:pPr>
    <w:rPr>
      <w:rFonts w:ascii="Arial" w:eastAsia="Arial Unicode MS" w:hAnsi="Arial" w:cs="Courier New"/>
      <w:color w:val="000000"/>
      <w:sz w:val="22"/>
      <w:szCs w:val="22"/>
    </w:rPr>
  </w:style>
  <w:style w:type="paragraph" w:styleId="Bezodstpw">
    <w:name w:val="No Spacing"/>
    <w:pPr>
      <w:widowControl/>
      <w:suppressAutoHyphens/>
    </w:pPr>
    <w:rPr>
      <w:rFonts w:eastAsia="Calibri" w:cs="Times New Roman"/>
      <w:szCs w:val="22"/>
      <w:lang w:bidi="ar-SA"/>
    </w:rPr>
  </w:style>
  <w:style w:type="paragraph" w:customStyle="1" w:styleId="Textbodyindent">
    <w:name w:val="Text body indent"/>
    <w:basedOn w:val="Standard"/>
    <w:pPr>
      <w:spacing w:after="120"/>
      <w:ind w:left="283"/>
    </w:pPr>
  </w:style>
  <w:style w:type="character" w:customStyle="1" w:styleId="FootnoteSymbol">
    <w:name w:val="Footnote Symbol"/>
  </w:style>
  <w:style w:type="character" w:customStyle="1" w:styleId="NumberingSymbols">
    <w:name w:val="Numbering Symbols"/>
  </w:style>
  <w:style w:type="character" w:customStyle="1" w:styleId="BulletSymbols">
    <w:name w:val="Bullet Symbols"/>
    <w:rPr>
      <w:rFonts w:ascii="StarSymbol" w:eastAsia="StarSymbol" w:hAnsi="StarSymbol" w:cs="StarSymbol"/>
      <w:sz w:val="18"/>
      <w:szCs w:val="18"/>
    </w:rPr>
  </w:style>
  <w:style w:type="character" w:customStyle="1" w:styleId="Internetlink">
    <w:name w:val="Internet link"/>
    <w:rPr>
      <w:color w:val="000080"/>
      <w:u w:val="single"/>
    </w:rPr>
  </w:style>
  <w:style w:type="character" w:customStyle="1" w:styleId="EndnoteSymbol">
    <w:name w:val="Endnote Symbol"/>
  </w:style>
  <w:style w:type="character" w:styleId="Odwoanieprzypisukocowego">
    <w:name w:val="endnote reference"/>
    <w:basedOn w:val="Domylnaczcionkaakapitu"/>
    <w:rPr>
      <w:position w:val="0"/>
      <w:vertAlign w:val="superscript"/>
    </w:rPr>
  </w:style>
  <w:style w:type="character" w:customStyle="1" w:styleId="TekstprzypisukocowegoZnak">
    <w:name w:val="Tekst przypisu końcowego Znak"/>
    <w:basedOn w:val="Domylnaczcionkaakapitu"/>
    <w:rPr>
      <w:sz w:val="20"/>
      <w:szCs w:val="20"/>
    </w:rPr>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35z3">
    <w:name w:val="WW8Num35z3"/>
  </w:style>
  <w:style w:type="character" w:customStyle="1" w:styleId="WW8Num35z2">
    <w:name w:val="WW8Num35z2"/>
  </w:style>
  <w:style w:type="character" w:customStyle="1" w:styleId="WW8Num35z1">
    <w:name w:val="WW8Num35z1"/>
  </w:style>
  <w:style w:type="character" w:customStyle="1" w:styleId="WW8Num35z0">
    <w:name w:val="WW8Num35z0"/>
  </w:style>
  <w:style w:type="character" w:customStyle="1" w:styleId="WW8Num14z8">
    <w:name w:val="WW8Num14z8"/>
  </w:style>
  <w:style w:type="character" w:customStyle="1" w:styleId="WW8Num14z7">
    <w:name w:val="WW8Num14z7"/>
  </w:style>
  <w:style w:type="character" w:customStyle="1" w:styleId="WW8Num14z6">
    <w:name w:val="WW8Num14z6"/>
  </w:style>
  <w:style w:type="character" w:customStyle="1" w:styleId="WW8Num14z5">
    <w:name w:val="WW8Num14z5"/>
  </w:style>
  <w:style w:type="character" w:customStyle="1" w:styleId="WW8Num14z4">
    <w:name w:val="WW8Num14z4"/>
  </w:style>
  <w:style w:type="character" w:customStyle="1" w:styleId="WW8Num14z3">
    <w:name w:val="WW8Num14z3"/>
  </w:style>
  <w:style w:type="character" w:customStyle="1" w:styleId="WW8Num14z2">
    <w:name w:val="WW8Num14z2"/>
  </w:style>
  <w:style w:type="character" w:customStyle="1" w:styleId="WW8Num14z1">
    <w:name w:val="WW8Num14z1"/>
  </w:style>
  <w:style w:type="character" w:customStyle="1" w:styleId="WW8Num14z0">
    <w:name w:val="WW8Num14z0"/>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rPr>
      <w:rFonts w:ascii="Cambria" w:eastAsia="Cambria" w:hAnsi="Cambria" w:cs="Arial"/>
      <w:sz w:val="20"/>
    </w:rPr>
  </w:style>
  <w:style w:type="character" w:customStyle="1" w:styleId="WW8Num17z0">
    <w:name w:val="WW8Num17z0"/>
  </w:style>
  <w:style w:type="character" w:customStyle="1" w:styleId="WW8Num22z8">
    <w:name w:val="WW8Num22z8"/>
  </w:style>
  <w:style w:type="character" w:customStyle="1" w:styleId="WW8Num22z7">
    <w:name w:val="WW8Num22z7"/>
  </w:style>
  <w:style w:type="character" w:customStyle="1" w:styleId="WW8Num22z6">
    <w:name w:val="WW8Num22z6"/>
  </w:style>
  <w:style w:type="character" w:customStyle="1" w:styleId="WW8Num22z5">
    <w:name w:val="WW8Num22z5"/>
  </w:style>
  <w:style w:type="character" w:customStyle="1" w:styleId="WW8Num22z4">
    <w:name w:val="WW8Num22z4"/>
  </w:style>
  <w:style w:type="character" w:customStyle="1" w:styleId="WW8Num22z3">
    <w:name w:val="WW8Num22z3"/>
  </w:style>
  <w:style w:type="character" w:customStyle="1" w:styleId="WW8Num22z2">
    <w:name w:val="WW8Num22z2"/>
  </w:style>
  <w:style w:type="character" w:customStyle="1" w:styleId="WW8Num22z1">
    <w:name w:val="WW8Num22z1"/>
    <w:rPr>
      <w:rFonts w:ascii="Symbol" w:eastAsia="Symbol" w:hAnsi="Symbol" w:cs="Symbol"/>
      <w:sz w:val="20"/>
    </w:rPr>
  </w:style>
  <w:style w:type="character" w:customStyle="1" w:styleId="WW8Num22z0">
    <w:name w:val="WW8Num22z0"/>
    <w:rPr>
      <w:rFonts w:ascii="Cambria" w:eastAsia="Cambria" w:hAnsi="Cambria" w:cs="Arial"/>
      <w:sz w:val="20"/>
    </w:rPr>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4">
    <w:name w:val="WW8Num16z4"/>
  </w:style>
  <w:style w:type="character" w:customStyle="1" w:styleId="WW8Num16z3">
    <w:name w:val="WW8Num16z3"/>
  </w:style>
  <w:style w:type="character" w:customStyle="1" w:styleId="WW8Num16z2">
    <w:name w:val="WW8Num16z2"/>
  </w:style>
  <w:style w:type="character" w:customStyle="1" w:styleId="WW8Num16z1">
    <w:name w:val="WW8Num16z1"/>
  </w:style>
  <w:style w:type="character" w:customStyle="1" w:styleId="WW8Num16z0">
    <w:name w:val="WW8Num16z0"/>
  </w:style>
  <w:style w:type="character" w:customStyle="1" w:styleId="Domylnaczcionkaakapitu2">
    <w:name w:val="Domyślna czcionka akapitu2"/>
  </w:style>
  <w:style w:type="character" w:customStyle="1" w:styleId="StrongEmphasis">
    <w:name w:val="Strong Emphasis"/>
    <w:rPr>
      <w:b/>
      <w:bCs/>
    </w:rPr>
  </w:style>
  <w:style w:type="character" w:customStyle="1" w:styleId="Nagwek3Znak">
    <w:name w:val="Nagłówek 3 Znak"/>
    <w:basedOn w:val="Domylnaczcionkaakapitu"/>
    <w:rPr>
      <w:rFonts w:ascii="Calibri Light" w:eastAsia="Times New Roman" w:hAnsi="Calibri Light"/>
      <w:color w:val="1F3763"/>
      <w:szCs w:val="21"/>
      <w:lang w:eastAsia="hi-IN"/>
    </w:rPr>
  </w:style>
  <w:style w:type="character" w:customStyle="1" w:styleId="Nagwek1Znak">
    <w:name w:val="Nagłówek 1 Znak"/>
    <w:basedOn w:val="Domylnaczcionkaakapitu"/>
    <w:rPr>
      <w:rFonts w:ascii="Arial" w:eastAsia="Arial" w:hAnsi="Arial" w:cs="Arial"/>
      <w:b/>
      <w:u w:val="single"/>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Arial"/>
      <w:b w:val="0"/>
      <w:bCs w:val="0"/>
      <w:i w:val="0"/>
      <w:iCs w:val="0"/>
      <w:color w:val="00000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bCs/>
      <w:color w:val="00000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eastAsia="SimSun" w:cs="Times New Roman"/>
      <w:b w:val="0"/>
      <w:bCs w:val="0"/>
      <w:i w:val="0"/>
      <w:iCs w:val="0"/>
      <w:caps w:val="0"/>
      <w:smallCaps w:val="0"/>
      <w:strike w:val="0"/>
      <w:dstrike w:val="0"/>
      <w:color w:val="158466"/>
      <w:spacing w:val="0"/>
      <w:w w:val="100"/>
      <w:kern w:val="3"/>
      <w:sz w:val="24"/>
      <w:szCs w:val="24"/>
      <w:em w:val="none"/>
      <w:lang w:val="pl-PL" w:eastAsia="hi-IN" w:bidi="hi-IN"/>
      <w14:textOutline w14:w="0" w14:cap="rnd" w14:cmpd="sng" w14:algn="ctr">
        <w14:noFill/>
        <w14:prstDash w14:val="solid"/>
        <w14:bevel/>
      </w14:textOutline>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color w:val="000000"/>
      <w:sz w:val="20"/>
      <w:szCs w:val="22"/>
    </w:rPr>
  </w:style>
  <w:style w:type="character" w:customStyle="1" w:styleId="WW8Num5z1">
    <w:name w:val="WW8Num5z1"/>
    <w:rPr>
      <w:rFonts w:ascii="Courier New" w:hAnsi="Courier New" w:cs="Courier New"/>
      <w:sz w:val="20"/>
    </w:rPr>
  </w:style>
  <w:style w:type="character" w:customStyle="1" w:styleId="WW8Num5z2">
    <w:name w:val="WW8Num5z2"/>
    <w:rPr>
      <w:rFonts w:ascii="Wingdings" w:hAnsi="Wingdings" w:cs="Wingdings"/>
      <w:sz w:val="20"/>
    </w:rPr>
  </w:style>
  <w:style w:type="character" w:customStyle="1" w:styleId="WW8Num6z0">
    <w:name w:val="WW8Num6z0"/>
    <w:rPr>
      <w:rFonts w:eastAsia="SimSun" w:cs="Mangal"/>
      <w:b w:val="0"/>
      <w:i w:val="0"/>
      <w:color w:val="000000"/>
      <w:kern w:val="0"/>
      <w:lang w:eastAsia="pl-PL" w:bidi="ar-SA"/>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color w:val="00000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color w:val="000000"/>
      <w:kern w:val="0"/>
      <w:lang w:eastAsia="pl-PL" w:bidi="ar-SA"/>
    </w:rPr>
  </w:style>
  <w:style w:type="character" w:customStyle="1" w:styleId="WW8Num8z1">
    <w:name w:val="WW8Num8z1"/>
    <w:rPr>
      <w:rFonts w:cs="Times New Roman"/>
      <w:color w:val="158466"/>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color w:val="00000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0">
    <w:name w:val="WW8Num15z0"/>
    <w:rPr>
      <w:rFonts w:eastAsia="Times New Roman" w:cs="Times New Roman"/>
      <w:strike/>
      <w:color w:val="FF0000"/>
      <w:lang w:bidi="ar-SA"/>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Domylnaczcionkaakapitu3">
    <w:name w:val="Domyślna czcionka akapitu3"/>
    <w:qFormat/>
  </w:style>
  <w:style w:type="character" w:customStyle="1" w:styleId="Znakiprzypiswdolnych">
    <w:name w:val="Znaki przypisów dolnych"/>
  </w:style>
  <w:style w:type="character" w:customStyle="1" w:styleId="Znakinumeracji">
    <w:name w:val="Znaki numeracji"/>
  </w:style>
  <w:style w:type="character" w:customStyle="1" w:styleId="Znakiwypunktowania">
    <w:name w:val="Znaki wypunktowania"/>
    <w:rPr>
      <w:rFonts w:ascii="StarSymbol" w:eastAsia="StarSymbol" w:hAnsi="StarSymbol" w:cs="StarSymbol"/>
      <w:sz w:val="18"/>
      <w:szCs w:val="18"/>
    </w:rPr>
  </w:style>
  <w:style w:type="character" w:styleId="Hipercze">
    <w:name w:val="Hyperlink"/>
    <w:rPr>
      <w:color w:val="000080"/>
      <w:u w:val="single"/>
    </w:rPr>
  </w:style>
  <w:style w:type="character" w:customStyle="1" w:styleId="Znakiprzypiswkocowych">
    <w:name w:val="Znaki przypisów końcowych"/>
  </w:style>
  <w:style w:type="character" w:customStyle="1" w:styleId="Odwoanieprzypisukocowego2">
    <w:name w:val="Odwołanie przypisu końcowego2"/>
    <w:rPr>
      <w:position w:val="0"/>
      <w:sz w:val="16"/>
      <w:vertAlign w:val="baseline"/>
    </w:rPr>
  </w:style>
  <w:style w:type="character" w:styleId="Pogrubienie">
    <w:name w:val="Strong"/>
    <w:qFormat/>
    <w:rPr>
      <w:b/>
      <w:bCs/>
    </w:rPr>
  </w:style>
  <w:style w:type="character" w:customStyle="1" w:styleId="Symbolewypunktowania">
    <w:name w:val="Symbole wypunktowania"/>
    <w:rPr>
      <w:rFonts w:ascii="StarSymbol" w:eastAsia="StarSymbol" w:hAnsi="StarSymbol" w:cs="StarSymbol"/>
      <w:sz w:val="18"/>
      <w:szCs w:val="18"/>
    </w:rPr>
  </w:style>
  <w:style w:type="character" w:customStyle="1" w:styleId="Hipercze1">
    <w:name w:val="Hiperłącze1"/>
    <w:rPr>
      <w:color w:val="000080"/>
      <w:u w:val="single"/>
    </w:rPr>
  </w:style>
  <w:style w:type="character" w:customStyle="1" w:styleId="Domylnaczcionkaakapitu1">
    <w:name w:val="Domyślna czcionka akapitu1"/>
  </w:style>
  <w:style w:type="character" w:customStyle="1" w:styleId="Odwoanieprzypisukocowego1">
    <w:name w:val="Odwołanie przypisu końcowego1"/>
    <w:rPr>
      <w:position w:val="0"/>
      <w:sz w:val="16"/>
      <w:vertAlign w:val="baseline"/>
    </w:rPr>
  </w:style>
  <w:style w:type="character" w:customStyle="1" w:styleId="Pogrubienie1">
    <w:name w:val="Pogrubienie1"/>
    <w:qFormat/>
    <w:rPr>
      <w:b/>
      <w:bCs/>
    </w:rPr>
  </w:style>
  <w:style w:type="character" w:customStyle="1" w:styleId="TekstpodstawowyZnak">
    <w:name w:val="Tekst podstawowy Znak"/>
    <w:rPr>
      <w:kern w:val="3"/>
    </w:rPr>
  </w:style>
  <w:style w:type="character" w:customStyle="1" w:styleId="NagwekZnak">
    <w:name w:val="Nagłówek Znak"/>
    <w:basedOn w:val="Domylnaczcionkaakapitu3"/>
  </w:style>
  <w:style w:type="character" w:customStyle="1" w:styleId="StopkaZnak">
    <w:name w:val="Stopka Znak"/>
    <w:basedOn w:val="Domylnaczcionkaakapitu3"/>
  </w:style>
  <w:style w:type="character" w:customStyle="1" w:styleId="TekstpodstawowywcityZnak">
    <w:name w:val="Tekst podstawowy wcięty Znak"/>
    <w:rPr>
      <w:kern w:val="3"/>
    </w:rPr>
  </w:style>
  <w:style w:type="character" w:customStyle="1" w:styleId="TekstdymkaZnak">
    <w:name w:val="Tekst dymka Znak"/>
    <w:rPr>
      <w:rFonts w:ascii="Tahoma" w:hAnsi="Tahoma" w:cs="Tahoma"/>
      <w:kern w:val="3"/>
      <w:sz w:val="16"/>
      <w:szCs w:val="14"/>
    </w:rPr>
  </w:style>
  <w:style w:type="character" w:customStyle="1" w:styleId="WW-Znakiprzypiswkocowych">
    <w:name w:val="WW-Znaki przypisów końcowych"/>
  </w:style>
  <w:style w:type="paragraph" w:customStyle="1" w:styleId="Nagwek20">
    <w:name w:val="Nagłówek2"/>
    <w:basedOn w:val="Normalny"/>
    <w:next w:val="Tekstpodstawowy"/>
    <w:pPr>
      <w:keepNext/>
      <w:suppressAutoHyphens w:val="0"/>
      <w:spacing w:before="240" w:after="120"/>
    </w:pPr>
    <w:rPr>
      <w:rFonts w:ascii="Arial" w:eastAsia="Arial Unicode MS" w:hAnsi="Arial" w:cs="Tahoma"/>
      <w:sz w:val="28"/>
      <w:szCs w:val="28"/>
      <w:lang w:eastAsia="zh-CN"/>
    </w:rPr>
  </w:style>
  <w:style w:type="paragraph" w:styleId="Tekstpodstawowy">
    <w:name w:val="Body Text"/>
    <w:basedOn w:val="Normalny"/>
    <w:pPr>
      <w:suppressAutoHyphens w:val="0"/>
      <w:spacing w:after="120"/>
    </w:pPr>
    <w:rPr>
      <w:lang w:eastAsia="zh-CN"/>
    </w:rPr>
  </w:style>
  <w:style w:type="character" w:customStyle="1" w:styleId="TekstpodstawowyZnak1">
    <w:name w:val="Tekst podstawowy Znak1"/>
    <w:basedOn w:val="Domylnaczcionkaakapitu"/>
    <w:rPr>
      <w:kern w:val="3"/>
    </w:rPr>
  </w:style>
  <w:style w:type="paragraph" w:customStyle="1" w:styleId="Indeks">
    <w:name w:val="Indeks"/>
    <w:basedOn w:val="Normalny2"/>
    <w:pPr>
      <w:suppressLineNumbers/>
      <w:suppressAutoHyphens w:val="0"/>
    </w:pPr>
    <w:rPr>
      <w:rFonts w:cs="Tahoma"/>
      <w:lang w:eastAsia="zh-CN"/>
    </w:rPr>
  </w:style>
  <w:style w:type="paragraph" w:customStyle="1" w:styleId="Normalny2">
    <w:name w:val="Normalny2"/>
    <w:pPr>
      <w:suppressAutoHyphens/>
    </w:pPr>
    <w:rPr>
      <w:lang w:eastAsia="hi-IN"/>
    </w:rPr>
  </w:style>
  <w:style w:type="paragraph" w:customStyle="1" w:styleId="Legenda2">
    <w:name w:val="Legenda2"/>
    <w:basedOn w:val="Normalny"/>
    <w:pPr>
      <w:suppressLineNumbers/>
      <w:spacing w:before="120" w:after="120"/>
    </w:pPr>
    <w:rPr>
      <w:i/>
      <w:iCs/>
      <w:sz w:val="20"/>
      <w:szCs w:val="20"/>
      <w:lang w:eastAsia="zh-CN"/>
    </w:rPr>
  </w:style>
  <w:style w:type="paragraph" w:customStyle="1" w:styleId="Gwkaistopka">
    <w:name w:val="Główka i stopka"/>
    <w:basedOn w:val="Normalny"/>
    <w:pPr>
      <w:suppressLineNumbers/>
      <w:tabs>
        <w:tab w:val="center" w:pos="4819"/>
        <w:tab w:val="right" w:pos="9638"/>
      </w:tabs>
      <w:suppressAutoHyphens w:val="0"/>
    </w:pPr>
    <w:rPr>
      <w:lang w:eastAsia="zh-CN"/>
    </w:rPr>
  </w:style>
  <w:style w:type="character" w:customStyle="1" w:styleId="StopkaZnak1">
    <w:name w:val="Stopka Znak1"/>
    <w:basedOn w:val="Domylnaczcionkaakapitu"/>
  </w:style>
  <w:style w:type="paragraph" w:customStyle="1" w:styleId="Tekstpodstawowy1">
    <w:name w:val="Tekst podstawowy1"/>
    <w:basedOn w:val="Normalny2"/>
    <w:pPr>
      <w:suppressAutoHyphens w:val="0"/>
      <w:spacing w:after="120"/>
    </w:pPr>
    <w:rPr>
      <w:lang w:eastAsia="zh-CN"/>
    </w:rPr>
  </w:style>
  <w:style w:type="paragraph" w:customStyle="1" w:styleId="Zawartotabeli">
    <w:name w:val="Zawartość tabeli"/>
    <w:basedOn w:val="Tekstpodstawowy1"/>
    <w:qFormat/>
    <w:pPr>
      <w:suppressLineNumbers/>
    </w:pPr>
  </w:style>
  <w:style w:type="paragraph" w:customStyle="1" w:styleId="Nagwektabeli">
    <w:name w:val="Nagłówek tabeli"/>
    <w:basedOn w:val="Zawartotabeli"/>
    <w:pPr>
      <w:jc w:val="center"/>
    </w:pPr>
    <w:rPr>
      <w:b/>
      <w:bCs/>
    </w:rPr>
  </w:style>
  <w:style w:type="paragraph" w:customStyle="1" w:styleId="Tekst">
    <w:name w:val="Tekst"/>
    <w:basedOn w:val="Domylnie"/>
  </w:style>
  <w:style w:type="paragraph" w:customStyle="1" w:styleId="Tekstprzypisukocowego2">
    <w:name w:val="Tekst przypisu końcowego2"/>
    <w:basedOn w:val="Normalny2"/>
    <w:rPr>
      <w:sz w:val="20"/>
      <w:szCs w:val="20"/>
    </w:rPr>
  </w:style>
  <w:style w:type="paragraph" w:styleId="Tekstpodstawowywcity">
    <w:name w:val="Body Text Indent"/>
    <w:basedOn w:val="Normalny"/>
    <w:pPr>
      <w:suppressAutoHyphens w:val="0"/>
      <w:spacing w:after="120"/>
      <w:ind w:left="283"/>
    </w:pPr>
    <w:rPr>
      <w:lang w:eastAsia="zh-CN"/>
    </w:rPr>
  </w:style>
  <w:style w:type="character" w:customStyle="1" w:styleId="TekstpodstawowywcityZnak1">
    <w:name w:val="Tekst podstawowy wcięty Znak1"/>
    <w:basedOn w:val="Domylnaczcionkaakapitu"/>
    <w:rPr>
      <w:kern w:val="3"/>
    </w:rPr>
  </w:style>
  <w:style w:type="paragraph" w:customStyle="1" w:styleId="Nagwek11">
    <w:name w:val="Nagłówek1"/>
    <w:basedOn w:val="Normalny2"/>
    <w:next w:val="Tekstpodstawowy1"/>
    <w:pPr>
      <w:keepNext/>
      <w:suppressAutoHyphens w:val="0"/>
      <w:spacing w:before="240" w:after="120"/>
    </w:pPr>
    <w:rPr>
      <w:rFonts w:ascii="Arial" w:eastAsia="Arial Unicode MS" w:hAnsi="Arial" w:cs="Tahoma"/>
      <w:sz w:val="28"/>
      <w:szCs w:val="28"/>
      <w:lang w:eastAsia="zh-CN"/>
    </w:rPr>
  </w:style>
  <w:style w:type="paragraph" w:customStyle="1" w:styleId="Normalny1">
    <w:name w:val="Normalny1"/>
    <w:pPr>
      <w:suppressAutoHyphens/>
    </w:pPr>
    <w:rPr>
      <w:lang w:eastAsia="hi-IN"/>
    </w:rPr>
  </w:style>
  <w:style w:type="paragraph" w:customStyle="1" w:styleId="Tekstprzypisukocowego1">
    <w:name w:val="Tekst przypisu końcowego1"/>
    <w:basedOn w:val="Normalny1"/>
    <w:rPr>
      <w:sz w:val="20"/>
      <w:szCs w:val="20"/>
    </w:rPr>
  </w:style>
  <w:style w:type="paragraph" w:customStyle="1" w:styleId="Legenda1">
    <w:name w:val="Legenda1"/>
    <w:basedOn w:val="Normalny2"/>
    <w:pPr>
      <w:suppressLineNumbers/>
      <w:spacing w:before="120" w:after="120"/>
    </w:pPr>
    <w:rPr>
      <w:i/>
      <w:iCs/>
      <w:sz w:val="20"/>
      <w:szCs w:val="20"/>
      <w:lang w:eastAsia="zh-CN"/>
    </w:rPr>
  </w:style>
  <w:style w:type="paragraph" w:customStyle="1" w:styleId="Tekstpodstawowywcity1">
    <w:name w:val="Tekst podstawowy wcięty1"/>
    <w:basedOn w:val="Normalny2"/>
    <w:pPr>
      <w:suppressAutoHyphens w:val="0"/>
      <w:spacing w:after="120"/>
      <w:ind w:left="283"/>
    </w:pPr>
    <w:rPr>
      <w:lang w:eastAsia="zh-CN"/>
    </w:rPr>
  </w:style>
  <w:style w:type="paragraph" w:styleId="Tekstdymka">
    <w:name w:val="Balloon Text"/>
    <w:basedOn w:val="Normalny2"/>
    <w:pPr>
      <w:suppressAutoHyphens w:val="0"/>
    </w:pPr>
    <w:rPr>
      <w:rFonts w:ascii="Tahoma" w:hAnsi="Tahoma" w:cs="Tahoma"/>
      <w:sz w:val="16"/>
      <w:szCs w:val="14"/>
      <w:lang w:eastAsia="zh-CN"/>
    </w:rPr>
  </w:style>
  <w:style w:type="character" w:customStyle="1" w:styleId="TekstdymkaZnak1">
    <w:name w:val="Tekst dymka Znak1"/>
    <w:basedOn w:val="Domylnaczcionkaakapitu"/>
    <w:rPr>
      <w:rFonts w:ascii="Tahoma" w:hAnsi="Tahoma" w:cs="Tahoma"/>
      <w:kern w:val="3"/>
      <w:sz w:val="16"/>
      <w:szCs w:val="14"/>
    </w:rPr>
  </w:style>
  <w:style w:type="paragraph" w:customStyle="1" w:styleId="Default">
    <w:name w:val="Default"/>
    <w:pPr>
      <w:widowControl/>
      <w:autoSpaceDE w:val="0"/>
      <w:textAlignment w:val="auto"/>
    </w:pPr>
    <w:rPr>
      <w:rFonts w:ascii="Calibri" w:eastAsia="Times New Roman" w:hAnsi="Calibri" w:cs="Calibri"/>
      <w:color w:val="000000"/>
      <w:kern w:val="0"/>
      <w:lang w:eastAsia="pl-PL" w:bidi="ar-SA"/>
    </w:rPr>
  </w:style>
  <w:style w:type="character" w:customStyle="1" w:styleId="NagwekZnak1">
    <w:name w:val="Nagłówek Znak1"/>
    <w:basedOn w:val="Domylnaczcionkaakapitu"/>
  </w:style>
  <w:style w:type="paragraph" w:styleId="Akapitzlist">
    <w:name w:val="List Paragraph"/>
    <w:basedOn w:val="Normalny"/>
    <w:uiPriority w:val="34"/>
    <w:qFormat/>
    <w:pPr>
      <w:widowControl/>
      <w:suppressAutoHyphens w:val="0"/>
      <w:spacing w:after="160"/>
      <w:ind w:left="720"/>
      <w:textAlignment w:val="auto"/>
    </w:pPr>
    <w:rPr>
      <w:rFonts w:ascii="Calibri" w:eastAsia="Calibri" w:hAnsi="Calibri" w:cs="Times New Roman"/>
      <w:kern w:val="0"/>
      <w:sz w:val="22"/>
      <w:szCs w:val="22"/>
      <w:lang w:eastAsia="en-US" w:bidi="ar-SA"/>
    </w:rPr>
  </w:style>
  <w:style w:type="character" w:customStyle="1" w:styleId="AkapitzlistBSZnak">
    <w:name w:val="Akapit z listą BS Znak"/>
    <w:rPr>
      <w:rFonts w:eastAsia="Calibri" w:cs="Times New Roman"/>
      <w:kern w:val="0"/>
      <w:lang w:bidi="ar-SA"/>
    </w:rPr>
  </w:style>
  <w:style w:type="paragraph" w:styleId="Tekstpodstawowy3">
    <w:name w:val="Body Text 3"/>
    <w:basedOn w:val="Normalny"/>
    <w:pPr>
      <w:spacing w:after="120"/>
    </w:pPr>
    <w:rPr>
      <w:sz w:val="16"/>
      <w:szCs w:val="14"/>
    </w:rPr>
  </w:style>
  <w:style w:type="character" w:customStyle="1" w:styleId="Tekstpodstawowy3Znak">
    <w:name w:val="Tekst podstawowy 3 Znak"/>
    <w:basedOn w:val="Domylnaczcionkaakapitu"/>
    <w:rPr>
      <w:sz w:val="16"/>
      <w:szCs w:val="14"/>
      <w:lang w:eastAsia="hi-IN"/>
    </w:rPr>
  </w:style>
  <w:style w:type="paragraph" w:customStyle="1" w:styleId="rozdzia">
    <w:name w:val="rozdział"/>
    <w:basedOn w:val="Normalny"/>
    <w:autoRedefine/>
    <w:qFormat/>
    <w:rsid w:val="00292DA6"/>
    <w:pPr>
      <w:widowControl/>
      <w:tabs>
        <w:tab w:val="left" w:pos="0"/>
      </w:tabs>
      <w:suppressAutoHyphens w:val="0"/>
      <w:spacing w:line="360" w:lineRule="auto"/>
      <w:textAlignment w:val="auto"/>
    </w:pPr>
    <w:rPr>
      <w:rFonts w:ascii="Arial" w:eastAsia="Times New Roman" w:hAnsi="Arial" w:cs="Arial"/>
      <w:b/>
      <w:i/>
      <w:iCs/>
      <w:color w:val="000000"/>
      <w:spacing w:val="8"/>
      <w:kern w:val="0"/>
      <w:lang w:eastAsia="pl-PL" w:bidi="ar-SA"/>
    </w:rPr>
  </w:style>
  <w:style w:type="character" w:customStyle="1" w:styleId="Nierozpoznanawzmianka1">
    <w:name w:val="Nierozpoznana wzmianka1"/>
    <w:basedOn w:val="Domylnaczcionkaakapitu"/>
    <w:rPr>
      <w:color w:val="605E5C"/>
      <w:shd w:val="clear" w:color="auto" w:fill="E1DFDD"/>
    </w:rPr>
  </w:style>
  <w:style w:type="paragraph" w:styleId="Tytu0">
    <w:name w:val="Title"/>
    <w:basedOn w:val="Normalny"/>
    <w:uiPriority w:val="10"/>
    <w:qFormat/>
    <w:pPr>
      <w:widowControl/>
      <w:suppressAutoHyphens w:val="0"/>
      <w:jc w:val="center"/>
      <w:textAlignment w:val="auto"/>
    </w:pPr>
    <w:rPr>
      <w:rFonts w:eastAsia="Times New Roman" w:cs="Times New Roman"/>
      <w:b/>
      <w:kern w:val="0"/>
      <w:sz w:val="36"/>
      <w:szCs w:val="20"/>
      <w:lang w:eastAsia="pl-PL" w:bidi="ar-SA"/>
    </w:rPr>
  </w:style>
  <w:style w:type="character" w:customStyle="1" w:styleId="TytuZnak">
    <w:name w:val="Tytuł Znak"/>
    <w:basedOn w:val="Domylnaczcionkaakapitu"/>
    <w:rPr>
      <w:rFonts w:eastAsia="Times New Roman" w:cs="Times New Roman"/>
      <w:b/>
      <w:kern w:val="0"/>
      <w:sz w:val="36"/>
      <w:szCs w:val="20"/>
      <w:lang w:eastAsia="pl-PL" w:bidi="ar-SA"/>
    </w:rPr>
  </w:style>
  <w:style w:type="character" w:customStyle="1" w:styleId="Domylnaczcionkaakapitu4">
    <w:name w:val="Domyślna czcionka akapitu4"/>
  </w:style>
  <w:style w:type="character" w:customStyle="1" w:styleId="Domylnaczcionkaakapitu5">
    <w:name w:val="Domyślna czcionka akapitu5"/>
  </w:style>
  <w:style w:type="numbering" w:customStyle="1" w:styleId="WW8Num2">
    <w:name w:val="WW8Num2"/>
    <w:basedOn w:val="Bezlisty"/>
    <w:pPr>
      <w:numPr>
        <w:numId w:val="1"/>
      </w:numPr>
    </w:pPr>
  </w:style>
  <w:style w:type="numbering" w:customStyle="1" w:styleId="WW8Num1">
    <w:name w:val="WW8Num1"/>
    <w:basedOn w:val="Bezlisty"/>
    <w:pPr>
      <w:numPr>
        <w:numId w:val="2"/>
      </w:numPr>
    </w:pPr>
  </w:style>
  <w:style w:type="numbering" w:customStyle="1" w:styleId="WW8Num16">
    <w:name w:val="WW8Num16"/>
    <w:basedOn w:val="Bezlisty"/>
    <w:pPr>
      <w:numPr>
        <w:numId w:val="3"/>
      </w:numPr>
    </w:pPr>
  </w:style>
  <w:style w:type="numbering" w:customStyle="1" w:styleId="WW8Num22">
    <w:name w:val="WW8Num22"/>
    <w:basedOn w:val="Bezlisty"/>
    <w:pPr>
      <w:numPr>
        <w:numId w:val="4"/>
      </w:numPr>
    </w:pPr>
  </w:style>
  <w:style w:type="numbering" w:customStyle="1" w:styleId="WW8Num17">
    <w:name w:val="WW8Num17"/>
    <w:basedOn w:val="Bezlisty"/>
    <w:pPr>
      <w:numPr>
        <w:numId w:val="5"/>
      </w:numPr>
    </w:pPr>
  </w:style>
  <w:style w:type="numbering" w:customStyle="1" w:styleId="WW8Num14">
    <w:name w:val="WW8Num14"/>
    <w:basedOn w:val="Bezlisty"/>
    <w:pPr>
      <w:numPr>
        <w:numId w:val="6"/>
      </w:numPr>
    </w:pPr>
  </w:style>
  <w:style w:type="numbering" w:customStyle="1" w:styleId="WW8Num35">
    <w:name w:val="WW8Num35"/>
    <w:basedOn w:val="Bezlisty"/>
    <w:pPr>
      <w:numPr>
        <w:numId w:val="7"/>
      </w:numPr>
    </w:pPr>
  </w:style>
  <w:style w:type="numbering" w:customStyle="1" w:styleId="WW8Num15">
    <w:name w:val="WW8Num15"/>
    <w:basedOn w:val="Bezlisty"/>
    <w:pPr>
      <w:numPr>
        <w:numId w:val="8"/>
      </w:numPr>
    </w:pPr>
  </w:style>
  <w:style w:type="numbering" w:customStyle="1" w:styleId="WW8Num18">
    <w:name w:val="WW8Num18"/>
    <w:basedOn w:val="Bezlisty"/>
    <w:pPr>
      <w:numPr>
        <w:numId w:val="9"/>
      </w:numPr>
    </w:pPr>
  </w:style>
  <w:style w:type="numbering" w:customStyle="1" w:styleId="WW8Num19">
    <w:name w:val="WW8Num19"/>
    <w:basedOn w:val="Bezlisty"/>
    <w:pPr>
      <w:numPr>
        <w:numId w:val="10"/>
      </w:numPr>
    </w:pPr>
  </w:style>
  <w:style w:type="numbering" w:customStyle="1" w:styleId="WW8Num20">
    <w:name w:val="WW8Num20"/>
    <w:basedOn w:val="Bezlisty"/>
    <w:pPr>
      <w:numPr>
        <w:numId w:val="11"/>
      </w:numPr>
    </w:pPr>
  </w:style>
  <w:style w:type="numbering" w:customStyle="1" w:styleId="WW8Num21">
    <w:name w:val="WW8Num21"/>
    <w:basedOn w:val="Bezlisty"/>
    <w:pPr>
      <w:numPr>
        <w:numId w:val="12"/>
      </w:numPr>
    </w:pPr>
  </w:style>
  <w:style w:type="numbering" w:customStyle="1" w:styleId="WW8Num23">
    <w:name w:val="WW8Num23"/>
    <w:basedOn w:val="Bezlisty"/>
    <w:pPr>
      <w:numPr>
        <w:numId w:val="13"/>
      </w:numPr>
    </w:pPr>
  </w:style>
  <w:style w:type="numbering" w:customStyle="1" w:styleId="WW8Num58">
    <w:name w:val="WW8Num58"/>
    <w:basedOn w:val="Bezlisty"/>
    <w:pPr>
      <w:numPr>
        <w:numId w:val="14"/>
      </w:numPr>
    </w:pPr>
  </w:style>
  <w:style w:type="numbering" w:customStyle="1" w:styleId="WW8Num24">
    <w:name w:val="WW8Num24"/>
    <w:basedOn w:val="Bezlisty"/>
    <w:pPr>
      <w:numPr>
        <w:numId w:val="15"/>
      </w:numPr>
    </w:pPr>
  </w:style>
  <w:style w:type="numbering" w:customStyle="1" w:styleId="WW8Num25">
    <w:name w:val="WW8Num25"/>
    <w:basedOn w:val="Bezlisty"/>
    <w:pPr>
      <w:numPr>
        <w:numId w:val="16"/>
      </w:numPr>
    </w:pPr>
  </w:style>
  <w:style w:type="numbering" w:customStyle="1" w:styleId="WW8Num26">
    <w:name w:val="WW8Num26"/>
    <w:basedOn w:val="Bezlisty"/>
    <w:pPr>
      <w:numPr>
        <w:numId w:val="17"/>
      </w:numPr>
    </w:pPr>
  </w:style>
  <w:style w:type="numbering" w:customStyle="1" w:styleId="WW8Num27">
    <w:name w:val="WW8Num27"/>
    <w:basedOn w:val="Bezlisty"/>
    <w:pPr>
      <w:numPr>
        <w:numId w:val="18"/>
      </w:numPr>
    </w:pPr>
  </w:style>
  <w:style w:type="numbering" w:customStyle="1" w:styleId="WW8Num28">
    <w:name w:val="WW8Num28"/>
    <w:basedOn w:val="Bezlisty"/>
    <w:pPr>
      <w:numPr>
        <w:numId w:val="19"/>
      </w:numPr>
    </w:pPr>
  </w:style>
  <w:style w:type="character" w:styleId="Nierozpoznanawzmianka">
    <w:name w:val="Unresolved Mention"/>
    <w:basedOn w:val="Domylnaczcionkaakapitu"/>
    <w:uiPriority w:val="99"/>
    <w:semiHidden/>
    <w:unhideWhenUsed/>
    <w:rsid w:val="007D5A76"/>
    <w:rPr>
      <w:color w:val="605E5C"/>
      <w:shd w:val="clear" w:color="auto" w:fill="E1DFDD"/>
    </w:rPr>
  </w:style>
  <w:style w:type="table" w:styleId="Tabela-Siatka">
    <w:name w:val="Table Grid"/>
    <w:basedOn w:val="Standardowy"/>
    <w:uiPriority w:val="39"/>
    <w:rsid w:val="00391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30">
    <w:name w:val="Nagłówek3"/>
    <w:basedOn w:val="Normalny"/>
    <w:next w:val="Tekstpodstawowy"/>
    <w:rsid w:val="001C5AD0"/>
    <w:pPr>
      <w:widowControl/>
      <w:suppressAutoHyphens w:val="0"/>
      <w:autoSpaceDN/>
      <w:jc w:val="center"/>
      <w:textAlignment w:val="auto"/>
    </w:pPr>
    <w:rPr>
      <w:rFonts w:eastAsia="Times New Roman" w:cs="Times New Roman"/>
      <w:b/>
      <w:kern w:val="0"/>
      <w:sz w:val="36"/>
      <w:szCs w:val="20"/>
      <w:lang w:eastAsia="zh-CN" w:bidi="ar-SA"/>
    </w:rPr>
  </w:style>
  <w:style w:type="character" w:customStyle="1" w:styleId="czeinternetowe">
    <w:name w:val="Łącze internetowe"/>
    <w:rsid w:val="0046070F"/>
    <w:rPr>
      <w:color w:val="000080"/>
      <w:u w:val="single"/>
    </w:rPr>
  </w:style>
  <w:style w:type="paragraph" w:customStyle="1" w:styleId="NormalnyWeb1">
    <w:name w:val="Normalny (Web)1"/>
    <w:basedOn w:val="Normalny"/>
    <w:qFormat/>
    <w:rsid w:val="0046070F"/>
    <w:pPr>
      <w:widowControl/>
      <w:autoSpaceDN/>
      <w:spacing w:before="100" w:after="119"/>
    </w:pPr>
    <w:rPr>
      <w:rFonts w:eastAsia="Times New Roman" w:cs="Times New Roman"/>
      <w:kern w:val="2"/>
      <w:lang w:eastAsia="zh-CN"/>
    </w:rPr>
  </w:style>
  <w:style w:type="character" w:customStyle="1" w:styleId="Mocnewyrnione">
    <w:name w:val="Mocne wyróżnione"/>
    <w:qFormat/>
    <w:rsid w:val="00292DA6"/>
    <w:rPr>
      <w:b/>
      <w:bCs/>
    </w:rPr>
  </w:style>
  <w:style w:type="paragraph" w:customStyle="1" w:styleId="Zwykytekst1">
    <w:name w:val="Zwykły tekst1"/>
    <w:basedOn w:val="Normalny"/>
    <w:semiHidden/>
    <w:qFormat/>
    <w:rsid w:val="00AF164A"/>
    <w:pPr>
      <w:widowControl/>
      <w:autoSpaceDN/>
      <w:spacing w:before="100" w:after="100"/>
      <w:textAlignment w:val="auto"/>
    </w:pPr>
    <w:rPr>
      <w:rFonts w:ascii="Courier New" w:eastAsia="Times New Roman" w:hAnsi="Courier New" w:cs="Courier New"/>
      <w:kern w:val="0"/>
      <w:sz w:val="20"/>
      <w:szCs w:val="20"/>
      <w:lang w:eastAsia="ar-SA" w:bidi="ar-SA"/>
    </w:rPr>
  </w:style>
  <w:style w:type="character" w:customStyle="1" w:styleId="Normalny3">
    <w:name w:val="Normalny3"/>
    <w:basedOn w:val="Domylnaczcionkaakapitu"/>
    <w:rsid w:val="001F20F3"/>
  </w:style>
  <w:style w:type="character" w:customStyle="1" w:styleId="Normalny4">
    <w:name w:val="Normalny4"/>
    <w:basedOn w:val="Domylnaczcionkaakapitu"/>
    <w:rsid w:val="00242A44"/>
  </w:style>
  <w:style w:type="character" w:styleId="HTML-cytat">
    <w:name w:val="HTML Cite"/>
    <w:uiPriority w:val="99"/>
    <w:semiHidden/>
    <w:unhideWhenUsed/>
    <w:rsid w:val="00572D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609355">
      <w:bodyDiv w:val="1"/>
      <w:marLeft w:val="0"/>
      <w:marRight w:val="0"/>
      <w:marTop w:val="0"/>
      <w:marBottom w:val="0"/>
      <w:divBdr>
        <w:top w:val="none" w:sz="0" w:space="0" w:color="auto"/>
        <w:left w:val="none" w:sz="0" w:space="0" w:color="auto"/>
        <w:bottom w:val="none" w:sz="0" w:space="0" w:color="auto"/>
        <w:right w:val="none" w:sz="0" w:space="0" w:color="auto"/>
      </w:divBdr>
    </w:div>
    <w:div w:id="675348985">
      <w:bodyDiv w:val="1"/>
      <w:marLeft w:val="0"/>
      <w:marRight w:val="0"/>
      <w:marTop w:val="0"/>
      <w:marBottom w:val="0"/>
      <w:divBdr>
        <w:top w:val="none" w:sz="0" w:space="0" w:color="auto"/>
        <w:left w:val="none" w:sz="0" w:space="0" w:color="auto"/>
        <w:bottom w:val="none" w:sz="0" w:space="0" w:color="auto"/>
        <w:right w:val="none" w:sz="0" w:space="0" w:color="auto"/>
      </w:divBdr>
    </w:div>
    <w:div w:id="1143931127">
      <w:bodyDiv w:val="1"/>
      <w:marLeft w:val="0"/>
      <w:marRight w:val="0"/>
      <w:marTop w:val="0"/>
      <w:marBottom w:val="0"/>
      <w:divBdr>
        <w:top w:val="none" w:sz="0" w:space="0" w:color="auto"/>
        <w:left w:val="none" w:sz="0" w:space="0" w:color="auto"/>
        <w:bottom w:val="none" w:sz="0" w:space="0" w:color="auto"/>
        <w:right w:val="none" w:sz="0" w:space="0" w:color="auto"/>
      </w:divBdr>
    </w:div>
    <w:div w:id="1534731038">
      <w:bodyDiv w:val="1"/>
      <w:marLeft w:val="0"/>
      <w:marRight w:val="0"/>
      <w:marTop w:val="0"/>
      <w:marBottom w:val="0"/>
      <w:divBdr>
        <w:top w:val="none" w:sz="0" w:space="0" w:color="auto"/>
        <w:left w:val="none" w:sz="0" w:space="0" w:color="auto"/>
        <w:bottom w:val="none" w:sz="0" w:space="0" w:color="auto"/>
        <w:right w:val="none" w:sz="0" w:space="0" w:color="auto"/>
      </w:divBdr>
    </w:div>
    <w:div w:id="1577788615">
      <w:bodyDiv w:val="1"/>
      <w:marLeft w:val="0"/>
      <w:marRight w:val="0"/>
      <w:marTop w:val="0"/>
      <w:marBottom w:val="0"/>
      <w:divBdr>
        <w:top w:val="none" w:sz="0" w:space="0" w:color="auto"/>
        <w:left w:val="none" w:sz="0" w:space="0" w:color="auto"/>
        <w:bottom w:val="none" w:sz="0" w:space="0" w:color="auto"/>
        <w:right w:val="none" w:sz="0" w:space="0" w:color="auto"/>
      </w:divBdr>
    </w:div>
    <w:div w:id="1841433483">
      <w:bodyDiv w:val="1"/>
      <w:marLeft w:val="0"/>
      <w:marRight w:val="0"/>
      <w:marTop w:val="0"/>
      <w:marBottom w:val="0"/>
      <w:divBdr>
        <w:top w:val="none" w:sz="0" w:space="0" w:color="auto"/>
        <w:left w:val="none" w:sz="0" w:space="0" w:color="auto"/>
        <w:bottom w:val="none" w:sz="0" w:space="0" w:color="auto"/>
        <w:right w:val="none" w:sz="0" w:space="0" w:color="auto"/>
      </w:divBdr>
    </w:div>
    <w:div w:id="2101484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uokspytkowo.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zamowienia.gov.pl/mp-client/search/list/ocds-148610-40e0c24a-e10d-11ee-9fce-3adbe5eb3a3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zuokspytkowo.pl/" TargetMode="External"/><Relationship Id="rId4" Type="http://schemas.openxmlformats.org/officeDocument/2006/relationships/settings" Target="settings.xml"/><Relationship Id="rId9" Type="http://schemas.openxmlformats.org/officeDocument/2006/relationships/hyperlink" Target="https://ezamowienia.gov.pl/mp-client/search/list/ocds-148610-40e0c24a-e10d-11ee-9fce-3adbe5eb3a3d"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E226D-97B7-4088-8493-4EA9806BE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58</Pages>
  <Words>13636</Words>
  <Characters>81821</Characters>
  <Application>Microsoft Office Word</Application>
  <DocSecurity>0</DocSecurity>
  <Lines>681</Lines>
  <Paragraphs>190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ZUOK</dc:creator>
  <cp:lastModifiedBy>biuro1@zuokspytkowo.pl</cp:lastModifiedBy>
  <cp:revision>11</cp:revision>
  <cp:lastPrinted>2024-03-13T07:47:00Z</cp:lastPrinted>
  <dcterms:created xsi:type="dcterms:W3CDTF">2024-03-13T07:09:00Z</dcterms:created>
  <dcterms:modified xsi:type="dcterms:W3CDTF">2024-03-13T07:48:00Z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