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A2FA" w14:textId="64D684C7" w:rsidR="00625D30" w:rsidRPr="00F827D5" w:rsidRDefault="00702AEA" w:rsidP="00625D30">
      <w:pPr>
        <w:pStyle w:val="NormalnyWeb"/>
        <w:spacing w:before="0" w:after="0"/>
        <w:ind w:left="709"/>
        <w:rPr>
          <w:color w:val="000000" w:themeColor="text1"/>
        </w:rPr>
      </w:pPr>
      <w:r w:rsidRPr="00F827D5">
        <w:rPr>
          <w:rStyle w:val="Pogrubienie"/>
          <w:rFonts w:ascii="Arial" w:hAnsi="Arial" w:cs="Arial"/>
          <w:color w:val="000000" w:themeColor="text1"/>
        </w:rPr>
        <w:t>Nr referencyjny nadany sprawie przez Zamawiającego</w:t>
      </w:r>
      <w:r w:rsidRPr="00B94D1A">
        <w:rPr>
          <w:rStyle w:val="Pogrubienie"/>
          <w:rFonts w:ascii="Arial" w:hAnsi="Arial" w:cs="Arial"/>
        </w:rPr>
        <w:t xml:space="preserve">: </w:t>
      </w:r>
      <w:r w:rsidR="007F1FCB" w:rsidRPr="00B94D1A">
        <w:rPr>
          <w:rStyle w:val="Pogrubienie1"/>
          <w:rFonts w:ascii="Arial" w:hAnsi="Arial" w:cs="Arial"/>
        </w:rPr>
        <w:t>2725/</w:t>
      </w:r>
      <w:r w:rsidR="00B94D1A" w:rsidRPr="00B94D1A">
        <w:rPr>
          <w:rStyle w:val="Pogrubienie1"/>
          <w:rFonts w:ascii="Arial" w:hAnsi="Arial" w:cs="Arial"/>
        </w:rPr>
        <w:t>2/</w:t>
      </w:r>
      <w:r w:rsidR="007F1FCB" w:rsidRPr="00B94D1A">
        <w:rPr>
          <w:rStyle w:val="Pogrubienie1"/>
          <w:rFonts w:ascii="Arial" w:hAnsi="Arial" w:cs="Arial"/>
        </w:rPr>
        <w:t>2024</w:t>
      </w:r>
    </w:p>
    <w:p w14:paraId="31324D08" w14:textId="77777777" w:rsidR="00625D30" w:rsidRPr="00F827D5" w:rsidRDefault="00625D30" w:rsidP="00625D30">
      <w:pPr>
        <w:pStyle w:val="NormalnyWeb"/>
        <w:spacing w:before="0" w:after="0"/>
        <w:ind w:left="709"/>
        <w:rPr>
          <w:color w:val="000000" w:themeColor="text1"/>
        </w:rPr>
      </w:pPr>
    </w:p>
    <w:p w14:paraId="3BFB9B34" w14:textId="77777777" w:rsidR="00625D30" w:rsidRPr="00F827D5" w:rsidRDefault="00625D30" w:rsidP="00625D30">
      <w:pPr>
        <w:pStyle w:val="NormalnyWeb"/>
        <w:spacing w:before="0" w:after="0"/>
        <w:ind w:left="709"/>
        <w:rPr>
          <w:color w:val="000000" w:themeColor="text1"/>
        </w:rPr>
      </w:pPr>
    </w:p>
    <w:p w14:paraId="02B10AF4" w14:textId="77777777" w:rsidR="00625D30" w:rsidRPr="00F827D5" w:rsidRDefault="00625D30" w:rsidP="00625D30">
      <w:pPr>
        <w:pStyle w:val="NormalnyWeb"/>
        <w:spacing w:before="0" w:after="0"/>
        <w:ind w:left="709"/>
        <w:rPr>
          <w:color w:val="000000" w:themeColor="text1"/>
        </w:rPr>
      </w:pPr>
    </w:p>
    <w:p w14:paraId="625A4B26" w14:textId="3E7DFF1F" w:rsidR="00702AEA" w:rsidRPr="00F827D5" w:rsidRDefault="00702AEA" w:rsidP="00625D30">
      <w:pPr>
        <w:pStyle w:val="NormalnyWeb"/>
        <w:spacing w:before="0" w:after="0"/>
        <w:ind w:left="709"/>
        <w:jc w:val="center"/>
        <w:rPr>
          <w:color w:val="000000" w:themeColor="text1"/>
        </w:rPr>
      </w:pPr>
      <w:r w:rsidRPr="00F827D5">
        <w:rPr>
          <w:rFonts w:ascii="Arial" w:hAnsi="Arial" w:cs="Arial"/>
          <w:b/>
          <w:bCs/>
          <w:color w:val="000000" w:themeColor="text1"/>
        </w:rPr>
        <w:t>SPECYFIKACJA WARUNKÓW</w:t>
      </w:r>
      <w:r w:rsidRPr="00F827D5">
        <w:rPr>
          <w:rFonts w:ascii="Arial" w:hAnsi="Arial" w:cs="Arial"/>
          <w:color w:val="000000" w:themeColor="text1"/>
        </w:rPr>
        <w:t xml:space="preserve"> </w:t>
      </w:r>
      <w:r w:rsidRPr="00F827D5">
        <w:rPr>
          <w:rFonts w:ascii="Arial" w:hAnsi="Arial" w:cs="Arial"/>
          <w:b/>
          <w:bCs/>
          <w:color w:val="000000" w:themeColor="text1"/>
        </w:rPr>
        <w:t>ZAMÓWIENIA</w:t>
      </w:r>
    </w:p>
    <w:p w14:paraId="09C4E23C" w14:textId="0F6AECCE"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(SWZ)</w:t>
      </w:r>
    </w:p>
    <w:p w14:paraId="6127DFCD"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ZAMÓWIENIA KLASYCZNEGO</w:t>
      </w:r>
    </w:p>
    <w:p w14:paraId="51C1AAAA"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PROWADZONEGO W TRYBIE PODSTAWOWYM</w:t>
      </w:r>
    </w:p>
    <w:p w14:paraId="0DBD2AE1"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Na podstawie art. 275 pkt 1</w:t>
      </w:r>
    </w:p>
    <w:p w14:paraId="2D22BB87"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ustawy z dnia 11 września 2019 roku</w:t>
      </w:r>
    </w:p>
    <w:p w14:paraId="2880EFF4" w14:textId="38EE5216"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Prawo zamówień publicznych (</w:t>
      </w:r>
      <w:proofErr w:type="spellStart"/>
      <w:r w:rsidRPr="00F827D5">
        <w:rPr>
          <w:rFonts w:ascii="Arial" w:hAnsi="Arial" w:cs="Arial"/>
          <w:color w:val="000000" w:themeColor="text1"/>
        </w:rPr>
        <w:t>t.j</w:t>
      </w:r>
      <w:proofErr w:type="spellEnd"/>
      <w:r w:rsidRPr="00F827D5">
        <w:rPr>
          <w:rFonts w:ascii="Arial" w:hAnsi="Arial" w:cs="Arial"/>
          <w:color w:val="000000" w:themeColor="text1"/>
        </w:rPr>
        <w:t>. Dz. U. z 202</w:t>
      </w:r>
      <w:r w:rsidR="00032B15" w:rsidRPr="00F827D5">
        <w:rPr>
          <w:rFonts w:ascii="Arial" w:hAnsi="Arial" w:cs="Arial"/>
          <w:color w:val="000000" w:themeColor="text1"/>
        </w:rPr>
        <w:t>3</w:t>
      </w:r>
      <w:r w:rsidRPr="00F827D5">
        <w:rPr>
          <w:rFonts w:ascii="Arial" w:hAnsi="Arial" w:cs="Arial"/>
          <w:color w:val="000000" w:themeColor="text1"/>
        </w:rPr>
        <w:t xml:space="preserve">r., poz. </w:t>
      </w:r>
      <w:r w:rsidR="00905F44" w:rsidRPr="00F827D5">
        <w:rPr>
          <w:rFonts w:ascii="Arial" w:hAnsi="Arial" w:cs="Arial"/>
          <w:color w:val="000000" w:themeColor="text1"/>
        </w:rPr>
        <w:t>1</w:t>
      </w:r>
      <w:r w:rsidR="00032B15" w:rsidRPr="00F827D5">
        <w:rPr>
          <w:rFonts w:ascii="Arial" w:hAnsi="Arial" w:cs="Arial"/>
          <w:color w:val="000000" w:themeColor="text1"/>
        </w:rPr>
        <w:t>605</w:t>
      </w:r>
      <w:r w:rsidR="002D7DF8" w:rsidRPr="00F827D5">
        <w:rPr>
          <w:rFonts w:ascii="Arial" w:hAnsi="Arial" w:cs="Arial"/>
          <w:color w:val="000000" w:themeColor="text1"/>
        </w:rPr>
        <w:t>, ze zm.</w:t>
      </w:r>
      <w:r w:rsidRPr="00F827D5">
        <w:rPr>
          <w:rFonts w:ascii="Arial" w:hAnsi="Arial" w:cs="Arial"/>
          <w:color w:val="000000" w:themeColor="text1"/>
        </w:rPr>
        <w:t xml:space="preserve">) zwana dalej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7582292C" w14:textId="77777777" w:rsidR="00702AEA" w:rsidRPr="00F827D5" w:rsidRDefault="00702AEA" w:rsidP="008A4032">
      <w:pPr>
        <w:pStyle w:val="NormalnyWeb"/>
        <w:spacing w:before="0" w:after="0" w:line="360" w:lineRule="auto"/>
        <w:rPr>
          <w:rFonts w:ascii="Arial" w:hAnsi="Arial" w:cs="Arial"/>
          <w:color w:val="000000" w:themeColor="text1"/>
        </w:rPr>
      </w:pPr>
    </w:p>
    <w:p w14:paraId="1D726C68"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 wartości mniejszej niż progi unijne</w:t>
      </w:r>
    </w:p>
    <w:p w14:paraId="49B58927" w14:textId="77777777" w:rsidR="00702AEA" w:rsidRPr="00F827D5" w:rsidRDefault="00702AEA" w:rsidP="008A4032">
      <w:pPr>
        <w:pStyle w:val="NormalnyWeb"/>
        <w:spacing w:before="0" w:after="0" w:line="360" w:lineRule="auto"/>
        <w:jc w:val="center"/>
        <w:rPr>
          <w:rFonts w:ascii="Arial" w:hAnsi="Arial" w:cs="Arial"/>
          <w:color w:val="000000" w:themeColor="text1"/>
        </w:rPr>
      </w:pPr>
    </w:p>
    <w:p w14:paraId="545B7FEC"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na:</w:t>
      </w:r>
    </w:p>
    <w:p w14:paraId="117DB514" w14:textId="4093E665" w:rsidR="00625D30" w:rsidRPr="00F827D5" w:rsidRDefault="008E247C" w:rsidP="002D7DF8">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D</w:t>
      </w:r>
      <w:r w:rsidR="002D7DF8" w:rsidRPr="00F827D5">
        <w:rPr>
          <w:rFonts w:ascii="Arial" w:eastAsia="Times New Roman" w:hAnsi="Arial" w:cs="Arial"/>
          <w:b/>
          <w:bCs/>
          <w:color w:val="000000" w:themeColor="text1"/>
          <w:kern w:val="0"/>
          <w:lang w:eastAsia="pl-PL" w:bidi="ar-SA"/>
        </w:rPr>
        <w:t xml:space="preserve">ostawa opon </w:t>
      </w:r>
      <w:r w:rsidR="00B45CD7" w:rsidRPr="00F827D5">
        <w:rPr>
          <w:rFonts w:ascii="Arial" w:eastAsia="Times New Roman" w:hAnsi="Arial" w:cs="Arial"/>
          <w:b/>
          <w:bCs/>
          <w:color w:val="000000" w:themeColor="text1"/>
          <w:kern w:val="0"/>
          <w:lang w:eastAsia="pl-PL" w:bidi="ar-SA"/>
        </w:rPr>
        <w:t>do</w:t>
      </w:r>
      <w:r w:rsidRPr="00F827D5">
        <w:rPr>
          <w:rFonts w:ascii="Arial" w:eastAsia="Times New Roman" w:hAnsi="Arial" w:cs="Arial"/>
          <w:b/>
          <w:bCs/>
          <w:color w:val="000000" w:themeColor="text1"/>
          <w:kern w:val="0"/>
          <w:lang w:eastAsia="pl-PL" w:bidi="ar-SA"/>
        </w:rPr>
        <w:t xml:space="preserve"> pojazd</w:t>
      </w:r>
      <w:r w:rsidR="00E21D81" w:rsidRPr="00F827D5">
        <w:rPr>
          <w:rFonts w:ascii="Arial" w:eastAsia="Times New Roman" w:hAnsi="Arial" w:cs="Arial"/>
          <w:b/>
          <w:bCs/>
          <w:color w:val="000000" w:themeColor="text1"/>
          <w:kern w:val="0"/>
          <w:lang w:eastAsia="pl-PL" w:bidi="ar-SA"/>
        </w:rPr>
        <w:t>ów</w:t>
      </w:r>
      <w:r w:rsidRPr="00F827D5">
        <w:rPr>
          <w:rFonts w:ascii="Arial" w:eastAsia="Times New Roman" w:hAnsi="Arial" w:cs="Arial"/>
          <w:b/>
          <w:bCs/>
          <w:color w:val="000000" w:themeColor="text1"/>
          <w:kern w:val="0"/>
          <w:lang w:eastAsia="pl-PL" w:bidi="ar-SA"/>
        </w:rPr>
        <w:t xml:space="preserve"> i maszyn Zakładu Unieszkodliwiania Odpadów Komunalnych Spytkowo Sp. z  o.o. </w:t>
      </w:r>
    </w:p>
    <w:p w14:paraId="280F66C5" w14:textId="77777777" w:rsidR="00702AEA" w:rsidRPr="00F827D5" w:rsidRDefault="00702AEA" w:rsidP="008A4032">
      <w:pPr>
        <w:pStyle w:val="NormalnyWeb"/>
        <w:spacing w:before="0" w:after="0" w:line="360" w:lineRule="auto"/>
        <w:rPr>
          <w:rFonts w:ascii="Arial" w:hAnsi="Arial" w:cs="Arial"/>
          <w:color w:val="000000" w:themeColor="text1"/>
        </w:rPr>
      </w:pPr>
    </w:p>
    <w:p w14:paraId="2E53B3B9" w14:textId="77777777" w:rsidR="00702AEA" w:rsidRPr="00F827D5" w:rsidRDefault="00702AEA" w:rsidP="008A4032">
      <w:pPr>
        <w:pStyle w:val="NormalnyWeb"/>
        <w:spacing w:before="0" w:after="0" w:line="360" w:lineRule="auto"/>
        <w:rPr>
          <w:rFonts w:ascii="Arial" w:hAnsi="Arial" w:cs="Arial"/>
          <w:color w:val="000000" w:themeColor="text1"/>
        </w:rPr>
      </w:pPr>
    </w:p>
    <w:p w14:paraId="5C2299E5" w14:textId="77777777" w:rsidR="00702AEA" w:rsidRPr="00F827D5" w:rsidRDefault="00702AEA" w:rsidP="008A4032">
      <w:pPr>
        <w:pStyle w:val="NormalnyWeb"/>
        <w:spacing w:before="0" w:after="0" w:line="360" w:lineRule="auto"/>
        <w:rPr>
          <w:rFonts w:ascii="Arial" w:hAnsi="Arial" w:cs="Arial"/>
          <w:color w:val="000000" w:themeColor="text1"/>
        </w:rPr>
      </w:pPr>
    </w:p>
    <w:p w14:paraId="3676D04A" w14:textId="20C4DD5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 xml:space="preserve">Spytkowo, </w:t>
      </w:r>
      <w:r w:rsidR="00292F28">
        <w:rPr>
          <w:rStyle w:val="Pogrubienie"/>
          <w:rFonts w:ascii="Arial" w:hAnsi="Arial" w:cs="Arial"/>
          <w:b w:val="0"/>
          <w:bCs w:val="0"/>
        </w:rPr>
        <w:t>2024-03-27</w:t>
      </w:r>
    </w:p>
    <w:p w14:paraId="07218885"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zatwierdzam:</w:t>
      </w:r>
    </w:p>
    <w:p w14:paraId="2C7EFD6E"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Mariusz Piasecki</w:t>
      </w:r>
    </w:p>
    <w:p w14:paraId="1ECD37C2" w14:textId="77777777" w:rsidR="00702AEA" w:rsidRPr="00F827D5" w:rsidRDefault="00702AEA" w:rsidP="008A4032">
      <w:pPr>
        <w:pStyle w:val="NormalnyWeb"/>
        <w:spacing w:before="0" w:after="0" w:line="360" w:lineRule="auto"/>
        <w:rPr>
          <w:rFonts w:ascii="Arial" w:hAnsi="Arial" w:cs="Arial"/>
          <w:color w:val="000000" w:themeColor="text1"/>
        </w:rPr>
      </w:pPr>
    </w:p>
    <w:p w14:paraId="41E0DC4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Prezes Zarządu</w:t>
      </w:r>
    </w:p>
    <w:p w14:paraId="6A70531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Zakład Unieszkodliwiania Odpadów Komunalnych Spytkowo Sp. z o.o.</w:t>
      </w:r>
    </w:p>
    <w:p w14:paraId="33912A8F" w14:textId="77777777" w:rsidR="00702AEA" w:rsidRPr="00F827D5" w:rsidRDefault="00702AEA" w:rsidP="008A4032">
      <w:pPr>
        <w:pStyle w:val="NormalnyWeb"/>
        <w:spacing w:before="0" w:after="0" w:line="360" w:lineRule="auto"/>
        <w:rPr>
          <w:rFonts w:ascii="Arial" w:hAnsi="Arial" w:cs="Arial"/>
          <w:color w:val="000000" w:themeColor="text1"/>
        </w:rPr>
      </w:pPr>
    </w:p>
    <w:p w14:paraId="631A7974" w14:textId="77777777" w:rsidR="00702AEA" w:rsidRPr="00F827D5" w:rsidRDefault="00702AEA" w:rsidP="008A4032">
      <w:pPr>
        <w:pStyle w:val="NormalnyWeb"/>
        <w:spacing w:before="0" w:after="0" w:line="360" w:lineRule="auto"/>
        <w:rPr>
          <w:rFonts w:ascii="Arial" w:hAnsi="Arial" w:cs="Arial"/>
          <w:color w:val="000000" w:themeColor="text1"/>
        </w:rPr>
      </w:pPr>
    </w:p>
    <w:p w14:paraId="09B23840" w14:textId="77777777" w:rsidR="00702AEA" w:rsidRPr="00F827D5" w:rsidRDefault="00702AEA" w:rsidP="008A4032">
      <w:pPr>
        <w:pStyle w:val="NormalnyWeb"/>
        <w:spacing w:before="0" w:after="0" w:line="360" w:lineRule="auto"/>
        <w:rPr>
          <w:rFonts w:ascii="Arial" w:hAnsi="Arial" w:cs="Arial"/>
          <w:color w:val="000000" w:themeColor="text1"/>
        </w:rPr>
      </w:pPr>
    </w:p>
    <w:p w14:paraId="1524B250" w14:textId="77777777" w:rsidR="00702AEA" w:rsidRPr="00F827D5" w:rsidRDefault="00702AEA" w:rsidP="008A4032">
      <w:pPr>
        <w:pStyle w:val="NormalnyWeb"/>
        <w:spacing w:before="0" w:after="0" w:line="360" w:lineRule="auto"/>
        <w:rPr>
          <w:rFonts w:ascii="Arial" w:hAnsi="Arial" w:cs="Arial"/>
          <w:color w:val="000000" w:themeColor="text1"/>
        </w:rPr>
      </w:pPr>
    </w:p>
    <w:p w14:paraId="6454E368" w14:textId="0F2CE9EC"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b w:val="0"/>
          <w:bCs w:val="0"/>
          <w:color w:val="000000" w:themeColor="text1"/>
        </w:rPr>
        <w:t xml:space="preserve">Specyfikacja niniejsza zawiera </w:t>
      </w:r>
      <w:r w:rsidR="007F1FCB" w:rsidRPr="00F827D5">
        <w:rPr>
          <w:rStyle w:val="Pogrubienie"/>
          <w:rFonts w:ascii="Arial" w:hAnsi="Arial" w:cs="Arial"/>
          <w:b w:val="0"/>
          <w:bCs w:val="0"/>
          <w:color w:val="000000" w:themeColor="text1"/>
        </w:rPr>
        <w:t>58</w:t>
      </w:r>
      <w:r w:rsidRPr="00F827D5">
        <w:rPr>
          <w:rStyle w:val="Pogrubienie"/>
          <w:rFonts w:ascii="Arial" w:hAnsi="Arial" w:cs="Arial"/>
          <w:b w:val="0"/>
          <w:bCs w:val="0"/>
          <w:color w:val="000000" w:themeColor="text1"/>
        </w:rPr>
        <w:t xml:space="preserve"> stron.</w:t>
      </w:r>
    </w:p>
    <w:p w14:paraId="7F498FBC" w14:textId="08BC038E" w:rsidR="00702AEA" w:rsidRPr="00F827D5" w:rsidRDefault="00702AEA" w:rsidP="008A4032">
      <w:pPr>
        <w:pStyle w:val="NormalnyWeb"/>
        <w:pageBreakBefore/>
        <w:spacing w:before="0" w:after="0" w:line="360" w:lineRule="auto"/>
        <w:rPr>
          <w:rFonts w:ascii="Arial" w:hAnsi="Arial" w:cs="Arial"/>
          <w:color w:val="000000" w:themeColor="text1"/>
        </w:rPr>
      </w:pPr>
      <w:r w:rsidRPr="00F827D5">
        <w:rPr>
          <w:rStyle w:val="Pogrubienie"/>
          <w:rFonts w:ascii="Arial" w:hAnsi="Arial" w:cs="Arial"/>
          <w:color w:val="000000" w:themeColor="text1"/>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 Nazwa i adres Zamawiającego.</w:t>
            </w:r>
          </w:p>
        </w:tc>
      </w:tr>
    </w:tbl>
    <w:p w14:paraId="45FAC64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Zamawiający:</w:t>
      </w:r>
      <w:r w:rsidRPr="00F827D5">
        <w:rPr>
          <w:rFonts w:ascii="Arial" w:hAnsi="Arial" w:cs="Arial"/>
          <w:color w:val="000000" w:themeColor="text1"/>
        </w:rPr>
        <w:t xml:space="preserve"> Zakład Unieszkodliwiania Odpadów Komunalnych Spytkowo Sp. z o.o.</w:t>
      </w:r>
    </w:p>
    <w:p w14:paraId="4095389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Siedziba:</w:t>
      </w:r>
      <w:r w:rsidRPr="00F827D5">
        <w:rPr>
          <w:rFonts w:ascii="Arial" w:hAnsi="Arial" w:cs="Arial"/>
          <w:color w:val="000000" w:themeColor="text1"/>
        </w:rPr>
        <w:t xml:space="preserve"> Spytkowo 69, 11-500 Giżycko</w:t>
      </w:r>
    </w:p>
    <w:p w14:paraId="37A96F9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NIP 8451958301; REGON 280470190 </w:t>
      </w:r>
      <w:r w:rsidRPr="00F827D5">
        <w:rPr>
          <w:rFonts w:ascii="Arial" w:hAnsi="Arial" w:cs="Arial"/>
          <w:color w:val="000000" w:themeColor="text1"/>
        </w:rPr>
        <w:br/>
        <w:t>Sąd Rejonowy w Olsztynie VIII Wydział Gospodarczy KRS 0000346147</w:t>
      </w:r>
    </w:p>
    <w:p w14:paraId="7A2AF98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Telefon:</w:t>
      </w:r>
      <w:r w:rsidRPr="00F827D5">
        <w:rPr>
          <w:rFonts w:ascii="Arial" w:hAnsi="Arial" w:cs="Arial"/>
          <w:color w:val="000000" w:themeColor="text1"/>
        </w:rPr>
        <w:t xml:space="preserve"> +48 87 555 54 13</w:t>
      </w:r>
    </w:p>
    <w:p w14:paraId="691B6BC5" w14:textId="3FA527BE"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e-mail:</w:t>
      </w:r>
      <w:r w:rsidRPr="00F827D5">
        <w:rPr>
          <w:rFonts w:ascii="Arial" w:hAnsi="Arial" w:cs="Arial"/>
          <w:color w:val="000000" w:themeColor="text1"/>
        </w:rPr>
        <w:t xml:space="preserve"> biuro@zuokspytkowo.pl </w:t>
      </w:r>
      <w:r w:rsidRPr="00F827D5">
        <w:rPr>
          <w:rFonts w:ascii="Arial" w:hAnsi="Arial" w:cs="Arial"/>
          <w:b/>
          <w:bCs/>
          <w:color w:val="000000" w:themeColor="text1"/>
        </w:rPr>
        <w:t>URL:</w:t>
      </w:r>
      <w:r w:rsidRPr="00F827D5">
        <w:rPr>
          <w:rFonts w:ascii="Arial" w:hAnsi="Arial" w:cs="Arial"/>
          <w:color w:val="000000" w:themeColor="text1"/>
        </w:rPr>
        <w:t xml:space="preserve"> </w:t>
      </w:r>
      <w:hyperlink r:id="rId8" w:tgtFrame="_top" w:history="1">
        <w:r w:rsidRPr="00F827D5">
          <w:rPr>
            <w:rStyle w:val="Hipercze"/>
            <w:rFonts w:ascii="Arial" w:hAnsi="Arial" w:cs="Arial"/>
            <w:color w:val="000000" w:themeColor="text1"/>
          </w:rPr>
          <w:t>http://zuokspytkowo.pl/</w:t>
        </w:r>
      </w:hyperlink>
    </w:p>
    <w:p w14:paraId="1B96D02A" w14:textId="77777777" w:rsidR="005E03F1" w:rsidRPr="00F827D5" w:rsidRDefault="005E03F1"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 Adres strony internetowej.</w:t>
            </w:r>
          </w:p>
        </w:tc>
      </w:tr>
    </w:tbl>
    <w:p w14:paraId="20C44511" w14:textId="086FC753" w:rsidR="00557CB2" w:rsidRPr="004C7A22" w:rsidRDefault="00557CB2"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Adres strony internetowej, na której prowadzone jest post</w:t>
      </w:r>
      <w:r w:rsidR="00AF5531" w:rsidRPr="00F827D5">
        <w:rPr>
          <w:rFonts w:ascii="Arial" w:hAnsi="Arial" w:cs="Arial"/>
          <w:color w:val="000000" w:themeColor="text1"/>
        </w:rPr>
        <w:t>ę</w:t>
      </w:r>
      <w:r w:rsidRPr="00F827D5">
        <w:rPr>
          <w:rFonts w:ascii="Arial" w:hAnsi="Arial" w:cs="Arial"/>
          <w:color w:val="000000" w:themeColor="text1"/>
        </w:rPr>
        <w:t xml:space="preserve">powanie oraz na której będą </w:t>
      </w:r>
      <w:r w:rsidRPr="004C7A22">
        <w:rPr>
          <w:rFonts w:ascii="Arial" w:hAnsi="Arial" w:cs="Arial"/>
          <w:color w:val="000000" w:themeColor="text1"/>
        </w:rPr>
        <w:t xml:space="preserve">dostępne wszelkie dokumenty zamówienia bezpośrednio związane z niniejszym postępowaniem o udzielenie zamówienia, zmiany i wyjaśnienia treści SWZ: </w:t>
      </w:r>
    </w:p>
    <w:p w14:paraId="7FE9E60C" w14:textId="237DFA3B" w:rsidR="004C7A22" w:rsidRDefault="004C7A22" w:rsidP="008A4032">
      <w:pPr>
        <w:pStyle w:val="NormalnyWeb"/>
        <w:spacing w:before="0" w:after="0" w:line="360" w:lineRule="auto"/>
        <w:rPr>
          <w:rFonts w:ascii="Arial" w:hAnsi="Arial" w:cs="Arial"/>
        </w:rPr>
      </w:pPr>
      <w:hyperlink r:id="rId9" w:history="1">
        <w:r w:rsidRPr="00E83F5D">
          <w:rPr>
            <w:rStyle w:val="Hipercze"/>
            <w:rFonts w:ascii="Arial" w:hAnsi="Arial" w:cs="Arial"/>
          </w:rPr>
          <w:t>https://ezamowienia.gov.pl/mp-client/search/list/ocds-148610-6974c747-ec25-11ee-b4e0-4ac387c144e3</w:t>
        </w:r>
      </w:hyperlink>
    </w:p>
    <w:p w14:paraId="5084D7C9" w14:textId="17211508" w:rsidR="00557CB2" w:rsidRPr="000E451D" w:rsidRDefault="004C7A22" w:rsidP="008A4032">
      <w:pPr>
        <w:pStyle w:val="NormalnyWeb"/>
        <w:spacing w:before="0" w:after="0" w:line="360" w:lineRule="auto"/>
        <w:rPr>
          <w:rFonts w:ascii="Arial" w:hAnsi="Arial" w:cs="Arial"/>
        </w:rPr>
      </w:pPr>
      <w:r w:rsidRPr="004C7A22">
        <w:rPr>
          <w:rFonts w:ascii="Arial" w:hAnsi="Arial" w:cs="Arial"/>
        </w:rPr>
        <w:t xml:space="preserve"> </w:t>
      </w:r>
      <w:r w:rsidR="00557CB2" w:rsidRPr="004C7A22">
        <w:rPr>
          <w:rFonts w:ascii="Arial" w:hAnsi="Arial" w:cs="Arial"/>
          <w:color w:val="000000" w:themeColor="text1"/>
        </w:rPr>
        <w:t xml:space="preserve">Wszelkie dokumenty zamówienia będą również zamieszczone na stronie internetowej Zamawiającego: </w:t>
      </w:r>
      <w:hyperlink r:id="rId10" w:history="1">
        <w:r w:rsidR="00557CB2" w:rsidRPr="004C7A22">
          <w:rPr>
            <w:rStyle w:val="Hipercze"/>
            <w:rFonts w:ascii="Arial" w:hAnsi="Arial" w:cs="Arial"/>
            <w:color w:val="000000" w:themeColor="text1"/>
          </w:rPr>
          <w:t>https://www.zuokspytkowo.pl/</w:t>
        </w:r>
      </w:hyperlink>
      <w:r w:rsidR="00557CB2" w:rsidRPr="00F827D5">
        <w:rPr>
          <w:rFonts w:ascii="Arial" w:hAnsi="Arial" w:cs="Arial"/>
          <w:color w:val="000000" w:themeColor="text1"/>
        </w:rPr>
        <w:t xml:space="preserve"> w zakładce zamówienia</w:t>
      </w:r>
    </w:p>
    <w:p w14:paraId="3F2565EE" w14:textId="13571D01"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3. Tryb udzielania zamówienia.</w:t>
            </w:r>
          </w:p>
        </w:tc>
      </w:tr>
    </w:tbl>
    <w:p w14:paraId="25D4E93D" w14:textId="55DC603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Niniejsze postępowanie o udzielenie zamówienia publicznego prowadzone jest w trybie podstawowym na podstawie art. 275 pkt 1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w:t>
      </w:r>
    </w:p>
    <w:p w14:paraId="6C285FA2" w14:textId="0FC13CEF"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 zakresie nieuregulowanym niniejszą Specyfikacją Warunków Zamówienia, zwana dalej SWZ, zastosowanie mają przepisy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2831192D" w14:textId="51CA207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F827D5" w:rsidRDefault="00684799" w:rsidP="008A4032">
            <w:pPr>
              <w:spacing w:line="360" w:lineRule="auto"/>
              <w:jc w:val="center"/>
              <w:rPr>
                <w:rFonts w:ascii="Arial" w:hAnsi="Arial" w:cs="Arial"/>
                <w:color w:val="000000" w:themeColor="text1"/>
              </w:rPr>
            </w:pPr>
            <w:r w:rsidRPr="00F827D5">
              <w:rPr>
                <w:rFonts w:ascii="Arial" w:hAnsi="Arial" w:cs="Arial"/>
                <w:b/>
                <w:bCs/>
                <w:color w:val="000000" w:themeColor="text1"/>
              </w:rPr>
              <w:t>4</w:t>
            </w:r>
            <w:r w:rsidR="00702AEA" w:rsidRPr="00F827D5">
              <w:rPr>
                <w:rFonts w:ascii="Arial" w:hAnsi="Arial" w:cs="Arial"/>
                <w:b/>
                <w:bCs/>
                <w:color w:val="000000" w:themeColor="text1"/>
              </w:rPr>
              <w:t>. Opis przedmiotu zamówienia.</w:t>
            </w:r>
          </w:p>
        </w:tc>
      </w:tr>
    </w:tbl>
    <w:p w14:paraId="480DB7BF" w14:textId="02644D77" w:rsidR="00862A5C" w:rsidRPr="00F827D5" w:rsidRDefault="007C2579" w:rsidP="00470B47">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4.1. </w:t>
      </w:r>
      <w:r w:rsidR="00702AEA" w:rsidRPr="00F827D5">
        <w:rPr>
          <w:rFonts w:ascii="Arial" w:hAnsi="Arial" w:cs="Arial"/>
          <w:color w:val="000000" w:themeColor="text1"/>
        </w:rPr>
        <w:t xml:space="preserve">Przedmiotem niniejszego zamówienia </w:t>
      </w:r>
      <w:r w:rsidRPr="00F827D5">
        <w:rPr>
          <w:rFonts w:ascii="Arial" w:hAnsi="Arial" w:cs="Arial"/>
          <w:color w:val="000000" w:themeColor="text1"/>
        </w:rPr>
        <w:t xml:space="preserve">jest </w:t>
      </w:r>
      <w:r w:rsidR="00470B47" w:rsidRPr="00F827D5">
        <w:rPr>
          <w:rFonts w:ascii="Arial" w:hAnsi="Arial" w:cs="Arial"/>
          <w:color w:val="000000" w:themeColor="text1"/>
        </w:rPr>
        <w:t>dostawa opon do maszyn i pojazdów Zamawiającego</w:t>
      </w:r>
      <w:r w:rsidR="00862A5C" w:rsidRPr="00F827D5">
        <w:rPr>
          <w:rFonts w:ascii="Arial" w:hAnsi="Arial" w:cs="Arial"/>
          <w:color w:val="000000" w:themeColor="text1"/>
        </w:rPr>
        <w:t>.</w:t>
      </w:r>
    </w:p>
    <w:p w14:paraId="0C6AB36E" w14:textId="77777777" w:rsidR="008E247C" w:rsidRPr="00F827D5" w:rsidRDefault="008E247C" w:rsidP="00470B47">
      <w:pPr>
        <w:pStyle w:val="Textbody"/>
        <w:spacing w:after="0" w:line="360" w:lineRule="auto"/>
        <w:rPr>
          <w:rFonts w:ascii="Arial" w:hAnsi="Arial" w:cs="Arial"/>
          <w:color w:val="000000" w:themeColor="text1"/>
        </w:rPr>
      </w:pPr>
    </w:p>
    <w:p w14:paraId="5C1E9447" w14:textId="6BDE685A" w:rsidR="00B45CD7" w:rsidRPr="00F827D5" w:rsidRDefault="00470B47" w:rsidP="00B45CD7">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1:</w:t>
      </w:r>
      <w:r w:rsidR="009D5ED5" w:rsidRPr="00F827D5">
        <w:rPr>
          <w:rFonts w:ascii="Arial" w:hAnsi="Arial" w:cs="Arial"/>
          <w:b/>
          <w:bCs/>
          <w:color w:val="000000" w:themeColor="text1"/>
        </w:rPr>
        <w:t xml:space="preserve"> </w:t>
      </w:r>
      <w:r w:rsidR="00EC4C53" w:rsidRPr="00F827D5">
        <w:rPr>
          <w:rFonts w:ascii="Arial" w:hAnsi="Arial" w:cs="Arial"/>
          <w:color w:val="000000" w:themeColor="text1"/>
        </w:rPr>
        <w:t xml:space="preserve">Przedmiotem zamówienia jest dostawa </w:t>
      </w:r>
      <w:r w:rsidR="00862A5C" w:rsidRPr="00F827D5">
        <w:rPr>
          <w:rFonts w:ascii="Arial" w:hAnsi="Arial" w:cs="Arial"/>
          <w:color w:val="000000" w:themeColor="text1"/>
        </w:rPr>
        <w:t>fabrycznie nowych</w:t>
      </w:r>
      <w:r w:rsidR="00EC4C53" w:rsidRPr="00F827D5">
        <w:rPr>
          <w:rFonts w:ascii="Arial" w:hAnsi="Arial" w:cs="Arial"/>
          <w:color w:val="000000" w:themeColor="text1"/>
        </w:rPr>
        <w:t xml:space="preserve"> opon wraz z ich wymianą w siedzibie Zamawiającego</w:t>
      </w:r>
      <w:r w:rsidR="00862A5C" w:rsidRPr="00F827D5">
        <w:rPr>
          <w:rFonts w:ascii="Arial" w:hAnsi="Arial" w:cs="Arial"/>
          <w:color w:val="000000" w:themeColor="text1"/>
        </w:rPr>
        <w:t>.</w:t>
      </w:r>
    </w:p>
    <w:p w14:paraId="3D61A497" w14:textId="65F3FC2F" w:rsidR="00B45CD7" w:rsidRPr="00F827D5" w:rsidRDefault="00B45CD7" w:rsidP="00B45CD7">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Miejsce realizacji przedmiotu zamówienia:  Zakład Unieszkodliwiania Odpadów </w:t>
      </w:r>
      <w:r w:rsidRPr="00F827D5">
        <w:rPr>
          <w:rFonts w:ascii="Arial" w:hAnsi="Arial" w:cs="Arial"/>
          <w:color w:val="000000" w:themeColor="text1"/>
        </w:rPr>
        <w:lastRenderedPageBreak/>
        <w:t xml:space="preserve">Komunalnych Spytkowo Sp. z o.o.; Spytkowo 69; 11-500 Giżycko. </w:t>
      </w:r>
    </w:p>
    <w:p w14:paraId="0C51E8EE" w14:textId="77777777" w:rsidR="00B45CD7" w:rsidRPr="00F827D5" w:rsidRDefault="00B45CD7" w:rsidP="00470B47">
      <w:pPr>
        <w:pStyle w:val="Textbody"/>
        <w:spacing w:after="0" w:line="360" w:lineRule="auto"/>
        <w:rPr>
          <w:rFonts w:ascii="Arial" w:hAnsi="Arial" w:cs="Arial"/>
          <w:color w:val="000000" w:themeColor="text1"/>
        </w:rPr>
      </w:pPr>
    </w:p>
    <w:p w14:paraId="71DF9064" w14:textId="4EF49A93" w:rsidR="008E247C" w:rsidRPr="00F827D5" w:rsidRDefault="008E247C" w:rsidP="008E247C">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Zamawiający przewiduje cząstkowe dostawy opon zgodnie z wezwaniem przesłanym e-mailem do Wykonawcy. W ramach cząstkowej dostawy Wykonawca dostarczy opony, wymieni opony oraz dostarczy dokumenty potwierdzające posiadanie wymaganych przez Zamawiającego parametrów. </w:t>
      </w:r>
    </w:p>
    <w:p w14:paraId="19685AA3" w14:textId="77777777" w:rsidR="008E247C" w:rsidRPr="00F827D5" w:rsidRDefault="008E247C" w:rsidP="00470B47">
      <w:pPr>
        <w:pStyle w:val="Textbody"/>
        <w:spacing w:after="0" w:line="360" w:lineRule="auto"/>
        <w:rPr>
          <w:rFonts w:ascii="Arial" w:hAnsi="Arial" w:cs="Arial"/>
          <w:color w:val="000000" w:themeColor="text1"/>
        </w:rPr>
      </w:pPr>
    </w:p>
    <w:p w14:paraId="236AF04E" w14:textId="1A783D63" w:rsidR="00862A5C" w:rsidRPr="00F827D5" w:rsidRDefault="00862A5C" w:rsidP="00470B47">
      <w:pPr>
        <w:pStyle w:val="Textbody"/>
        <w:spacing w:after="0" w:line="360" w:lineRule="auto"/>
        <w:rPr>
          <w:rFonts w:ascii="Arial" w:hAnsi="Arial" w:cs="Arial"/>
          <w:color w:val="000000" w:themeColor="text1"/>
        </w:rPr>
      </w:pPr>
      <w:r w:rsidRPr="00F827D5">
        <w:rPr>
          <w:rFonts w:ascii="Arial" w:hAnsi="Arial" w:cs="Arial"/>
          <w:color w:val="000000" w:themeColor="text1"/>
        </w:rPr>
        <w:t>Wykaz opon:</w:t>
      </w:r>
    </w:p>
    <w:tbl>
      <w:tblPr>
        <w:tblW w:w="9253" w:type="dxa"/>
        <w:tblCellMar>
          <w:left w:w="70" w:type="dxa"/>
          <w:right w:w="70" w:type="dxa"/>
        </w:tblCellMar>
        <w:tblLook w:val="04A0" w:firstRow="1" w:lastRow="0" w:firstColumn="1" w:lastColumn="0" w:noHBand="0" w:noVBand="1"/>
      </w:tblPr>
      <w:tblGrid>
        <w:gridCol w:w="1892"/>
        <w:gridCol w:w="654"/>
        <w:gridCol w:w="1761"/>
        <w:gridCol w:w="1209"/>
        <w:gridCol w:w="740"/>
        <w:gridCol w:w="2997"/>
      </w:tblGrid>
      <w:tr w:rsidR="00483FFC" w:rsidRPr="00F827D5" w14:paraId="19700753" w14:textId="77777777" w:rsidTr="00526143">
        <w:trPr>
          <w:trHeight w:val="728"/>
        </w:trPr>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9ECF7" w14:textId="77777777" w:rsidR="0069702C" w:rsidRPr="00F827D5" w:rsidRDefault="0069702C" w:rsidP="00526143">
            <w:pPr>
              <w:rPr>
                <w:rFonts w:ascii="Arial" w:eastAsia="Times New Roman" w:hAnsi="Arial" w:cs="Arial"/>
                <w:b/>
                <w:bCs/>
                <w:color w:val="000000" w:themeColor="text1"/>
                <w:kern w:val="0"/>
                <w:sz w:val="20"/>
                <w:szCs w:val="20"/>
                <w:lang w:eastAsia="pl-PL"/>
              </w:rPr>
            </w:pPr>
            <w:bookmarkStart w:id="0" w:name="_Hlk160519659"/>
            <w:r w:rsidRPr="00F827D5">
              <w:rPr>
                <w:rFonts w:ascii="Arial" w:eastAsia="Times New Roman" w:hAnsi="Arial" w:cs="Arial"/>
                <w:b/>
                <w:bCs/>
                <w:color w:val="000000" w:themeColor="text1"/>
                <w:kern w:val="0"/>
                <w:sz w:val="20"/>
                <w:szCs w:val="20"/>
                <w:lang w:eastAsia="pl-PL"/>
              </w:rPr>
              <w:t>Zastosowanie opony</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4574A4A9"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Ilość</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26DDB493"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Rozmiar opony</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22652254"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Głębokość bieżnika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1CE2A977"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Klasa opony</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14:paraId="3E8BEF81" w14:textId="77777777" w:rsidR="0069702C" w:rsidRPr="00F827D5" w:rsidRDefault="0069702C" w:rsidP="00526143">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Dodatkowe informacje</w:t>
            </w:r>
          </w:p>
        </w:tc>
      </w:tr>
      <w:tr w:rsidR="00483FFC" w:rsidRPr="00F827D5" w14:paraId="2C3E8668" w14:textId="77777777" w:rsidTr="00526143">
        <w:trPr>
          <w:trHeight w:val="739"/>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79D5BE5C" w14:textId="13239EEE"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w:t>
            </w:r>
            <w:r w:rsidR="00AD58E1" w:rsidRPr="00F827D5">
              <w:rPr>
                <w:rFonts w:ascii="Arial" w:eastAsia="Times New Roman" w:hAnsi="Arial" w:cs="Arial"/>
                <w:color w:val="000000" w:themeColor="text1"/>
                <w:kern w:val="0"/>
                <w:sz w:val="20"/>
                <w:szCs w:val="20"/>
                <w:lang w:eastAsia="pl-PL"/>
              </w:rPr>
              <w:t>a</w:t>
            </w:r>
            <w:r w:rsidRPr="00F827D5">
              <w:rPr>
                <w:rFonts w:ascii="Arial" w:eastAsia="Times New Roman" w:hAnsi="Arial" w:cs="Arial"/>
                <w:color w:val="000000" w:themeColor="text1"/>
                <w:kern w:val="0"/>
                <w:sz w:val="20"/>
                <w:szCs w:val="20"/>
                <w:lang w:eastAsia="pl-PL"/>
              </w:rPr>
              <w:t xml:space="preserve"> do ładowarek</w:t>
            </w:r>
          </w:p>
        </w:tc>
        <w:tc>
          <w:tcPr>
            <w:tcW w:w="655" w:type="dxa"/>
            <w:tcBorders>
              <w:top w:val="nil"/>
              <w:left w:val="nil"/>
              <w:bottom w:val="single" w:sz="4" w:space="0" w:color="auto"/>
              <w:right w:val="single" w:sz="4" w:space="0" w:color="auto"/>
            </w:tcBorders>
            <w:shd w:val="clear" w:color="auto" w:fill="auto"/>
            <w:vAlign w:val="center"/>
            <w:hideMark/>
          </w:tcPr>
          <w:p w14:paraId="17F4CD01"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14</w:t>
            </w:r>
          </w:p>
        </w:tc>
        <w:tc>
          <w:tcPr>
            <w:tcW w:w="1773" w:type="dxa"/>
            <w:tcBorders>
              <w:top w:val="nil"/>
              <w:left w:val="nil"/>
              <w:bottom w:val="single" w:sz="4" w:space="0" w:color="auto"/>
              <w:right w:val="single" w:sz="4" w:space="0" w:color="auto"/>
            </w:tcBorders>
            <w:shd w:val="clear" w:color="auto" w:fill="auto"/>
            <w:vAlign w:val="center"/>
            <w:hideMark/>
          </w:tcPr>
          <w:p w14:paraId="25696353"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20,5R25</w:t>
            </w:r>
          </w:p>
        </w:tc>
        <w:tc>
          <w:tcPr>
            <w:tcW w:w="1210" w:type="dxa"/>
            <w:tcBorders>
              <w:top w:val="nil"/>
              <w:left w:val="nil"/>
              <w:bottom w:val="single" w:sz="4" w:space="0" w:color="auto"/>
              <w:right w:val="single" w:sz="4" w:space="0" w:color="auto"/>
            </w:tcBorders>
            <w:shd w:val="clear" w:color="auto" w:fill="auto"/>
            <w:vAlign w:val="center"/>
            <w:hideMark/>
          </w:tcPr>
          <w:p w14:paraId="57143753"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70 mm</w:t>
            </w:r>
          </w:p>
        </w:tc>
        <w:tc>
          <w:tcPr>
            <w:tcW w:w="699" w:type="dxa"/>
            <w:tcBorders>
              <w:top w:val="nil"/>
              <w:left w:val="nil"/>
              <w:bottom w:val="single" w:sz="4" w:space="0" w:color="auto"/>
              <w:right w:val="single" w:sz="4" w:space="0" w:color="auto"/>
            </w:tcBorders>
            <w:shd w:val="clear" w:color="auto" w:fill="auto"/>
            <w:vAlign w:val="center"/>
            <w:hideMark/>
          </w:tcPr>
          <w:p w14:paraId="3D9B52A1" w14:textId="77777777" w:rsidR="0069702C" w:rsidRPr="00F827D5" w:rsidRDefault="0069702C"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L-5</w:t>
            </w:r>
          </w:p>
        </w:tc>
        <w:tc>
          <w:tcPr>
            <w:tcW w:w="3018" w:type="dxa"/>
            <w:tcBorders>
              <w:top w:val="nil"/>
              <w:left w:val="nil"/>
              <w:bottom w:val="single" w:sz="4" w:space="0" w:color="auto"/>
              <w:right w:val="single" w:sz="4" w:space="0" w:color="auto"/>
            </w:tcBorders>
            <w:shd w:val="clear" w:color="auto" w:fill="auto"/>
            <w:vAlign w:val="center"/>
            <w:hideMark/>
          </w:tcPr>
          <w:p w14:paraId="0ABDBE69" w14:textId="0DF514C1" w:rsidR="0069702C" w:rsidRPr="00F827D5" w:rsidRDefault="00234D5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radialne, niekierunkowe, trakcyjne, do pracy w ciężkich warunkach, spełniające wymagania techniczne określone dla opon do ładowarek</w:t>
            </w:r>
          </w:p>
        </w:tc>
      </w:tr>
      <w:tr w:rsidR="00292F28" w:rsidRPr="00292F28" w14:paraId="3C340A98" w14:textId="77777777" w:rsidTr="00526143">
        <w:trPr>
          <w:trHeight w:val="704"/>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75B70976" w14:textId="61557285"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w:t>
            </w:r>
            <w:r w:rsidR="00AD58E1" w:rsidRPr="00292F28">
              <w:rPr>
                <w:rFonts w:ascii="Arial" w:eastAsia="Times New Roman" w:hAnsi="Arial" w:cs="Arial"/>
                <w:kern w:val="0"/>
                <w:sz w:val="20"/>
                <w:szCs w:val="20"/>
                <w:lang w:eastAsia="pl-PL"/>
              </w:rPr>
              <w:t>a</w:t>
            </w:r>
            <w:r w:rsidRPr="00292F28">
              <w:rPr>
                <w:rFonts w:ascii="Arial" w:eastAsia="Times New Roman" w:hAnsi="Arial" w:cs="Arial"/>
                <w:kern w:val="0"/>
                <w:sz w:val="20"/>
                <w:szCs w:val="20"/>
                <w:lang w:eastAsia="pl-PL"/>
              </w:rPr>
              <w:t xml:space="preserve"> do mini ładowarki</w:t>
            </w:r>
          </w:p>
        </w:tc>
        <w:tc>
          <w:tcPr>
            <w:tcW w:w="655" w:type="dxa"/>
            <w:tcBorders>
              <w:top w:val="nil"/>
              <w:left w:val="nil"/>
              <w:bottom w:val="single" w:sz="4" w:space="0" w:color="auto"/>
              <w:right w:val="single" w:sz="4" w:space="0" w:color="auto"/>
            </w:tcBorders>
            <w:shd w:val="clear" w:color="auto" w:fill="auto"/>
            <w:vAlign w:val="center"/>
            <w:hideMark/>
          </w:tcPr>
          <w:p w14:paraId="09F2F13A"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4</w:t>
            </w:r>
          </w:p>
        </w:tc>
        <w:tc>
          <w:tcPr>
            <w:tcW w:w="1773" w:type="dxa"/>
            <w:tcBorders>
              <w:top w:val="nil"/>
              <w:left w:val="nil"/>
              <w:bottom w:val="single" w:sz="4" w:space="0" w:color="auto"/>
              <w:right w:val="single" w:sz="4" w:space="0" w:color="auto"/>
            </w:tcBorders>
            <w:shd w:val="clear" w:color="auto" w:fill="auto"/>
            <w:vAlign w:val="center"/>
            <w:hideMark/>
          </w:tcPr>
          <w:p w14:paraId="150776DB"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33x12-20</w:t>
            </w:r>
          </w:p>
          <w:p w14:paraId="481CED33" w14:textId="5A6777F0" w:rsidR="005E2EC4" w:rsidRPr="00292F28" w:rsidRDefault="005E2EC4"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RIM 7.50-20</w:t>
            </w:r>
          </w:p>
        </w:tc>
        <w:tc>
          <w:tcPr>
            <w:tcW w:w="1210" w:type="dxa"/>
            <w:tcBorders>
              <w:top w:val="nil"/>
              <w:left w:val="nil"/>
              <w:bottom w:val="single" w:sz="4" w:space="0" w:color="auto"/>
              <w:right w:val="single" w:sz="4" w:space="0" w:color="auto"/>
            </w:tcBorders>
            <w:shd w:val="clear" w:color="auto" w:fill="auto"/>
            <w:vAlign w:val="center"/>
            <w:hideMark/>
          </w:tcPr>
          <w:p w14:paraId="18C4A109"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14:paraId="4A629223"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3018" w:type="dxa"/>
            <w:tcBorders>
              <w:top w:val="nil"/>
              <w:left w:val="nil"/>
              <w:bottom w:val="single" w:sz="4" w:space="0" w:color="auto"/>
              <w:right w:val="single" w:sz="4" w:space="0" w:color="auto"/>
            </w:tcBorders>
            <w:shd w:val="clear" w:color="auto" w:fill="auto"/>
            <w:vAlign w:val="center"/>
            <w:hideMark/>
          </w:tcPr>
          <w:p w14:paraId="572AE289"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Opony z dodatkową amortyzacją w postaci min. jednego rzędu otworów po obwodzie opony</w:t>
            </w:r>
            <w:r w:rsidR="005E2EC4" w:rsidRPr="00292F28">
              <w:rPr>
                <w:rFonts w:ascii="Arial" w:eastAsia="Times New Roman" w:hAnsi="Arial" w:cs="Arial"/>
                <w:kern w:val="0"/>
                <w:sz w:val="20"/>
                <w:szCs w:val="20"/>
                <w:lang w:eastAsia="pl-PL"/>
              </w:rPr>
              <w:t>.</w:t>
            </w:r>
          </w:p>
          <w:p w14:paraId="428D2793" w14:textId="4636CE2A" w:rsidR="005E2EC4" w:rsidRPr="00292F28" w:rsidRDefault="00483FF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xml:space="preserve">Przeznaczone na felgę </w:t>
            </w:r>
            <w:r w:rsidR="005E2EC4" w:rsidRPr="00292F28">
              <w:rPr>
                <w:rFonts w:ascii="Arial" w:eastAsia="Times New Roman" w:hAnsi="Arial" w:cs="Arial"/>
                <w:kern w:val="0"/>
                <w:sz w:val="20"/>
                <w:szCs w:val="20"/>
                <w:lang w:eastAsia="pl-PL"/>
              </w:rPr>
              <w:t>pierścieniow</w:t>
            </w:r>
            <w:r w:rsidRPr="00292F28">
              <w:rPr>
                <w:rFonts w:ascii="Arial" w:eastAsia="Times New Roman" w:hAnsi="Arial" w:cs="Arial"/>
                <w:kern w:val="0"/>
                <w:sz w:val="20"/>
                <w:szCs w:val="20"/>
                <w:lang w:eastAsia="pl-PL"/>
              </w:rPr>
              <w:t>ą</w:t>
            </w:r>
            <w:r w:rsidR="005E2EC4" w:rsidRPr="00292F28">
              <w:rPr>
                <w:rFonts w:ascii="Arial" w:eastAsia="Times New Roman" w:hAnsi="Arial" w:cs="Arial"/>
                <w:kern w:val="0"/>
                <w:sz w:val="20"/>
                <w:szCs w:val="20"/>
                <w:lang w:eastAsia="pl-PL"/>
              </w:rPr>
              <w:t xml:space="preserve"> bez zestawu pierścieni.</w:t>
            </w:r>
          </w:p>
        </w:tc>
      </w:tr>
      <w:tr w:rsidR="00292F28" w:rsidRPr="00292F28" w14:paraId="73A3742E" w14:textId="77777777" w:rsidTr="00526143">
        <w:trPr>
          <w:trHeight w:val="671"/>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33873B0B" w14:textId="662D94B2"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w:t>
            </w:r>
            <w:r w:rsidR="00AD58E1" w:rsidRPr="00292F28">
              <w:rPr>
                <w:rFonts w:ascii="Arial" w:eastAsia="Times New Roman" w:hAnsi="Arial" w:cs="Arial"/>
                <w:kern w:val="0"/>
                <w:sz w:val="20"/>
                <w:szCs w:val="20"/>
                <w:lang w:eastAsia="pl-PL"/>
              </w:rPr>
              <w:t>a</w:t>
            </w:r>
            <w:r w:rsidRPr="00292F28">
              <w:rPr>
                <w:rFonts w:ascii="Arial" w:eastAsia="Times New Roman" w:hAnsi="Arial" w:cs="Arial"/>
                <w:kern w:val="0"/>
                <w:sz w:val="20"/>
                <w:szCs w:val="20"/>
                <w:lang w:eastAsia="pl-PL"/>
              </w:rPr>
              <w:t xml:space="preserve"> do wózków widłowych</w:t>
            </w:r>
          </w:p>
        </w:tc>
        <w:tc>
          <w:tcPr>
            <w:tcW w:w="655" w:type="dxa"/>
            <w:tcBorders>
              <w:top w:val="nil"/>
              <w:left w:val="nil"/>
              <w:bottom w:val="single" w:sz="4" w:space="0" w:color="auto"/>
              <w:right w:val="single" w:sz="4" w:space="0" w:color="auto"/>
            </w:tcBorders>
            <w:shd w:val="clear" w:color="auto" w:fill="auto"/>
            <w:vAlign w:val="center"/>
            <w:hideMark/>
          </w:tcPr>
          <w:p w14:paraId="65F0D5F5"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8</w:t>
            </w:r>
          </w:p>
        </w:tc>
        <w:tc>
          <w:tcPr>
            <w:tcW w:w="1773" w:type="dxa"/>
            <w:tcBorders>
              <w:top w:val="nil"/>
              <w:left w:val="nil"/>
              <w:bottom w:val="single" w:sz="4" w:space="0" w:color="auto"/>
              <w:right w:val="single" w:sz="4" w:space="0" w:color="auto"/>
            </w:tcBorders>
            <w:shd w:val="clear" w:color="auto" w:fill="auto"/>
            <w:vAlign w:val="center"/>
            <w:hideMark/>
          </w:tcPr>
          <w:p w14:paraId="1478C04A"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8.15-15 (28x9-15)</w:t>
            </w:r>
          </w:p>
          <w:p w14:paraId="634D0459" w14:textId="7775820A" w:rsidR="005E2EC4" w:rsidRPr="00292F28" w:rsidRDefault="005E2EC4"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RIM 7.0-15</w:t>
            </w:r>
          </w:p>
        </w:tc>
        <w:tc>
          <w:tcPr>
            <w:tcW w:w="1210" w:type="dxa"/>
            <w:tcBorders>
              <w:top w:val="nil"/>
              <w:left w:val="nil"/>
              <w:bottom w:val="single" w:sz="4" w:space="0" w:color="auto"/>
              <w:right w:val="single" w:sz="4" w:space="0" w:color="auto"/>
            </w:tcBorders>
            <w:shd w:val="clear" w:color="auto" w:fill="auto"/>
            <w:vAlign w:val="center"/>
            <w:hideMark/>
          </w:tcPr>
          <w:p w14:paraId="1CACBD33"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14:paraId="29E31277"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3018" w:type="dxa"/>
            <w:tcBorders>
              <w:top w:val="nil"/>
              <w:left w:val="nil"/>
              <w:bottom w:val="single" w:sz="4" w:space="0" w:color="auto"/>
              <w:right w:val="single" w:sz="4" w:space="0" w:color="auto"/>
            </w:tcBorders>
            <w:shd w:val="clear" w:color="auto" w:fill="auto"/>
            <w:vAlign w:val="center"/>
            <w:hideMark/>
          </w:tcPr>
          <w:p w14:paraId="2B65F824"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Minimum trójwarstwowe do pracy w ruchu ciągłym</w:t>
            </w:r>
            <w:r w:rsidR="005E2EC4" w:rsidRPr="00292F28">
              <w:rPr>
                <w:rFonts w:ascii="Arial" w:eastAsia="Times New Roman" w:hAnsi="Arial" w:cs="Arial"/>
                <w:kern w:val="0"/>
                <w:sz w:val="20"/>
                <w:szCs w:val="20"/>
                <w:lang w:eastAsia="pl-PL"/>
              </w:rPr>
              <w:t>.</w:t>
            </w:r>
          </w:p>
          <w:p w14:paraId="074816E8" w14:textId="01ED374D" w:rsidR="005E2EC4" w:rsidRPr="00292F28" w:rsidRDefault="005E2EC4"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Opony w stopce standard z montażem pierścieniowym.</w:t>
            </w:r>
          </w:p>
        </w:tc>
      </w:tr>
      <w:tr w:rsidR="00483FFC" w:rsidRPr="00292F28" w14:paraId="5AD28795" w14:textId="77777777" w:rsidTr="00526143">
        <w:trPr>
          <w:trHeight w:val="590"/>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60AD07DD" w14:textId="273B512F"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w:t>
            </w:r>
            <w:r w:rsidR="00AD58E1" w:rsidRPr="00292F28">
              <w:rPr>
                <w:rFonts w:ascii="Arial" w:eastAsia="Times New Roman" w:hAnsi="Arial" w:cs="Arial"/>
                <w:kern w:val="0"/>
                <w:sz w:val="20"/>
                <w:szCs w:val="20"/>
                <w:lang w:eastAsia="pl-PL"/>
              </w:rPr>
              <w:t>a</w:t>
            </w:r>
            <w:r w:rsidRPr="00292F28">
              <w:rPr>
                <w:rFonts w:ascii="Arial" w:eastAsia="Times New Roman" w:hAnsi="Arial" w:cs="Arial"/>
                <w:kern w:val="0"/>
                <w:sz w:val="20"/>
                <w:szCs w:val="20"/>
                <w:lang w:eastAsia="pl-PL"/>
              </w:rPr>
              <w:t xml:space="preserve"> do wózków widłowych</w:t>
            </w:r>
          </w:p>
        </w:tc>
        <w:tc>
          <w:tcPr>
            <w:tcW w:w="655" w:type="dxa"/>
            <w:tcBorders>
              <w:top w:val="nil"/>
              <w:left w:val="nil"/>
              <w:bottom w:val="single" w:sz="4" w:space="0" w:color="auto"/>
              <w:right w:val="single" w:sz="4" w:space="0" w:color="auto"/>
            </w:tcBorders>
            <w:shd w:val="clear" w:color="auto" w:fill="auto"/>
            <w:vAlign w:val="center"/>
            <w:hideMark/>
          </w:tcPr>
          <w:p w14:paraId="69138C90"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8</w:t>
            </w:r>
          </w:p>
        </w:tc>
        <w:tc>
          <w:tcPr>
            <w:tcW w:w="1773" w:type="dxa"/>
            <w:tcBorders>
              <w:top w:val="nil"/>
              <w:left w:val="nil"/>
              <w:bottom w:val="single" w:sz="4" w:space="0" w:color="auto"/>
              <w:right w:val="single" w:sz="4" w:space="0" w:color="auto"/>
            </w:tcBorders>
            <w:shd w:val="clear" w:color="auto" w:fill="auto"/>
            <w:vAlign w:val="center"/>
            <w:hideMark/>
          </w:tcPr>
          <w:p w14:paraId="1E2F70DA"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6.50-10</w:t>
            </w:r>
          </w:p>
          <w:p w14:paraId="2E046401" w14:textId="3CA0F541" w:rsidR="005E2EC4" w:rsidRPr="00292F28" w:rsidRDefault="005E2EC4"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RIM 5.0-F10</w:t>
            </w:r>
          </w:p>
        </w:tc>
        <w:tc>
          <w:tcPr>
            <w:tcW w:w="1210" w:type="dxa"/>
            <w:tcBorders>
              <w:top w:val="nil"/>
              <w:left w:val="nil"/>
              <w:bottom w:val="single" w:sz="4" w:space="0" w:color="auto"/>
              <w:right w:val="single" w:sz="4" w:space="0" w:color="auto"/>
            </w:tcBorders>
            <w:shd w:val="clear" w:color="auto" w:fill="auto"/>
            <w:vAlign w:val="center"/>
            <w:hideMark/>
          </w:tcPr>
          <w:p w14:paraId="797D3F38"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14:paraId="54EF44C6"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3018" w:type="dxa"/>
            <w:tcBorders>
              <w:top w:val="nil"/>
              <w:left w:val="nil"/>
              <w:bottom w:val="single" w:sz="4" w:space="0" w:color="auto"/>
              <w:right w:val="single" w:sz="4" w:space="0" w:color="auto"/>
            </w:tcBorders>
            <w:shd w:val="clear" w:color="auto" w:fill="auto"/>
            <w:vAlign w:val="center"/>
            <w:hideMark/>
          </w:tcPr>
          <w:p w14:paraId="29812FAB" w14:textId="77777777" w:rsidR="0069702C" w:rsidRPr="00292F28" w:rsidRDefault="0069702C"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Minimum trójwarstwowe do pracy w ruchu ciągłym</w:t>
            </w:r>
            <w:r w:rsidR="005E2EC4" w:rsidRPr="00292F28">
              <w:rPr>
                <w:rFonts w:ascii="Arial" w:eastAsia="Times New Roman" w:hAnsi="Arial" w:cs="Arial"/>
                <w:kern w:val="0"/>
                <w:sz w:val="20"/>
                <w:szCs w:val="20"/>
                <w:lang w:eastAsia="pl-PL"/>
              </w:rPr>
              <w:t>.</w:t>
            </w:r>
          </w:p>
          <w:p w14:paraId="7A2E3C77" w14:textId="5C0E798D" w:rsidR="005E2EC4" w:rsidRPr="00292F28" w:rsidRDefault="005E2EC4"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Opony w stopce standard.</w:t>
            </w:r>
          </w:p>
        </w:tc>
      </w:tr>
      <w:bookmarkEnd w:id="0"/>
    </w:tbl>
    <w:p w14:paraId="32FD4EC2" w14:textId="77777777" w:rsidR="00862A5C" w:rsidRPr="00292F28" w:rsidRDefault="00862A5C" w:rsidP="0069702C">
      <w:pPr>
        <w:rPr>
          <w:rFonts w:ascii="Arial" w:hAnsi="Arial" w:cs="Arial"/>
        </w:rPr>
      </w:pPr>
    </w:p>
    <w:p w14:paraId="0D6A5121" w14:textId="77777777" w:rsidR="00862A5C" w:rsidRPr="00292F28" w:rsidRDefault="00862A5C" w:rsidP="00862A5C">
      <w:pPr>
        <w:spacing w:line="360" w:lineRule="auto"/>
        <w:rPr>
          <w:rFonts w:ascii="Arial" w:hAnsi="Arial" w:cs="Arial"/>
        </w:rPr>
      </w:pPr>
      <w:r w:rsidRPr="00292F28">
        <w:rPr>
          <w:rFonts w:ascii="Arial" w:hAnsi="Arial" w:cs="Arial"/>
        </w:rPr>
        <w:t>Pozostałe parametry i wymagania:</w:t>
      </w:r>
    </w:p>
    <w:p w14:paraId="4659B1B9" w14:textId="590B54AF" w:rsidR="00862A5C" w:rsidRPr="00292F28" w:rsidRDefault="00862A5C" w:rsidP="00862A5C">
      <w:pPr>
        <w:spacing w:line="360" w:lineRule="auto"/>
        <w:rPr>
          <w:rFonts w:ascii="Arial" w:hAnsi="Arial" w:cs="Arial"/>
        </w:rPr>
      </w:pPr>
      <w:r w:rsidRPr="00292F28">
        <w:rPr>
          <w:rFonts w:ascii="Arial" w:hAnsi="Arial" w:cs="Arial"/>
        </w:rPr>
        <w:t>-</w:t>
      </w:r>
      <w:r w:rsidR="0069702C" w:rsidRPr="00292F28">
        <w:rPr>
          <w:rFonts w:ascii="Arial" w:hAnsi="Arial" w:cs="Arial"/>
        </w:rPr>
        <w:t xml:space="preserve"> opony wyprodukowane </w:t>
      </w:r>
      <w:r w:rsidR="00483FFC" w:rsidRPr="00292F28">
        <w:rPr>
          <w:rFonts w:ascii="Arial" w:hAnsi="Arial" w:cs="Arial"/>
        </w:rPr>
        <w:t>w 2 połowie 2023</w:t>
      </w:r>
      <w:r w:rsidR="0069702C" w:rsidRPr="00292F28">
        <w:rPr>
          <w:rFonts w:ascii="Arial" w:hAnsi="Arial" w:cs="Arial"/>
        </w:rPr>
        <w:t xml:space="preserve"> roku</w:t>
      </w:r>
      <w:r w:rsidR="00483FFC" w:rsidRPr="00292F28">
        <w:rPr>
          <w:rFonts w:ascii="Arial" w:hAnsi="Arial" w:cs="Arial"/>
        </w:rPr>
        <w:t xml:space="preserve"> </w:t>
      </w:r>
      <w:r w:rsidR="007B13F3" w:rsidRPr="00292F28">
        <w:rPr>
          <w:rFonts w:ascii="Arial" w:hAnsi="Arial" w:cs="Arial"/>
        </w:rPr>
        <w:t>lub w 2024 roku</w:t>
      </w:r>
    </w:p>
    <w:p w14:paraId="17638D95" w14:textId="7DD9A4F0" w:rsidR="00862A5C" w:rsidRPr="00F827D5" w:rsidRDefault="00862A5C" w:rsidP="00862A5C">
      <w:pPr>
        <w:spacing w:line="360" w:lineRule="auto"/>
        <w:rPr>
          <w:rFonts w:ascii="Arial" w:hAnsi="Arial" w:cs="Arial"/>
          <w:color w:val="000000" w:themeColor="text1"/>
        </w:rPr>
      </w:pPr>
      <w:r w:rsidRPr="00292F28">
        <w:rPr>
          <w:rFonts w:ascii="Arial" w:hAnsi="Arial" w:cs="Arial"/>
        </w:rPr>
        <w:t xml:space="preserve">- w ramach realizacji zamówienia, </w:t>
      </w:r>
      <w:r w:rsidR="005D53F5" w:rsidRPr="00292F28">
        <w:rPr>
          <w:rFonts w:ascii="Arial" w:hAnsi="Arial" w:cs="Arial"/>
        </w:rPr>
        <w:t xml:space="preserve">Wykonawca </w:t>
      </w:r>
      <w:r w:rsidR="0093380A" w:rsidRPr="00292F28">
        <w:rPr>
          <w:rFonts w:ascii="Arial" w:hAnsi="Arial" w:cs="Arial"/>
        </w:rPr>
        <w:t>wymieni</w:t>
      </w:r>
      <w:r w:rsidRPr="00292F28">
        <w:rPr>
          <w:rFonts w:ascii="Arial" w:hAnsi="Arial" w:cs="Arial"/>
        </w:rPr>
        <w:t xml:space="preserve"> opon</w:t>
      </w:r>
      <w:r w:rsidR="0093380A" w:rsidRPr="00292F28">
        <w:rPr>
          <w:rFonts w:ascii="Arial" w:hAnsi="Arial" w:cs="Arial"/>
        </w:rPr>
        <w:t>y</w:t>
      </w:r>
      <w:r w:rsidRPr="00292F28">
        <w:rPr>
          <w:rFonts w:ascii="Arial" w:hAnsi="Arial" w:cs="Arial"/>
        </w:rPr>
        <w:t xml:space="preserve"> w siedzibie </w:t>
      </w:r>
      <w:r w:rsidRPr="00F827D5">
        <w:rPr>
          <w:rFonts w:ascii="Arial" w:hAnsi="Arial" w:cs="Arial"/>
          <w:color w:val="000000" w:themeColor="text1"/>
        </w:rPr>
        <w:t>Zamawiającego przy użyciu sprzętu i ludzi Wykonawcy</w:t>
      </w:r>
      <w:r w:rsidR="00501B6C">
        <w:rPr>
          <w:rFonts w:ascii="Arial" w:hAnsi="Arial" w:cs="Arial"/>
          <w:color w:val="000000" w:themeColor="text1"/>
        </w:rPr>
        <w:t>.</w:t>
      </w:r>
    </w:p>
    <w:p w14:paraId="097522FE" w14:textId="77777777" w:rsidR="0069702C" w:rsidRPr="00F827D5" w:rsidRDefault="0069702C" w:rsidP="00470B47">
      <w:pPr>
        <w:pStyle w:val="Textbody"/>
        <w:spacing w:after="0" w:line="360" w:lineRule="auto"/>
        <w:rPr>
          <w:rFonts w:ascii="Arial" w:hAnsi="Arial" w:cs="Arial"/>
          <w:color w:val="000000" w:themeColor="text1"/>
        </w:rPr>
      </w:pPr>
    </w:p>
    <w:p w14:paraId="212E7A4F" w14:textId="6E0B5354" w:rsidR="00B45CD7" w:rsidRPr="00F827D5" w:rsidRDefault="00EC4C53" w:rsidP="00B45CD7">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2</w:t>
      </w:r>
      <w:r w:rsidR="009D5ED5" w:rsidRPr="00F827D5">
        <w:rPr>
          <w:rFonts w:ascii="Arial" w:hAnsi="Arial" w:cs="Arial"/>
          <w:b/>
          <w:bCs/>
          <w:color w:val="000000" w:themeColor="text1"/>
        </w:rPr>
        <w:t xml:space="preserve">: </w:t>
      </w:r>
      <w:r w:rsidRPr="00F827D5">
        <w:rPr>
          <w:rFonts w:ascii="Arial" w:hAnsi="Arial" w:cs="Arial"/>
          <w:color w:val="000000" w:themeColor="text1"/>
        </w:rPr>
        <w:t xml:space="preserve">Przedmiotem zamówienia jest dostawa </w:t>
      </w:r>
      <w:r w:rsidR="00862A5C" w:rsidRPr="00F827D5">
        <w:rPr>
          <w:rFonts w:ascii="Arial" w:hAnsi="Arial" w:cs="Arial"/>
          <w:color w:val="000000" w:themeColor="text1"/>
        </w:rPr>
        <w:t>fabrycznie nowych</w:t>
      </w:r>
      <w:r w:rsidRPr="00F827D5">
        <w:rPr>
          <w:rFonts w:ascii="Arial" w:hAnsi="Arial" w:cs="Arial"/>
          <w:color w:val="000000" w:themeColor="text1"/>
        </w:rPr>
        <w:t xml:space="preserve"> opon </w:t>
      </w:r>
      <w:r w:rsidR="00B45CD7" w:rsidRPr="00F827D5">
        <w:rPr>
          <w:rFonts w:ascii="Arial" w:hAnsi="Arial" w:cs="Arial"/>
          <w:color w:val="000000" w:themeColor="text1"/>
        </w:rPr>
        <w:t>do</w:t>
      </w:r>
      <w:r w:rsidRPr="00F827D5">
        <w:rPr>
          <w:rFonts w:ascii="Arial" w:hAnsi="Arial" w:cs="Arial"/>
          <w:color w:val="000000" w:themeColor="text1"/>
        </w:rPr>
        <w:t xml:space="preserve"> </w:t>
      </w:r>
      <w:r w:rsidR="00B45CD7" w:rsidRPr="00F827D5">
        <w:rPr>
          <w:rFonts w:ascii="Arial" w:hAnsi="Arial" w:cs="Arial"/>
          <w:color w:val="000000" w:themeColor="text1"/>
        </w:rPr>
        <w:t xml:space="preserve">Zakład Unieszkodliwiania Odpadów Komunalnych Spytkowo Sp. z o.o.; Spytkowo 69; 11-500 Giżycko. </w:t>
      </w:r>
    </w:p>
    <w:p w14:paraId="618F790E" w14:textId="0C7617D8" w:rsidR="008E247C" w:rsidRPr="00F827D5" w:rsidRDefault="008E247C" w:rsidP="00EC4C53">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w:t>
      </w:r>
      <w:r w:rsidR="00B45CD7" w:rsidRPr="00F827D5">
        <w:rPr>
          <w:rFonts w:ascii="Arial" w:hAnsi="Arial" w:cs="Arial"/>
          <w:color w:val="000000" w:themeColor="text1"/>
        </w:rPr>
        <w:t xml:space="preserve">realizacji zamówienia Wykonawca </w:t>
      </w:r>
      <w:r w:rsidRPr="00F827D5">
        <w:rPr>
          <w:rFonts w:ascii="Arial" w:hAnsi="Arial" w:cs="Arial"/>
          <w:color w:val="000000" w:themeColor="text1"/>
        </w:rPr>
        <w:t>dostarczy opony</w:t>
      </w:r>
      <w:r w:rsidR="00B45CD7" w:rsidRPr="00F827D5">
        <w:rPr>
          <w:rFonts w:ascii="Arial" w:hAnsi="Arial" w:cs="Arial"/>
          <w:color w:val="000000" w:themeColor="text1"/>
        </w:rPr>
        <w:t xml:space="preserve"> </w:t>
      </w:r>
      <w:r w:rsidR="00334EDB" w:rsidRPr="00F827D5">
        <w:rPr>
          <w:rFonts w:ascii="Arial" w:hAnsi="Arial" w:cs="Arial"/>
          <w:color w:val="000000" w:themeColor="text1"/>
        </w:rPr>
        <w:t>a wraz z nimi</w:t>
      </w:r>
      <w:r w:rsidRPr="00F827D5">
        <w:rPr>
          <w:rFonts w:ascii="Arial" w:hAnsi="Arial" w:cs="Arial"/>
          <w:color w:val="000000" w:themeColor="text1"/>
        </w:rPr>
        <w:t xml:space="preserve"> dokumenty potwierdzające posiadanie wymaganych przez Zamawiającego parametrów. </w:t>
      </w:r>
    </w:p>
    <w:p w14:paraId="18CE5E0A" w14:textId="77777777" w:rsidR="008E247C" w:rsidRPr="00F827D5" w:rsidRDefault="008E247C" w:rsidP="00EC4C53">
      <w:pPr>
        <w:pStyle w:val="Textbody"/>
        <w:spacing w:after="0" w:line="360" w:lineRule="auto"/>
        <w:rPr>
          <w:rFonts w:ascii="Arial" w:hAnsi="Arial" w:cs="Arial"/>
          <w:color w:val="000000" w:themeColor="text1"/>
        </w:rPr>
      </w:pPr>
    </w:p>
    <w:p w14:paraId="5A6D94D4" w14:textId="675394BE" w:rsidR="00862A5C" w:rsidRPr="00F827D5" w:rsidRDefault="00862A5C" w:rsidP="00EC4C53">
      <w:pPr>
        <w:pStyle w:val="Textbody"/>
        <w:spacing w:after="0" w:line="360" w:lineRule="auto"/>
        <w:rPr>
          <w:rFonts w:ascii="Arial" w:hAnsi="Arial" w:cs="Arial"/>
          <w:color w:val="000000" w:themeColor="text1"/>
        </w:rPr>
      </w:pPr>
      <w:r w:rsidRPr="00F827D5">
        <w:rPr>
          <w:rFonts w:ascii="Arial" w:hAnsi="Arial" w:cs="Arial"/>
          <w:color w:val="000000" w:themeColor="text1"/>
        </w:rPr>
        <w:t>Wykaz opon:</w:t>
      </w:r>
    </w:p>
    <w:tbl>
      <w:tblPr>
        <w:tblW w:w="9627" w:type="dxa"/>
        <w:tblLayout w:type="fixed"/>
        <w:tblCellMar>
          <w:left w:w="70" w:type="dxa"/>
          <w:right w:w="70" w:type="dxa"/>
        </w:tblCellMar>
        <w:tblLook w:val="04A0" w:firstRow="1" w:lastRow="0" w:firstColumn="1" w:lastColumn="0" w:noHBand="0" w:noVBand="1"/>
      </w:tblPr>
      <w:tblGrid>
        <w:gridCol w:w="1406"/>
        <w:gridCol w:w="495"/>
        <w:gridCol w:w="1255"/>
        <w:gridCol w:w="902"/>
        <w:gridCol w:w="1169"/>
        <w:gridCol w:w="1244"/>
        <w:gridCol w:w="1321"/>
        <w:gridCol w:w="850"/>
        <w:gridCol w:w="985"/>
      </w:tblGrid>
      <w:tr w:rsidR="00F827D5" w:rsidRPr="00F827D5" w14:paraId="4C87B556" w14:textId="77777777" w:rsidTr="00483FFC">
        <w:trPr>
          <w:trHeight w:val="797"/>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9C85" w14:textId="77777777" w:rsidR="00EC4C53" w:rsidRPr="00F827D5" w:rsidRDefault="00EC4C53" w:rsidP="00526143">
            <w:pPr>
              <w:rPr>
                <w:rFonts w:ascii="Arial" w:eastAsia="Times New Roman" w:hAnsi="Arial" w:cs="Arial"/>
                <w:b/>
                <w:bCs/>
                <w:color w:val="000000" w:themeColor="text1"/>
                <w:kern w:val="0"/>
                <w:sz w:val="16"/>
                <w:szCs w:val="16"/>
                <w:lang w:eastAsia="pl-PL"/>
              </w:rPr>
            </w:pPr>
            <w:bookmarkStart w:id="1" w:name="_Hlk160521739"/>
            <w:r w:rsidRPr="00F827D5">
              <w:rPr>
                <w:rFonts w:ascii="Arial" w:eastAsia="Times New Roman" w:hAnsi="Arial" w:cs="Arial"/>
                <w:b/>
                <w:bCs/>
                <w:color w:val="000000" w:themeColor="text1"/>
                <w:kern w:val="0"/>
                <w:sz w:val="16"/>
                <w:szCs w:val="16"/>
                <w:lang w:eastAsia="pl-PL"/>
              </w:rPr>
              <w:t>Zastosowanie opony</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45F415A"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Ilość</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55B0BE2"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Rozmiar</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70E3D668"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Minimalna szerokość czoła bieżnika</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6FA556E7"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Bieżnik</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503D753"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Rodzaj osi</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6F686B48"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Indeks obciążenia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E8AB16"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Opory toczenia</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5FF81D44" w14:textId="77777777" w:rsidR="00EC4C53" w:rsidRPr="00F827D5" w:rsidRDefault="00EC4C53"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Przyczepność na mokrej nawierzchni</w:t>
            </w:r>
          </w:p>
        </w:tc>
      </w:tr>
      <w:tr w:rsidR="00F827D5" w:rsidRPr="00F827D5" w14:paraId="78498DB1" w14:textId="77777777" w:rsidTr="00483FF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D4472D8" w14:textId="5DB910D9"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5" w:type="dxa"/>
            <w:tcBorders>
              <w:top w:val="nil"/>
              <w:left w:val="nil"/>
              <w:bottom w:val="single" w:sz="4" w:space="0" w:color="auto"/>
              <w:right w:val="single" w:sz="4" w:space="0" w:color="auto"/>
            </w:tcBorders>
            <w:shd w:val="clear" w:color="auto" w:fill="auto"/>
            <w:vAlign w:val="center"/>
            <w:hideMark/>
          </w:tcPr>
          <w:p w14:paraId="15F690B4"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55" w:type="dxa"/>
            <w:tcBorders>
              <w:top w:val="nil"/>
              <w:left w:val="nil"/>
              <w:bottom w:val="single" w:sz="4" w:space="0" w:color="auto"/>
              <w:right w:val="single" w:sz="4" w:space="0" w:color="auto"/>
            </w:tcBorders>
            <w:shd w:val="clear" w:color="auto" w:fill="auto"/>
            <w:vAlign w:val="center"/>
            <w:hideMark/>
          </w:tcPr>
          <w:p w14:paraId="2F1A00C4"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2" w:type="dxa"/>
            <w:tcBorders>
              <w:top w:val="nil"/>
              <w:left w:val="nil"/>
              <w:bottom w:val="single" w:sz="4" w:space="0" w:color="auto"/>
              <w:right w:val="single" w:sz="4" w:space="0" w:color="auto"/>
            </w:tcBorders>
            <w:shd w:val="clear" w:color="auto" w:fill="auto"/>
            <w:vAlign w:val="center"/>
            <w:hideMark/>
          </w:tcPr>
          <w:p w14:paraId="139C1B99"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306 mm</w:t>
            </w:r>
          </w:p>
        </w:tc>
        <w:tc>
          <w:tcPr>
            <w:tcW w:w="1169" w:type="dxa"/>
            <w:tcBorders>
              <w:top w:val="nil"/>
              <w:left w:val="nil"/>
              <w:bottom w:val="single" w:sz="4" w:space="0" w:color="auto"/>
              <w:right w:val="single" w:sz="4" w:space="0" w:color="auto"/>
            </w:tcBorders>
            <w:shd w:val="clear" w:color="auto" w:fill="auto"/>
            <w:vAlign w:val="center"/>
            <w:hideMark/>
          </w:tcPr>
          <w:p w14:paraId="66DB7F7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244" w:type="dxa"/>
            <w:tcBorders>
              <w:top w:val="nil"/>
              <w:left w:val="nil"/>
              <w:bottom w:val="single" w:sz="4" w:space="0" w:color="auto"/>
              <w:right w:val="single" w:sz="4" w:space="0" w:color="auto"/>
            </w:tcBorders>
            <w:shd w:val="clear" w:color="auto" w:fill="auto"/>
            <w:vAlign w:val="center"/>
            <w:hideMark/>
          </w:tcPr>
          <w:p w14:paraId="0DB6E67C" w14:textId="55869C0C"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321" w:type="dxa"/>
            <w:tcBorders>
              <w:top w:val="nil"/>
              <w:left w:val="nil"/>
              <w:bottom w:val="single" w:sz="4" w:space="0" w:color="auto"/>
              <w:right w:val="single" w:sz="4" w:space="0" w:color="auto"/>
            </w:tcBorders>
            <w:shd w:val="clear" w:color="auto" w:fill="auto"/>
            <w:vAlign w:val="center"/>
            <w:hideMark/>
          </w:tcPr>
          <w:p w14:paraId="3CB4D121" w14:textId="2F27BA1F" w:rsidR="00EC4C53" w:rsidRPr="00292F28" w:rsidRDefault="00EC4C53"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w:t>
            </w:r>
            <w:r w:rsidR="00483FFC" w:rsidRPr="00292F28">
              <w:rPr>
                <w:rFonts w:ascii="Arial" w:eastAsia="Times New Roman" w:hAnsi="Arial" w:cs="Arial"/>
                <w:kern w:val="0"/>
                <w:sz w:val="20"/>
                <w:szCs w:val="20"/>
                <w:lang w:eastAsia="pl-PL"/>
              </w:rPr>
              <w:t>2</w:t>
            </w:r>
            <w:r w:rsidRPr="00292F28">
              <w:rPr>
                <w:rFonts w:ascii="Arial" w:eastAsia="Times New Roman" w:hAnsi="Arial" w:cs="Arial"/>
                <w:kern w:val="0"/>
                <w:sz w:val="20"/>
                <w:szCs w:val="20"/>
                <w:lang w:eastAsia="pl-PL"/>
              </w:rPr>
              <w:t>/1</w:t>
            </w:r>
            <w:r w:rsidR="00483FFC" w:rsidRPr="00292F28">
              <w:rPr>
                <w:rFonts w:ascii="Arial" w:eastAsia="Times New Roman" w:hAnsi="Arial" w:cs="Arial"/>
                <w:kern w:val="0"/>
                <w:sz w:val="20"/>
                <w:szCs w:val="20"/>
                <w:lang w:eastAsia="pl-PL"/>
              </w:rPr>
              <w:t>48</w:t>
            </w:r>
          </w:p>
        </w:tc>
        <w:tc>
          <w:tcPr>
            <w:tcW w:w="850" w:type="dxa"/>
            <w:tcBorders>
              <w:top w:val="nil"/>
              <w:left w:val="nil"/>
              <w:bottom w:val="single" w:sz="4" w:space="0" w:color="auto"/>
              <w:right w:val="single" w:sz="4" w:space="0" w:color="auto"/>
            </w:tcBorders>
            <w:shd w:val="clear" w:color="auto" w:fill="auto"/>
            <w:vAlign w:val="center"/>
            <w:hideMark/>
          </w:tcPr>
          <w:p w14:paraId="7FC7ADA9" w14:textId="0D5AF059" w:rsidR="00EC4C53" w:rsidRPr="00292F28" w:rsidRDefault="00EC4C53"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xml:space="preserve">Min. </w:t>
            </w:r>
            <w:r w:rsidR="00B94D1A" w:rsidRPr="00292F28">
              <w:rPr>
                <w:rFonts w:ascii="Arial" w:eastAsia="Times New Roman" w:hAnsi="Arial" w:cs="Arial"/>
                <w:kern w:val="0"/>
                <w:sz w:val="20"/>
                <w:szCs w:val="20"/>
                <w:lang w:eastAsia="pl-PL"/>
              </w:rPr>
              <w:t>D</w:t>
            </w:r>
          </w:p>
        </w:tc>
        <w:tc>
          <w:tcPr>
            <w:tcW w:w="985" w:type="dxa"/>
            <w:tcBorders>
              <w:top w:val="nil"/>
              <w:left w:val="nil"/>
              <w:bottom w:val="single" w:sz="4" w:space="0" w:color="auto"/>
              <w:right w:val="single" w:sz="4" w:space="0" w:color="auto"/>
            </w:tcBorders>
            <w:shd w:val="clear" w:color="auto" w:fill="auto"/>
            <w:vAlign w:val="center"/>
            <w:hideMark/>
          </w:tcPr>
          <w:p w14:paraId="2A5E21F5" w14:textId="79C2DC32"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sidR="00371778">
              <w:rPr>
                <w:rFonts w:ascii="Arial" w:eastAsia="Times New Roman" w:hAnsi="Arial" w:cs="Arial"/>
                <w:color w:val="000000" w:themeColor="text1"/>
                <w:kern w:val="0"/>
                <w:sz w:val="20"/>
                <w:szCs w:val="20"/>
                <w:lang w:eastAsia="pl-PL"/>
              </w:rPr>
              <w:t>D</w:t>
            </w:r>
          </w:p>
        </w:tc>
      </w:tr>
      <w:tr w:rsidR="00F827D5" w:rsidRPr="00F827D5" w14:paraId="59981EB2" w14:textId="77777777" w:rsidTr="00483FF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8CDA966" w14:textId="1DA4331E"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5" w:type="dxa"/>
            <w:tcBorders>
              <w:top w:val="nil"/>
              <w:left w:val="nil"/>
              <w:bottom w:val="single" w:sz="4" w:space="0" w:color="auto"/>
              <w:right w:val="single" w:sz="4" w:space="0" w:color="auto"/>
            </w:tcBorders>
            <w:shd w:val="clear" w:color="auto" w:fill="auto"/>
            <w:vAlign w:val="center"/>
            <w:hideMark/>
          </w:tcPr>
          <w:p w14:paraId="44E88FB0"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55" w:type="dxa"/>
            <w:tcBorders>
              <w:top w:val="nil"/>
              <w:left w:val="nil"/>
              <w:bottom w:val="single" w:sz="4" w:space="0" w:color="auto"/>
              <w:right w:val="single" w:sz="4" w:space="0" w:color="auto"/>
            </w:tcBorders>
            <w:shd w:val="clear" w:color="auto" w:fill="auto"/>
            <w:vAlign w:val="center"/>
            <w:hideMark/>
          </w:tcPr>
          <w:p w14:paraId="28DD206A"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2" w:type="dxa"/>
            <w:tcBorders>
              <w:top w:val="nil"/>
              <w:left w:val="nil"/>
              <w:bottom w:val="single" w:sz="4" w:space="0" w:color="auto"/>
              <w:right w:val="single" w:sz="4" w:space="0" w:color="auto"/>
            </w:tcBorders>
            <w:shd w:val="clear" w:color="auto" w:fill="auto"/>
            <w:vAlign w:val="center"/>
            <w:hideMark/>
          </w:tcPr>
          <w:p w14:paraId="4631554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69" w:type="dxa"/>
            <w:tcBorders>
              <w:top w:val="nil"/>
              <w:left w:val="nil"/>
              <w:bottom w:val="single" w:sz="4" w:space="0" w:color="auto"/>
              <w:right w:val="single" w:sz="4" w:space="0" w:color="auto"/>
            </w:tcBorders>
            <w:shd w:val="clear" w:color="auto" w:fill="auto"/>
            <w:vAlign w:val="center"/>
            <w:hideMark/>
          </w:tcPr>
          <w:p w14:paraId="6DA26028"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244" w:type="dxa"/>
            <w:tcBorders>
              <w:top w:val="nil"/>
              <w:left w:val="nil"/>
              <w:bottom w:val="single" w:sz="4" w:space="0" w:color="auto"/>
              <w:right w:val="single" w:sz="4" w:space="0" w:color="auto"/>
            </w:tcBorders>
            <w:shd w:val="clear" w:color="auto" w:fill="auto"/>
            <w:vAlign w:val="center"/>
            <w:hideMark/>
          </w:tcPr>
          <w:p w14:paraId="094FE209" w14:textId="6AD8C984"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321" w:type="dxa"/>
            <w:tcBorders>
              <w:top w:val="nil"/>
              <w:left w:val="nil"/>
              <w:bottom w:val="single" w:sz="4" w:space="0" w:color="auto"/>
              <w:right w:val="single" w:sz="4" w:space="0" w:color="auto"/>
            </w:tcBorders>
            <w:shd w:val="clear" w:color="auto" w:fill="auto"/>
            <w:vAlign w:val="center"/>
            <w:hideMark/>
          </w:tcPr>
          <w:p w14:paraId="589F1E5A" w14:textId="74086545" w:rsidR="00EC4C53" w:rsidRPr="00292F28" w:rsidRDefault="00EC4C53"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w:t>
            </w:r>
            <w:r w:rsidR="00483FFC" w:rsidRPr="00292F28">
              <w:rPr>
                <w:rFonts w:ascii="Arial" w:eastAsia="Times New Roman" w:hAnsi="Arial" w:cs="Arial"/>
                <w:kern w:val="0"/>
                <w:sz w:val="20"/>
                <w:szCs w:val="20"/>
                <w:lang w:eastAsia="pl-PL"/>
              </w:rPr>
              <w:t>2</w:t>
            </w:r>
            <w:r w:rsidRPr="00292F28">
              <w:rPr>
                <w:rFonts w:ascii="Arial" w:eastAsia="Times New Roman" w:hAnsi="Arial" w:cs="Arial"/>
                <w:kern w:val="0"/>
                <w:sz w:val="20"/>
                <w:szCs w:val="20"/>
                <w:lang w:eastAsia="pl-PL"/>
              </w:rPr>
              <w:t>/1</w:t>
            </w:r>
            <w:r w:rsidR="00483FFC" w:rsidRPr="00292F28">
              <w:rPr>
                <w:rFonts w:ascii="Arial" w:eastAsia="Times New Roman" w:hAnsi="Arial" w:cs="Arial"/>
                <w:kern w:val="0"/>
                <w:sz w:val="20"/>
                <w:szCs w:val="20"/>
                <w:lang w:eastAsia="pl-PL"/>
              </w:rPr>
              <w:t>48</w:t>
            </w:r>
          </w:p>
        </w:tc>
        <w:tc>
          <w:tcPr>
            <w:tcW w:w="850" w:type="dxa"/>
            <w:tcBorders>
              <w:top w:val="nil"/>
              <w:left w:val="nil"/>
              <w:bottom w:val="single" w:sz="4" w:space="0" w:color="auto"/>
              <w:right w:val="single" w:sz="4" w:space="0" w:color="auto"/>
            </w:tcBorders>
            <w:shd w:val="clear" w:color="auto" w:fill="auto"/>
            <w:vAlign w:val="center"/>
            <w:hideMark/>
          </w:tcPr>
          <w:p w14:paraId="6B5C4D8A" w14:textId="77777777" w:rsidR="00EC4C53" w:rsidRPr="00292F28" w:rsidRDefault="00EC4C53"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 D</w:t>
            </w:r>
          </w:p>
        </w:tc>
        <w:tc>
          <w:tcPr>
            <w:tcW w:w="985" w:type="dxa"/>
            <w:tcBorders>
              <w:top w:val="nil"/>
              <w:left w:val="nil"/>
              <w:bottom w:val="single" w:sz="4" w:space="0" w:color="auto"/>
              <w:right w:val="single" w:sz="4" w:space="0" w:color="auto"/>
            </w:tcBorders>
            <w:shd w:val="clear" w:color="auto" w:fill="auto"/>
            <w:vAlign w:val="center"/>
            <w:hideMark/>
          </w:tcPr>
          <w:p w14:paraId="4F17A815"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7712BE9C" w14:textId="77777777" w:rsidTr="00483FF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BDE702D" w14:textId="682E68A6"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5" w:type="dxa"/>
            <w:tcBorders>
              <w:top w:val="nil"/>
              <w:left w:val="nil"/>
              <w:bottom w:val="single" w:sz="4" w:space="0" w:color="auto"/>
              <w:right w:val="single" w:sz="4" w:space="0" w:color="auto"/>
            </w:tcBorders>
            <w:shd w:val="clear" w:color="auto" w:fill="auto"/>
            <w:vAlign w:val="center"/>
            <w:hideMark/>
          </w:tcPr>
          <w:p w14:paraId="5F823C32"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55" w:type="dxa"/>
            <w:tcBorders>
              <w:top w:val="nil"/>
              <w:left w:val="nil"/>
              <w:bottom w:val="single" w:sz="4" w:space="0" w:color="auto"/>
              <w:right w:val="single" w:sz="4" w:space="0" w:color="auto"/>
            </w:tcBorders>
            <w:shd w:val="clear" w:color="auto" w:fill="auto"/>
            <w:vAlign w:val="center"/>
            <w:hideMark/>
          </w:tcPr>
          <w:p w14:paraId="224C3FC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hideMark/>
          </w:tcPr>
          <w:p w14:paraId="62387C0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304 mm</w:t>
            </w:r>
          </w:p>
        </w:tc>
        <w:tc>
          <w:tcPr>
            <w:tcW w:w="1169" w:type="dxa"/>
            <w:tcBorders>
              <w:top w:val="nil"/>
              <w:left w:val="nil"/>
              <w:bottom w:val="single" w:sz="4" w:space="0" w:color="auto"/>
              <w:right w:val="single" w:sz="4" w:space="0" w:color="auto"/>
            </w:tcBorders>
            <w:shd w:val="clear" w:color="auto" w:fill="auto"/>
            <w:vAlign w:val="center"/>
            <w:hideMark/>
          </w:tcPr>
          <w:p w14:paraId="2BFC0419"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244" w:type="dxa"/>
            <w:tcBorders>
              <w:top w:val="nil"/>
              <w:left w:val="nil"/>
              <w:bottom w:val="single" w:sz="4" w:space="0" w:color="auto"/>
              <w:right w:val="single" w:sz="4" w:space="0" w:color="auto"/>
            </w:tcBorders>
            <w:shd w:val="clear" w:color="auto" w:fill="auto"/>
            <w:vAlign w:val="center"/>
            <w:hideMark/>
          </w:tcPr>
          <w:p w14:paraId="7E35F2D8" w14:textId="467975ED"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321" w:type="dxa"/>
            <w:tcBorders>
              <w:top w:val="nil"/>
              <w:left w:val="nil"/>
              <w:bottom w:val="single" w:sz="4" w:space="0" w:color="auto"/>
              <w:right w:val="single" w:sz="4" w:space="0" w:color="auto"/>
            </w:tcBorders>
            <w:shd w:val="clear" w:color="auto" w:fill="auto"/>
            <w:vAlign w:val="center"/>
            <w:hideMark/>
          </w:tcPr>
          <w:p w14:paraId="76B23869"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850" w:type="dxa"/>
            <w:tcBorders>
              <w:top w:val="nil"/>
              <w:left w:val="nil"/>
              <w:bottom w:val="single" w:sz="4" w:space="0" w:color="auto"/>
              <w:right w:val="single" w:sz="4" w:space="0" w:color="auto"/>
            </w:tcBorders>
            <w:shd w:val="clear" w:color="auto" w:fill="auto"/>
            <w:vAlign w:val="center"/>
            <w:hideMark/>
          </w:tcPr>
          <w:p w14:paraId="2E2AFC5F"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985" w:type="dxa"/>
            <w:tcBorders>
              <w:top w:val="nil"/>
              <w:left w:val="nil"/>
              <w:bottom w:val="single" w:sz="4" w:space="0" w:color="auto"/>
              <w:right w:val="single" w:sz="4" w:space="0" w:color="auto"/>
            </w:tcBorders>
            <w:shd w:val="clear" w:color="auto" w:fill="auto"/>
            <w:vAlign w:val="center"/>
            <w:hideMark/>
          </w:tcPr>
          <w:p w14:paraId="42209577" w14:textId="17AE29CC"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sidR="00371778">
              <w:rPr>
                <w:rFonts w:ascii="Arial" w:eastAsia="Times New Roman" w:hAnsi="Arial" w:cs="Arial"/>
                <w:color w:val="000000" w:themeColor="text1"/>
                <w:kern w:val="0"/>
                <w:sz w:val="20"/>
                <w:szCs w:val="20"/>
                <w:lang w:eastAsia="pl-PL"/>
              </w:rPr>
              <w:t>D</w:t>
            </w:r>
          </w:p>
        </w:tc>
      </w:tr>
      <w:tr w:rsidR="00F827D5" w:rsidRPr="00F827D5" w14:paraId="7DB16B17" w14:textId="77777777" w:rsidTr="00483FF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tcPr>
          <w:p w14:paraId="21A9EF46" w14:textId="629198C2"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5" w:type="dxa"/>
            <w:tcBorders>
              <w:top w:val="nil"/>
              <w:left w:val="nil"/>
              <w:bottom w:val="single" w:sz="4" w:space="0" w:color="auto"/>
              <w:right w:val="single" w:sz="4" w:space="0" w:color="auto"/>
            </w:tcBorders>
            <w:shd w:val="clear" w:color="auto" w:fill="auto"/>
            <w:vAlign w:val="center"/>
          </w:tcPr>
          <w:p w14:paraId="0F4D17FD" w14:textId="069E2A50"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55" w:type="dxa"/>
            <w:tcBorders>
              <w:top w:val="nil"/>
              <w:left w:val="nil"/>
              <w:bottom w:val="single" w:sz="4" w:space="0" w:color="auto"/>
              <w:right w:val="single" w:sz="4" w:space="0" w:color="auto"/>
            </w:tcBorders>
            <w:shd w:val="clear" w:color="auto" w:fill="auto"/>
            <w:vAlign w:val="center"/>
          </w:tcPr>
          <w:p w14:paraId="1B9E0A4C" w14:textId="7CC9FEC0"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tcPr>
          <w:p w14:paraId="18FDC0BB" w14:textId="6C3EF4B9"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69" w:type="dxa"/>
            <w:tcBorders>
              <w:top w:val="nil"/>
              <w:left w:val="nil"/>
              <w:bottom w:val="single" w:sz="4" w:space="0" w:color="auto"/>
              <w:right w:val="single" w:sz="4" w:space="0" w:color="auto"/>
            </w:tcBorders>
            <w:shd w:val="clear" w:color="auto" w:fill="auto"/>
            <w:vAlign w:val="center"/>
          </w:tcPr>
          <w:p w14:paraId="59D78579" w14:textId="463F497A"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244" w:type="dxa"/>
            <w:tcBorders>
              <w:top w:val="nil"/>
              <w:left w:val="nil"/>
              <w:bottom w:val="single" w:sz="4" w:space="0" w:color="auto"/>
              <w:right w:val="single" w:sz="4" w:space="0" w:color="auto"/>
            </w:tcBorders>
            <w:shd w:val="clear" w:color="auto" w:fill="auto"/>
            <w:vAlign w:val="center"/>
          </w:tcPr>
          <w:p w14:paraId="3C284DFF" w14:textId="7A41D2E8"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n</w:t>
            </w:r>
            <w:r w:rsidRPr="00F827D5">
              <w:rPr>
                <w:rFonts w:ascii="Arial" w:eastAsia="Times New Roman" w:hAnsi="Arial" w:cs="Arial"/>
                <w:color w:val="000000" w:themeColor="text1"/>
                <w:kern w:val="0"/>
                <w:sz w:val="20"/>
                <w:szCs w:val="20"/>
                <w:lang w:eastAsia="pl-PL"/>
              </w:rPr>
              <w:t>apędowa</w:t>
            </w:r>
          </w:p>
        </w:tc>
        <w:tc>
          <w:tcPr>
            <w:tcW w:w="1321" w:type="dxa"/>
            <w:tcBorders>
              <w:top w:val="nil"/>
              <w:left w:val="nil"/>
              <w:bottom w:val="single" w:sz="4" w:space="0" w:color="auto"/>
              <w:right w:val="single" w:sz="4" w:space="0" w:color="auto"/>
            </w:tcBorders>
            <w:shd w:val="clear" w:color="auto" w:fill="auto"/>
            <w:vAlign w:val="center"/>
          </w:tcPr>
          <w:p w14:paraId="7144FDB6" w14:textId="6EBB4244"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850" w:type="dxa"/>
            <w:tcBorders>
              <w:top w:val="nil"/>
              <w:left w:val="nil"/>
              <w:bottom w:val="single" w:sz="4" w:space="0" w:color="auto"/>
              <w:right w:val="single" w:sz="4" w:space="0" w:color="auto"/>
            </w:tcBorders>
            <w:shd w:val="clear" w:color="auto" w:fill="auto"/>
            <w:vAlign w:val="center"/>
          </w:tcPr>
          <w:p w14:paraId="7EC6134B" w14:textId="20EA2A9C"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D </w:t>
            </w:r>
          </w:p>
        </w:tc>
        <w:tc>
          <w:tcPr>
            <w:tcW w:w="985" w:type="dxa"/>
            <w:tcBorders>
              <w:top w:val="nil"/>
              <w:left w:val="nil"/>
              <w:bottom w:val="single" w:sz="4" w:space="0" w:color="auto"/>
              <w:right w:val="single" w:sz="4" w:space="0" w:color="auto"/>
            </w:tcBorders>
            <w:shd w:val="clear" w:color="auto" w:fill="auto"/>
            <w:vAlign w:val="center"/>
          </w:tcPr>
          <w:p w14:paraId="0FDF1EE8" w14:textId="5271588B"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r>
      <w:tr w:rsidR="00F827D5" w:rsidRPr="00F827D5" w14:paraId="5D907E5B" w14:textId="77777777" w:rsidTr="00483FF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tcPr>
          <w:p w14:paraId="3DD29C48" w14:textId="615EBD56"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5" w:type="dxa"/>
            <w:tcBorders>
              <w:top w:val="nil"/>
              <w:left w:val="nil"/>
              <w:bottom w:val="single" w:sz="4" w:space="0" w:color="auto"/>
              <w:right w:val="single" w:sz="4" w:space="0" w:color="auto"/>
            </w:tcBorders>
            <w:shd w:val="clear" w:color="auto" w:fill="auto"/>
            <w:vAlign w:val="center"/>
          </w:tcPr>
          <w:p w14:paraId="53C25145" w14:textId="0A927B37"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55" w:type="dxa"/>
            <w:tcBorders>
              <w:top w:val="nil"/>
              <w:left w:val="nil"/>
              <w:bottom w:val="single" w:sz="4" w:space="0" w:color="auto"/>
              <w:right w:val="single" w:sz="4" w:space="0" w:color="auto"/>
            </w:tcBorders>
            <w:shd w:val="clear" w:color="auto" w:fill="auto"/>
            <w:vAlign w:val="center"/>
          </w:tcPr>
          <w:p w14:paraId="60B4991C" w14:textId="308DA0D5"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tcPr>
          <w:p w14:paraId="0B62A73C" w14:textId="445FD987"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69" w:type="dxa"/>
            <w:tcBorders>
              <w:top w:val="nil"/>
              <w:left w:val="nil"/>
              <w:bottom w:val="single" w:sz="4" w:space="0" w:color="auto"/>
              <w:right w:val="single" w:sz="4" w:space="0" w:color="auto"/>
            </w:tcBorders>
            <w:shd w:val="clear" w:color="auto" w:fill="auto"/>
            <w:vAlign w:val="center"/>
          </w:tcPr>
          <w:p w14:paraId="62B65707" w14:textId="2C28FB31"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244" w:type="dxa"/>
            <w:tcBorders>
              <w:top w:val="nil"/>
              <w:left w:val="nil"/>
              <w:bottom w:val="single" w:sz="4" w:space="0" w:color="auto"/>
              <w:right w:val="single" w:sz="4" w:space="0" w:color="auto"/>
            </w:tcBorders>
            <w:shd w:val="clear" w:color="auto" w:fill="auto"/>
            <w:vAlign w:val="center"/>
          </w:tcPr>
          <w:p w14:paraId="08358428" w14:textId="0B6016EC"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p</w:t>
            </w:r>
            <w:r w:rsidRPr="00F827D5">
              <w:rPr>
                <w:rFonts w:ascii="Arial" w:eastAsia="Times New Roman" w:hAnsi="Arial" w:cs="Arial"/>
                <w:color w:val="000000" w:themeColor="text1"/>
                <w:kern w:val="0"/>
                <w:sz w:val="20"/>
                <w:szCs w:val="20"/>
                <w:lang w:eastAsia="pl-PL"/>
              </w:rPr>
              <w:t>rowadząca</w:t>
            </w:r>
          </w:p>
        </w:tc>
        <w:tc>
          <w:tcPr>
            <w:tcW w:w="1321" w:type="dxa"/>
            <w:tcBorders>
              <w:top w:val="nil"/>
              <w:left w:val="nil"/>
              <w:bottom w:val="single" w:sz="4" w:space="0" w:color="auto"/>
              <w:right w:val="single" w:sz="4" w:space="0" w:color="auto"/>
            </w:tcBorders>
            <w:shd w:val="clear" w:color="auto" w:fill="auto"/>
            <w:vAlign w:val="center"/>
          </w:tcPr>
          <w:p w14:paraId="081BB97E" w14:textId="21C79611"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850" w:type="dxa"/>
            <w:tcBorders>
              <w:top w:val="nil"/>
              <w:left w:val="nil"/>
              <w:bottom w:val="single" w:sz="4" w:space="0" w:color="auto"/>
              <w:right w:val="single" w:sz="4" w:space="0" w:color="auto"/>
            </w:tcBorders>
            <w:shd w:val="clear" w:color="auto" w:fill="auto"/>
            <w:vAlign w:val="center"/>
          </w:tcPr>
          <w:p w14:paraId="2AA7CAC6" w14:textId="00D4BBDC"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c>
          <w:tcPr>
            <w:tcW w:w="985" w:type="dxa"/>
            <w:tcBorders>
              <w:top w:val="nil"/>
              <w:left w:val="nil"/>
              <w:bottom w:val="single" w:sz="4" w:space="0" w:color="auto"/>
              <w:right w:val="single" w:sz="4" w:space="0" w:color="auto"/>
            </w:tcBorders>
            <w:shd w:val="clear" w:color="auto" w:fill="auto"/>
            <w:vAlign w:val="center"/>
          </w:tcPr>
          <w:p w14:paraId="021AEA05" w14:textId="7C378471" w:rsidR="00D0300C" w:rsidRPr="00F827D5" w:rsidRDefault="00D0300C"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r>
      <w:tr w:rsidR="00A570EC" w:rsidRPr="00F827D5" w14:paraId="622C9B96" w14:textId="77777777" w:rsidTr="00483FF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25275259" w14:textId="6C53470A" w:rsidR="00EC4C53" w:rsidRPr="00F827D5" w:rsidRDefault="00AD58E1"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w:t>
            </w:r>
            <w:r w:rsidR="00EC4C53" w:rsidRPr="00F827D5">
              <w:rPr>
                <w:rFonts w:ascii="Arial" w:eastAsia="Times New Roman" w:hAnsi="Arial" w:cs="Arial"/>
                <w:color w:val="000000" w:themeColor="text1"/>
                <w:kern w:val="0"/>
                <w:sz w:val="20"/>
                <w:szCs w:val="20"/>
                <w:lang w:eastAsia="pl-PL"/>
              </w:rPr>
              <w:t>amoch</w:t>
            </w:r>
            <w:r w:rsidRPr="00F827D5">
              <w:rPr>
                <w:rFonts w:ascii="Arial" w:eastAsia="Times New Roman" w:hAnsi="Arial" w:cs="Arial"/>
                <w:color w:val="000000" w:themeColor="text1"/>
                <w:kern w:val="0"/>
                <w:sz w:val="20"/>
                <w:szCs w:val="20"/>
                <w:lang w:eastAsia="pl-PL"/>
              </w:rPr>
              <w:t>odu</w:t>
            </w:r>
            <w:r w:rsidR="00EC4C53" w:rsidRPr="00F827D5">
              <w:rPr>
                <w:rFonts w:ascii="Arial" w:eastAsia="Times New Roman" w:hAnsi="Arial" w:cs="Arial"/>
                <w:color w:val="000000" w:themeColor="text1"/>
                <w:kern w:val="0"/>
                <w:sz w:val="20"/>
                <w:szCs w:val="20"/>
                <w:lang w:eastAsia="pl-PL"/>
              </w:rPr>
              <w:t xml:space="preserve"> ciężarow</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poruszając</w:t>
            </w:r>
            <w:r w:rsidRPr="00F827D5">
              <w:rPr>
                <w:rFonts w:ascii="Arial" w:eastAsia="Times New Roman" w:hAnsi="Arial" w:cs="Arial"/>
                <w:color w:val="000000" w:themeColor="text1"/>
                <w:kern w:val="0"/>
                <w:sz w:val="20"/>
                <w:szCs w:val="20"/>
                <w:lang w:eastAsia="pl-PL"/>
              </w:rPr>
              <w:t>ego</w:t>
            </w:r>
            <w:r w:rsidR="00EC4C53" w:rsidRPr="00F827D5">
              <w:rPr>
                <w:rFonts w:ascii="Arial" w:eastAsia="Times New Roman" w:hAnsi="Arial" w:cs="Arial"/>
                <w:color w:val="000000" w:themeColor="text1"/>
                <w:kern w:val="0"/>
                <w:sz w:val="20"/>
                <w:szCs w:val="20"/>
                <w:lang w:eastAsia="pl-PL"/>
              </w:rPr>
              <w:t xml:space="preserve"> się po placach</w:t>
            </w:r>
          </w:p>
        </w:tc>
        <w:tc>
          <w:tcPr>
            <w:tcW w:w="495" w:type="dxa"/>
            <w:tcBorders>
              <w:top w:val="nil"/>
              <w:left w:val="nil"/>
              <w:bottom w:val="single" w:sz="4" w:space="0" w:color="auto"/>
              <w:right w:val="single" w:sz="4" w:space="0" w:color="auto"/>
            </w:tcBorders>
            <w:shd w:val="clear" w:color="auto" w:fill="auto"/>
            <w:vAlign w:val="center"/>
            <w:hideMark/>
          </w:tcPr>
          <w:p w14:paraId="708ED48E"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55" w:type="dxa"/>
            <w:tcBorders>
              <w:top w:val="nil"/>
              <w:left w:val="nil"/>
              <w:bottom w:val="single" w:sz="4" w:space="0" w:color="auto"/>
              <w:right w:val="single" w:sz="4" w:space="0" w:color="auto"/>
            </w:tcBorders>
            <w:shd w:val="clear" w:color="auto" w:fill="auto"/>
            <w:vAlign w:val="center"/>
            <w:hideMark/>
          </w:tcPr>
          <w:p w14:paraId="327D3C94"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hideMark/>
          </w:tcPr>
          <w:p w14:paraId="0989D050"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69" w:type="dxa"/>
            <w:tcBorders>
              <w:top w:val="nil"/>
              <w:left w:val="nil"/>
              <w:bottom w:val="single" w:sz="4" w:space="0" w:color="auto"/>
              <w:right w:val="single" w:sz="4" w:space="0" w:color="auto"/>
            </w:tcBorders>
            <w:shd w:val="clear" w:color="auto" w:fill="auto"/>
            <w:vAlign w:val="center"/>
            <w:hideMark/>
          </w:tcPr>
          <w:p w14:paraId="070938AD"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244" w:type="dxa"/>
            <w:tcBorders>
              <w:top w:val="nil"/>
              <w:left w:val="nil"/>
              <w:bottom w:val="single" w:sz="4" w:space="0" w:color="auto"/>
              <w:right w:val="single" w:sz="4" w:space="0" w:color="auto"/>
            </w:tcBorders>
            <w:shd w:val="clear" w:color="auto" w:fill="auto"/>
            <w:vAlign w:val="center"/>
            <w:hideMark/>
          </w:tcPr>
          <w:p w14:paraId="07CFED63" w14:textId="7264394F"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321" w:type="dxa"/>
            <w:tcBorders>
              <w:top w:val="nil"/>
              <w:left w:val="nil"/>
              <w:bottom w:val="single" w:sz="4" w:space="0" w:color="auto"/>
              <w:right w:val="single" w:sz="4" w:space="0" w:color="auto"/>
            </w:tcBorders>
            <w:shd w:val="clear" w:color="auto" w:fill="auto"/>
            <w:vAlign w:val="center"/>
            <w:hideMark/>
          </w:tcPr>
          <w:p w14:paraId="4ED2ACB5" w14:textId="77777777"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850" w:type="dxa"/>
            <w:tcBorders>
              <w:top w:val="nil"/>
              <w:left w:val="nil"/>
              <w:bottom w:val="single" w:sz="4" w:space="0" w:color="auto"/>
              <w:right w:val="single" w:sz="4" w:space="0" w:color="auto"/>
            </w:tcBorders>
            <w:shd w:val="clear" w:color="auto" w:fill="auto"/>
            <w:vAlign w:val="center"/>
            <w:hideMark/>
          </w:tcPr>
          <w:p w14:paraId="03386902" w14:textId="382361CE"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sidR="00371778">
              <w:rPr>
                <w:rFonts w:ascii="Arial" w:eastAsia="Times New Roman" w:hAnsi="Arial" w:cs="Arial"/>
                <w:color w:val="000000" w:themeColor="text1"/>
                <w:kern w:val="0"/>
                <w:sz w:val="20"/>
                <w:szCs w:val="20"/>
                <w:lang w:eastAsia="pl-PL"/>
              </w:rPr>
              <w:t>D</w:t>
            </w:r>
          </w:p>
        </w:tc>
        <w:tc>
          <w:tcPr>
            <w:tcW w:w="985" w:type="dxa"/>
            <w:tcBorders>
              <w:top w:val="nil"/>
              <w:left w:val="nil"/>
              <w:bottom w:val="single" w:sz="4" w:space="0" w:color="auto"/>
              <w:right w:val="single" w:sz="4" w:space="0" w:color="auto"/>
            </w:tcBorders>
            <w:shd w:val="clear" w:color="auto" w:fill="auto"/>
            <w:vAlign w:val="center"/>
            <w:hideMark/>
          </w:tcPr>
          <w:p w14:paraId="26212F9F" w14:textId="2BD70EBD" w:rsidR="00EC4C53" w:rsidRPr="00F827D5" w:rsidRDefault="00EC4C53"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sidR="00371778">
              <w:rPr>
                <w:rFonts w:ascii="Arial" w:eastAsia="Times New Roman" w:hAnsi="Arial" w:cs="Arial"/>
                <w:color w:val="000000" w:themeColor="text1"/>
                <w:kern w:val="0"/>
                <w:sz w:val="20"/>
                <w:szCs w:val="20"/>
                <w:lang w:eastAsia="pl-PL"/>
              </w:rPr>
              <w:t>D</w:t>
            </w:r>
          </w:p>
        </w:tc>
      </w:tr>
    </w:tbl>
    <w:p w14:paraId="2C73487E" w14:textId="77777777" w:rsidR="00862A5C" w:rsidRPr="00F827D5" w:rsidRDefault="00862A5C" w:rsidP="00862A5C">
      <w:pPr>
        <w:rPr>
          <w:rFonts w:ascii="Arial" w:hAnsi="Arial" w:cs="Arial"/>
          <w:color w:val="000000" w:themeColor="text1"/>
        </w:rPr>
      </w:pPr>
    </w:p>
    <w:p w14:paraId="58801915" w14:textId="5DB0DF91" w:rsidR="00862A5C" w:rsidRPr="00F827D5" w:rsidRDefault="00862A5C" w:rsidP="00862A5C">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6459BC81" w14:textId="13E08651" w:rsidR="00EC4C53" w:rsidRPr="00F827D5" w:rsidRDefault="00EC4C53" w:rsidP="00862A5C">
      <w:pPr>
        <w:spacing w:line="360" w:lineRule="auto"/>
        <w:rPr>
          <w:rFonts w:ascii="Arial" w:hAnsi="Arial" w:cs="Arial"/>
          <w:color w:val="000000" w:themeColor="text1"/>
        </w:rPr>
      </w:pPr>
      <w:r w:rsidRPr="00F827D5">
        <w:rPr>
          <w:rFonts w:ascii="Arial" w:hAnsi="Arial" w:cs="Arial"/>
          <w:color w:val="000000" w:themeColor="text1"/>
        </w:rPr>
        <w:t>- opony wielosezonowe</w:t>
      </w:r>
      <w:r w:rsidR="00501B6C">
        <w:rPr>
          <w:rFonts w:ascii="Arial" w:hAnsi="Arial" w:cs="Arial"/>
          <w:color w:val="000000" w:themeColor="text1"/>
        </w:rPr>
        <w:t>,</w:t>
      </w:r>
    </w:p>
    <w:p w14:paraId="2AFF4F9E" w14:textId="3A56D4AB" w:rsidR="00483FFC" w:rsidRPr="00F8405A" w:rsidRDefault="00483FFC" w:rsidP="00483FFC">
      <w:pPr>
        <w:spacing w:line="360" w:lineRule="auto"/>
        <w:rPr>
          <w:rFonts w:ascii="Arial" w:hAnsi="Arial" w:cs="Arial"/>
          <w:color w:val="FF0000"/>
        </w:rPr>
      </w:pPr>
      <w:r w:rsidRPr="00F827D5">
        <w:rPr>
          <w:rFonts w:ascii="Arial" w:hAnsi="Arial" w:cs="Arial"/>
          <w:color w:val="000000" w:themeColor="text1"/>
        </w:rPr>
        <w:t xml:space="preserve">- opony </w:t>
      </w:r>
      <w:r w:rsidRPr="00292F28">
        <w:rPr>
          <w:rFonts w:ascii="Arial" w:hAnsi="Arial" w:cs="Arial"/>
        </w:rPr>
        <w:t xml:space="preserve">wyprodukowane w 2 połowie 2023 roku </w:t>
      </w:r>
      <w:r w:rsidR="007B13F3" w:rsidRPr="00292F28">
        <w:rPr>
          <w:rFonts w:ascii="Arial" w:hAnsi="Arial" w:cs="Arial"/>
        </w:rPr>
        <w:t>lub w 2024 roku</w:t>
      </w:r>
    </w:p>
    <w:p w14:paraId="3E1DD0F3" w14:textId="77777777" w:rsidR="00EC4C53" w:rsidRPr="00F827D5" w:rsidRDefault="00EC4C53" w:rsidP="00470B47">
      <w:pPr>
        <w:pStyle w:val="Textbody"/>
        <w:spacing w:after="0" w:line="360" w:lineRule="auto"/>
        <w:rPr>
          <w:rFonts w:ascii="Arial" w:hAnsi="Arial" w:cs="Arial"/>
          <w:color w:val="000000" w:themeColor="text1"/>
        </w:rPr>
      </w:pPr>
    </w:p>
    <w:p w14:paraId="0562C3FF" w14:textId="7ECA5D2C" w:rsidR="009D5ED5" w:rsidRPr="00F827D5" w:rsidRDefault="00EC4C53" w:rsidP="009D5ED5">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3</w:t>
      </w:r>
      <w:r w:rsidR="009D5ED5" w:rsidRPr="00F827D5">
        <w:rPr>
          <w:rFonts w:ascii="Arial" w:hAnsi="Arial" w:cs="Arial"/>
          <w:b/>
          <w:bCs/>
          <w:color w:val="000000" w:themeColor="text1"/>
        </w:rPr>
        <w:t xml:space="preserve">: </w:t>
      </w:r>
      <w:r w:rsidR="009D5ED5" w:rsidRPr="00F827D5">
        <w:rPr>
          <w:rFonts w:ascii="Arial" w:hAnsi="Arial" w:cs="Arial"/>
          <w:color w:val="000000" w:themeColor="text1"/>
        </w:rPr>
        <w:t xml:space="preserve">Przedmiotem zamówienia jest dostawa fabrycznie nowych opon do Zakład Unieszkodliwiania Odpadów Komunalnych Spytkowo Sp. z o.o.; Spytkowo 69; 11-500 Giżycko. </w:t>
      </w:r>
    </w:p>
    <w:p w14:paraId="3905C0D0" w14:textId="77777777" w:rsidR="009D5ED5" w:rsidRPr="00F827D5" w:rsidRDefault="009D5ED5" w:rsidP="009D5ED5">
      <w:pPr>
        <w:pStyle w:val="Textbody"/>
        <w:spacing w:after="0" w:line="360" w:lineRule="auto"/>
        <w:rPr>
          <w:rFonts w:ascii="Arial" w:hAnsi="Arial" w:cs="Arial"/>
          <w:color w:val="000000" w:themeColor="text1"/>
        </w:rPr>
      </w:pPr>
      <w:r w:rsidRPr="00F827D5">
        <w:rPr>
          <w:rFonts w:ascii="Arial" w:hAnsi="Arial" w:cs="Arial"/>
          <w:color w:val="000000" w:themeColor="text1"/>
        </w:rPr>
        <w:lastRenderedPageBreak/>
        <w:t xml:space="preserve">W ramach realizacji zamówienia Wykonawca dostarczy opony a wraz z nimi dokumenty potwierdzające posiadanie wymaganych przez Zamawiającego parametrów. </w:t>
      </w:r>
    </w:p>
    <w:p w14:paraId="2C72D32F" w14:textId="77777777" w:rsidR="00EC4C53" w:rsidRPr="00F827D5" w:rsidRDefault="00EC4C53" w:rsidP="00EC4C53">
      <w:pPr>
        <w:rPr>
          <w:rFonts w:ascii="Arial" w:hAnsi="Arial" w:cs="Arial"/>
          <w:color w:val="000000" w:themeColor="text1"/>
        </w:rPr>
      </w:pPr>
    </w:p>
    <w:p w14:paraId="4C1C70CA" w14:textId="1ACD1AB1" w:rsidR="00EC4C53" w:rsidRPr="00F827D5" w:rsidRDefault="00D0300C" w:rsidP="00D0300C">
      <w:pPr>
        <w:rPr>
          <w:rFonts w:ascii="Arial" w:hAnsi="Arial" w:cs="Arial"/>
          <w:color w:val="000000" w:themeColor="text1"/>
        </w:rPr>
      </w:pPr>
      <w:r w:rsidRPr="00F827D5">
        <w:rPr>
          <w:rFonts w:ascii="Arial" w:hAnsi="Arial" w:cs="Arial"/>
          <w:color w:val="000000" w:themeColor="text1"/>
        </w:rPr>
        <w:t>W</w:t>
      </w:r>
      <w:r w:rsidR="005D53F5" w:rsidRPr="00F827D5">
        <w:rPr>
          <w:rFonts w:ascii="Arial" w:hAnsi="Arial" w:cs="Arial"/>
          <w:color w:val="000000" w:themeColor="text1"/>
        </w:rPr>
        <w:t>ykaz opo</w:t>
      </w:r>
      <w:r w:rsidRPr="00F827D5">
        <w:rPr>
          <w:rFonts w:ascii="Arial" w:hAnsi="Arial" w:cs="Arial"/>
          <w:color w:val="000000" w:themeColor="text1"/>
        </w:rPr>
        <w:t>n</w:t>
      </w:r>
      <w:r w:rsidR="005D53F5" w:rsidRPr="00F827D5">
        <w:rPr>
          <w:rFonts w:ascii="Arial" w:hAnsi="Arial" w:cs="Arial"/>
          <w:color w:val="000000" w:themeColor="text1"/>
        </w:rPr>
        <w:t>:</w:t>
      </w:r>
    </w:p>
    <w:tbl>
      <w:tblPr>
        <w:tblW w:w="9209" w:type="dxa"/>
        <w:tblCellMar>
          <w:left w:w="70" w:type="dxa"/>
          <w:right w:w="70" w:type="dxa"/>
        </w:tblCellMar>
        <w:tblLook w:val="04A0" w:firstRow="1" w:lastRow="0" w:firstColumn="1" w:lastColumn="0" w:noHBand="0" w:noVBand="1"/>
      </w:tblPr>
      <w:tblGrid>
        <w:gridCol w:w="1889"/>
        <w:gridCol w:w="722"/>
        <w:gridCol w:w="1264"/>
        <w:gridCol w:w="1391"/>
        <w:gridCol w:w="1108"/>
        <w:gridCol w:w="1418"/>
        <w:gridCol w:w="1417"/>
      </w:tblGrid>
      <w:tr w:rsidR="00F827D5" w:rsidRPr="00F827D5" w14:paraId="1DF811DD" w14:textId="77777777" w:rsidTr="008727ED">
        <w:trPr>
          <w:trHeight w:val="480"/>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FD07E"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Zastosowanie opony</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318E6D2E"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Ilość</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3FFF5DD8"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Rozmiar</w:t>
            </w:r>
          </w:p>
        </w:tc>
        <w:tc>
          <w:tcPr>
            <w:tcW w:w="1391" w:type="dxa"/>
            <w:tcBorders>
              <w:top w:val="single" w:sz="4" w:space="0" w:color="auto"/>
              <w:left w:val="nil"/>
              <w:bottom w:val="single" w:sz="4" w:space="0" w:color="auto"/>
              <w:right w:val="single" w:sz="4" w:space="0" w:color="auto"/>
            </w:tcBorders>
          </w:tcPr>
          <w:p w14:paraId="42C00308"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Indeks obciążenia</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2265"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Opory toczenia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16A62"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Przyczepność na mokrej nawierzchni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6F82C2" w14:textId="77777777" w:rsidR="008727ED" w:rsidRPr="00F827D5" w:rsidRDefault="008727ED" w:rsidP="00526143">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Sezon</w:t>
            </w:r>
          </w:p>
        </w:tc>
      </w:tr>
      <w:tr w:rsidR="00F827D5" w:rsidRPr="00F827D5" w14:paraId="1068128A" w14:textId="77777777" w:rsidTr="008727ED">
        <w:trPr>
          <w:trHeight w:val="1200"/>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50D20667" w14:textId="0CAC2473"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22" w:type="dxa"/>
            <w:tcBorders>
              <w:top w:val="nil"/>
              <w:left w:val="nil"/>
              <w:bottom w:val="single" w:sz="4" w:space="0" w:color="auto"/>
              <w:right w:val="single" w:sz="4" w:space="0" w:color="auto"/>
            </w:tcBorders>
            <w:shd w:val="clear" w:color="auto" w:fill="auto"/>
            <w:vAlign w:val="center"/>
            <w:hideMark/>
          </w:tcPr>
          <w:p w14:paraId="244C8353"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2656BBD4"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391" w:type="dxa"/>
            <w:tcBorders>
              <w:top w:val="single" w:sz="4" w:space="0" w:color="auto"/>
              <w:left w:val="nil"/>
              <w:bottom w:val="single" w:sz="4" w:space="0" w:color="auto"/>
              <w:right w:val="single" w:sz="4" w:space="0" w:color="auto"/>
            </w:tcBorders>
          </w:tcPr>
          <w:p w14:paraId="68708217"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3F3B9089"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6B24ABFD"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112/110</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8E6E90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D8726A2"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417" w:type="dxa"/>
            <w:tcBorders>
              <w:top w:val="nil"/>
              <w:left w:val="nil"/>
              <w:bottom w:val="single" w:sz="4" w:space="0" w:color="auto"/>
              <w:right w:val="single" w:sz="4" w:space="0" w:color="auto"/>
            </w:tcBorders>
            <w:shd w:val="clear" w:color="auto" w:fill="auto"/>
            <w:vAlign w:val="center"/>
            <w:hideMark/>
          </w:tcPr>
          <w:p w14:paraId="7B694424"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r w:rsidR="00F827D5" w:rsidRPr="00F827D5" w14:paraId="525A1584" w14:textId="77777777" w:rsidTr="008727ED">
        <w:trPr>
          <w:trHeight w:val="1200"/>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039BFC8C" w14:textId="613E4A4A"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22" w:type="dxa"/>
            <w:tcBorders>
              <w:top w:val="nil"/>
              <w:left w:val="nil"/>
              <w:bottom w:val="single" w:sz="4" w:space="0" w:color="auto"/>
              <w:right w:val="single" w:sz="4" w:space="0" w:color="auto"/>
            </w:tcBorders>
            <w:shd w:val="clear" w:color="auto" w:fill="auto"/>
            <w:vAlign w:val="center"/>
            <w:hideMark/>
          </w:tcPr>
          <w:p w14:paraId="1234341F"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77C031A5"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391" w:type="dxa"/>
            <w:tcBorders>
              <w:top w:val="single" w:sz="4" w:space="0" w:color="auto"/>
              <w:left w:val="nil"/>
              <w:bottom w:val="single" w:sz="4" w:space="0" w:color="auto"/>
              <w:right w:val="single" w:sz="4" w:space="0" w:color="auto"/>
            </w:tcBorders>
          </w:tcPr>
          <w:p w14:paraId="233D8379"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60107506" w14:textId="6058F3C9"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w:t>
            </w:r>
            <w:r w:rsidR="001F231A">
              <w:rPr>
                <w:rFonts w:ascii="Arial" w:eastAsia="Times New Roman" w:hAnsi="Arial" w:cs="Arial"/>
                <w:color w:val="000000" w:themeColor="text1"/>
                <w:kern w:val="0"/>
                <w:sz w:val="20"/>
                <w:szCs w:val="20"/>
                <w:lang w:eastAsia="pl-PL"/>
              </w:rPr>
              <w:t xml:space="preserve"> </w:t>
            </w:r>
            <w:r w:rsidRPr="00F827D5">
              <w:rPr>
                <w:rFonts w:ascii="Arial" w:eastAsia="Times New Roman" w:hAnsi="Arial" w:cs="Arial"/>
                <w:color w:val="000000" w:themeColor="text1"/>
                <w:kern w:val="0"/>
                <w:sz w:val="20"/>
                <w:szCs w:val="20"/>
                <w:lang w:eastAsia="pl-PL"/>
              </w:rPr>
              <w:t>112/110</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266412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7DEEE3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417" w:type="dxa"/>
            <w:tcBorders>
              <w:top w:val="nil"/>
              <w:left w:val="nil"/>
              <w:bottom w:val="single" w:sz="4" w:space="0" w:color="auto"/>
              <w:right w:val="single" w:sz="4" w:space="0" w:color="auto"/>
            </w:tcBorders>
            <w:shd w:val="clear" w:color="auto" w:fill="auto"/>
            <w:vAlign w:val="center"/>
            <w:hideMark/>
          </w:tcPr>
          <w:p w14:paraId="4EB0091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zimowe</w:t>
            </w:r>
          </w:p>
        </w:tc>
      </w:tr>
      <w:tr w:rsidR="008727ED" w:rsidRPr="00F827D5" w14:paraId="081A4F32" w14:textId="77777777" w:rsidTr="008727ED">
        <w:trPr>
          <w:trHeight w:val="1200"/>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64F85872" w14:textId="161FC29C"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osobowego poruszającego się po drogach</w:t>
            </w:r>
          </w:p>
        </w:tc>
        <w:tc>
          <w:tcPr>
            <w:tcW w:w="722" w:type="dxa"/>
            <w:tcBorders>
              <w:top w:val="nil"/>
              <w:left w:val="nil"/>
              <w:bottom w:val="single" w:sz="4" w:space="0" w:color="auto"/>
              <w:right w:val="single" w:sz="4" w:space="0" w:color="auto"/>
            </w:tcBorders>
            <w:shd w:val="clear" w:color="auto" w:fill="auto"/>
            <w:vAlign w:val="center"/>
            <w:hideMark/>
          </w:tcPr>
          <w:p w14:paraId="2665F20B"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4" w:type="dxa"/>
            <w:tcBorders>
              <w:top w:val="nil"/>
              <w:left w:val="nil"/>
              <w:bottom w:val="single" w:sz="4" w:space="0" w:color="auto"/>
              <w:right w:val="single" w:sz="4" w:space="0" w:color="auto"/>
            </w:tcBorders>
            <w:shd w:val="clear" w:color="auto" w:fill="auto"/>
            <w:vAlign w:val="center"/>
            <w:hideMark/>
          </w:tcPr>
          <w:p w14:paraId="300367A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185/65R15</w:t>
            </w:r>
          </w:p>
        </w:tc>
        <w:tc>
          <w:tcPr>
            <w:tcW w:w="1391" w:type="dxa"/>
            <w:tcBorders>
              <w:top w:val="single" w:sz="4" w:space="0" w:color="auto"/>
              <w:left w:val="nil"/>
              <w:bottom w:val="single" w:sz="4" w:space="0" w:color="auto"/>
              <w:right w:val="single" w:sz="4" w:space="0" w:color="auto"/>
            </w:tcBorders>
          </w:tcPr>
          <w:p w14:paraId="0DACAC2B" w14:textId="77777777" w:rsidR="008727ED" w:rsidRPr="00F827D5" w:rsidRDefault="008727ED" w:rsidP="00526143">
            <w:pPr>
              <w:rPr>
                <w:rFonts w:ascii="Arial" w:eastAsia="Times New Roman" w:hAnsi="Arial" w:cs="Arial"/>
                <w:color w:val="000000" w:themeColor="text1"/>
                <w:kern w:val="0"/>
                <w:sz w:val="20"/>
                <w:szCs w:val="20"/>
                <w:lang w:eastAsia="pl-PL"/>
              </w:rPr>
            </w:pPr>
          </w:p>
          <w:p w14:paraId="3455A512"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4AA66E6"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B</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3A6AB6"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A</w:t>
            </w:r>
          </w:p>
        </w:tc>
        <w:tc>
          <w:tcPr>
            <w:tcW w:w="1417" w:type="dxa"/>
            <w:tcBorders>
              <w:top w:val="nil"/>
              <w:left w:val="nil"/>
              <w:bottom w:val="single" w:sz="4" w:space="0" w:color="auto"/>
              <w:right w:val="single" w:sz="4" w:space="0" w:color="auto"/>
            </w:tcBorders>
            <w:shd w:val="clear" w:color="auto" w:fill="auto"/>
            <w:vAlign w:val="center"/>
            <w:hideMark/>
          </w:tcPr>
          <w:p w14:paraId="34FA79AA" w14:textId="77777777" w:rsidR="008727ED" w:rsidRPr="00F827D5" w:rsidRDefault="008727ED"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bl>
    <w:p w14:paraId="207EA32A" w14:textId="77777777" w:rsidR="005D53F5" w:rsidRPr="00F827D5" w:rsidRDefault="005D53F5" w:rsidP="005D53F5">
      <w:pPr>
        <w:spacing w:line="360" w:lineRule="auto"/>
        <w:rPr>
          <w:rFonts w:ascii="Arial" w:hAnsi="Arial" w:cs="Arial"/>
          <w:color w:val="000000" w:themeColor="text1"/>
        </w:rPr>
      </w:pPr>
    </w:p>
    <w:p w14:paraId="4CE9C5E2" w14:textId="3546379C" w:rsidR="005D53F5" w:rsidRPr="00F827D5" w:rsidRDefault="005D53F5" w:rsidP="00862A5C">
      <w:pPr>
        <w:spacing w:line="360" w:lineRule="auto"/>
        <w:rPr>
          <w:rFonts w:ascii="Arial" w:hAnsi="Arial" w:cs="Arial"/>
          <w:color w:val="000000" w:themeColor="text1"/>
        </w:rPr>
      </w:pPr>
      <w:r w:rsidRPr="00F827D5">
        <w:rPr>
          <w:rFonts w:ascii="Arial" w:hAnsi="Arial" w:cs="Arial"/>
          <w:color w:val="000000" w:themeColor="text1"/>
        </w:rPr>
        <w:t>Pozostałe parametry i wymagania:</w:t>
      </w:r>
    </w:p>
    <w:bookmarkEnd w:id="1"/>
    <w:p w14:paraId="1F9E2F9A" w14:textId="42A13A3D" w:rsidR="00483FFC" w:rsidRPr="00292F28" w:rsidRDefault="00483FFC" w:rsidP="00483FFC">
      <w:pPr>
        <w:spacing w:line="360" w:lineRule="auto"/>
        <w:rPr>
          <w:rFonts w:ascii="Arial" w:hAnsi="Arial" w:cs="Arial"/>
        </w:rPr>
      </w:pPr>
      <w:r w:rsidRPr="00F827D5">
        <w:rPr>
          <w:rFonts w:ascii="Arial" w:hAnsi="Arial" w:cs="Arial"/>
          <w:color w:val="000000" w:themeColor="text1"/>
        </w:rPr>
        <w:t xml:space="preserve">- opony </w:t>
      </w:r>
      <w:r w:rsidRPr="00292F28">
        <w:rPr>
          <w:rFonts w:ascii="Arial" w:hAnsi="Arial" w:cs="Arial"/>
        </w:rPr>
        <w:t xml:space="preserve">wyprodukowane w 2 połowie 2023 roku </w:t>
      </w:r>
      <w:r w:rsidR="007B13F3" w:rsidRPr="00292F28">
        <w:rPr>
          <w:rFonts w:ascii="Arial" w:hAnsi="Arial" w:cs="Arial"/>
        </w:rPr>
        <w:t>lub w 2024 roku</w:t>
      </w:r>
    </w:p>
    <w:p w14:paraId="599157E4" w14:textId="77777777" w:rsidR="009D5ED5" w:rsidRPr="00F827D5" w:rsidRDefault="009D5ED5" w:rsidP="00470B47">
      <w:pPr>
        <w:widowControl/>
        <w:spacing w:line="360" w:lineRule="auto"/>
        <w:textAlignment w:val="auto"/>
        <w:rPr>
          <w:rFonts w:ascii="Arial" w:hAnsi="Arial" w:cs="Arial"/>
          <w:color w:val="000000" w:themeColor="text1"/>
        </w:rPr>
      </w:pPr>
    </w:p>
    <w:p w14:paraId="52BBCD16" w14:textId="5638BC01" w:rsidR="00470B47" w:rsidRPr="00F827D5" w:rsidRDefault="00470B47" w:rsidP="00470B47">
      <w:pPr>
        <w:widowControl/>
        <w:spacing w:line="360" w:lineRule="auto"/>
        <w:textAlignment w:val="auto"/>
        <w:rPr>
          <w:rFonts w:ascii="Arial" w:hAnsi="Arial" w:cs="Arial"/>
          <w:color w:val="000000" w:themeColor="text1"/>
        </w:rPr>
      </w:pPr>
      <w:r w:rsidRPr="00F827D5">
        <w:rPr>
          <w:rFonts w:ascii="Arial" w:hAnsi="Arial" w:cs="Arial"/>
          <w:color w:val="000000" w:themeColor="text1"/>
        </w:rPr>
        <w:t>4.2. Wykonawca może złożyć oferty częściowe na jedną, kilka lub wszystkie części zamówienia.</w:t>
      </w:r>
    </w:p>
    <w:p w14:paraId="09B79CA9" w14:textId="77777777" w:rsidR="00470B47" w:rsidRPr="00F827D5" w:rsidRDefault="00470B47" w:rsidP="00470B47">
      <w:pPr>
        <w:pStyle w:val="NormalnyWeb"/>
        <w:spacing w:before="0" w:after="0" w:line="360" w:lineRule="auto"/>
        <w:rPr>
          <w:rFonts w:ascii="Arial" w:hAnsi="Arial" w:cs="Arial"/>
          <w:color w:val="000000" w:themeColor="text1"/>
        </w:rPr>
      </w:pPr>
      <w:r w:rsidRPr="00F827D5">
        <w:rPr>
          <w:rFonts w:ascii="Arial" w:hAnsi="Arial" w:cs="Arial"/>
          <w:color w:val="000000" w:themeColor="text1"/>
        </w:rPr>
        <w:t>4.3. Szczegółowy opis przedmiotu poszczególnych części zamówienia znajduje się w części II SWZ.</w:t>
      </w:r>
    </w:p>
    <w:p w14:paraId="6401C6CD" w14:textId="77777777" w:rsidR="00470B47" w:rsidRPr="00F827D5" w:rsidRDefault="00470B47" w:rsidP="00B61F95">
      <w:pPr>
        <w:pStyle w:val="NormalnyWeb"/>
        <w:spacing w:before="0" w:after="0" w:line="360" w:lineRule="auto"/>
        <w:rPr>
          <w:rFonts w:ascii="Arial" w:hAnsi="Arial" w:cs="Arial"/>
          <w:color w:val="000000" w:themeColor="text1"/>
        </w:rPr>
      </w:pPr>
      <w:r w:rsidRPr="00F827D5">
        <w:rPr>
          <w:rFonts w:ascii="Arial" w:hAnsi="Arial" w:cs="Arial"/>
          <w:color w:val="000000" w:themeColor="text1"/>
        </w:rPr>
        <w:t>4.4. Wspólny słownik Zamówień (CPV):</w:t>
      </w:r>
    </w:p>
    <w:p w14:paraId="08178422" w14:textId="0759DB14" w:rsidR="00DA3C2A" w:rsidRPr="00F827D5" w:rsidRDefault="00B61F95" w:rsidP="00B61F95">
      <w:pPr>
        <w:pStyle w:val="Textbody"/>
        <w:spacing w:after="0" w:line="360" w:lineRule="auto"/>
        <w:rPr>
          <w:rFonts w:ascii="Arial" w:hAnsi="Arial" w:cs="Arial"/>
          <w:color w:val="000000" w:themeColor="text1"/>
        </w:rPr>
      </w:pPr>
      <w:r w:rsidRPr="00F827D5">
        <w:rPr>
          <w:rFonts w:ascii="Arial" w:hAnsi="Arial" w:cs="Arial"/>
          <w:color w:val="000000" w:themeColor="text1"/>
        </w:rPr>
        <w:t>34350000-5 opony do pracy w lekkich i ciężkich warunkach</w:t>
      </w:r>
    </w:p>
    <w:p w14:paraId="43939E12" w14:textId="77777777" w:rsidR="00B61F95" w:rsidRPr="00F827D5" w:rsidRDefault="00B61F95" w:rsidP="00B61F95">
      <w:pPr>
        <w:pStyle w:val="Textbody"/>
        <w:spacing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28A0C13C"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5</w:t>
            </w:r>
            <w:r w:rsidR="00702AEA" w:rsidRPr="00F827D5">
              <w:rPr>
                <w:rFonts w:ascii="Arial" w:hAnsi="Arial" w:cs="Arial"/>
                <w:b/>
                <w:bCs/>
                <w:color w:val="000000" w:themeColor="text1"/>
              </w:rPr>
              <w:t>. Informacje dotyczące ofert wariantowych, umowy ramowej, aukcji elektronicznej, katalogów elektronicznych, wizji lokalnej, kosztach udziału w postępowaniu.</w:t>
            </w:r>
          </w:p>
        </w:tc>
      </w:tr>
    </w:tbl>
    <w:p w14:paraId="20E891DB" w14:textId="77777777" w:rsidR="00702AEA" w:rsidRPr="00F827D5" w:rsidRDefault="00702AEA" w:rsidP="008A4032">
      <w:pPr>
        <w:pStyle w:val="NormalnyWeb"/>
        <w:spacing w:before="0" w:after="0" w:line="360" w:lineRule="auto"/>
        <w:rPr>
          <w:rFonts w:ascii="Arial" w:hAnsi="Arial" w:cs="Arial"/>
          <w:color w:val="000000" w:themeColor="text1"/>
        </w:rPr>
      </w:pPr>
    </w:p>
    <w:p w14:paraId="1530340F" w14:textId="40E72317"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.1. Zamawiający nie dopuszcza składania ofert wariantowych.</w:t>
      </w:r>
    </w:p>
    <w:p w14:paraId="7549F172" w14:textId="1115584C"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.2. Zamawiający nie przewiduje zawarcia umowy ramowej.</w:t>
      </w:r>
    </w:p>
    <w:p w14:paraId="30C0A5FD" w14:textId="5CC8F013"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.3. Zamawiający nie przewiduje aukcji elektronicznej.</w:t>
      </w:r>
    </w:p>
    <w:p w14:paraId="69ACB340" w14:textId="06CA69DF"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5</w:t>
      </w:r>
      <w:r w:rsidR="00702AEA" w:rsidRPr="00F827D5">
        <w:rPr>
          <w:rFonts w:ascii="Arial" w:hAnsi="Arial" w:cs="Arial"/>
          <w:color w:val="000000" w:themeColor="text1"/>
        </w:rPr>
        <w:t>.4. Zamawiający nie przewiduje składania ofert w postaci katalogów elektronicznych lub dołączenia katalogów elektronicznych do oferty.</w:t>
      </w:r>
    </w:p>
    <w:p w14:paraId="21657E03" w14:textId="70699133"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 xml:space="preserve">.5. Zamawiający nie </w:t>
      </w:r>
      <w:r w:rsidR="00684799" w:rsidRPr="00F827D5">
        <w:rPr>
          <w:rFonts w:ascii="Arial" w:hAnsi="Arial" w:cs="Arial"/>
          <w:color w:val="000000" w:themeColor="text1"/>
        </w:rPr>
        <w:t xml:space="preserve">wymaga dokonania przez wykonawcę </w:t>
      </w:r>
      <w:r w:rsidR="00702AEA" w:rsidRPr="00F827D5">
        <w:rPr>
          <w:rFonts w:ascii="Arial" w:hAnsi="Arial" w:cs="Arial"/>
          <w:color w:val="000000" w:themeColor="text1"/>
        </w:rPr>
        <w:t xml:space="preserve">wizji lokalnej. </w:t>
      </w:r>
    </w:p>
    <w:p w14:paraId="0C0C7F4C" w14:textId="5FF0F2B8"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.6. Zamawiający nie przewiduje zwrotu kosztów udziału w postępowaniu.</w:t>
      </w:r>
    </w:p>
    <w:p w14:paraId="567C4C11"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4014CDF5"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6</w:t>
            </w:r>
            <w:r w:rsidR="00702AEA" w:rsidRPr="00F827D5">
              <w:rPr>
                <w:rFonts w:ascii="Arial" w:hAnsi="Arial" w:cs="Arial"/>
                <w:b/>
                <w:bCs/>
                <w:color w:val="000000" w:themeColor="text1"/>
              </w:rPr>
              <w:t>. Wymagania w zakresie zatrudnienia na podstawie stosunku pracy.</w:t>
            </w:r>
          </w:p>
        </w:tc>
      </w:tr>
    </w:tbl>
    <w:p w14:paraId="081F06D0" w14:textId="77777777" w:rsidR="00702AEA" w:rsidRPr="00F827D5" w:rsidRDefault="00702AEA" w:rsidP="008A4032">
      <w:pPr>
        <w:pStyle w:val="NormalnyWeb"/>
        <w:spacing w:before="0" w:after="0" w:line="360" w:lineRule="auto"/>
        <w:rPr>
          <w:rFonts w:ascii="Arial" w:hAnsi="Arial" w:cs="Arial"/>
          <w:color w:val="000000" w:themeColor="text1"/>
        </w:rPr>
      </w:pPr>
    </w:p>
    <w:p w14:paraId="3BD44B79" w14:textId="0B47EB72" w:rsidR="0050255D" w:rsidRPr="00F827D5" w:rsidRDefault="0050255D"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Zamawiający nie wymaga, aby osoby wykonujące czynności w zakresie realizacji zamówienia były zatrudnione na podstawie umowy o pracę. </w:t>
      </w:r>
      <w:r w:rsidRPr="00F827D5">
        <w:rPr>
          <w:rFonts w:ascii="Arial" w:hAnsi="Arial" w:cs="Arial"/>
          <w:color w:val="000000" w:themeColor="text1"/>
        </w:rPr>
        <w:br/>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7816BFCC"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7</w:t>
            </w:r>
            <w:r w:rsidR="00702AEA" w:rsidRPr="00F827D5">
              <w:rPr>
                <w:rFonts w:ascii="Arial" w:hAnsi="Arial" w:cs="Arial"/>
                <w:b/>
                <w:bCs/>
                <w:color w:val="000000" w:themeColor="text1"/>
              </w:rPr>
              <w:t>. Pozostałe informacje.</w:t>
            </w:r>
          </w:p>
        </w:tc>
      </w:tr>
    </w:tbl>
    <w:p w14:paraId="1E518EA6" w14:textId="77777777" w:rsidR="00702AEA" w:rsidRPr="00F827D5" w:rsidRDefault="00702AEA" w:rsidP="008A4032">
      <w:pPr>
        <w:pStyle w:val="NormalnyWeb"/>
        <w:spacing w:before="0" w:after="0" w:line="360" w:lineRule="auto"/>
        <w:rPr>
          <w:rFonts w:ascii="Arial" w:hAnsi="Arial" w:cs="Arial"/>
          <w:color w:val="000000" w:themeColor="text1"/>
        </w:rPr>
      </w:pPr>
    </w:p>
    <w:p w14:paraId="39DA33AC" w14:textId="08FEBE3A"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1. Zamawiający nie przewiduje wymagań, o których mowa w art. 96 ust. 2 pkt 2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02FD1E43" w14:textId="00818BA2"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2. Zamawiający nie przewiduje wymagań o których mowa w art. 94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437E9C79" w14:textId="33E232B7"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3. Zamawiający nie przewiduje udzielenie zamówień, o których mowa w art. 214 ust. 1 pkt 7 i 8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6B45A746" w14:textId="7A41A8CE"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4. Zamawiający nie dokonuje zastrzeżenia, o którym mowa w art. 60 i art. 121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6A2F06B0" w14:textId="49D7417D"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5. Rozliczenia między zamawiającym a wykonawcą prowadzone będą w złotych polskich.</w:t>
      </w:r>
    </w:p>
    <w:p w14:paraId="29207B42" w14:textId="079E8A98"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833319" w:rsidRPr="00F827D5">
        <w:rPr>
          <w:rFonts w:ascii="Arial" w:hAnsi="Arial" w:cs="Arial"/>
          <w:color w:val="000000" w:themeColor="text1"/>
        </w:rPr>
        <w:t>.</w:t>
      </w:r>
      <w:r w:rsidR="00702AEA" w:rsidRPr="00F827D5">
        <w:rPr>
          <w:rFonts w:ascii="Arial" w:hAnsi="Arial" w:cs="Arial"/>
          <w:color w:val="000000" w:themeColor="text1"/>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F827D5" w:rsidRDefault="00557CB2"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367AE1BF"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8</w:t>
            </w:r>
            <w:r w:rsidR="00702AEA" w:rsidRPr="00F827D5">
              <w:rPr>
                <w:rFonts w:ascii="Arial" w:hAnsi="Arial" w:cs="Arial"/>
                <w:b/>
                <w:bCs/>
                <w:color w:val="000000" w:themeColor="text1"/>
              </w:rPr>
              <w:t>. Termin wykonania zamówienia.</w:t>
            </w:r>
          </w:p>
        </w:tc>
      </w:tr>
    </w:tbl>
    <w:p w14:paraId="7D44D519" w14:textId="77777777" w:rsidR="00702AEA" w:rsidRPr="00F827D5" w:rsidRDefault="00702AEA" w:rsidP="008A4032">
      <w:pPr>
        <w:pStyle w:val="NormalnyWeb"/>
        <w:spacing w:before="0" w:after="0" w:line="360" w:lineRule="auto"/>
        <w:rPr>
          <w:rFonts w:ascii="Arial" w:hAnsi="Arial" w:cs="Arial"/>
          <w:color w:val="000000" w:themeColor="text1"/>
        </w:rPr>
      </w:pPr>
    </w:p>
    <w:p w14:paraId="7B6FA65F" w14:textId="37E5A463" w:rsidR="00B61F95" w:rsidRPr="00F827D5" w:rsidRDefault="00B61F95" w:rsidP="008A4032">
      <w:pPr>
        <w:pStyle w:val="NormalnyWeb"/>
        <w:spacing w:before="0" w:after="0" w:line="360" w:lineRule="auto"/>
        <w:rPr>
          <w:rFonts w:ascii="Arial" w:hAnsi="Arial" w:cs="Arial"/>
          <w:color w:val="000000" w:themeColor="text1"/>
        </w:rPr>
      </w:pPr>
      <w:r w:rsidRPr="001F231A">
        <w:rPr>
          <w:rFonts w:ascii="Arial" w:hAnsi="Arial" w:cs="Arial"/>
          <w:b/>
          <w:bCs/>
          <w:color w:val="000000" w:themeColor="text1"/>
        </w:rPr>
        <w:t>Część 1:</w:t>
      </w:r>
      <w:r w:rsidRPr="00F827D5">
        <w:rPr>
          <w:rFonts w:ascii="Arial" w:hAnsi="Arial" w:cs="Arial"/>
          <w:color w:val="000000" w:themeColor="text1"/>
        </w:rPr>
        <w:t xml:space="preserve"> Termin wykonania zamówienia: do </w:t>
      </w:r>
      <w:r w:rsidR="000A3AC1" w:rsidRPr="00F827D5">
        <w:rPr>
          <w:rFonts w:ascii="Arial" w:hAnsi="Arial" w:cs="Arial"/>
          <w:color w:val="000000" w:themeColor="text1"/>
        </w:rPr>
        <w:t xml:space="preserve">wyczerpania się określonej umową ilości opon (34 sztuk), nie dłużej niż do </w:t>
      </w:r>
      <w:r w:rsidRPr="00F827D5">
        <w:rPr>
          <w:rFonts w:ascii="Arial" w:hAnsi="Arial" w:cs="Arial"/>
          <w:color w:val="000000" w:themeColor="text1"/>
        </w:rPr>
        <w:t xml:space="preserve">12 miesięcy od dnia podpisania umowy </w:t>
      </w:r>
    </w:p>
    <w:p w14:paraId="0274428B" w14:textId="77777777" w:rsidR="000A3AC1" w:rsidRDefault="000A3AC1" w:rsidP="00B61F95">
      <w:pPr>
        <w:rPr>
          <w:rFonts w:ascii="Arial" w:hAnsi="Arial" w:cs="Arial"/>
          <w:color w:val="000000" w:themeColor="text1"/>
        </w:rPr>
      </w:pPr>
    </w:p>
    <w:p w14:paraId="7B7B2E33" w14:textId="77777777" w:rsidR="001F231A" w:rsidRDefault="001F231A" w:rsidP="00B61F95">
      <w:pPr>
        <w:rPr>
          <w:rFonts w:ascii="Arial" w:hAnsi="Arial" w:cs="Arial"/>
          <w:color w:val="000000" w:themeColor="text1"/>
        </w:rPr>
      </w:pPr>
    </w:p>
    <w:p w14:paraId="3734FA8C" w14:textId="77777777" w:rsidR="001F231A" w:rsidRDefault="001F231A" w:rsidP="00B61F95">
      <w:pPr>
        <w:rPr>
          <w:rFonts w:ascii="Arial" w:hAnsi="Arial" w:cs="Arial"/>
          <w:color w:val="000000" w:themeColor="text1"/>
        </w:rPr>
      </w:pPr>
    </w:p>
    <w:p w14:paraId="776D0EB0" w14:textId="77777777" w:rsidR="001F231A" w:rsidRDefault="001F231A" w:rsidP="00B61F95">
      <w:pPr>
        <w:rPr>
          <w:rFonts w:ascii="Arial" w:hAnsi="Arial" w:cs="Arial"/>
          <w:color w:val="000000" w:themeColor="text1"/>
        </w:rPr>
      </w:pPr>
    </w:p>
    <w:p w14:paraId="089F0B63" w14:textId="77777777" w:rsidR="001F231A" w:rsidRDefault="001F231A" w:rsidP="00B61F95">
      <w:pPr>
        <w:rPr>
          <w:rFonts w:ascii="Arial" w:hAnsi="Arial" w:cs="Arial"/>
          <w:color w:val="000000" w:themeColor="text1"/>
        </w:rPr>
      </w:pPr>
    </w:p>
    <w:p w14:paraId="6E39D6D1" w14:textId="77777777" w:rsidR="001F231A" w:rsidRPr="00F827D5" w:rsidRDefault="001F231A" w:rsidP="00B61F95">
      <w:pPr>
        <w:rPr>
          <w:rFonts w:ascii="Arial" w:hAnsi="Arial" w:cs="Arial"/>
          <w:color w:val="000000" w:themeColor="text1"/>
        </w:rPr>
      </w:pPr>
    </w:p>
    <w:p w14:paraId="29B3017A" w14:textId="716D9223" w:rsidR="00B61F95" w:rsidRPr="00F827D5" w:rsidRDefault="000A3AC1" w:rsidP="00B61F95">
      <w:pPr>
        <w:rPr>
          <w:rFonts w:ascii="Arial" w:hAnsi="Arial" w:cs="Arial"/>
          <w:color w:val="000000" w:themeColor="text1"/>
        </w:rPr>
      </w:pPr>
      <w:r w:rsidRPr="00F827D5">
        <w:rPr>
          <w:rFonts w:ascii="Arial" w:hAnsi="Arial" w:cs="Arial"/>
          <w:color w:val="000000" w:themeColor="text1"/>
        </w:rPr>
        <w:lastRenderedPageBreak/>
        <w:t xml:space="preserve">Orientacyjne terminy realizacji </w:t>
      </w:r>
      <w:r w:rsidR="008E247C" w:rsidRPr="00F827D5">
        <w:rPr>
          <w:rFonts w:ascii="Arial" w:hAnsi="Arial" w:cs="Arial"/>
          <w:color w:val="000000" w:themeColor="text1"/>
        </w:rPr>
        <w:t>dostaw cząstkowych</w:t>
      </w:r>
      <w:r w:rsidRPr="00F827D5">
        <w:rPr>
          <w:rFonts w:ascii="Arial" w:hAnsi="Arial" w:cs="Arial"/>
          <w:color w:val="000000" w:themeColor="text1"/>
        </w:rPr>
        <w:t xml:space="preserve">: </w:t>
      </w:r>
    </w:p>
    <w:tbl>
      <w:tblPr>
        <w:tblW w:w="9180" w:type="dxa"/>
        <w:tblCellMar>
          <w:left w:w="70" w:type="dxa"/>
          <w:right w:w="70" w:type="dxa"/>
        </w:tblCellMar>
        <w:tblLook w:val="04A0" w:firstRow="1" w:lastRow="0" w:firstColumn="1" w:lastColumn="0" w:noHBand="0" w:noVBand="1"/>
      </w:tblPr>
      <w:tblGrid>
        <w:gridCol w:w="960"/>
        <w:gridCol w:w="4660"/>
        <w:gridCol w:w="2600"/>
        <w:gridCol w:w="960"/>
      </w:tblGrid>
      <w:tr w:rsidR="00F827D5" w:rsidRPr="00F827D5" w14:paraId="721BF274" w14:textId="77777777" w:rsidTr="001A788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2141"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Lp.</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14:paraId="5C998EC2"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 xml:space="preserve">Termin </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0A0681A5"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 xml:space="preserve">Opony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A85043"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Ilość</w:t>
            </w:r>
          </w:p>
        </w:tc>
      </w:tr>
      <w:tr w:rsidR="00F827D5" w:rsidRPr="00F827D5" w14:paraId="2FEF18F2" w14:textId="77777777" w:rsidTr="001A788C">
        <w:trPr>
          <w:trHeight w:val="615"/>
        </w:trPr>
        <w:tc>
          <w:tcPr>
            <w:tcW w:w="960" w:type="dxa"/>
            <w:vMerge w:val="restart"/>
            <w:tcBorders>
              <w:top w:val="nil"/>
              <w:left w:val="single" w:sz="4" w:space="0" w:color="auto"/>
              <w:right w:val="single" w:sz="4" w:space="0" w:color="auto"/>
            </w:tcBorders>
            <w:shd w:val="clear" w:color="auto" w:fill="auto"/>
            <w:noWrap/>
            <w:vAlign w:val="center"/>
            <w:hideMark/>
          </w:tcPr>
          <w:p w14:paraId="35313D5C"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1</w:t>
            </w:r>
          </w:p>
        </w:tc>
        <w:tc>
          <w:tcPr>
            <w:tcW w:w="4660" w:type="dxa"/>
            <w:vMerge w:val="restart"/>
            <w:tcBorders>
              <w:top w:val="nil"/>
              <w:left w:val="single" w:sz="4" w:space="0" w:color="auto"/>
              <w:right w:val="single" w:sz="4" w:space="0" w:color="auto"/>
            </w:tcBorders>
            <w:shd w:val="clear" w:color="auto" w:fill="auto"/>
            <w:vAlign w:val="center"/>
            <w:hideMark/>
          </w:tcPr>
          <w:p w14:paraId="3D0BB795"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Niezwłocznie po podpisaniu umowy (po uprzednim wezwaniu Zamawiającego)</w:t>
            </w:r>
          </w:p>
        </w:tc>
        <w:tc>
          <w:tcPr>
            <w:tcW w:w="2600" w:type="dxa"/>
            <w:tcBorders>
              <w:top w:val="nil"/>
              <w:left w:val="nil"/>
              <w:bottom w:val="single" w:sz="4" w:space="0" w:color="auto"/>
              <w:right w:val="single" w:sz="4" w:space="0" w:color="auto"/>
            </w:tcBorders>
            <w:shd w:val="clear" w:color="auto" w:fill="auto"/>
            <w:vAlign w:val="center"/>
            <w:hideMark/>
          </w:tcPr>
          <w:p w14:paraId="058E9BB6"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mini ładowarki 33x12-20</w:t>
            </w:r>
          </w:p>
        </w:tc>
        <w:tc>
          <w:tcPr>
            <w:tcW w:w="960" w:type="dxa"/>
            <w:tcBorders>
              <w:top w:val="nil"/>
              <w:left w:val="nil"/>
              <w:bottom w:val="single" w:sz="4" w:space="0" w:color="auto"/>
              <w:right w:val="single" w:sz="4" w:space="0" w:color="auto"/>
            </w:tcBorders>
            <w:shd w:val="clear" w:color="auto" w:fill="auto"/>
            <w:noWrap/>
            <w:vAlign w:val="center"/>
            <w:hideMark/>
          </w:tcPr>
          <w:p w14:paraId="4AF83AA8"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F827D5" w:rsidRPr="00F827D5" w14:paraId="26647AA9" w14:textId="77777777" w:rsidTr="001A788C">
        <w:trPr>
          <w:trHeight w:val="690"/>
        </w:trPr>
        <w:tc>
          <w:tcPr>
            <w:tcW w:w="960" w:type="dxa"/>
            <w:vMerge/>
            <w:tcBorders>
              <w:left w:val="single" w:sz="4" w:space="0" w:color="auto"/>
              <w:right w:val="single" w:sz="4" w:space="0" w:color="auto"/>
            </w:tcBorders>
            <w:shd w:val="clear" w:color="auto" w:fill="auto"/>
            <w:noWrap/>
            <w:vAlign w:val="center"/>
            <w:hideMark/>
          </w:tcPr>
          <w:p w14:paraId="029CD48F" w14:textId="77777777" w:rsidR="009D5ED5" w:rsidRPr="00F827D5" w:rsidRDefault="009D5ED5" w:rsidP="001A788C">
            <w:pPr>
              <w:rPr>
                <w:rFonts w:ascii="Arial" w:eastAsia="Times New Roman" w:hAnsi="Arial" w:cs="Arial"/>
                <w:color w:val="000000" w:themeColor="text1"/>
                <w:kern w:val="0"/>
                <w:lang w:eastAsia="pl-PL"/>
              </w:rPr>
            </w:pPr>
          </w:p>
        </w:tc>
        <w:tc>
          <w:tcPr>
            <w:tcW w:w="4660" w:type="dxa"/>
            <w:vMerge/>
            <w:tcBorders>
              <w:left w:val="single" w:sz="4" w:space="0" w:color="auto"/>
              <w:right w:val="single" w:sz="4" w:space="0" w:color="auto"/>
            </w:tcBorders>
            <w:vAlign w:val="center"/>
            <w:hideMark/>
          </w:tcPr>
          <w:p w14:paraId="559320DA" w14:textId="77777777" w:rsidR="009D5ED5" w:rsidRPr="00F827D5" w:rsidRDefault="009D5ED5" w:rsidP="001A788C">
            <w:pPr>
              <w:rPr>
                <w:rFonts w:ascii="Arial" w:eastAsia="Times New Roman" w:hAnsi="Arial" w:cs="Arial"/>
                <w:color w:val="000000" w:themeColor="text1"/>
                <w:kern w:val="0"/>
                <w:lang w:eastAsia="pl-PL"/>
              </w:rPr>
            </w:pPr>
          </w:p>
        </w:tc>
        <w:tc>
          <w:tcPr>
            <w:tcW w:w="2600" w:type="dxa"/>
            <w:tcBorders>
              <w:top w:val="nil"/>
              <w:left w:val="nil"/>
              <w:bottom w:val="single" w:sz="4" w:space="0" w:color="auto"/>
              <w:right w:val="single" w:sz="4" w:space="0" w:color="auto"/>
            </w:tcBorders>
            <w:shd w:val="clear" w:color="auto" w:fill="auto"/>
            <w:vAlign w:val="center"/>
            <w:hideMark/>
          </w:tcPr>
          <w:p w14:paraId="0860402A"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8.15-15 (28x9-15)</w:t>
            </w:r>
          </w:p>
        </w:tc>
        <w:tc>
          <w:tcPr>
            <w:tcW w:w="960" w:type="dxa"/>
            <w:tcBorders>
              <w:top w:val="nil"/>
              <w:left w:val="nil"/>
              <w:bottom w:val="single" w:sz="4" w:space="0" w:color="auto"/>
              <w:right w:val="single" w:sz="4" w:space="0" w:color="auto"/>
            </w:tcBorders>
            <w:shd w:val="clear" w:color="auto" w:fill="auto"/>
            <w:noWrap/>
            <w:vAlign w:val="center"/>
            <w:hideMark/>
          </w:tcPr>
          <w:p w14:paraId="6F8A4420"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F827D5" w:rsidRPr="00F827D5" w14:paraId="529F561D" w14:textId="77777777" w:rsidTr="001A788C">
        <w:trPr>
          <w:trHeight w:val="195"/>
        </w:trPr>
        <w:tc>
          <w:tcPr>
            <w:tcW w:w="960" w:type="dxa"/>
            <w:vMerge/>
            <w:tcBorders>
              <w:left w:val="single" w:sz="4" w:space="0" w:color="auto"/>
              <w:bottom w:val="single" w:sz="4" w:space="0" w:color="auto"/>
              <w:right w:val="single" w:sz="4" w:space="0" w:color="auto"/>
            </w:tcBorders>
            <w:shd w:val="clear" w:color="auto" w:fill="auto"/>
            <w:noWrap/>
            <w:vAlign w:val="center"/>
          </w:tcPr>
          <w:p w14:paraId="77C262C2" w14:textId="77777777" w:rsidR="009D5ED5" w:rsidRPr="00F827D5" w:rsidRDefault="009D5ED5" w:rsidP="001A788C">
            <w:pPr>
              <w:rPr>
                <w:rFonts w:ascii="Arial" w:eastAsia="Times New Roman" w:hAnsi="Arial" w:cs="Arial"/>
                <w:color w:val="000000" w:themeColor="text1"/>
                <w:kern w:val="0"/>
                <w:lang w:eastAsia="pl-PL"/>
              </w:rPr>
            </w:pPr>
          </w:p>
        </w:tc>
        <w:tc>
          <w:tcPr>
            <w:tcW w:w="4660" w:type="dxa"/>
            <w:vMerge/>
            <w:tcBorders>
              <w:left w:val="single" w:sz="4" w:space="0" w:color="auto"/>
              <w:bottom w:val="single" w:sz="4" w:space="0" w:color="auto"/>
              <w:right w:val="single" w:sz="4" w:space="0" w:color="auto"/>
            </w:tcBorders>
            <w:vAlign w:val="center"/>
          </w:tcPr>
          <w:p w14:paraId="7753A39C" w14:textId="77777777" w:rsidR="009D5ED5" w:rsidRPr="00F827D5" w:rsidRDefault="009D5ED5" w:rsidP="001A788C">
            <w:pPr>
              <w:rPr>
                <w:rFonts w:ascii="Arial" w:eastAsia="Times New Roman" w:hAnsi="Arial" w:cs="Arial"/>
                <w:color w:val="000000" w:themeColor="text1"/>
                <w:kern w:val="0"/>
                <w:lang w:eastAsia="pl-PL"/>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5EB890AE"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6.50-10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9934A89"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F827D5" w:rsidRPr="00F827D5" w14:paraId="7D009514" w14:textId="77777777" w:rsidTr="00A03A8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78966"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2</w:t>
            </w:r>
          </w:p>
        </w:tc>
        <w:tc>
          <w:tcPr>
            <w:tcW w:w="4660" w:type="dxa"/>
            <w:tcBorders>
              <w:top w:val="single" w:sz="4" w:space="0" w:color="auto"/>
              <w:left w:val="single" w:sz="4" w:space="0" w:color="auto"/>
              <w:bottom w:val="single" w:sz="4" w:space="0" w:color="auto"/>
              <w:right w:val="single" w:sz="4" w:space="0" w:color="auto"/>
            </w:tcBorders>
            <w:vAlign w:val="center"/>
          </w:tcPr>
          <w:p w14:paraId="2D1EF95A"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W 3 kwartale 2024 roku (po uprzednim wezwaniu Zamawiającego)</w:t>
            </w:r>
          </w:p>
        </w:tc>
        <w:tc>
          <w:tcPr>
            <w:tcW w:w="2600" w:type="dxa"/>
            <w:tcBorders>
              <w:top w:val="single" w:sz="4" w:space="0" w:color="auto"/>
              <w:left w:val="nil"/>
              <w:bottom w:val="single" w:sz="4" w:space="0" w:color="auto"/>
              <w:right w:val="single" w:sz="4" w:space="0" w:color="auto"/>
            </w:tcBorders>
            <w:shd w:val="clear" w:color="auto" w:fill="auto"/>
            <w:vAlign w:val="center"/>
          </w:tcPr>
          <w:p w14:paraId="1850CFBC"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ładowarek</w:t>
            </w:r>
            <w:r w:rsidRPr="00F827D5">
              <w:rPr>
                <w:rFonts w:ascii="Arial" w:eastAsia="Times New Roman" w:hAnsi="Arial" w:cs="Arial"/>
                <w:color w:val="000000" w:themeColor="text1"/>
                <w:kern w:val="0"/>
                <w:sz w:val="32"/>
                <w:szCs w:val="32"/>
                <w:lang w:eastAsia="pl-PL"/>
              </w:rPr>
              <w:t xml:space="preserve"> </w:t>
            </w:r>
            <w:r w:rsidRPr="00F827D5">
              <w:rPr>
                <w:rFonts w:ascii="Arial" w:eastAsia="Times New Roman" w:hAnsi="Arial" w:cs="Arial"/>
                <w:color w:val="000000" w:themeColor="text1"/>
                <w:kern w:val="0"/>
                <w:lang w:eastAsia="pl-PL"/>
              </w:rPr>
              <w:t>20,5R25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F3E1132" w14:textId="77777777" w:rsidR="009D5ED5" w:rsidRPr="00F827D5" w:rsidRDefault="009D5ED5"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6</w:t>
            </w:r>
          </w:p>
          <w:p w14:paraId="3B26AA51" w14:textId="77777777" w:rsidR="009D5ED5" w:rsidRPr="00F827D5" w:rsidRDefault="009D5ED5" w:rsidP="001A788C">
            <w:pPr>
              <w:rPr>
                <w:rFonts w:ascii="Arial" w:eastAsia="Times New Roman" w:hAnsi="Arial" w:cs="Arial"/>
                <w:color w:val="000000" w:themeColor="text1"/>
                <w:kern w:val="0"/>
                <w:lang w:eastAsia="pl-PL"/>
              </w:rPr>
            </w:pPr>
          </w:p>
          <w:p w14:paraId="5560C8B4" w14:textId="77777777" w:rsidR="009D5ED5" w:rsidRPr="00F827D5" w:rsidRDefault="009D5ED5" w:rsidP="001A788C">
            <w:pPr>
              <w:rPr>
                <w:rFonts w:ascii="Arial" w:eastAsia="Times New Roman" w:hAnsi="Arial" w:cs="Arial"/>
                <w:color w:val="000000" w:themeColor="text1"/>
                <w:kern w:val="0"/>
                <w:lang w:eastAsia="pl-PL"/>
              </w:rPr>
            </w:pPr>
          </w:p>
        </w:tc>
      </w:tr>
      <w:tr w:rsidR="00F827D5" w:rsidRPr="00F827D5" w14:paraId="4367CD23" w14:textId="77777777" w:rsidTr="00FE76DD">
        <w:trPr>
          <w:trHeight w:val="1080"/>
        </w:trPr>
        <w:tc>
          <w:tcPr>
            <w:tcW w:w="960" w:type="dxa"/>
            <w:vMerge w:val="restart"/>
            <w:tcBorders>
              <w:top w:val="single" w:sz="4" w:space="0" w:color="auto"/>
              <w:left w:val="single" w:sz="4" w:space="0" w:color="auto"/>
              <w:right w:val="single" w:sz="4" w:space="0" w:color="auto"/>
            </w:tcBorders>
            <w:shd w:val="clear" w:color="auto" w:fill="auto"/>
            <w:noWrap/>
            <w:vAlign w:val="center"/>
          </w:tcPr>
          <w:p w14:paraId="1A640B7E" w14:textId="77777777" w:rsidR="00A03A87" w:rsidRPr="00F827D5" w:rsidRDefault="00A03A87" w:rsidP="001A788C">
            <w:pPr>
              <w:rPr>
                <w:rFonts w:ascii="Arial" w:eastAsia="Times New Roman" w:hAnsi="Arial" w:cs="Arial"/>
                <w:color w:val="000000" w:themeColor="text1"/>
                <w:kern w:val="0"/>
                <w:lang w:eastAsia="pl-PL"/>
              </w:rPr>
            </w:pPr>
          </w:p>
          <w:p w14:paraId="0B19918E"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3</w:t>
            </w:r>
          </w:p>
          <w:p w14:paraId="6EF1B193" w14:textId="77777777" w:rsidR="00A03A87" w:rsidRPr="00F827D5" w:rsidRDefault="00A03A87" w:rsidP="001A788C">
            <w:pPr>
              <w:rPr>
                <w:rFonts w:ascii="Arial" w:eastAsia="Times New Roman" w:hAnsi="Arial" w:cs="Arial"/>
                <w:color w:val="000000" w:themeColor="text1"/>
                <w:kern w:val="0"/>
                <w:lang w:eastAsia="pl-PL"/>
              </w:rPr>
            </w:pPr>
          </w:p>
          <w:p w14:paraId="49364F0F" w14:textId="77777777" w:rsidR="00A03A87" w:rsidRPr="00F827D5" w:rsidRDefault="00A03A87" w:rsidP="001A788C">
            <w:pPr>
              <w:rPr>
                <w:rFonts w:ascii="Arial" w:eastAsia="Times New Roman" w:hAnsi="Arial" w:cs="Arial"/>
                <w:color w:val="000000" w:themeColor="text1"/>
                <w:kern w:val="0"/>
                <w:lang w:eastAsia="pl-PL"/>
              </w:rPr>
            </w:pPr>
          </w:p>
        </w:tc>
        <w:tc>
          <w:tcPr>
            <w:tcW w:w="4660" w:type="dxa"/>
            <w:vMerge w:val="restart"/>
            <w:tcBorders>
              <w:top w:val="single" w:sz="4" w:space="0" w:color="auto"/>
              <w:left w:val="single" w:sz="4" w:space="0" w:color="auto"/>
              <w:right w:val="single" w:sz="4" w:space="0" w:color="auto"/>
            </w:tcBorders>
            <w:vAlign w:val="center"/>
          </w:tcPr>
          <w:p w14:paraId="4383D9A0"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W 4 kwartale 2024 roku (po uprzednim wezwaniu Zamawiającego)</w:t>
            </w:r>
          </w:p>
        </w:tc>
        <w:tc>
          <w:tcPr>
            <w:tcW w:w="2600" w:type="dxa"/>
            <w:tcBorders>
              <w:top w:val="single" w:sz="4" w:space="0" w:color="auto"/>
              <w:left w:val="nil"/>
              <w:bottom w:val="single" w:sz="4" w:space="0" w:color="auto"/>
              <w:right w:val="single" w:sz="4" w:space="0" w:color="auto"/>
            </w:tcBorders>
            <w:shd w:val="clear" w:color="auto" w:fill="auto"/>
            <w:vAlign w:val="center"/>
          </w:tcPr>
          <w:p w14:paraId="3440AD89"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ładowarek</w:t>
            </w:r>
            <w:r w:rsidRPr="00F827D5">
              <w:rPr>
                <w:rFonts w:ascii="Arial" w:eastAsia="Times New Roman" w:hAnsi="Arial" w:cs="Arial"/>
                <w:color w:val="000000" w:themeColor="text1"/>
                <w:kern w:val="0"/>
                <w:sz w:val="32"/>
                <w:szCs w:val="32"/>
                <w:lang w:eastAsia="pl-PL"/>
              </w:rPr>
              <w:t xml:space="preserve"> </w:t>
            </w:r>
            <w:r w:rsidRPr="00F827D5">
              <w:rPr>
                <w:rFonts w:ascii="Arial" w:eastAsia="Times New Roman" w:hAnsi="Arial" w:cs="Arial"/>
                <w:color w:val="000000" w:themeColor="text1"/>
                <w:kern w:val="0"/>
                <w:lang w:eastAsia="pl-PL"/>
              </w:rPr>
              <w:t>20,5R25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04E3584"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8</w:t>
            </w:r>
          </w:p>
        </w:tc>
      </w:tr>
      <w:tr w:rsidR="00F827D5" w:rsidRPr="00F827D5" w14:paraId="06C65E26" w14:textId="77777777" w:rsidTr="00FE76DD">
        <w:trPr>
          <w:trHeight w:val="611"/>
        </w:trPr>
        <w:tc>
          <w:tcPr>
            <w:tcW w:w="960" w:type="dxa"/>
            <w:vMerge/>
            <w:tcBorders>
              <w:left w:val="single" w:sz="4" w:space="0" w:color="auto"/>
              <w:right w:val="single" w:sz="4" w:space="0" w:color="auto"/>
            </w:tcBorders>
            <w:shd w:val="clear" w:color="auto" w:fill="auto"/>
            <w:noWrap/>
            <w:vAlign w:val="center"/>
          </w:tcPr>
          <w:p w14:paraId="00359CCC" w14:textId="6EE1BC80" w:rsidR="00A03A87" w:rsidRPr="00F827D5" w:rsidRDefault="00A03A87" w:rsidP="001A788C">
            <w:pPr>
              <w:rPr>
                <w:rFonts w:ascii="Arial" w:eastAsia="Times New Roman" w:hAnsi="Arial" w:cs="Arial"/>
                <w:color w:val="000000" w:themeColor="text1"/>
                <w:kern w:val="0"/>
                <w:lang w:eastAsia="pl-PL"/>
              </w:rPr>
            </w:pPr>
          </w:p>
        </w:tc>
        <w:tc>
          <w:tcPr>
            <w:tcW w:w="4660" w:type="dxa"/>
            <w:vMerge/>
            <w:tcBorders>
              <w:left w:val="single" w:sz="4" w:space="0" w:color="auto"/>
              <w:right w:val="single" w:sz="4" w:space="0" w:color="auto"/>
            </w:tcBorders>
            <w:vAlign w:val="center"/>
          </w:tcPr>
          <w:p w14:paraId="23CCF2DC" w14:textId="77777777" w:rsidR="00A03A87" w:rsidRPr="00F827D5" w:rsidRDefault="00A03A87" w:rsidP="001A788C">
            <w:pPr>
              <w:rPr>
                <w:rFonts w:ascii="Arial" w:eastAsia="Times New Roman" w:hAnsi="Arial" w:cs="Arial"/>
                <w:color w:val="000000" w:themeColor="text1"/>
                <w:kern w:val="0"/>
                <w:lang w:eastAsia="pl-PL"/>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088DB6F8"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8.15-15 (28x9-15)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FB1102D"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r w:rsidR="00A03A87" w:rsidRPr="00F827D5" w14:paraId="76191C46" w14:textId="77777777" w:rsidTr="00792EE1">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03169C71" w14:textId="77777777" w:rsidR="00A03A87" w:rsidRPr="00F827D5" w:rsidRDefault="00A03A87" w:rsidP="001A788C">
            <w:pPr>
              <w:rPr>
                <w:rFonts w:ascii="Arial" w:eastAsia="Times New Roman" w:hAnsi="Arial" w:cs="Arial"/>
                <w:color w:val="000000" w:themeColor="text1"/>
                <w:kern w:val="0"/>
                <w:lang w:eastAsia="pl-PL"/>
              </w:rPr>
            </w:pPr>
          </w:p>
        </w:tc>
        <w:tc>
          <w:tcPr>
            <w:tcW w:w="4660" w:type="dxa"/>
            <w:vMerge/>
            <w:tcBorders>
              <w:left w:val="single" w:sz="4" w:space="0" w:color="auto"/>
              <w:bottom w:val="single" w:sz="4" w:space="0" w:color="auto"/>
              <w:right w:val="single" w:sz="4" w:space="0" w:color="auto"/>
            </w:tcBorders>
            <w:shd w:val="clear" w:color="auto" w:fill="auto"/>
            <w:vAlign w:val="center"/>
          </w:tcPr>
          <w:p w14:paraId="157C5D37" w14:textId="77777777" w:rsidR="00A03A87" w:rsidRPr="00F827D5" w:rsidRDefault="00A03A87" w:rsidP="001A788C">
            <w:pPr>
              <w:rPr>
                <w:rFonts w:ascii="Arial" w:eastAsia="Times New Roman" w:hAnsi="Arial" w:cs="Arial"/>
                <w:color w:val="000000" w:themeColor="text1"/>
                <w:kern w:val="0"/>
                <w:lang w:eastAsia="pl-PL"/>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5F10C95E"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Opona do wózków widłowych 6.50-10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0A0972" w14:textId="77777777" w:rsidR="00A03A87" w:rsidRPr="00F827D5" w:rsidRDefault="00A03A87" w:rsidP="001A788C">
            <w:pPr>
              <w:rPr>
                <w:rFonts w:ascii="Arial" w:eastAsia="Times New Roman" w:hAnsi="Arial" w:cs="Arial"/>
                <w:color w:val="000000" w:themeColor="text1"/>
                <w:kern w:val="0"/>
                <w:lang w:eastAsia="pl-PL"/>
              </w:rPr>
            </w:pPr>
            <w:r w:rsidRPr="00F827D5">
              <w:rPr>
                <w:rFonts w:ascii="Arial" w:eastAsia="Times New Roman" w:hAnsi="Arial" w:cs="Arial"/>
                <w:color w:val="000000" w:themeColor="text1"/>
                <w:kern w:val="0"/>
                <w:lang w:eastAsia="pl-PL"/>
              </w:rPr>
              <w:t>4</w:t>
            </w:r>
          </w:p>
        </w:tc>
      </w:tr>
    </w:tbl>
    <w:p w14:paraId="20B5F402" w14:textId="77777777" w:rsidR="00B61F95" w:rsidRPr="00F827D5" w:rsidRDefault="00B61F95" w:rsidP="008A4032">
      <w:pPr>
        <w:pStyle w:val="NormalnyWeb"/>
        <w:spacing w:before="0" w:after="0" w:line="360" w:lineRule="auto"/>
        <w:rPr>
          <w:rFonts w:ascii="Arial" w:hAnsi="Arial" w:cs="Arial"/>
          <w:color w:val="000000" w:themeColor="text1"/>
        </w:rPr>
      </w:pPr>
    </w:p>
    <w:p w14:paraId="385BC0F8" w14:textId="7E14A8C1" w:rsidR="009D5ED5" w:rsidRPr="00F827D5" w:rsidRDefault="000A3AC1"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Wskazane terminy mają charakter orientacyjny</w:t>
      </w:r>
      <w:r w:rsidR="008E247C" w:rsidRPr="00F827D5">
        <w:rPr>
          <w:rFonts w:ascii="Arial" w:hAnsi="Arial" w:cs="Arial"/>
          <w:color w:val="000000" w:themeColor="text1"/>
        </w:rPr>
        <w:t xml:space="preserve">. </w:t>
      </w:r>
      <w:r w:rsidR="00246CC3" w:rsidRPr="00F827D5">
        <w:rPr>
          <w:rFonts w:ascii="Arial" w:hAnsi="Arial" w:cs="Arial"/>
          <w:color w:val="000000" w:themeColor="text1"/>
        </w:rPr>
        <w:t>Zamawiający zastrzega, że mogą one ulec zmianie</w:t>
      </w:r>
      <w:r w:rsidR="009D5ED5" w:rsidRPr="00F827D5">
        <w:rPr>
          <w:rFonts w:ascii="Arial" w:hAnsi="Arial" w:cs="Arial"/>
          <w:color w:val="000000" w:themeColor="text1"/>
        </w:rPr>
        <w:t>, zarówno wydłużeniu jak i skróceniu</w:t>
      </w:r>
      <w:r w:rsidR="00246CC3" w:rsidRPr="00F827D5">
        <w:rPr>
          <w:rFonts w:ascii="Arial" w:hAnsi="Arial" w:cs="Arial"/>
          <w:color w:val="000000" w:themeColor="text1"/>
        </w:rPr>
        <w:t xml:space="preserve">. </w:t>
      </w:r>
    </w:p>
    <w:p w14:paraId="304C2D9F" w14:textId="57116A23" w:rsidR="0043036E" w:rsidRPr="00F827D5" w:rsidRDefault="00246CC3" w:rsidP="0043036E">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Konkretne terminy dostaw zostaną określone przez zamawiającego w wezwaniu przesłanym Wykonawcy. </w:t>
      </w:r>
      <w:r w:rsidR="0043036E" w:rsidRPr="00F827D5">
        <w:rPr>
          <w:rFonts w:ascii="Arial" w:hAnsi="Arial" w:cs="Arial"/>
          <w:color w:val="000000" w:themeColor="text1"/>
        </w:rPr>
        <w:t xml:space="preserve">Termin realizacji dostawy cząstkowej wskazany w wezwaniu przesłanym przez Zamawiającego e-mailem do Wykonawcy nie będzie krótszy niż 7 dni roboczych (od poniedziałku do piątku) od dnia przesłania wezwania.      </w:t>
      </w:r>
    </w:p>
    <w:p w14:paraId="13EEFCF3" w14:textId="77777777" w:rsidR="009D5ED5" w:rsidRPr="00F827D5" w:rsidRDefault="009D5ED5" w:rsidP="008A4032">
      <w:pPr>
        <w:pStyle w:val="NormalnyWeb"/>
        <w:spacing w:before="0" w:after="0" w:line="360" w:lineRule="auto"/>
        <w:rPr>
          <w:rFonts w:ascii="Arial" w:hAnsi="Arial" w:cs="Arial"/>
          <w:color w:val="000000" w:themeColor="text1"/>
        </w:rPr>
      </w:pPr>
    </w:p>
    <w:p w14:paraId="2B824EB4" w14:textId="3BF30484" w:rsidR="00246CC3" w:rsidRPr="00F827D5" w:rsidRDefault="00246CC3" w:rsidP="008A4032">
      <w:pPr>
        <w:pStyle w:val="NormalnyWeb"/>
        <w:spacing w:before="0" w:after="0" w:line="360" w:lineRule="auto"/>
        <w:rPr>
          <w:rFonts w:ascii="Arial" w:hAnsi="Arial" w:cs="Arial"/>
          <w:color w:val="000000" w:themeColor="text1"/>
        </w:rPr>
      </w:pPr>
      <w:r w:rsidRPr="001F231A">
        <w:rPr>
          <w:rFonts w:ascii="Arial" w:hAnsi="Arial" w:cs="Arial"/>
          <w:b/>
          <w:bCs/>
          <w:color w:val="000000" w:themeColor="text1"/>
        </w:rPr>
        <w:t>Część 2:</w:t>
      </w:r>
      <w:r w:rsidR="003513A9" w:rsidRPr="00F827D5">
        <w:rPr>
          <w:rFonts w:ascii="Arial" w:hAnsi="Arial" w:cs="Arial"/>
          <w:color w:val="000000" w:themeColor="text1"/>
        </w:rPr>
        <w:t xml:space="preserve"> do 14 dni od dnia podpisani</w:t>
      </w:r>
      <w:r w:rsidR="00FB445B" w:rsidRPr="00F827D5">
        <w:rPr>
          <w:rFonts w:ascii="Arial" w:hAnsi="Arial" w:cs="Arial"/>
          <w:color w:val="000000" w:themeColor="text1"/>
        </w:rPr>
        <w:t>a</w:t>
      </w:r>
      <w:r w:rsidR="003513A9" w:rsidRPr="00F827D5">
        <w:rPr>
          <w:rFonts w:ascii="Arial" w:hAnsi="Arial" w:cs="Arial"/>
          <w:color w:val="000000" w:themeColor="text1"/>
        </w:rPr>
        <w:t xml:space="preserve"> umowy.</w:t>
      </w:r>
    </w:p>
    <w:p w14:paraId="1F6896C5" w14:textId="1D7E9EF2" w:rsidR="003513A9" w:rsidRPr="00F827D5" w:rsidRDefault="00246CC3" w:rsidP="003513A9">
      <w:pPr>
        <w:pStyle w:val="NormalnyWeb"/>
        <w:spacing w:before="0" w:after="0" w:line="360" w:lineRule="auto"/>
        <w:rPr>
          <w:rFonts w:ascii="Arial" w:hAnsi="Arial" w:cs="Arial"/>
          <w:color w:val="000000" w:themeColor="text1"/>
        </w:rPr>
      </w:pPr>
      <w:r w:rsidRPr="001F231A">
        <w:rPr>
          <w:rFonts w:ascii="Arial" w:hAnsi="Arial" w:cs="Arial"/>
          <w:b/>
          <w:bCs/>
          <w:color w:val="000000" w:themeColor="text1"/>
        </w:rPr>
        <w:t>Część 3:</w:t>
      </w:r>
      <w:r w:rsidR="003513A9" w:rsidRPr="00F827D5">
        <w:rPr>
          <w:rFonts w:ascii="Arial" w:hAnsi="Arial" w:cs="Arial"/>
          <w:color w:val="000000" w:themeColor="text1"/>
        </w:rPr>
        <w:t xml:space="preserve"> do 14 dni od dnia podpisani</w:t>
      </w:r>
      <w:r w:rsidR="00FB445B" w:rsidRPr="00F827D5">
        <w:rPr>
          <w:rFonts w:ascii="Arial" w:hAnsi="Arial" w:cs="Arial"/>
          <w:color w:val="000000" w:themeColor="text1"/>
        </w:rPr>
        <w:t>a</w:t>
      </w:r>
      <w:r w:rsidR="003513A9" w:rsidRPr="00F827D5">
        <w:rPr>
          <w:rFonts w:ascii="Arial" w:hAnsi="Arial" w:cs="Arial"/>
          <w:color w:val="000000" w:themeColor="text1"/>
        </w:rPr>
        <w:t xml:space="preserve"> umowy.</w:t>
      </w:r>
    </w:p>
    <w:p w14:paraId="61A676A5" w14:textId="77777777" w:rsidR="00246CC3" w:rsidRPr="00F827D5" w:rsidRDefault="00246CC3" w:rsidP="008A4032">
      <w:pPr>
        <w:pStyle w:val="NormalnyWeb"/>
        <w:spacing w:before="0" w:after="0" w:line="360" w:lineRule="auto"/>
        <w:rPr>
          <w:rFonts w:ascii="Arial" w:hAnsi="Arial" w:cs="Arial"/>
          <w:color w:val="000000" w:themeColor="text1"/>
        </w:rPr>
      </w:pPr>
    </w:p>
    <w:tbl>
      <w:tblPr>
        <w:tblW w:w="0" w:type="auto"/>
        <w:tblInd w:w="108" w:type="dxa"/>
        <w:tblLayout w:type="fixed"/>
        <w:tblLook w:val="0000" w:firstRow="0" w:lastRow="0" w:firstColumn="0" w:lastColumn="0" w:noHBand="0" w:noVBand="0"/>
      </w:tblPr>
      <w:tblGrid>
        <w:gridCol w:w="9084"/>
      </w:tblGrid>
      <w:tr w:rsidR="00F827D5" w:rsidRPr="00F827D5"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40E102A6" w:rsidR="00833319" w:rsidRPr="00F827D5" w:rsidRDefault="00246CC3"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b/>
                <w:bCs/>
                <w:color w:val="000000" w:themeColor="text1"/>
              </w:rPr>
              <w:t>9</w:t>
            </w:r>
            <w:r w:rsidR="00833319" w:rsidRPr="00F827D5">
              <w:rPr>
                <w:rStyle w:val="Domylnaczcionkaakapitu3"/>
                <w:rFonts w:ascii="Arial" w:hAnsi="Arial" w:cs="Arial"/>
                <w:b/>
                <w:bCs/>
                <w:color w:val="000000" w:themeColor="text1"/>
              </w:rPr>
              <w:t>. Informacja o przedmiotowych środkach dowodowych</w:t>
            </w:r>
          </w:p>
        </w:tc>
      </w:tr>
    </w:tbl>
    <w:p w14:paraId="29F04B85" w14:textId="541851BC" w:rsidR="00833319" w:rsidRPr="00F827D5" w:rsidRDefault="0083331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Zamawiający nie żąda złożenia przedmiotowych środków dowodowych.</w:t>
      </w:r>
    </w:p>
    <w:p w14:paraId="788E8FE7" w14:textId="77777777" w:rsidR="00FB68EF" w:rsidRPr="00F827D5" w:rsidRDefault="00FB68EF"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1D738D88"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246CC3" w:rsidRPr="00F827D5">
              <w:rPr>
                <w:rFonts w:ascii="Arial" w:hAnsi="Arial" w:cs="Arial"/>
                <w:b/>
                <w:bCs/>
                <w:color w:val="000000" w:themeColor="text1"/>
              </w:rPr>
              <w:t>0</w:t>
            </w:r>
            <w:r w:rsidRPr="00F827D5">
              <w:rPr>
                <w:rFonts w:ascii="Arial" w:hAnsi="Arial" w:cs="Arial"/>
                <w:b/>
                <w:bCs/>
                <w:color w:val="000000" w:themeColor="text1"/>
              </w:rPr>
              <w:t>. Podstawy wykluczenia.</w:t>
            </w:r>
          </w:p>
        </w:tc>
      </w:tr>
    </w:tbl>
    <w:p w14:paraId="2693446B" w14:textId="02B854DC"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246CC3" w:rsidRPr="00F827D5">
        <w:rPr>
          <w:rFonts w:ascii="Arial" w:hAnsi="Arial" w:cs="Arial"/>
          <w:color w:val="000000" w:themeColor="text1"/>
        </w:rPr>
        <w:t>0</w:t>
      </w:r>
      <w:r w:rsidRPr="00F827D5">
        <w:rPr>
          <w:rFonts w:ascii="Arial" w:hAnsi="Arial" w:cs="Arial"/>
          <w:color w:val="000000" w:themeColor="text1"/>
        </w:rPr>
        <w:t xml:space="preserve">.1. Z postępowania o udzielenie zamówienia wyklucza się Wykonawcę, w stosunku, do którego zachodzi którakolwiek z okoliczności wskazanych w art. 108 ust. 1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w:t>
      </w:r>
    </w:p>
    <w:p w14:paraId="7AB47A1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 xml:space="preserve">1) będącego osobą fizyczną, którego prawomocnie skazano za przestępstwo: </w:t>
      </w:r>
    </w:p>
    <w:p w14:paraId="78BC873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udziału w zorganizowanej grupie przestępczej albo związku mającym na celu popełnienie przestępstwa lub przestępstwa skarbowego, o którym mowa w art. 258 Kodeksu karnego, </w:t>
      </w:r>
    </w:p>
    <w:p w14:paraId="739B3D8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handlu ludźmi, o którym mowa w art. 189a Kodeksu karnego, </w:t>
      </w:r>
    </w:p>
    <w:p w14:paraId="2594AFC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e) o charakterze terrorystycznym, o którym mowa w art. 115 § 20 Kodeksu karnego, lub mające na celu popełnienie tego przestępstwa, </w:t>
      </w:r>
    </w:p>
    <w:p w14:paraId="7F139F1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lub za odpowiedni czyn zabroniony określony w przepisach prawa obcego; </w:t>
      </w:r>
    </w:p>
    <w:p w14:paraId="79597A37"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4) wobec którego prawomocnie orzeczono zakaz ubiegania się o zamówienia publiczne; </w:t>
      </w:r>
    </w:p>
    <w:p w14:paraId="2E1A786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2962903F"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246CC3" w:rsidRPr="00F827D5">
        <w:rPr>
          <w:rFonts w:ascii="Arial" w:hAnsi="Arial" w:cs="Arial"/>
          <w:color w:val="000000" w:themeColor="text1"/>
        </w:rPr>
        <w:t>0</w:t>
      </w:r>
      <w:r w:rsidRPr="00F827D5">
        <w:rPr>
          <w:rFonts w:ascii="Arial" w:hAnsi="Arial" w:cs="Arial"/>
          <w:color w:val="000000" w:themeColor="text1"/>
        </w:rPr>
        <w:t xml:space="preserve">.2. Na podstawie art. 7 ust. 1 ustawy o szczególnych rozwiązaniach przeciwdziałania wspieraniu agresji na Ukrainę oraz służących ochronie bezpieczeństwa narodowego z postępowania wyklucza się: </w:t>
      </w:r>
    </w:p>
    <w:p w14:paraId="49E5E924" w14:textId="588C2C9C"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827D5">
        <w:rPr>
          <w:rFonts w:ascii="Arial" w:hAnsi="Arial" w:cs="Arial"/>
          <w:color w:val="000000" w:themeColor="text1"/>
        </w:rPr>
        <w:t>późn</w:t>
      </w:r>
      <w:proofErr w:type="spellEnd"/>
      <w:r w:rsidRPr="00F827D5">
        <w:rPr>
          <w:rFonts w:ascii="Arial" w:hAnsi="Arial" w:cs="Arial"/>
          <w:color w:val="000000" w:themeColor="text1"/>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827D5">
        <w:rPr>
          <w:rFonts w:ascii="Arial" w:hAnsi="Arial" w:cs="Arial"/>
          <w:color w:val="000000" w:themeColor="text1"/>
        </w:rPr>
        <w:t>późn</w:t>
      </w:r>
      <w:proofErr w:type="spellEnd"/>
      <w:r w:rsidRPr="00F827D5">
        <w:rPr>
          <w:rFonts w:ascii="Arial" w:hAnsi="Arial" w:cs="Arial"/>
          <w:color w:val="000000" w:themeColor="text1"/>
        </w:rPr>
        <w:t xml:space="preserve">. zm.), zwanego dalej rozporządzeniem 269/2014  albo wpisanego na listę na podstawie decyzji w sprawie wpisu na listę rozstrzygającej o </w:t>
      </w:r>
      <w:r w:rsidRPr="00F827D5">
        <w:rPr>
          <w:rFonts w:ascii="Arial" w:hAnsi="Arial" w:cs="Arial"/>
          <w:color w:val="000000" w:themeColor="text1"/>
        </w:rPr>
        <w:lastRenderedPageBreak/>
        <w:t>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65543ADC"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Wykluczenie następuje na okres trwania okoliczności, o których mowa powyżej. W przypadku Wykonawcy wykluczonego na podstawie </w:t>
      </w:r>
      <w:r w:rsidR="00A24099" w:rsidRPr="00F827D5">
        <w:rPr>
          <w:rFonts w:ascii="Arial" w:hAnsi="Arial" w:cs="Arial"/>
          <w:color w:val="000000" w:themeColor="text1"/>
        </w:rPr>
        <w:t>pkt</w:t>
      </w:r>
      <w:r w:rsidRPr="00F827D5">
        <w:rPr>
          <w:rFonts w:ascii="Arial" w:hAnsi="Arial" w:cs="Arial"/>
          <w:color w:val="000000" w:themeColor="text1"/>
        </w:rPr>
        <w:t>.1</w:t>
      </w:r>
      <w:r w:rsidR="00A819FF" w:rsidRPr="00F827D5">
        <w:rPr>
          <w:rFonts w:ascii="Arial" w:hAnsi="Arial" w:cs="Arial"/>
          <w:color w:val="000000" w:themeColor="text1"/>
        </w:rPr>
        <w:t>0</w:t>
      </w:r>
      <w:r w:rsidRPr="00F827D5">
        <w:rPr>
          <w:rFonts w:ascii="Arial" w:hAnsi="Arial" w:cs="Arial"/>
          <w:color w:val="000000" w:themeColor="text1"/>
        </w:rPr>
        <w:t>.</w:t>
      </w:r>
      <w:r w:rsidR="00A24099" w:rsidRPr="00F827D5">
        <w:rPr>
          <w:rFonts w:ascii="Arial" w:hAnsi="Arial" w:cs="Arial"/>
          <w:color w:val="000000" w:themeColor="text1"/>
        </w:rPr>
        <w:t>2</w:t>
      </w:r>
      <w:r w:rsidRPr="00F827D5">
        <w:rPr>
          <w:rFonts w:ascii="Arial" w:hAnsi="Arial" w:cs="Arial"/>
          <w:color w:val="000000" w:themeColor="text1"/>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Pr="00F827D5" w:rsidRDefault="00702AEA" w:rsidP="008A4032">
      <w:pPr>
        <w:pStyle w:val="NormalnyWeb"/>
        <w:spacing w:before="0" w:after="0" w:line="360" w:lineRule="auto"/>
        <w:rPr>
          <w:rFonts w:ascii="Arial" w:hAnsi="Arial" w:cs="Arial"/>
          <w:color w:val="000000" w:themeColor="text1"/>
        </w:rPr>
      </w:pPr>
    </w:p>
    <w:p w14:paraId="4E760CE1" w14:textId="4DD3A9F9" w:rsidR="002606CB" w:rsidRPr="00F827D5" w:rsidRDefault="002606C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0</w:t>
      </w:r>
      <w:r w:rsidRPr="00F827D5">
        <w:rPr>
          <w:rFonts w:ascii="Arial" w:hAnsi="Arial" w:cs="Arial"/>
          <w:color w:val="000000" w:themeColor="text1"/>
        </w:rPr>
        <w:t>.3. Do oferty wykonawca zobowiązany jest dołączyć aktualne na dzień składania ofert oświadczenie o niepodleganiu wykluczeniu</w:t>
      </w:r>
      <w:r w:rsidR="0066635F" w:rsidRPr="00F827D5">
        <w:rPr>
          <w:rFonts w:ascii="Arial" w:hAnsi="Arial" w:cs="Arial"/>
          <w:color w:val="000000" w:themeColor="text1"/>
        </w:rPr>
        <w:t xml:space="preserve"> (Załącznik nr 2 do SWZ)</w:t>
      </w:r>
      <w:r w:rsidR="004E07BB" w:rsidRPr="00F827D5">
        <w:rPr>
          <w:rFonts w:ascii="Arial" w:hAnsi="Arial" w:cs="Arial"/>
          <w:color w:val="000000" w:themeColor="text1"/>
        </w:rPr>
        <w:t>.</w:t>
      </w:r>
    </w:p>
    <w:p w14:paraId="21D8E2F1" w14:textId="77777777" w:rsidR="002606CB" w:rsidRPr="00F827D5" w:rsidRDefault="002606CB" w:rsidP="008A4032">
      <w:pPr>
        <w:pStyle w:val="Textbody"/>
        <w:spacing w:after="0" w:line="360" w:lineRule="auto"/>
        <w:rPr>
          <w:rFonts w:ascii="Arial" w:hAnsi="Arial" w:cs="Arial"/>
          <w:color w:val="000000" w:themeColor="text1"/>
        </w:rPr>
      </w:pPr>
      <w:r w:rsidRPr="00F827D5">
        <w:rPr>
          <w:rFonts w:ascii="Arial" w:hAnsi="Arial" w:cs="Arial"/>
          <w:color w:val="000000" w:themeColor="text1"/>
        </w:rPr>
        <w:t>Oświadczenie składa się pod rygorem nieważności, w formie elektronicznej lub w postaci elektronicznej opatrzonej podpisem zaufanym lub podpisem osobistym.</w:t>
      </w:r>
    </w:p>
    <w:p w14:paraId="2B5F5B19" w14:textId="750107B4" w:rsidR="00110458" w:rsidRPr="00F827D5" w:rsidRDefault="002606CB" w:rsidP="001F231A">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przypadku wspólnego ubiegania się o zamówienie przez wykonawców, oświadczenie </w:t>
      </w:r>
      <w:r w:rsidRPr="00F827D5">
        <w:rPr>
          <w:rFonts w:ascii="Arial" w:hAnsi="Arial" w:cs="Arial"/>
          <w:color w:val="000000" w:themeColor="text1"/>
        </w:rPr>
        <w:lastRenderedPageBreak/>
        <w:t xml:space="preserve">składa każdy z wykonawców. </w:t>
      </w: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67060B4F"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1</w:t>
            </w:r>
            <w:r w:rsidRPr="00F827D5">
              <w:rPr>
                <w:rFonts w:ascii="Arial" w:hAnsi="Arial" w:cs="Arial"/>
                <w:b/>
                <w:bCs/>
                <w:color w:val="000000" w:themeColor="text1"/>
              </w:rPr>
              <w:t>. Wykonawcy wspólnie ubiegający się o udzielenie zamówienia</w:t>
            </w:r>
            <w:r w:rsidRPr="00F827D5">
              <w:rPr>
                <w:rFonts w:ascii="Arial" w:hAnsi="Arial" w:cs="Arial"/>
                <w:b/>
                <w:bCs/>
                <w:color w:val="000000" w:themeColor="text1"/>
              </w:rPr>
              <w:br/>
              <w:t>(np. w konsorcjum</w:t>
            </w:r>
            <w:r w:rsidR="004C7F43" w:rsidRPr="00F827D5">
              <w:rPr>
                <w:rFonts w:ascii="Arial" w:hAnsi="Arial" w:cs="Arial"/>
                <w:b/>
                <w:bCs/>
                <w:color w:val="000000" w:themeColor="text1"/>
              </w:rPr>
              <w:t>, spółka cywilna</w:t>
            </w:r>
            <w:r w:rsidRPr="00F827D5">
              <w:rPr>
                <w:rFonts w:ascii="Arial" w:hAnsi="Arial" w:cs="Arial"/>
                <w:b/>
                <w:bCs/>
                <w:color w:val="000000" w:themeColor="text1"/>
              </w:rPr>
              <w:t>)</w:t>
            </w:r>
          </w:p>
        </w:tc>
      </w:tr>
    </w:tbl>
    <w:p w14:paraId="3671668E" w14:textId="77777777" w:rsidR="00702AEA" w:rsidRPr="00F827D5" w:rsidRDefault="00702AEA" w:rsidP="008A4032">
      <w:pPr>
        <w:pStyle w:val="NormalnyWeb"/>
        <w:spacing w:before="0" w:after="0" w:line="360" w:lineRule="auto"/>
        <w:rPr>
          <w:rFonts w:ascii="Arial" w:hAnsi="Arial" w:cs="Arial"/>
          <w:color w:val="000000" w:themeColor="text1"/>
        </w:rPr>
      </w:pPr>
    </w:p>
    <w:p w14:paraId="2166F9AE" w14:textId="0C22ABB4" w:rsidR="00A94D7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B05A775" w14:textId="77777777" w:rsidR="00FB68EF" w:rsidRPr="00F827D5" w:rsidRDefault="00FB68EF"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26FAF969"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2</w:t>
            </w:r>
            <w:r w:rsidRPr="00F827D5">
              <w:rPr>
                <w:rFonts w:ascii="Arial" w:hAnsi="Arial" w:cs="Arial"/>
                <w:b/>
                <w:bCs/>
                <w:color w:val="000000" w:themeColor="text1"/>
              </w:rPr>
              <w:t>. Wadium</w:t>
            </w:r>
          </w:p>
        </w:tc>
      </w:tr>
    </w:tbl>
    <w:p w14:paraId="5B81974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Zamawiający na mocy posiadanych uprawnień nie wymaga w przedmiotowym postępowaniu o zamówienie publiczne wnoszenia wadium.</w:t>
      </w:r>
    </w:p>
    <w:p w14:paraId="15964329"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428C574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3</w:t>
            </w:r>
            <w:r w:rsidRPr="00F827D5">
              <w:rPr>
                <w:rFonts w:ascii="Arial" w:hAnsi="Arial" w:cs="Arial"/>
                <w:b/>
                <w:bCs/>
                <w:color w:val="000000" w:themeColor="text1"/>
              </w:rPr>
              <w:t>. Zabezpieczenie należytego wykonania umowy.</w:t>
            </w:r>
          </w:p>
        </w:tc>
      </w:tr>
    </w:tbl>
    <w:p w14:paraId="75B411E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Zamawiający na mocy posiadanych uprawnień nie wymaga w przedmiotowym postępowaniu o zamówienie publiczne wnoszenia zabezpieczenia należytego wykonania umowy.</w:t>
      </w:r>
    </w:p>
    <w:p w14:paraId="18200425"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34509467" w:rsidR="00702AEA" w:rsidRPr="00F827D5" w:rsidRDefault="00702AEA" w:rsidP="008A4032">
            <w:pPr>
              <w:spacing w:line="360" w:lineRule="auto"/>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4</w:t>
            </w:r>
            <w:r w:rsidRPr="00F827D5">
              <w:rPr>
                <w:rFonts w:ascii="Arial" w:hAnsi="Arial" w:cs="Arial"/>
                <w:b/>
                <w:bCs/>
                <w:color w:val="000000" w:themeColor="text1"/>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F827D5" w:rsidRDefault="00702AEA" w:rsidP="008A4032">
      <w:pPr>
        <w:pStyle w:val="NormalnyWeb"/>
        <w:spacing w:before="0" w:after="0" w:line="360" w:lineRule="auto"/>
        <w:rPr>
          <w:rFonts w:ascii="Arial" w:hAnsi="Arial" w:cs="Arial"/>
          <w:color w:val="000000" w:themeColor="text1"/>
        </w:rPr>
      </w:pPr>
    </w:p>
    <w:p w14:paraId="2C82D3D0" w14:textId="24F1E0AF"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u w:val="single"/>
        </w:rPr>
        <w:t>1</w:t>
      </w:r>
      <w:r w:rsidR="00A819FF" w:rsidRPr="00F827D5">
        <w:rPr>
          <w:rFonts w:ascii="Arial" w:hAnsi="Arial" w:cs="Arial"/>
          <w:b/>
          <w:bCs/>
          <w:color w:val="000000" w:themeColor="text1"/>
          <w:u w:val="single"/>
        </w:rPr>
        <w:t>4</w:t>
      </w:r>
      <w:r w:rsidRPr="00F827D5">
        <w:rPr>
          <w:rFonts w:ascii="Arial" w:hAnsi="Arial" w:cs="Arial"/>
          <w:b/>
          <w:bCs/>
          <w:color w:val="000000" w:themeColor="text1"/>
          <w:u w:val="single"/>
        </w:rPr>
        <w:t>.1. Informacje ogólne</w:t>
      </w:r>
    </w:p>
    <w:p w14:paraId="3204A882" w14:textId="75E2E3C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4</w:t>
      </w:r>
      <w:r w:rsidRPr="00F827D5">
        <w:rPr>
          <w:rFonts w:ascii="Arial" w:hAnsi="Arial" w:cs="Arial"/>
          <w:color w:val="000000" w:themeColor="text1"/>
        </w:rPr>
        <w:t xml:space="preserve">.1.1. W postępowaniu komunikacja między zamawiającym, a wykonawcami odbywa się przy użyciu </w:t>
      </w:r>
      <w:r w:rsidR="004C7F43" w:rsidRPr="00F827D5">
        <w:rPr>
          <w:rFonts w:ascii="Arial" w:hAnsi="Arial" w:cs="Arial"/>
          <w:color w:val="000000" w:themeColor="text1"/>
        </w:rPr>
        <w:t xml:space="preserve">Platformy e-Zamówienia, która jest dostępna pod adresem </w:t>
      </w:r>
      <w:hyperlink r:id="rId11" w:history="1">
        <w:r w:rsidR="004C7F43" w:rsidRPr="00F827D5">
          <w:rPr>
            <w:rStyle w:val="Hipercze"/>
            <w:rFonts w:ascii="Arial" w:hAnsi="Arial" w:cs="Arial"/>
            <w:color w:val="000000" w:themeColor="text1"/>
          </w:rPr>
          <w:t>https://ezamowienia.gov.pl/pl</w:t>
        </w:r>
      </w:hyperlink>
      <w:r w:rsidRPr="00F827D5">
        <w:rPr>
          <w:rFonts w:ascii="Arial" w:hAnsi="Arial" w:cs="Arial"/>
          <w:color w:val="000000" w:themeColor="text1"/>
        </w:rPr>
        <w:t xml:space="preserve"> </w:t>
      </w:r>
    </w:p>
    <w:p w14:paraId="048CCC59" w14:textId="4C76ED14" w:rsidR="004C7F43" w:rsidRPr="00F827D5" w:rsidRDefault="004C7F43"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4</w:t>
      </w:r>
      <w:r w:rsidRPr="00F827D5">
        <w:rPr>
          <w:rFonts w:ascii="Arial" w:hAnsi="Arial" w:cs="Arial"/>
          <w:color w:val="000000" w:themeColor="text1"/>
        </w:rPr>
        <w:t xml:space="preserve">.1.2. </w:t>
      </w:r>
      <w:r w:rsidR="001E5810" w:rsidRPr="00F827D5">
        <w:rPr>
          <w:rFonts w:ascii="Arial" w:hAnsi="Arial" w:cs="Arial"/>
          <w:color w:val="000000" w:themeColor="text1"/>
        </w:rPr>
        <w:t>K</w:t>
      </w:r>
      <w:r w:rsidRPr="00F827D5">
        <w:rPr>
          <w:rFonts w:ascii="Arial" w:hAnsi="Arial" w:cs="Arial"/>
          <w:color w:val="000000" w:themeColor="text1"/>
        </w:rPr>
        <w:t xml:space="preserve">orzystanie z Platformy e-Zamówienia jest bezpłatne. </w:t>
      </w:r>
    </w:p>
    <w:p w14:paraId="4F40149A" w14:textId="0A6A5EC8" w:rsidR="00255072" w:rsidRPr="004C7A22" w:rsidRDefault="00624A2A" w:rsidP="001F20F3">
      <w:pPr>
        <w:spacing w:line="360" w:lineRule="auto"/>
        <w:rPr>
          <w:rFonts w:ascii="Arial" w:hAnsi="Arial" w:cs="Arial"/>
          <w:color w:val="000000" w:themeColor="text1"/>
          <w:kern w:val="0"/>
          <w:lang w:eastAsia="pl-PL" w:bidi="ar-SA"/>
        </w:rPr>
      </w:pPr>
      <w:r w:rsidRPr="00F827D5">
        <w:rPr>
          <w:rFonts w:ascii="Arial" w:hAnsi="Arial" w:cs="Arial"/>
          <w:color w:val="000000" w:themeColor="text1"/>
          <w:kern w:val="0"/>
          <w:lang w:eastAsia="pl-PL" w:bidi="ar-SA"/>
        </w:rPr>
        <w:lastRenderedPageBreak/>
        <w:t>1</w:t>
      </w:r>
      <w:r w:rsidR="00A819FF" w:rsidRPr="00F827D5">
        <w:rPr>
          <w:rFonts w:ascii="Arial" w:hAnsi="Arial" w:cs="Arial"/>
          <w:color w:val="000000" w:themeColor="text1"/>
          <w:kern w:val="0"/>
          <w:lang w:eastAsia="pl-PL" w:bidi="ar-SA"/>
        </w:rPr>
        <w:t>4</w:t>
      </w:r>
      <w:r w:rsidRPr="00F827D5">
        <w:rPr>
          <w:rFonts w:ascii="Arial" w:hAnsi="Arial" w:cs="Arial"/>
          <w:color w:val="000000" w:themeColor="text1"/>
          <w:kern w:val="0"/>
          <w:lang w:eastAsia="pl-PL" w:bidi="ar-SA"/>
        </w:rPr>
        <w:t>.</w:t>
      </w:r>
      <w:r w:rsidRPr="004C7A22">
        <w:rPr>
          <w:rFonts w:ascii="Arial" w:hAnsi="Arial" w:cs="Arial"/>
          <w:color w:val="000000" w:themeColor="text1"/>
          <w:kern w:val="0"/>
          <w:lang w:eastAsia="pl-PL" w:bidi="ar-SA"/>
        </w:rPr>
        <w:t>1.</w:t>
      </w:r>
      <w:r w:rsidR="008727ED" w:rsidRPr="004C7A22">
        <w:rPr>
          <w:rFonts w:ascii="Arial" w:hAnsi="Arial" w:cs="Arial"/>
          <w:color w:val="000000" w:themeColor="text1"/>
          <w:kern w:val="0"/>
          <w:lang w:eastAsia="pl-PL" w:bidi="ar-SA"/>
        </w:rPr>
        <w:t>3</w:t>
      </w:r>
      <w:r w:rsidRPr="004C7A22">
        <w:rPr>
          <w:rFonts w:ascii="Arial" w:hAnsi="Arial" w:cs="Arial"/>
          <w:color w:val="000000" w:themeColor="text1"/>
          <w:kern w:val="0"/>
          <w:lang w:eastAsia="pl-PL" w:bidi="ar-SA"/>
        </w:rPr>
        <w:t xml:space="preserve">. </w:t>
      </w:r>
      <w:r w:rsidR="00255072" w:rsidRPr="004C7A22">
        <w:rPr>
          <w:rFonts w:ascii="Arial" w:hAnsi="Arial" w:cs="Arial"/>
          <w:color w:val="000000" w:themeColor="text1"/>
          <w:kern w:val="0"/>
          <w:lang w:eastAsia="pl-PL" w:bidi="ar-SA"/>
        </w:rPr>
        <w:t>A</w:t>
      </w:r>
      <w:r w:rsidRPr="004C7A22">
        <w:rPr>
          <w:rFonts w:ascii="Arial" w:hAnsi="Arial" w:cs="Arial"/>
          <w:color w:val="000000" w:themeColor="text1"/>
          <w:kern w:val="0"/>
          <w:lang w:eastAsia="pl-PL" w:bidi="ar-SA"/>
        </w:rPr>
        <w:t>dres strony internetowej prowadzonego postępowania</w:t>
      </w:r>
      <w:r w:rsidR="00255072" w:rsidRPr="004C7A22">
        <w:rPr>
          <w:rFonts w:ascii="Arial" w:hAnsi="Arial" w:cs="Arial"/>
          <w:color w:val="000000" w:themeColor="text1"/>
          <w:kern w:val="0"/>
          <w:lang w:eastAsia="pl-PL" w:bidi="ar-SA"/>
        </w:rPr>
        <w:t>:</w:t>
      </w:r>
    </w:p>
    <w:p w14:paraId="4D5BFCD2" w14:textId="3C29C1F5" w:rsidR="009C75EA" w:rsidRPr="004C7A22" w:rsidRDefault="004C7A22" w:rsidP="000E451D">
      <w:pPr>
        <w:pStyle w:val="NormalnyWeb"/>
        <w:spacing w:before="0" w:after="0" w:line="360" w:lineRule="auto"/>
        <w:rPr>
          <w:rFonts w:ascii="Arial" w:hAnsi="Arial" w:cs="Arial"/>
        </w:rPr>
      </w:pPr>
      <w:hyperlink r:id="rId12" w:history="1">
        <w:r w:rsidRPr="004C7A22">
          <w:rPr>
            <w:rStyle w:val="Hipercze"/>
            <w:rFonts w:ascii="Arial" w:hAnsi="Arial" w:cs="Arial"/>
          </w:rPr>
          <w:t>https://ezamowienia.gov.pl/mp-client/search/list/ocds-148610-6974c747-ec25-11ee-b4e0-4ac387c144e3</w:t>
        </w:r>
      </w:hyperlink>
    </w:p>
    <w:p w14:paraId="1B2CC90B" w14:textId="02DE2629" w:rsidR="004C7A22" w:rsidRPr="004C7A22" w:rsidRDefault="00242A44" w:rsidP="004C7A22">
      <w:pPr>
        <w:pStyle w:val="Nagwek3"/>
        <w:rPr>
          <w:rFonts w:ascii="Arial" w:hAnsi="Arial" w:cs="Arial"/>
          <w:lang w:eastAsia="pl-PL"/>
        </w:rPr>
      </w:pPr>
      <w:r w:rsidRPr="004C7A22">
        <w:rPr>
          <w:rFonts w:ascii="Arial" w:hAnsi="Arial" w:cs="Arial"/>
          <w:color w:val="000000" w:themeColor="text1"/>
        </w:rPr>
        <w:t>Identyfikator postępowania:</w:t>
      </w:r>
      <w:r w:rsidR="004C7A22" w:rsidRPr="004C7A22">
        <w:rPr>
          <w:rStyle w:val="Textbody"/>
          <w:rFonts w:ascii="Arial" w:hAnsi="Arial" w:cs="Arial"/>
        </w:rPr>
        <w:t xml:space="preserve"> </w:t>
      </w:r>
      <w:r w:rsidR="004C7A22" w:rsidRPr="004C7A22">
        <w:rPr>
          <w:rStyle w:val="normal"/>
          <w:rFonts w:ascii="Arial" w:hAnsi="Arial" w:cs="Arial"/>
          <w:color w:val="auto"/>
        </w:rPr>
        <w:t>ocds-148610-6974c747-ec25-11ee-b4e0-4ac387c144e3</w:t>
      </w:r>
    </w:p>
    <w:p w14:paraId="48F07235" w14:textId="53D45C0C" w:rsidR="00866FFA" w:rsidRPr="004C7A22" w:rsidRDefault="00866FFA" w:rsidP="00866FFA">
      <w:pPr>
        <w:rPr>
          <w:rFonts w:ascii="Arial" w:hAnsi="Arial" w:cs="Arial"/>
          <w:color w:val="000000" w:themeColor="text1"/>
        </w:rPr>
      </w:pPr>
    </w:p>
    <w:p w14:paraId="10B0BB49" w14:textId="77777777" w:rsidR="00624A2A" w:rsidRPr="00F827D5" w:rsidRDefault="00624A2A" w:rsidP="001F20F3">
      <w:pPr>
        <w:widowControl/>
        <w:suppressAutoHyphens w:val="0"/>
        <w:autoSpaceDE w:val="0"/>
        <w:spacing w:line="360" w:lineRule="auto"/>
        <w:textAlignment w:val="auto"/>
        <w:rPr>
          <w:rFonts w:ascii="Arial" w:hAnsi="Arial" w:cs="Arial"/>
          <w:color w:val="000000" w:themeColor="text1"/>
        </w:rPr>
      </w:pPr>
      <w:r w:rsidRPr="004C7A22">
        <w:rPr>
          <w:rFonts w:ascii="Arial" w:eastAsia="Times New Roman" w:hAnsi="Arial" w:cs="Arial"/>
          <w:color w:val="000000" w:themeColor="text1"/>
          <w:kern w:val="0"/>
          <w:lang w:eastAsia="pl-PL" w:bidi="ar-SA"/>
        </w:rPr>
        <w:t>Postępowanie można wyszukać również ze strony głównej Platformy e-Zamówienia (przycisk „Przeglądaj</w:t>
      </w:r>
      <w:r w:rsidRPr="00F827D5">
        <w:rPr>
          <w:rFonts w:ascii="Arial" w:eastAsia="Times New Roman" w:hAnsi="Arial" w:cs="Arial"/>
          <w:color w:val="000000" w:themeColor="text1"/>
          <w:kern w:val="0"/>
          <w:lang w:eastAsia="pl-PL" w:bidi="ar-SA"/>
        </w:rPr>
        <w:t xml:space="preserve"> postępowania/konkursy”). </w:t>
      </w:r>
    </w:p>
    <w:p w14:paraId="670DA893" w14:textId="264F07A8"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A819FF"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F827D5">
        <w:rPr>
          <w:rFonts w:ascii="Arial" w:eastAsia="Times New Roman" w:hAnsi="Arial" w:cs="Arial"/>
          <w:i/>
          <w:iCs/>
          <w:color w:val="000000" w:themeColor="text1"/>
          <w:kern w:val="0"/>
          <w:lang w:eastAsia="pl-PL" w:bidi="ar-SA"/>
        </w:rPr>
        <w:t xml:space="preserve">Regulamin Platformy e-Zamówienia, </w:t>
      </w:r>
      <w:r w:rsidRPr="00F827D5">
        <w:rPr>
          <w:rFonts w:ascii="Arial" w:eastAsia="Times New Roman" w:hAnsi="Arial" w:cs="Arial"/>
          <w:color w:val="000000" w:themeColor="text1"/>
          <w:kern w:val="0"/>
          <w:lang w:eastAsia="pl-PL" w:bidi="ar-SA"/>
        </w:rPr>
        <w:t xml:space="preserve">dostępny na stronie internetowej https://ezamowienia.gov.pl oraz informacje zamieszczone w zakładce „Centrum Pomocy”. </w:t>
      </w:r>
    </w:p>
    <w:p w14:paraId="1208ED11" w14:textId="3F9496B8"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A819FF"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Przeglądanie i pobieranie publicznej treści dokumentacji postępowania nie wymaga posiadania konta na Platformie e-Zamówienia ani logowania. </w:t>
      </w:r>
    </w:p>
    <w:p w14:paraId="7B7B5A99" w14:textId="6E5C1EDF"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6</w:t>
      </w:r>
      <w:r w:rsidRPr="00F827D5">
        <w:rPr>
          <w:rFonts w:ascii="Arial" w:eastAsia="Times New Roman" w:hAnsi="Arial" w:cs="Arial"/>
          <w:color w:val="000000" w:themeColor="text1"/>
          <w:kern w:val="0"/>
          <w:lang w:eastAsia="pl-PL" w:bidi="ar-SA"/>
        </w:rPr>
        <w:t xml:space="preserve">.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6916DF1B"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7</w:t>
      </w:r>
      <w:r w:rsidRPr="00F827D5">
        <w:rPr>
          <w:rFonts w:ascii="Arial" w:eastAsia="Times New Roman" w:hAnsi="Arial" w:cs="Arial"/>
          <w:color w:val="000000" w:themeColor="text1"/>
          <w:kern w:val="0"/>
          <w:lang w:eastAsia="pl-PL" w:bidi="ar-SA"/>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 xml:space="preserve">W przypadku formatów, o których mowa w art. 66 ust. 1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xml:space="preserve">., ww. regulacje nie będą miały bezpośredniego zastosowania. </w:t>
      </w:r>
    </w:p>
    <w:p w14:paraId="583D9422" w14:textId="3EC9D5D2"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8</w:t>
      </w:r>
      <w:r w:rsidRPr="00F827D5">
        <w:rPr>
          <w:rFonts w:ascii="Arial" w:eastAsia="Times New Roman" w:hAnsi="Arial" w:cs="Arial"/>
          <w:color w:val="000000" w:themeColor="text1"/>
          <w:kern w:val="0"/>
          <w:lang w:eastAsia="pl-PL" w:bidi="ar-SA"/>
        </w:rPr>
        <w:t xml:space="preserve">.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4A3B91B3"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9</w:t>
      </w:r>
      <w:r w:rsidRPr="00F827D5">
        <w:rPr>
          <w:rFonts w:ascii="Arial" w:eastAsia="Times New Roman" w:hAnsi="Arial" w:cs="Arial"/>
          <w:color w:val="000000" w:themeColor="text1"/>
          <w:kern w:val="0"/>
          <w:lang w:eastAsia="pl-PL" w:bidi="ar-SA"/>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41A2C83" w14:textId="4C4D6250"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Brak jednoznacznego wskazania, które informacje stanowią tajemnice przedsiębiorstwa oznaczać będzie, że wszelkie oświadczenia i zaświadczenia składane w trakcie niniejszego post</w:t>
      </w:r>
      <w:r w:rsidR="00AF5531" w:rsidRPr="00F827D5">
        <w:rPr>
          <w:rStyle w:val="Domylnaczcionkaakapitu3"/>
          <w:rFonts w:ascii="Arial" w:hAnsi="Arial" w:cs="Arial"/>
          <w:color w:val="000000" w:themeColor="text1"/>
        </w:rPr>
        <w:t>ę</w:t>
      </w:r>
      <w:r w:rsidRPr="00F827D5">
        <w:rPr>
          <w:rStyle w:val="Domylnaczcionkaakapitu3"/>
          <w:rFonts w:ascii="Arial" w:hAnsi="Arial" w:cs="Arial"/>
          <w:color w:val="000000" w:themeColor="text1"/>
        </w:rPr>
        <w:t xml:space="preserve">powania są jawne bez zastrzeżeń. </w:t>
      </w:r>
    </w:p>
    <w:p w14:paraId="3B2A72EF" w14:textId="77777777" w:rsidR="00624A2A" w:rsidRPr="00F827D5" w:rsidRDefault="00624A2A" w:rsidP="008A4032">
      <w:pPr>
        <w:pStyle w:val="Textbody"/>
        <w:spacing w:after="0" w:line="360" w:lineRule="auto"/>
        <w:rPr>
          <w:rFonts w:ascii="Arial" w:hAnsi="Arial" w:cs="Arial"/>
          <w:color w:val="000000" w:themeColor="text1"/>
        </w:rPr>
      </w:pPr>
      <w:r w:rsidRPr="00F827D5">
        <w:rPr>
          <w:rFonts w:ascii="Arial" w:hAnsi="Arial" w:cs="Arial"/>
          <w:i/>
          <w:iCs/>
          <w:color w:val="000000" w:themeColor="text1"/>
        </w:rPr>
        <w:t>UWAGA:</w:t>
      </w:r>
    </w:p>
    <w:p w14:paraId="0CE9B6CE" w14:textId="1E5D2F9E" w:rsidR="00624A2A" w:rsidRPr="00F827D5" w:rsidRDefault="00624A2A" w:rsidP="008727ED">
      <w:pPr>
        <w:pStyle w:val="Textbody"/>
        <w:spacing w:after="0" w:line="360" w:lineRule="auto"/>
        <w:rPr>
          <w:rFonts w:ascii="Arial" w:hAnsi="Arial" w:cs="Arial"/>
          <w:color w:val="000000" w:themeColor="text1"/>
        </w:rPr>
      </w:pPr>
      <w:r w:rsidRPr="00F827D5">
        <w:rPr>
          <w:rFonts w:ascii="Arial" w:hAnsi="Arial" w:cs="Arial"/>
          <w:i/>
          <w:iCs/>
          <w:color w:val="000000" w:themeColor="text1"/>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7D16B494" w14:textId="4F69FA61"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0</w:t>
      </w:r>
      <w:r w:rsidRPr="00F827D5">
        <w:rPr>
          <w:rFonts w:ascii="Arial" w:eastAsia="Times New Roman" w:hAnsi="Arial" w:cs="Arial"/>
          <w:color w:val="000000" w:themeColor="text1"/>
          <w:kern w:val="0"/>
          <w:lang w:eastAsia="pl-PL" w:bidi="ar-SA"/>
        </w:rPr>
        <w:t xml:space="preserve">. Komunikacja w postępowaniu, </w:t>
      </w:r>
      <w:r w:rsidRPr="00F827D5">
        <w:rPr>
          <w:rFonts w:ascii="Arial" w:eastAsia="Times New Roman" w:hAnsi="Arial" w:cs="Arial"/>
          <w:color w:val="000000" w:themeColor="text1"/>
          <w:kern w:val="0"/>
          <w:u w:val="single"/>
          <w:lang w:eastAsia="pl-PL" w:bidi="ar-SA"/>
        </w:rPr>
        <w:t>z wyłączeniem składania ofert</w:t>
      </w:r>
      <w:r w:rsidRPr="00F827D5">
        <w:rPr>
          <w:rFonts w:ascii="Arial" w:eastAsia="Times New Roman" w:hAnsi="Arial" w:cs="Arial"/>
          <w:color w:val="000000" w:themeColor="text1"/>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7C32483"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 xml:space="preserve">W przypadku załączników, które są zgodnie z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lub rozporządzeniem Prezesa Rady Ministrów w sprawie wymagań dla dokumentów elektronicznych opatrzone kwalifikowanym podpisem elektronicznym</w:t>
      </w:r>
      <w:r w:rsidR="00CC5BAE" w:rsidRPr="00F827D5">
        <w:rPr>
          <w:rFonts w:ascii="Arial" w:eastAsia="Times New Roman" w:hAnsi="Arial" w:cs="Arial"/>
          <w:color w:val="000000" w:themeColor="text1"/>
          <w:kern w:val="0"/>
          <w:lang w:eastAsia="pl-PL" w:bidi="ar-SA"/>
        </w:rPr>
        <w:t>, podpisem zaufanym lub podpisem osobistym</w:t>
      </w:r>
      <w:r w:rsidRPr="00F827D5">
        <w:rPr>
          <w:rFonts w:ascii="Arial" w:eastAsia="Times New Roman" w:hAnsi="Arial" w:cs="Arial"/>
          <w:color w:val="000000" w:themeColor="text1"/>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22007780"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1</w:t>
      </w:r>
      <w:r w:rsidRPr="00F827D5">
        <w:rPr>
          <w:rFonts w:ascii="Arial" w:eastAsia="Times New Roman" w:hAnsi="Arial" w:cs="Arial"/>
          <w:color w:val="000000" w:themeColor="text1"/>
          <w:kern w:val="0"/>
          <w:lang w:eastAsia="pl-PL" w:bidi="ar-SA"/>
        </w:rPr>
        <w:t xml:space="preserve">. Możliwość korzystania w postępowaniu z „Formularzy do komunikacji” w pełnym zakresie wymaga posiadania konta „Wykonawcy” na Platformie e-Zamówienia oraz zalogowania się na Platformie e-Zamówienia. </w:t>
      </w:r>
    </w:p>
    <w:p w14:paraId="7AE3ADE0"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07E36C4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2</w:t>
      </w:r>
      <w:r w:rsidRPr="00F827D5">
        <w:rPr>
          <w:rFonts w:ascii="Arial" w:eastAsia="Times New Roman" w:hAnsi="Arial" w:cs="Arial"/>
          <w:color w:val="000000" w:themeColor="text1"/>
          <w:kern w:val="0"/>
          <w:lang w:eastAsia="pl-PL" w:bidi="ar-SA"/>
        </w:rPr>
        <w:t xml:space="preserve">. Wszystkie wysłane i odebrane w postępowaniu przez wykonawcę wiadomości widoczne są po zalogowaniu w podglądzie postępowania w zakładce „Komunikacja”. </w:t>
      </w:r>
    </w:p>
    <w:p w14:paraId="0BAD9A7A" w14:textId="135D8B8C"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3</w:t>
      </w:r>
      <w:r w:rsidRPr="00F827D5">
        <w:rPr>
          <w:rFonts w:ascii="Arial" w:eastAsia="Times New Roman" w:hAnsi="Arial" w:cs="Arial"/>
          <w:color w:val="000000" w:themeColor="text1"/>
          <w:kern w:val="0"/>
          <w:lang w:eastAsia="pl-PL" w:bidi="ar-SA"/>
        </w:rPr>
        <w:t xml:space="preserve">. Maksymalny rozmiar plików przesyłanych za pośrednictwem „Formularzy do komunikacji” wynosi 150 MB (wielkość ta dotyczy plików przesyłanych jako załączniki do jednego formularza). </w:t>
      </w:r>
    </w:p>
    <w:p w14:paraId="1E0BFECF" w14:textId="6FB6A85A"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Minimalne wymagania techniczne dotyczące sprzętu używanego w celu korzystania z usług Platformy e-Zamówienia oraz informacje dotyczące specyfikacji połączenia określa </w:t>
      </w:r>
      <w:r w:rsidRPr="00F827D5">
        <w:rPr>
          <w:rFonts w:ascii="Arial" w:eastAsia="Times New Roman" w:hAnsi="Arial" w:cs="Arial"/>
          <w:i/>
          <w:iCs/>
          <w:color w:val="000000" w:themeColor="text1"/>
          <w:kern w:val="0"/>
          <w:lang w:eastAsia="pl-PL" w:bidi="ar-SA"/>
        </w:rPr>
        <w:t xml:space="preserve">Regulamin Platformy e-Zamówienia. </w:t>
      </w:r>
    </w:p>
    <w:p w14:paraId="4D3AFF6C" w14:textId="4707C700"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51455299"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6</w:t>
      </w:r>
      <w:r w:rsidRPr="00F827D5">
        <w:rPr>
          <w:rFonts w:ascii="Arial" w:eastAsia="Times New Roman" w:hAnsi="Arial" w:cs="Arial"/>
          <w:color w:val="000000" w:themeColor="text1"/>
          <w:kern w:val="0"/>
          <w:lang w:eastAsia="pl-PL" w:bidi="ar-SA"/>
        </w:rPr>
        <w:t>. W szczególnie uzasadnionych przypadkach uniemożliwiających komunikację wykonawcy i Zamawiającego za pośrednictwem Platformy e-Zamówienia, Zamawiający dopuszcza komunikację za pomocą poczty elektronicznej na adres e-mail: biuro@zuokspytkowo.pl (</w:t>
      </w:r>
      <w:r w:rsidRPr="00F827D5">
        <w:rPr>
          <w:rFonts w:ascii="Arial" w:eastAsia="Times New Roman" w:hAnsi="Arial" w:cs="Arial"/>
          <w:b/>
          <w:bCs/>
          <w:color w:val="000000" w:themeColor="text1"/>
          <w:kern w:val="0"/>
          <w:lang w:eastAsia="pl-PL" w:bidi="ar-SA"/>
        </w:rPr>
        <w:t>nie dotyczy składania ofert</w:t>
      </w:r>
      <w:r w:rsidRPr="00F827D5">
        <w:rPr>
          <w:rFonts w:ascii="Arial" w:eastAsia="Times New Roman" w:hAnsi="Arial" w:cs="Arial"/>
          <w:color w:val="000000" w:themeColor="text1"/>
          <w:kern w:val="0"/>
          <w:lang w:eastAsia="pl-PL" w:bidi="ar-SA"/>
        </w:rPr>
        <w:t xml:space="preserve">). </w:t>
      </w:r>
    </w:p>
    <w:p w14:paraId="39FF5E9D" w14:textId="77777777" w:rsidR="00624A2A" w:rsidRPr="00F827D5" w:rsidRDefault="00624A2A" w:rsidP="008A4032">
      <w:pPr>
        <w:pStyle w:val="NormalnyWeb"/>
        <w:spacing w:before="0" w:after="0" w:line="360" w:lineRule="auto"/>
        <w:rPr>
          <w:rFonts w:ascii="Arial" w:hAnsi="Arial" w:cs="Arial"/>
          <w:color w:val="000000" w:themeColor="text1"/>
          <w:kern w:val="0"/>
          <w:lang w:eastAsia="pl-PL" w:bidi="ar-SA"/>
        </w:rPr>
      </w:pPr>
    </w:p>
    <w:p w14:paraId="14DD7F16" w14:textId="733E7B27"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b/>
          <w:color w:val="000000" w:themeColor="text1"/>
          <w:u w:val="single"/>
        </w:rPr>
        <w:lastRenderedPageBreak/>
        <w:t>1</w:t>
      </w:r>
      <w:r w:rsidR="009C75EA">
        <w:rPr>
          <w:rStyle w:val="Domylnaczcionkaakapitu3"/>
          <w:rFonts w:ascii="Arial" w:hAnsi="Arial" w:cs="Arial"/>
          <w:b/>
          <w:color w:val="000000" w:themeColor="text1"/>
          <w:u w:val="single"/>
        </w:rPr>
        <w:t>4</w:t>
      </w:r>
      <w:r w:rsidRPr="00F827D5">
        <w:rPr>
          <w:rStyle w:val="Domylnaczcionkaakapitu3"/>
          <w:rFonts w:ascii="Arial" w:hAnsi="Arial" w:cs="Arial"/>
          <w:b/>
          <w:color w:val="000000" w:themeColor="text1"/>
          <w:u w:val="single"/>
        </w:rPr>
        <w:t>.2 Opis sposobu przygotowania i złożenia oferty</w:t>
      </w:r>
    </w:p>
    <w:p w14:paraId="10611E80" w14:textId="1B82C00F"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.2.1. Oferta powinna być sporządzona w języku polskim.</w:t>
      </w:r>
    </w:p>
    <w:p w14:paraId="1FF94A8B" w14:textId="0B3A8585" w:rsidR="00B30C80" w:rsidRPr="00F827D5" w:rsidRDefault="00624A2A" w:rsidP="00300499">
      <w:pPr>
        <w:pStyle w:val="Textbody"/>
        <w:spacing w:after="0" w:line="360" w:lineRule="auto"/>
        <w:rPr>
          <w:rFonts w:ascii="Arial" w:hAnsi="Arial" w:cs="Arial"/>
          <w:color w:val="000000" w:themeColor="text1"/>
        </w:rPr>
      </w:pPr>
      <w:r w:rsidRPr="00F827D5">
        <w:rPr>
          <w:rStyle w:val="Domylnaczcionkaakapitu3"/>
          <w:rFonts w:ascii="Arial" w:hAnsi="Arial" w:cs="Arial"/>
          <w:b/>
          <w:bCs/>
          <w:color w:val="000000" w:themeColor="text1"/>
        </w:rPr>
        <w:t>1</w:t>
      </w:r>
      <w:r w:rsidR="009C75EA">
        <w:rPr>
          <w:rStyle w:val="Domylnaczcionkaakapitu3"/>
          <w:rFonts w:ascii="Arial" w:hAnsi="Arial" w:cs="Arial"/>
          <w:b/>
          <w:bCs/>
          <w:color w:val="000000" w:themeColor="text1"/>
        </w:rPr>
        <w:t>4</w:t>
      </w:r>
      <w:r w:rsidRPr="00F827D5">
        <w:rPr>
          <w:rStyle w:val="Domylnaczcionkaakapitu3"/>
          <w:rFonts w:ascii="Arial" w:hAnsi="Arial" w:cs="Arial"/>
          <w:b/>
          <w:bCs/>
          <w:color w:val="000000" w:themeColor="text1"/>
        </w:rPr>
        <w:t xml:space="preserve">.2.2. Ofertę </w:t>
      </w:r>
      <w:r w:rsidRPr="00F827D5">
        <w:rPr>
          <w:rFonts w:ascii="Arial" w:hAnsi="Arial" w:cs="Arial"/>
          <w:b/>
          <w:bCs/>
          <w:color w:val="000000" w:themeColor="text1"/>
        </w:rPr>
        <w:t>składa się pod rygorem nieważności, w formie elektronicznej</w:t>
      </w:r>
      <w:r w:rsidR="00DD6ADB" w:rsidRPr="00F827D5">
        <w:rPr>
          <w:rFonts w:ascii="Arial" w:hAnsi="Arial" w:cs="Arial"/>
          <w:b/>
          <w:bCs/>
          <w:color w:val="000000" w:themeColor="text1"/>
        </w:rPr>
        <w:t xml:space="preserve"> lub w postaci elektronicznej opatrzonej podpisem zaufanym lub podpisem osobistym</w:t>
      </w:r>
      <w:r w:rsidRPr="00F827D5">
        <w:rPr>
          <w:rFonts w:ascii="Arial" w:hAnsi="Arial" w:cs="Arial"/>
          <w:b/>
          <w:bCs/>
          <w:color w:val="000000" w:themeColor="text1"/>
        </w:rPr>
        <w:t>.</w:t>
      </w:r>
    </w:p>
    <w:p w14:paraId="1A846462" w14:textId="0F1A9263" w:rsidR="00B30C80" w:rsidRPr="00F827D5" w:rsidRDefault="00B30C80" w:rsidP="00330BD7">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3</w:t>
      </w:r>
      <w:r w:rsidRPr="00F827D5">
        <w:rPr>
          <w:rFonts w:ascii="Arial" w:eastAsia="Times New Roman" w:hAnsi="Arial" w:cs="Arial"/>
          <w:color w:val="000000" w:themeColor="text1"/>
          <w:kern w:val="0"/>
          <w:lang w:eastAsia="pl-PL" w:bidi="ar-SA"/>
        </w:rPr>
        <w:t xml:space="preserve">. </w:t>
      </w:r>
      <w:r w:rsidR="00330BD7" w:rsidRPr="00F827D5">
        <w:rPr>
          <w:rFonts w:ascii="Arial" w:eastAsia="Times New Roman" w:hAnsi="Arial" w:cs="Arial"/>
          <w:color w:val="000000" w:themeColor="text1"/>
          <w:kern w:val="0"/>
          <w:lang w:eastAsia="pl-PL" w:bidi="ar-SA"/>
        </w:rPr>
        <w:t>Ofertę składa się na Formularzu ofertowym – zgodnie z załącznikiem nr 1</w:t>
      </w:r>
      <w:r w:rsidR="00300499" w:rsidRPr="00F827D5">
        <w:rPr>
          <w:rFonts w:ascii="Arial" w:eastAsia="Times New Roman" w:hAnsi="Arial" w:cs="Arial"/>
          <w:color w:val="000000" w:themeColor="text1"/>
          <w:kern w:val="0"/>
          <w:lang w:eastAsia="pl-PL" w:bidi="ar-SA"/>
        </w:rPr>
        <w:t>A i/lub 1B i/lub 1C</w:t>
      </w:r>
      <w:r w:rsidR="00330BD7" w:rsidRPr="00F827D5">
        <w:rPr>
          <w:rFonts w:ascii="Arial" w:eastAsia="Times New Roman" w:hAnsi="Arial" w:cs="Arial"/>
          <w:color w:val="000000" w:themeColor="text1"/>
          <w:kern w:val="0"/>
          <w:lang w:eastAsia="pl-PL" w:bidi="ar-SA"/>
        </w:rPr>
        <w:t xml:space="preserve"> do SWZ. </w:t>
      </w:r>
    </w:p>
    <w:p w14:paraId="651C0D32" w14:textId="7431CFAA"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827D5">
        <w:rPr>
          <w:rFonts w:ascii="Arial" w:eastAsia="Times New Roman" w:hAnsi="Arial" w:cs="Arial"/>
          <w:color w:val="000000" w:themeColor="text1"/>
          <w:kern w:val="0"/>
          <w:lang w:eastAsia="pl-PL" w:bidi="ar-SA"/>
        </w:rPr>
        <w:t>drag&amp;drop</w:t>
      </w:r>
      <w:proofErr w:type="spellEnd"/>
      <w:r w:rsidRPr="00F827D5">
        <w:rPr>
          <w:rFonts w:ascii="Arial" w:eastAsia="Times New Roman" w:hAnsi="Arial" w:cs="Arial"/>
          <w:color w:val="000000" w:themeColor="text1"/>
          <w:kern w:val="0"/>
          <w:lang w:eastAsia="pl-PL" w:bidi="ar-SA"/>
        </w:rPr>
        <w:t xml:space="preserve"> („przeciągnij” i „upuść”) służące do dodawania plików. </w:t>
      </w:r>
    </w:p>
    <w:p w14:paraId="0033241D" w14:textId="201BAA99"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Wykonawca dodaje wybrany z dysku i uprzednio podpisany „Formularz oferty” w pierwszym polu („Wypełniony formularz oferty”). </w:t>
      </w:r>
    </w:p>
    <w:p w14:paraId="44FD240F" w14:textId="77777777" w:rsidR="00624A2A" w:rsidRPr="00F827D5" w:rsidRDefault="00624A2A" w:rsidP="008A4032">
      <w:pPr>
        <w:widowControl/>
        <w:suppressAutoHyphens w:val="0"/>
        <w:autoSpaceDE w:val="0"/>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Pr="00F827D5" w:rsidRDefault="00624A2A" w:rsidP="008A4032">
      <w:pPr>
        <w:widowControl/>
        <w:suppressAutoHyphens w:val="0"/>
        <w:autoSpaceDE w:val="0"/>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 pełnomocnictwo (jeśli dotyczy), </w:t>
      </w:r>
    </w:p>
    <w:p w14:paraId="0289580E" w14:textId="6ABC1929" w:rsidR="00282798"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 </w:t>
      </w:r>
      <w:r w:rsidR="00DD6ADB" w:rsidRPr="00F827D5">
        <w:rPr>
          <w:rFonts w:ascii="Arial" w:hAnsi="Arial" w:cs="Arial"/>
          <w:color w:val="000000" w:themeColor="text1"/>
        </w:rPr>
        <w:t>oświadczenie o niepodleganiu wykluczeniu</w:t>
      </w:r>
      <w:r w:rsidR="00282798" w:rsidRPr="00F827D5">
        <w:rPr>
          <w:rFonts w:ascii="Arial" w:hAnsi="Arial" w:cs="Arial"/>
          <w:color w:val="000000" w:themeColor="text1"/>
        </w:rPr>
        <w:t>,</w:t>
      </w:r>
    </w:p>
    <w:p w14:paraId="630D0FA9" w14:textId="3D62771B" w:rsidR="00624A2A" w:rsidRPr="00F827D5" w:rsidRDefault="00624A2A"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1</w:t>
      </w:r>
      <w:r w:rsidR="009C75EA">
        <w:rPr>
          <w:rStyle w:val="StrongEmphasis"/>
          <w:rFonts w:ascii="Arial" w:hAnsi="Arial" w:cs="Arial"/>
          <w:b w:val="0"/>
          <w:bCs w:val="0"/>
          <w:color w:val="000000" w:themeColor="text1"/>
        </w:rPr>
        <w:t>4</w:t>
      </w:r>
      <w:r w:rsidRPr="00F827D5">
        <w:rPr>
          <w:rStyle w:val="StrongEmphasis"/>
          <w:rFonts w:ascii="Arial" w:hAnsi="Arial" w:cs="Arial"/>
          <w:b w:val="0"/>
          <w:bCs w:val="0"/>
          <w:color w:val="000000" w:themeColor="text1"/>
        </w:rPr>
        <w:t>.2.</w:t>
      </w:r>
      <w:r w:rsidR="00300499" w:rsidRPr="00F827D5">
        <w:rPr>
          <w:rStyle w:val="StrongEmphasis"/>
          <w:rFonts w:ascii="Arial" w:hAnsi="Arial" w:cs="Arial"/>
          <w:b w:val="0"/>
          <w:bCs w:val="0"/>
          <w:color w:val="000000" w:themeColor="text1"/>
        </w:rPr>
        <w:t>6</w:t>
      </w:r>
      <w:r w:rsidRPr="00F827D5">
        <w:rPr>
          <w:rStyle w:val="StrongEmphasis"/>
          <w:rFonts w:ascii="Arial" w:hAnsi="Arial" w:cs="Arial"/>
          <w:b w:val="0"/>
          <w:bCs w:val="0"/>
          <w:color w:val="000000" w:themeColor="text1"/>
        </w:rPr>
        <w:t xml:space="preserve">. Ofertę podpisuje osoba lub osoby upoważnione do reprezentowania Wykonawcy. </w:t>
      </w:r>
    </w:p>
    <w:p w14:paraId="3E156289" w14:textId="7F9B4F95" w:rsidR="00624A2A" w:rsidRPr="00F827D5" w:rsidRDefault="00624A2A"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F827D5">
        <w:rPr>
          <w:rStyle w:val="StrongEmphasis"/>
          <w:rFonts w:ascii="Arial" w:hAnsi="Arial" w:cs="Arial"/>
          <w:b w:val="0"/>
          <w:bCs w:val="0"/>
          <w:color w:val="000000" w:themeColor="text1"/>
          <w:u w:val="single"/>
        </w:rPr>
        <w:t>wraz z ofertą zobowiązany jest złożyć stosowne pełnomocnictwo.</w:t>
      </w:r>
      <w:r w:rsidRPr="00F827D5">
        <w:rPr>
          <w:rStyle w:val="StrongEmphasis"/>
          <w:rFonts w:ascii="Arial" w:hAnsi="Arial" w:cs="Arial"/>
          <w:b w:val="0"/>
          <w:bCs w:val="0"/>
          <w:color w:val="000000" w:themeColor="text1"/>
        </w:rPr>
        <w:t xml:space="preserve"> </w:t>
      </w:r>
    </w:p>
    <w:p w14:paraId="48116EFD" w14:textId="77777777" w:rsidR="00C4125E" w:rsidRPr="00F827D5" w:rsidRDefault="00C4125E"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 xml:space="preserve">Pełnomocnictwo do złożenia oferty musi być złożone w oryginale w takiej samej formie jak składana oferta (tj. </w:t>
      </w:r>
      <w:r w:rsidRPr="00F827D5">
        <w:rPr>
          <w:rFonts w:ascii="Arial" w:hAnsi="Arial" w:cs="Arial"/>
          <w:color w:val="000000" w:themeColor="text1"/>
        </w:rPr>
        <w:t xml:space="preserve">formie elektronicznej lub w postaci elektronicznej opatrzonej podpisem zaufanym lub podpisem osobistym). </w:t>
      </w:r>
    </w:p>
    <w:p w14:paraId="5572050C" w14:textId="0FD3B69D" w:rsidR="00624A2A" w:rsidRPr="00F827D5" w:rsidRDefault="00624A2A" w:rsidP="008A4032">
      <w:pPr>
        <w:pStyle w:val="Textbody"/>
        <w:spacing w:after="0" w:line="360" w:lineRule="auto"/>
        <w:rPr>
          <w:rFonts w:ascii="Arial" w:hAnsi="Arial" w:cs="Arial"/>
          <w:color w:val="000000" w:themeColor="text1"/>
        </w:rPr>
      </w:pPr>
      <w:r w:rsidRPr="00F827D5">
        <w:rPr>
          <w:rFonts w:ascii="Arial" w:hAnsi="Arial" w:cs="Arial"/>
          <w:color w:val="000000" w:themeColor="text1"/>
        </w:rPr>
        <w:t>W przypadku, gdy pełnomocnictwo zostało sporządzone jako dokument w postaci papierowej i opatrzone własnoręcznym podpisem, przekazuje się cyfrowe odwzorowanie tego dokumentu (skan) opatrzone kwalifikowanym podpisem elektronicznym</w:t>
      </w:r>
      <w:r w:rsidR="00C4125E" w:rsidRPr="00F827D5">
        <w:rPr>
          <w:rFonts w:ascii="Arial" w:hAnsi="Arial" w:cs="Arial"/>
          <w:color w:val="000000" w:themeColor="text1"/>
        </w:rPr>
        <w:t>, podpisem zaufanym lub podpisem osobistym</w:t>
      </w:r>
      <w:r w:rsidRPr="00F827D5">
        <w:rPr>
          <w:rFonts w:ascii="Arial" w:hAnsi="Arial" w:cs="Arial"/>
          <w:color w:val="000000" w:themeColor="text1"/>
        </w:rPr>
        <w:t xml:space="preserve"> poświadczającym zgodność cyfrowego odwzorowania z dokumentem w postaci papierowej. Poświadczenia zgodności cyfrowego odwzorowania z dokumentem w postaci papierowej dokonuje mocodawca lub notariusz. </w:t>
      </w:r>
    </w:p>
    <w:p w14:paraId="1238910D" w14:textId="21069FBE"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7</w:t>
      </w:r>
      <w:r w:rsidRPr="00F827D5">
        <w:rPr>
          <w:rFonts w:ascii="Arial" w:eastAsia="Times New Roman" w:hAnsi="Arial" w:cs="Arial"/>
          <w:color w:val="000000" w:themeColor="text1"/>
          <w:kern w:val="0"/>
          <w:lang w:eastAsia="pl-PL" w:bidi="ar-SA"/>
        </w:rPr>
        <w:t xml:space="preserve">.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216496" w14:textId="0D09BB70"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8</w:t>
      </w:r>
      <w:r w:rsidRPr="00F827D5">
        <w:rPr>
          <w:rFonts w:ascii="Arial" w:eastAsia="Times New Roman" w:hAnsi="Arial" w:cs="Arial"/>
          <w:color w:val="000000" w:themeColor="text1"/>
          <w:kern w:val="0"/>
          <w:lang w:eastAsia="pl-PL" w:bidi="ar-SA"/>
        </w:rPr>
        <w:t xml:space="preserve">. </w:t>
      </w:r>
      <w:r w:rsidRPr="00F827D5">
        <w:rPr>
          <w:rFonts w:ascii="Arial" w:eastAsia="Times New Roman" w:hAnsi="Arial" w:cs="Arial"/>
          <w:b/>
          <w:bCs/>
          <w:color w:val="000000" w:themeColor="text1"/>
          <w:kern w:val="0"/>
          <w:lang w:eastAsia="pl-PL" w:bidi="ar-SA"/>
        </w:rPr>
        <w:t xml:space="preserve">Formularz ofertowy </w:t>
      </w:r>
      <w:r w:rsidRPr="00F827D5">
        <w:rPr>
          <w:rFonts w:ascii="Arial" w:eastAsia="Times New Roman" w:hAnsi="Arial" w:cs="Arial"/>
          <w:color w:val="000000" w:themeColor="text1"/>
          <w:kern w:val="0"/>
          <w:u w:val="single"/>
          <w:lang w:eastAsia="pl-PL" w:bidi="ar-SA"/>
        </w:rPr>
        <w:t>podpisuje się kwalifikowanym podpisem elektronicznym</w:t>
      </w:r>
      <w:r w:rsidR="00C4125E" w:rsidRPr="00F827D5">
        <w:rPr>
          <w:rFonts w:ascii="Arial" w:eastAsia="Times New Roman" w:hAnsi="Arial" w:cs="Arial"/>
          <w:color w:val="000000" w:themeColor="text1"/>
          <w:kern w:val="0"/>
          <w:u w:val="single"/>
          <w:lang w:eastAsia="pl-PL" w:bidi="ar-SA"/>
        </w:rPr>
        <w:t>, podpisem zaufanym lub podpisem osobistym</w:t>
      </w:r>
      <w:r w:rsidRPr="00F827D5">
        <w:rPr>
          <w:rFonts w:ascii="Arial" w:eastAsia="Times New Roman" w:hAnsi="Arial" w:cs="Arial"/>
          <w:color w:val="000000" w:themeColor="text1"/>
          <w:kern w:val="0"/>
          <w:lang w:eastAsia="pl-PL" w:bidi="ar-SA"/>
        </w:rPr>
        <w:t xml:space="preserve">. </w:t>
      </w:r>
      <w:r w:rsidRPr="00F827D5">
        <w:rPr>
          <w:rFonts w:ascii="Arial" w:eastAsia="Times New Roman" w:hAnsi="Arial" w:cs="Arial"/>
          <w:color w:val="000000" w:themeColor="text1"/>
          <w:kern w:val="0"/>
          <w:u w:val="single"/>
          <w:lang w:eastAsia="pl-PL" w:bidi="ar-SA"/>
        </w:rPr>
        <w:t>Rekomendowanym wariantem podpisu jest typ wewnętrzny</w:t>
      </w:r>
      <w:r w:rsidRPr="00F827D5">
        <w:rPr>
          <w:rFonts w:ascii="Arial" w:eastAsia="Times New Roman" w:hAnsi="Arial" w:cs="Arial"/>
          <w:color w:val="000000" w:themeColor="text1"/>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5C11D2B9"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b/>
          <w:bCs/>
          <w:color w:val="000000" w:themeColor="text1"/>
          <w:kern w:val="0"/>
          <w:lang w:eastAsia="pl-PL" w:bidi="ar-SA"/>
        </w:rPr>
        <w:t xml:space="preserve">Pozostałe dokumenty </w:t>
      </w:r>
      <w:r w:rsidRPr="00F827D5">
        <w:rPr>
          <w:rFonts w:ascii="Arial" w:eastAsia="Times New Roman" w:hAnsi="Arial" w:cs="Arial"/>
          <w:color w:val="000000" w:themeColor="text1"/>
          <w:kern w:val="0"/>
          <w:lang w:eastAsia="pl-PL" w:bidi="ar-SA"/>
        </w:rPr>
        <w:t xml:space="preserve">wchodzące w skład oferty lub składane wraz z ofertą, które są zgodne z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xml:space="preserve">. lub rozporządzeniem Prezesa Rady Ministrów w sprawie wymagań dla dokumentów elektronicznych </w:t>
      </w:r>
      <w:r w:rsidRPr="00F827D5">
        <w:rPr>
          <w:rFonts w:ascii="Arial" w:eastAsia="Times New Roman" w:hAnsi="Arial" w:cs="Arial"/>
          <w:color w:val="000000" w:themeColor="text1"/>
          <w:kern w:val="0"/>
          <w:u w:val="single"/>
          <w:lang w:eastAsia="pl-PL" w:bidi="ar-SA"/>
        </w:rPr>
        <w:t>opatrzone kwalifikowanym podpisem elektronicznym</w:t>
      </w:r>
      <w:r w:rsidR="00C4125E" w:rsidRPr="00F827D5">
        <w:rPr>
          <w:rFonts w:ascii="Arial" w:eastAsia="Times New Roman" w:hAnsi="Arial" w:cs="Arial"/>
          <w:color w:val="000000" w:themeColor="text1"/>
          <w:kern w:val="0"/>
          <w:u w:val="single"/>
          <w:lang w:eastAsia="pl-PL" w:bidi="ar-SA"/>
        </w:rPr>
        <w:t>, podpisem zaufanym lub podpisem osobistym</w:t>
      </w:r>
      <w:r w:rsidRPr="00F827D5">
        <w:rPr>
          <w:rFonts w:ascii="Arial" w:eastAsia="Times New Roman" w:hAnsi="Arial" w:cs="Arial"/>
          <w:color w:val="000000" w:themeColor="text1"/>
          <w:kern w:val="0"/>
          <w:lang w:eastAsia="pl-PL" w:bidi="ar-SA"/>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7656BBBE"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C4125E" w:rsidRPr="00F827D5">
        <w:rPr>
          <w:rStyle w:val="Domylnaczcionkaakapitu3"/>
          <w:rFonts w:ascii="Arial" w:hAnsi="Arial" w:cs="Arial"/>
          <w:color w:val="000000" w:themeColor="text1"/>
        </w:rPr>
        <w:t>, podpisem zaufanym lub podpisem osobistym</w:t>
      </w:r>
      <w:r w:rsidRPr="00F827D5">
        <w:rPr>
          <w:rStyle w:val="Domylnaczcionkaakapitu3"/>
          <w:rFonts w:ascii="Arial" w:hAnsi="Arial" w:cs="Arial"/>
          <w:color w:val="000000" w:themeColor="text1"/>
        </w:rPr>
        <w:t>.</w:t>
      </w:r>
    </w:p>
    <w:p w14:paraId="6F0562A3" w14:textId="441AF07E"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w:t>
      </w:r>
      <w:r w:rsidR="00300499" w:rsidRPr="00F827D5">
        <w:rPr>
          <w:rStyle w:val="Domylnaczcionkaakapitu3"/>
          <w:rFonts w:ascii="Arial" w:hAnsi="Arial" w:cs="Arial"/>
          <w:color w:val="000000" w:themeColor="text1"/>
        </w:rPr>
        <w:t>9</w:t>
      </w:r>
      <w:r w:rsidRPr="00F827D5">
        <w:rPr>
          <w:rStyle w:val="Domylnaczcionkaakapitu3"/>
          <w:rFonts w:ascii="Arial" w:hAnsi="Arial" w:cs="Arial"/>
          <w:color w:val="000000" w:themeColor="text1"/>
        </w:rPr>
        <w:t xml:space="preserve">. System sprawdza, czy złożone pliki są podpisane i automatycznie je szyfruje, jednocześnie informując o tym wykonawcę. Potwierdzenie czasu przekazania i odbioru oferty znajduje się w Elektronicznym Potwierdzeniu Przesłania (EPP) i Elektronicznym </w:t>
      </w:r>
      <w:r w:rsidRPr="00F827D5">
        <w:rPr>
          <w:rStyle w:val="Domylnaczcionkaakapitu3"/>
          <w:rFonts w:ascii="Arial" w:hAnsi="Arial" w:cs="Arial"/>
          <w:color w:val="000000" w:themeColor="text1"/>
        </w:rPr>
        <w:lastRenderedPageBreak/>
        <w:t>Potwierdzeniu Odebrania (EPO). EPP i EPO dostępne są dla zalogowanego Wykonawcy w zakładce „Oferty/Wnioski”.</w:t>
      </w:r>
    </w:p>
    <w:p w14:paraId="3CA5EDF1" w14:textId="1828532F"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.2.1</w:t>
      </w:r>
      <w:r w:rsidR="00300499" w:rsidRPr="00F827D5">
        <w:rPr>
          <w:rStyle w:val="Domylnaczcionkaakapitu3"/>
          <w:rFonts w:ascii="Arial" w:hAnsi="Arial" w:cs="Arial"/>
          <w:color w:val="000000" w:themeColor="text1"/>
        </w:rPr>
        <w:t>0</w:t>
      </w:r>
      <w:r w:rsidRPr="00F827D5">
        <w:rPr>
          <w:rStyle w:val="Domylnaczcionkaakapitu3"/>
          <w:rFonts w:ascii="Arial" w:hAnsi="Arial" w:cs="Arial"/>
          <w:color w:val="000000" w:themeColor="text1"/>
        </w:rPr>
        <w:t>. Oferta może być złożona tylko do upływu terminu składania ofert.</w:t>
      </w:r>
    </w:p>
    <w:p w14:paraId="44A61197" w14:textId="0AC274C4"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.2.1</w:t>
      </w:r>
      <w:r w:rsidR="00300499" w:rsidRPr="00F827D5">
        <w:rPr>
          <w:rStyle w:val="Domylnaczcionkaakapitu3"/>
          <w:rFonts w:ascii="Arial" w:hAnsi="Arial" w:cs="Arial"/>
          <w:color w:val="000000" w:themeColor="text1"/>
        </w:rPr>
        <w:t>1</w:t>
      </w:r>
      <w:r w:rsidRPr="00F827D5">
        <w:rPr>
          <w:rStyle w:val="Domylnaczcionkaakapitu3"/>
          <w:rFonts w:ascii="Arial" w:hAnsi="Arial" w:cs="Arial"/>
          <w:color w:val="000000" w:themeColor="text1"/>
        </w:rPr>
        <w:t>. Wykonawca może przed upływem terminu składania ofert wycofać ofertę. Wykonawca wycofuje ofertę w zakładce „Oferty/wnioski” używając przycisku „Wycofaj ofertę”.</w:t>
      </w:r>
    </w:p>
    <w:p w14:paraId="31FD9BEF" w14:textId="48D68714"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.2.1</w:t>
      </w:r>
      <w:r w:rsidR="00300499" w:rsidRPr="00F827D5">
        <w:rPr>
          <w:rStyle w:val="Domylnaczcionkaakapitu3"/>
          <w:rFonts w:ascii="Arial" w:hAnsi="Arial" w:cs="Arial"/>
          <w:color w:val="000000" w:themeColor="text1"/>
        </w:rPr>
        <w:t>2</w:t>
      </w:r>
      <w:r w:rsidRPr="00F827D5">
        <w:rPr>
          <w:rStyle w:val="Domylnaczcionkaakapitu3"/>
          <w:rFonts w:ascii="Arial" w:hAnsi="Arial" w:cs="Arial"/>
          <w:color w:val="000000" w:themeColor="text1"/>
        </w:rPr>
        <w:t>. Maksymalny łączny rozmiar plików stanowiących ofertę lub składanych wraz z ofertą to 250 MB.</w:t>
      </w:r>
    </w:p>
    <w:p w14:paraId="720590C6" w14:textId="14859899" w:rsidR="00544FD5" w:rsidRPr="00F827D5" w:rsidRDefault="00544FD5" w:rsidP="008A4032">
      <w:pPr>
        <w:pStyle w:val="Normalny2"/>
        <w:widowControl/>
        <w:spacing w:line="360" w:lineRule="auto"/>
        <w:textAlignment w:val="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4</w:t>
      </w:r>
      <w:r w:rsidRPr="00F827D5">
        <w:rPr>
          <w:rFonts w:ascii="Arial" w:hAnsi="Arial" w:cs="Arial"/>
          <w:color w:val="000000" w:themeColor="text1"/>
        </w:rPr>
        <w:t>.2.1</w:t>
      </w:r>
      <w:r w:rsidR="00300499" w:rsidRPr="00F827D5">
        <w:rPr>
          <w:rFonts w:ascii="Arial" w:hAnsi="Arial" w:cs="Arial"/>
          <w:color w:val="000000" w:themeColor="text1"/>
        </w:rPr>
        <w:t>3</w:t>
      </w:r>
      <w:r w:rsidRPr="00F827D5">
        <w:rPr>
          <w:rFonts w:ascii="Arial" w:hAnsi="Arial" w:cs="Arial"/>
          <w:color w:val="000000" w:themeColor="text1"/>
        </w:rPr>
        <w:t xml:space="preserve">. W zakresie nieuregulowanym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F827D5" w:rsidRDefault="00624A2A" w:rsidP="008A4032">
      <w:pPr>
        <w:pStyle w:val="Normalny2"/>
        <w:widowControl/>
        <w:spacing w:line="360" w:lineRule="auto"/>
        <w:textAlignment w:val="auto"/>
        <w:rPr>
          <w:rFonts w:ascii="Arial" w:hAnsi="Arial" w:cs="Arial"/>
          <w:color w:val="000000" w:themeColor="text1"/>
        </w:rPr>
      </w:pPr>
    </w:p>
    <w:p w14:paraId="516AB0CC" w14:textId="763111FF" w:rsidR="00624A2A" w:rsidRPr="004C7A22" w:rsidRDefault="00624A2A" w:rsidP="008A4032">
      <w:pPr>
        <w:pStyle w:val="NormalnyWeb"/>
        <w:spacing w:before="0" w:after="0" w:line="360" w:lineRule="auto"/>
        <w:rPr>
          <w:rFonts w:ascii="Arial" w:hAnsi="Arial" w:cs="Arial"/>
        </w:rPr>
      </w:pPr>
      <w:r w:rsidRPr="00F827D5">
        <w:rPr>
          <w:rStyle w:val="Domylnaczcionkaakapitu3"/>
          <w:rFonts w:ascii="Arial" w:hAnsi="Arial" w:cs="Arial"/>
          <w:b/>
          <w:bCs/>
          <w:color w:val="000000" w:themeColor="text1"/>
        </w:rPr>
        <w:t xml:space="preserve">Termin składania </w:t>
      </w:r>
      <w:r w:rsidRPr="004C7A22">
        <w:rPr>
          <w:rStyle w:val="Domylnaczcionkaakapitu3"/>
          <w:rFonts w:ascii="Arial" w:hAnsi="Arial" w:cs="Arial"/>
          <w:b/>
          <w:bCs/>
        </w:rPr>
        <w:t xml:space="preserve">ofert: </w:t>
      </w:r>
      <w:r w:rsidR="009C75EA" w:rsidRPr="004C7A22">
        <w:rPr>
          <w:rStyle w:val="Domylnaczcionkaakapitu3"/>
          <w:rFonts w:ascii="Arial" w:hAnsi="Arial" w:cs="Arial"/>
          <w:b/>
          <w:bCs/>
        </w:rPr>
        <w:t>05</w:t>
      </w:r>
      <w:r w:rsidR="007F1FCB" w:rsidRPr="004C7A22">
        <w:rPr>
          <w:rStyle w:val="Domylnaczcionkaakapitu3"/>
          <w:rFonts w:ascii="Arial" w:hAnsi="Arial" w:cs="Arial"/>
          <w:b/>
          <w:bCs/>
        </w:rPr>
        <w:t>.0</w:t>
      </w:r>
      <w:r w:rsidR="009C75EA" w:rsidRPr="004C7A22">
        <w:rPr>
          <w:rStyle w:val="Domylnaczcionkaakapitu3"/>
          <w:rFonts w:ascii="Arial" w:hAnsi="Arial" w:cs="Arial"/>
          <w:b/>
          <w:bCs/>
        </w:rPr>
        <w:t>4</w:t>
      </w:r>
      <w:r w:rsidR="007F1FCB" w:rsidRPr="004C7A22">
        <w:rPr>
          <w:rStyle w:val="Domylnaczcionkaakapitu3"/>
          <w:rFonts w:ascii="Arial" w:hAnsi="Arial" w:cs="Arial"/>
          <w:b/>
          <w:bCs/>
        </w:rPr>
        <w:t>.2024</w:t>
      </w:r>
      <w:r w:rsidRPr="004C7A22">
        <w:rPr>
          <w:rStyle w:val="Domylnaczcionkaakapitu3"/>
          <w:rFonts w:ascii="Arial" w:hAnsi="Arial" w:cs="Arial"/>
          <w:b/>
          <w:bCs/>
        </w:rPr>
        <w:t xml:space="preserve"> rok godz. 8.00 </w:t>
      </w:r>
    </w:p>
    <w:p w14:paraId="050D623F" w14:textId="2FA407F8" w:rsidR="00624A2A" w:rsidRPr="004C7A22" w:rsidRDefault="00624A2A" w:rsidP="008A4032">
      <w:pPr>
        <w:pStyle w:val="NormalnyWeb"/>
        <w:spacing w:before="0" w:after="0" w:line="360" w:lineRule="auto"/>
        <w:rPr>
          <w:rFonts w:ascii="Arial" w:hAnsi="Arial" w:cs="Arial"/>
        </w:rPr>
      </w:pPr>
      <w:r w:rsidRPr="004C7A22">
        <w:rPr>
          <w:rStyle w:val="Domylnaczcionkaakapitu3"/>
          <w:rFonts w:ascii="Arial" w:hAnsi="Arial" w:cs="Arial"/>
          <w:b/>
          <w:bCs/>
          <w:u w:val="single"/>
        </w:rPr>
        <w:br/>
        <w:t>1</w:t>
      </w:r>
      <w:r w:rsidR="009C75EA" w:rsidRPr="004C7A22">
        <w:rPr>
          <w:rStyle w:val="Domylnaczcionkaakapitu3"/>
          <w:rFonts w:ascii="Arial" w:hAnsi="Arial" w:cs="Arial"/>
          <w:b/>
          <w:bCs/>
          <w:u w:val="single"/>
        </w:rPr>
        <w:t>4</w:t>
      </w:r>
      <w:r w:rsidRPr="004C7A22">
        <w:rPr>
          <w:rStyle w:val="Domylnaczcionkaakapitu3"/>
          <w:rFonts w:ascii="Arial" w:hAnsi="Arial" w:cs="Arial"/>
          <w:b/>
          <w:bCs/>
          <w:u w:val="single"/>
        </w:rPr>
        <w:t>.3 Otwarcie ofert:</w:t>
      </w:r>
    </w:p>
    <w:p w14:paraId="4F1A703F" w14:textId="1F21C245" w:rsidR="00C4125E" w:rsidRPr="00F827D5" w:rsidRDefault="00C4125E" w:rsidP="008A4032">
      <w:pPr>
        <w:pStyle w:val="NormalnyWeb"/>
        <w:spacing w:before="0" w:after="0" w:line="360" w:lineRule="auto"/>
        <w:rPr>
          <w:rFonts w:ascii="Arial" w:hAnsi="Arial" w:cs="Arial"/>
          <w:color w:val="000000" w:themeColor="text1"/>
        </w:rPr>
      </w:pPr>
      <w:r w:rsidRPr="004C7A22">
        <w:rPr>
          <w:rStyle w:val="Domylnaczcionkaakapitu3"/>
          <w:rFonts w:ascii="Arial" w:hAnsi="Arial" w:cs="Arial"/>
        </w:rPr>
        <w:t>1</w:t>
      </w:r>
      <w:r w:rsidR="009C75EA" w:rsidRPr="004C7A22">
        <w:rPr>
          <w:rStyle w:val="Domylnaczcionkaakapitu3"/>
          <w:rFonts w:ascii="Arial" w:hAnsi="Arial" w:cs="Arial"/>
        </w:rPr>
        <w:t>4</w:t>
      </w:r>
      <w:r w:rsidRPr="004C7A22">
        <w:rPr>
          <w:rStyle w:val="Domylnaczcionkaakapitu3"/>
          <w:rFonts w:ascii="Arial" w:hAnsi="Arial" w:cs="Arial"/>
        </w:rPr>
        <w:t xml:space="preserve">.3.1. Otwarcie (odszyfrowanie) ofert nastąpi w dniu </w:t>
      </w:r>
      <w:r w:rsidR="009C75EA" w:rsidRPr="004C7A22">
        <w:rPr>
          <w:rStyle w:val="Domylnaczcionkaakapitu3"/>
          <w:rFonts w:ascii="Arial" w:hAnsi="Arial" w:cs="Arial"/>
        </w:rPr>
        <w:t>05</w:t>
      </w:r>
      <w:r w:rsidR="007F1FCB" w:rsidRPr="004C7A22">
        <w:rPr>
          <w:rStyle w:val="Domylnaczcionkaakapitu3"/>
          <w:rFonts w:ascii="Arial" w:hAnsi="Arial" w:cs="Arial"/>
        </w:rPr>
        <w:t>.0</w:t>
      </w:r>
      <w:r w:rsidR="009C75EA" w:rsidRPr="004C7A22">
        <w:rPr>
          <w:rStyle w:val="Domylnaczcionkaakapitu3"/>
          <w:rFonts w:ascii="Arial" w:hAnsi="Arial" w:cs="Arial"/>
        </w:rPr>
        <w:t>4</w:t>
      </w:r>
      <w:r w:rsidR="007F1FCB" w:rsidRPr="004C7A22">
        <w:rPr>
          <w:rStyle w:val="Domylnaczcionkaakapitu3"/>
          <w:rFonts w:ascii="Arial" w:hAnsi="Arial" w:cs="Arial"/>
        </w:rPr>
        <w:t>.2024</w:t>
      </w:r>
      <w:r w:rsidRPr="004C7A22">
        <w:rPr>
          <w:rStyle w:val="Domylnaczcionkaakapitu3"/>
          <w:rFonts w:ascii="Arial" w:hAnsi="Arial" w:cs="Arial"/>
        </w:rPr>
        <w:t xml:space="preserve"> rok </w:t>
      </w:r>
      <w:r w:rsidRPr="00F827D5">
        <w:rPr>
          <w:rStyle w:val="Domylnaczcionkaakapitu3"/>
          <w:rFonts w:ascii="Arial" w:hAnsi="Arial" w:cs="Arial"/>
          <w:color w:val="000000" w:themeColor="text1"/>
        </w:rPr>
        <w:t>o godz. 9.00</w:t>
      </w:r>
    </w:p>
    <w:p w14:paraId="445101EB" w14:textId="7DA88CC5"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.3.2. Zamawiający, najpóźniej przed otwarciem ofert, udostępnia na stronie internetowej prowadzonego postępowania informację o kwocie, jaką zamierza przeznaczyć na sfinansowanie zamówienia.</w:t>
      </w:r>
    </w:p>
    <w:p w14:paraId="72C376D3" w14:textId="57B0416E"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.3.3. Zamawiający, niezwłocznie po otwarciu ofert, udostępni na stronie internetowej prowadzonego post</w:t>
      </w:r>
      <w:r w:rsidR="00AF5531" w:rsidRPr="00F827D5">
        <w:rPr>
          <w:rStyle w:val="Domylnaczcionkaakapitu3"/>
          <w:rFonts w:ascii="Arial" w:hAnsi="Arial" w:cs="Arial"/>
          <w:color w:val="000000" w:themeColor="text1"/>
        </w:rPr>
        <w:t>ę</w:t>
      </w:r>
      <w:r w:rsidRPr="00F827D5">
        <w:rPr>
          <w:rStyle w:val="Domylnaczcionkaakapitu3"/>
          <w:rFonts w:ascii="Arial" w:hAnsi="Arial" w:cs="Arial"/>
          <w:color w:val="000000" w:themeColor="text1"/>
        </w:rPr>
        <w:t>powania informacje o:</w:t>
      </w:r>
    </w:p>
    <w:p w14:paraId="4FB2706A" w14:textId="77777777"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 xml:space="preserve">1) nazwach albo imionach i nazwiskach oraz siedzibach lub miejscach prowadzonej działalności gospodarczej albo miejscach zamieszkania wykonawców, których oferty zostały otwarte; </w:t>
      </w:r>
    </w:p>
    <w:p w14:paraId="0B8F84C7" w14:textId="77777777"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2) cenach lub kosztach zawartych w ofertach.</w:t>
      </w:r>
    </w:p>
    <w:p w14:paraId="1BE579D9" w14:textId="4A9D33F1"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lastRenderedPageBreak/>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.3.</w:t>
      </w:r>
      <w:r w:rsidR="00544FD5" w:rsidRPr="00F827D5">
        <w:rPr>
          <w:rStyle w:val="Domylnaczcionkaakapitu3"/>
          <w:rFonts w:ascii="Arial" w:hAnsi="Arial" w:cs="Arial"/>
          <w:color w:val="000000" w:themeColor="text1"/>
        </w:rPr>
        <w:t>4</w:t>
      </w:r>
      <w:r w:rsidRPr="00F827D5">
        <w:rPr>
          <w:rStyle w:val="Domylnaczcionkaakapitu3"/>
          <w:rFonts w:ascii="Arial" w:hAnsi="Arial" w:cs="Arial"/>
          <w:color w:val="000000" w:themeColor="text1"/>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Zamawiający poinformuje o z</w:t>
      </w:r>
      <w:r w:rsidR="00544FD5" w:rsidRPr="00F827D5">
        <w:rPr>
          <w:rStyle w:val="Domylnaczcionkaakapitu3"/>
          <w:rFonts w:ascii="Arial" w:hAnsi="Arial" w:cs="Arial"/>
          <w:color w:val="000000" w:themeColor="text1"/>
        </w:rPr>
        <w:t>m</w:t>
      </w:r>
      <w:r w:rsidRPr="00F827D5">
        <w:rPr>
          <w:rStyle w:val="Domylnaczcionkaakapitu3"/>
          <w:rFonts w:ascii="Arial" w:hAnsi="Arial" w:cs="Arial"/>
          <w:color w:val="000000" w:themeColor="text1"/>
        </w:rPr>
        <w:t xml:space="preserve">ianie terminu otwarcia ofert na stronie internetowej prowadzonego postępowania oraz na stronie internetowej zamawiającego.  </w:t>
      </w:r>
    </w:p>
    <w:p w14:paraId="503C0900"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7305241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5</w:t>
            </w:r>
            <w:r w:rsidRPr="00F827D5">
              <w:rPr>
                <w:rFonts w:ascii="Arial" w:hAnsi="Arial" w:cs="Arial"/>
                <w:b/>
                <w:bCs/>
                <w:color w:val="000000" w:themeColor="text1"/>
              </w:rPr>
              <w:t>. Termin związania ofertą.</w:t>
            </w:r>
          </w:p>
        </w:tc>
      </w:tr>
    </w:tbl>
    <w:p w14:paraId="36DEF301" w14:textId="77777777" w:rsidR="00702AEA" w:rsidRPr="00F827D5" w:rsidRDefault="00702AEA" w:rsidP="008A4032">
      <w:pPr>
        <w:pStyle w:val="NormalnyWeb"/>
        <w:spacing w:before="0" w:after="0" w:line="360" w:lineRule="auto"/>
        <w:rPr>
          <w:rFonts w:ascii="Arial" w:hAnsi="Arial" w:cs="Arial"/>
          <w:color w:val="000000" w:themeColor="text1"/>
        </w:rPr>
      </w:pPr>
    </w:p>
    <w:p w14:paraId="221D324D" w14:textId="42B97D2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Wykonawca jest związany ofertą 30 dni od dnia upływu terminu składania ofert</w:t>
      </w:r>
      <w:r w:rsidR="003353E5" w:rsidRPr="00F827D5">
        <w:rPr>
          <w:rFonts w:ascii="Arial" w:hAnsi="Arial" w:cs="Arial"/>
          <w:color w:val="000000" w:themeColor="text1"/>
        </w:rPr>
        <w:t xml:space="preserve">, tj. do </w:t>
      </w:r>
      <w:r w:rsidR="009C75EA" w:rsidRPr="004C7A22">
        <w:rPr>
          <w:rFonts w:ascii="Arial" w:hAnsi="Arial" w:cs="Arial"/>
        </w:rPr>
        <w:t>04</w:t>
      </w:r>
      <w:r w:rsidR="007F1FCB" w:rsidRPr="004C7A22">
        <w:rPr>
          <w:rFonts w:ascii="Arial" w:hAnsi="Arial" w:cs="Arial"/>
        </w:rPr>
        <w:t>.0</w:t>
      </w:r>
      <w:r w:rsidR="009C75EA" w:rsidRPr="004C7A22">
        <w:rPr>
          <w:rFonts w:ascii="Arial" w:hAnsi="Arial" w:cs="Arial"/>
        </w:rPr>
        <w:t>5</w:t>
      </w:r>
      <w:r w:rsidR="007F1FCB" w:rsidRPr="004C7A22">
        <w:rPr>
          <w:rFonts w:ascii="Arial" w:hAnsi="Arial" w:cs="Arial"/>
        </w:rPr>
        <w:t>.2024</w:t>
      </w:r>
      <w:r w:rsidR="00D86D42" w:rsidRPr="004C7A22">
        <w:rPr>
          <w:rFonts w:ascii="Arial" w:hAnsi="Arial" w:cs="Arial"/>
        </w:rPr>
        <w:t xml:space="preserve"> roku</w:t>
      </w:r>
      <w:r w:rsidR="005E22C5" w:rsidRPr="004C7A22">
        <w:rPr>
          <w:rFonts w:ascii="Arial" w:hAnsi="Arial" w:cs="Arial"/>
        </w:rPr>
        <w:t xml:space="preserve"> </w:t>
      </w:r>
      <w:r w:rsidRPr="004C7A22">
        <w:rPr>
          <w:rFonts w:ascii="Arial" w:hAnsi="Arial" w:cs="Arial"/>
        </w:rPr>
        <w:t>(art. 307 ust. 1).</w:t>
      </w:r>
    </w:p>
    <w:p w14:paraId="31717135"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4CB4A9FB"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6</w:t>
            </w:r>
            <w:r w:rsidR="00702AEA" w:rsidRPr="00F827D5">
              <w:rPr>
                <w:rFonts w:ascii="Arial" w:hAnsi="Arial" w:cs="Arial"/>
                <w:b/>
                <w:bCs/>
                <w:color w:val="000000" w:themeColor="text1"/>
              </w:rPr>
              <w:t>. Sposób obliczenia ceny.</w:t>
            </w:r>
          </w:p>
        </w:tc>
      </w:tr>
    </w:tbl>
    <w:p w14:paraId="24A62540" w14:textId="17DE928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p w14:paraId="23BF164C" w14:textId="77777777" w:rsidR="007A4E31" w:rsidRPr="00F827D5" w:rsidRDefault="007A4E31" w:rsidP="007A4E31">
      <w:pPr>
        <w:pStyle w:val="NormalnyWeb"/>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Ceny w ofercie muszą być podane w złotych polskich (PLN) </w:t>
      </w:r>
      <w:r w:rsidRPr="00F827D5">
        <w:rPr>
          <w:rFonts w:ascii="Arial" w:hAnsi="Arial" w:cs="Arial"/>
          <w:color w:val="000000" w:themeColor="text1"/>
        </w:rPr>
        <w:t>w zaokrągleniu do dwóch miejsc po przecinku oraz zawierać wszystkie koszty związane z realizacją zamówienia.</w:t>
      </w:r>
    </w:p>
    <w:p w14:paraId="2E61206E" w14:textId="7FE80896" w:rsidR="00702AEA" w:rsidRPr="00F827D5" w:rsidRDefault="007A4E31" w:rsidP="008A4032">
      <w:pPr>
        <w:pStyle w:val="NormalnyWeb"/>
        <w:spacing w:before="0" w:after="0" w:line="360" w:lineRule="auto"/>
        <w:rPr>
          <w:color w:val="000000" w:themeColor="text1"/>
        </w:rPr>
      </w:pPr>
      <w:r w:rsidRPr="00F827D5">
        <w:rPr>
          <w:rStyle w:val="Pogrubienie1"/>
          <w:rFonts w:ascii="Arial" w:hAnsi="Arial" w:cs="Arial"/>
          <w:b w:val="0"/>
          <w:bCs w:val="0"/>
          <w:color w:val="000000" w:themeColor="text1"/>
        </w:rPr>
        <w:t xml:space="preserve">Oferowana cena za wykonanie przedmiotu zamówienia stanowić będzie wynagrodzenie ryczałtowe. </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2A1B15D4"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7</w:t>
            </w:r>
            <w:r w:rsidR="00702AEA" w:rsidRPr="00F827D5">
              <w:rPr>
                <w:rFonts w:ascii="Arial" w:hAnsi="Arial" w:cs="Arial"/>
                <w:b/>
                <w:bCs/>
                <w:color w:val="000000" w:themeColor="text1"/>
              </w:rPr>
              <w:t>. Opis kryteriów oceny ofert, wraz z podaniem wag tych kryteriów i sposobu oceny ofert.</w:t>
            </w:r>
            <w:r w:rsidR="00FF7AF2" w:rsidRPr="00F827D5">
              <w:rPr>
                <w:rFonts w:ascii="Arial" w:hAnsi="Arial" w:cs="Arial"/>
                <w:color w:val="000000" w:themeColor="text1"/>
              </w:rPr>
              <w:br/>
            </w:r>
          </w:p>
        </w:tc>
      </w:tr>
    </w:tbl>
    <w:p w14:paraId="388BAAF1" w14:textId="389C4346"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br/>
        <w:t xml:space="preserve">Za najkorzystniejszą zostanie uznana oferta z największą ilością punktów. </w:t>
      </w:r>
    </w:p>
    <w:p w14:paraId="6129A0F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Cena - 100 %</w:t>
      </w:r>
    </w:p>
    <w:p w14:paraId="1510ED2A"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Cena w ofercie przetargowej musi obejmować wszystkie koszty wykonania przedmiotu zamówienia.</w:t>
      </w:r>
    </w:p>
    <w:p w14:paraId="4567180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Ocena punktowa kryterium będzie obliczana wg następującej formuły:</w:t>
      </w:r>
    </w:p>
    <w:p w14:paraId="1F11D874" w14:textId="77777777" w:rsidR="00702AEA" w:rsidRPr="00F827D5" w:rsidRDefault="00702AEA" w:rsidP="008A4032">
      <w:pPr>
        <w:pStyle w:val="NormalnyWeb"/>
        <w:spacing w:before="0" w:after="0" w:line="360" w:lineRule="auto"/>
        <w:rPr>
          <w:rFonts w:ascii="Arial" w:hAnsi="Arial" w:cs="Arial"/>
          <w:color w:val="000000" w:themeColor="text1"/>
        </w:rPr>
      </w:pPr>
    </w:p>
    <w:p w14:paraId="0AA9A30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Ocena oferty X = (cena brutto oferty najtańszej : cena brutto oferty ocenianej) x 100</w:t>
      </w:r>
    </w:p>
    <w:p w14:paraId="28E0D316" w14:textId="77777777" w:rsidR="00702AEA" w:rsidRPr="00F827D5" w:rsidRDefault="00702AEA" w:rsidP="008A4032">
      <w:pPr>
        <w:pStyle w:val="NormalnyWeb"/>
        <w:spacing w:before="0" w:after="0" w:line="360" w:lineRule="auto"/>
        <w:rPr>
          <w:rFonts w:ascii="Arial" w:hAnsi="Arial" w:cs="Arial"/>
          <w:color w:val="000000" w:themeColor="text1"/>
        </w:rPr>
      </w:pPr>
    </w:p>
    <w:p w14:paraId="472C1A3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w:t>
      </w:r>
      <w:r w:rsidRPr="00F827D5">
        <w:rPr>
          <w:rFonts w:ascii="Arial" w:hAnsi="Arial" w:cs="Arial"/>
          <w:color w:val="000000" w:themeColor="text1"/>
        </w:rPr>
        <w:lastRenderedPageBreak/>
        <w:t xml:space="preserve">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1C4C12F6" w14:textId="4DB8D87A"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u w:val="single"/>
        </w:rPr>
        <w:t xml:space="preserve">odrzuci ofertę Wykonawcy, </w:t>
      </w:r>
      <w:r w:rsidRPr="00F827D5">
        <w:rPr>
          <w:rFonts w:ascii="Arial" w:hAnsi="Arial" w:cs="Arial"/>
          <w:color w:val="000000" w:themeColor="text1"/>
        </w:rPr>
        <w:t>który nie udzielił wyjaśnień (w tym nie załączył stosownych dowodów na ich potwierdzenie) lub jeżeli dokonana ocena wyjaśnień wraz ze złożonymi dowodami potwierdza, że oferta tego Wykonawcy zawiera rażąco niską cenę.</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5225AB88"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8</w:t>
            </w:r>
            <w:r w:rsidR="00702AEA" w:rsidRPr="00F827D5">
              <w:rPr>
                <w:rFonts w:ascii="Arial" w:hAnsi="Arial" w:cs="Arial"/>
                <w:b/>
                <w:bCs/>
                <w:color w:val="000000" w:themeColor="text1"/>
              </w:rPr>
              <w:t>. Informacje o formalnościach, jakie muszą zostać dopełnione po wyborze oferty w celu zawarcia umowy w sprawie zamówienia publicznego.</w:t>
            </w:r>
            <w:r w:rsidR="00EA217D" w:rsidRPr="00F827D5">
              <w:rPr>
                <w:rFonts w:ascii="Arial" w:hAnsi="Arial" w:cs="Arial"/>
                <w:color w:val="000000" w:themeColor="text1"/>
              </w:rPr>
              <w:br/>
            </w:r>
          </w:p>
        </w:tc>
      </w:tr>
    </w:tbl>
    <w:p w14:paraId="51B9FD07" w14:textId="77777777" w:rsidR="00702AEA" w:rsidRPr="00F827D5" w:rsidRDefault="00702AEA" w:rsidP="008A4032">
      <w:pPr>
        <w:pStyle w:val="NormalnyWeb"/>
        <w:spacing w:before="0" w:after="0" w:line="360" w:lineRule="auto"/>
        <w:rPr>
          <w:rFonts w:ascii="Arial" w:hAnsi="Arial" w:cs="Arial"/>
          <w:color w:val="000000" w:themeColor="text1"/>
        </w:rPr>
      </w:pPr>
    </w:p>
    <w:p w14:paraId="672CC8C9" w14:textId="4B019A6F"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.1. Zgodnie z art. 432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 xml:space="preserve">. umowa w sprawie niniejszego zamówienia wymaga zachowania formy pisemnej. </w:t>
      </w:r>
    </w:p>
    <w:p w14:paraId="3C1FBFA8" w14:textId="4FCE7FCA"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3EC2906E"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F827D5" w:rsidRDefault="003353E5" w:rsidP="008A4032">
      <w:pPr>
        <w:pStyle w:val="NormalnyWeb"/>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W przypadku zawarcia umowy w formie elektronicznej, za dzień zawarcia umowy uważa się datę złożenia ostatniego podpisu. </w:t>
      </w:r>
    </w:p>
    <w:p w14:paraId="3F9C46AC" w14:textId="2AC9780B"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70AE2578"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05EDAA45" w:rsidR="00702AEA" w:rsidRPr="00F827D5" w:rsidRDefault="009C75EA" w:rsidP="008A4032">
            <w:pPr>
              <w:spacing w:line="360" w:lineRule="auto"/>
              <w:jc w:val="center"/>
              <w:rPr>
                <w:rFonts w:ascii="Arial" w:hAnsi="Arial" w:cs="Arial"/>
                <w:color w:val="000000" w:themeColor="text1"/>
              </w:rPr>
            </w:pPr>
            <w:r>
              <w:rPr>
                <w:rFonts w:ascii="Arial" w:hAnsi="Arial" w:cs="Arial"/>
                <w:b/>
                <w:bCs/>
                <w:color w:val="000000" w:themeColor="text1"/>
              </w:rPr>
              <w:t>19</w:t>
            </w:r>
            <w:r w:rsidR="00702AEA" w:rsidRPr="00F827D5">
              <w:rPr>
                <w:rFonts w:ascii="Arial" w:hAnsi="Arial" w:cs="Arial"/>
                <w:b/>
                <w:bCs/>
                <w:color w:val="000000" w:themeColor="text1"/>
              </w:rPr>
              <w:t>. Klauzula informacyjna z art. 13 RODO.</w:t>
            </w:r>
            <w:r w:rsidR="00FF7AF2" w:rsidRPr="00F827D5">
              <w:rPr>
                <w:rFonts w:ascii="Arial" w:hAnsi="Arial" w:cs="Arial"/>
                <w:color w:val="000000" w:themeColor="text1"/>
              </w:rPr>
              <w:br/>
            </w:r>
          </w:p>
        </w:tc>
      </w:tr>
    </w:tbl>
    <w:p w14:paraId="1B497DB2" w14:textId="77777777" w:rsidR="00702AEA" w:rsidRPr="00F827D5" w:rsidRDefault="00702AEA" w:rsidP="008A4032">
      <w:pPr>
        <w:pStyle w:val="NormalnyWeb"/>
        <w:spacing w:before="0" w:after="0" w:line="360" w:lineRule="auto"/>
        <w:rPr>
          <w:rFonts w:ascii="Arial" w:hAnsi="Arial" w:cs="Arial"/>
          <w:color w:val="000000" w:themeColor="text1"/>
        </w:rPr>
      </w:pPr>
    </w:p>
    <w:p w14:paraId="78C32F1E" w14:textId="77777777" w:rsidR="003353E5" w:rsidRPr="00F827D5" w:rsidRDefault="003353E5" w:rsidP="008A4032">
      <w:pPr>
        <w:spacing w:line="360" w:lineRule="auto"/>
        <w:jc w:val="both"/>
        <w:rPr>
          <w:rFonts w:ascii="Arial" w:hAnsi="Arial" w:cs="Arial"/>
          <w:color w:val="000000" w:themeColor="text1"/>
        </w:rPr>
      </w:pPr>
      <w:r w:rsidRPr="00F827D5">
        <w:rPr>
          <w:rFonts w:ascii="Arial" w:eastAsia="Times New Roman" w:hAnsi="Arial" w:cs="Arial"/>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Administratorem danych osobowych jest </w:t>
      </w:r>
      <w:r w:rsidR="00DA304E" w:rsidRPr="00F827D5">
        <w:rPr>
          <w:rFonts w:ascii="Arial" w:eastAsia="Times New Roman" w:hAnsi="Arial" w:cs="Arial"/>
          <w:color w:val="000000" w:themeColor="text1"/>
        </w:rPr>
        <w:t xml:space="preserve"> </w:t>
      </w:r>
      <w:r w:rsidRPr="00F827D5">
        <w:rPr>
          <w:rFonts w:ascii="Arial" w:eastAsia="Times New Roman" w:hAnsi="Arial" w:cs="Arial"/>
          <w:color w:val="000000" w:themeColor="text1"/>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F827D5">
        <w:rPr>
          <w:rFonts w:ascii="Arial" w:eastAsia="Times New Roman" w:hAnsi="Arial" w:cs="Arial"/>
          <w:color w:val="000000" w:themeColor="text1"/>
        </w:rPr>
        <w:t>Trzciałkowski</w:t>
      </w:r>
      <w:proofErr w:type="spellEnd"/>
      <w:r w:rsidRPr="00F827D5">
        <w:rPr>
          <w:rFonts w:ascii="Arial" w:eastAsia="Times New Roman" w:hAnsi="Arial" w:cs="Arial"/>
          <w:color w:val="000000" w:themeColor="text1"/>
        </w:rPr>
        <w:t>.</w:t>
      </w:r>
    </w:p>
    <w:p w14:paraId="63D5E0EA"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1F224B60"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Odbiorcami danych osobowych będą osoby lub podmioty, którym udostępniona zostanie dokumentacja postępowania w oparciu o art.18 oraz art. 74 ustawy z dnia 11 września 2019 r. Prawo zamówień publicznych (</w:t>
      </w:r>
      <w:proofErr w:type="spellStart"/>
      <w:r w:rsidRPr="00F827D5">
        <w:rPr>
          <w:rFonts w:ascii="Arial" w:eastAsia="Times New Roman" w:hAnsi="Arial" w:cs="Arial"/>
          <w:color w:val="000000" w:themeColor="text1"/>
        </w:rPr>
        <w:t>t.j</w:t>
      </w:r>
      <w:proofErr w:type="spellEnd"/>
      <w:r w:rsidRPr="00F827D5">
        <w:rPr>
          <w:rFonts w:ascii="Arial" w:eastAsia="Times New Roman" w:hAnsi="Arial" w:cs="Arial"/>
          <w:color w:val="000000" w:themeColor="text1"/>
        </w:rPr>
        <w:t>. Dz.U. z 2021 r. poz. 1129, ze zm.) dalej PZP, a także podmioty, które przetwarzają dane osobowe w imieniu i na polecenie Administratora.</w:t>
      </w:r>
    </w:p>
    <w:p w14:paraId="01B26E9B"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Dane osobowe będą przechowywane, zgodnie z art. 78 ust. 1 PZP, przez okres 4 lat</w:t>
      </w:r>
      <w:r w:rsidRPr="00F827D5">
        <w:rPr>
          <w:rFonts w:ascii="Arial" w:eastAsia="Times New Roman" w:hAnsi="Arial" w:cs="Arial"/>
          <w:color w:val="000000" w:themeColor="text1"/>
        </w:rPr>
        <w:br/>
        <w:t>od dnia zakończenia postępowania o udzielenie zamówienia, a jeżeli czas trwania umowy przekracza 4 lata, okres przechowywania obejmuje cały czas trwania umowy.</w:t>
      </w:r>
    </w:p>
    <w:p w14:paraId="3549E3C9"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 xml:space="preserve">Podanie danych osobowych przez osobę, której dane dotyczą jest wymogiem określonym w przepisach ustawy PZP, związanym z udziałem w postępowaniu o </w:t>
      </w:r>
      <w:r w:rsidRPr="00F827D5">
        <w:rPr>
          <w:rFonts w:ascii="Arial" w:eastAsia="Times New Roman" w:hAnsi="Arial" w:cs="Arial"/>
          <w:color w:val="000000" w:themeColor="text1"/>
        </w:rPr>
        <w:lastRenderedPageBreak/>
        <w:t>udzielenie zamówienia publicznego. Konsekwencje niepodania określonych danych wynikają z ustawy PZP.</w:t>
      </w:r>
    </w:p>
    <w:p w14:paraId="6EB467B1"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W odniesieniu do danych osobowych decyzje nie będą podejmowane w sposób zautomatyzowany, stosownie do brzmienia art. 22 RODO.</w:t>
      </w:r>
    </w:p>
    <w:p w14:paraId="19FAE1B2"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Osoba, której dane dotyczą posiada następujące prawa wynikające z przepisów RODO:</w:t>
      </w:r>
    </w:p>
    <w:p w14:paraId="48B12ED3"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15 RODO prawo dostępu do danych osobowych;</w:t>
      </w:r>
    </w:p>
    <w:p w14:paraId="505E213A"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CDD28"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wniesienia skargi do Prezesa Urzędu Ochrony Danych Osobowych w trybie i na zasadach opisanych na stronie Urzędu pod adresem: https://uodo.gov.pl/pl/83/155; </w:t>
      </w:r>
    </w:p>
    <w:p w14:paraId="6E6D202B"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Jednocześnie informujemy, że osobie, której dane dotyczą nie przysługuje:</w:t>
      </w:r>
    </w:p>
    <w:p w14:paraId="6B780D40" w14:textId="77777777" w:rsidR="003353E5" w:rsidRPr="00F827D5"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usunięcia danych osobowych w związku z art. 17 ust. 3 lit. b), d) lub e) RODO;</w:t>
      </w:r>
    </w:p>
    <w:p w14:paraId="77A1455C" w14:textId="77777777" w:rsidR="003353E5" w:rsidRPr="00F827D5"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przenoszenia danych osobowych, o którym mowa w art. 20 RODO;</w:t>
      </w:r>
    </w:p>
    <w:p w14:paraId="41869F73" w14:textId="7381D30F" w:rsidR="00702AEA" w:rsidRPr="001F231A"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sprzeciwu, wobec przetwarzania danych osobowych, o którym mowa w na art. 21 RODO, gdyż podstawą prawną przetwarzania danych osobowych jest art. 6 ust. 1 lit. b) i c) RODO;</w:t>
      </w:r>
    </w:p>
    <w:p w14:paraId="3E84C4F7" w14:textId="77777777" w:rsidR="001F231A" w:rsidRDefault="001F231A" w:rsidP="001F231A">
      <w:pPr>
        <w:autoSpaceDN/>
        <w:spacing w:line="360" w:lineRule="auto"/>
        <w:ind w:left="720"/>
        <w:jc w:val="both"/>
        <w:rPr>
          <w:rFonts w:ascii="Arial" w:eastAsia="Times New Roman" w:hAnsi="Arial" w:cs="Arial"/>
          <w:color w:val="000000" w:themeColor="text1"/>
        </w:rPr>
      </w:pPr>
    </w:p>
    <w:p w14:paraId="3B4A70D7" w14:textId="77777777" w:rsidR="001F231A" w:rsidRPr="00F827D5" w:rsidRDefault="001F231A" w:rsidP="001F231A">
      <w:pPr>
        <w:autoSpaceDN/>
        <w:spacing w:line="360" w:lineRule="auto"/>
        <w:ind w:left="720"/>
        <w:jc w:val="both"/>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54AB048D"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lastRenderedPageBreak/>
              <w:t>2</w:t>
            </w:r>
            <w:r w:rsidR="009C75EA">
              <w:rPr>
                <w:rFonts w:ascii="Arial" w:hAnsi="Arial" w:cs="Arial"/>
                <w:b/>
                <w:bCs/>
                <w:color w:val="000000" w:themeColor="text1"/>
              </w:rPr>
              <w:t>0</w:t>
            </w:r>
            <w:r w:rsidRPr="00F827D5">
              <w:rPr>
                <w:rFonts w:ascii="Arial" w:hAnsi="Arial" w:cs="Arial"/>
                <w:b/>
                <w:bCs/>
                <w:color w:val="000000" w:themeColor="text1"/>
              </w:rPr>
              <w:t>. Środki ochrony prawnej.</w:t>
            </w:r>
            <w:r w:rsidR="00FF7AF2" w:rsidRPr="00F827D5">
              <w:rPr>
                <w:rFonts w:ascii="Arial" w:hAnsi="Arial" w:cs="Arial"/>
                <w:color w:val="000000" w:themeColor="text1"/>
              </w:rPr>
              <w:br/>
            </w:r>
          </w:p>
        </w:tc>
      </w:tr>
    </w:tbl>
    <w:p w14:paraId="74CC9CE5" w14:textId="77777777" w:rsidR="00702AEA" w:rsidRPr="00F827D5" w:rsidRDefault="00702AEA" w:rsidP="008A4032">
      <w:pPr>
        <w:pStyle w:val="NormalnyWeb"/>
        <w:spacing w:before="0" w:after="0" w:line="360" w:lineRule="auto"/>
        <w:rPr>
          <w:rFonts w:ascii="Arial" w:hAnsi="Arial" w:cs="Arial"/>
          <w:color w:val="000000" w:themeColor="text1"/>
        </w:rPr>
      </w:pPr>
    </w:p>
    <w:p w14:paraId="68ABF58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Wykonawcy w toku postępowania o udzielenie zamówienia przysługują środki ochrony prawnej określone w Dziale IX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27F70B1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Środki ochrony prawnej określone w Dziale IX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przysługują wykonawcy, uczestnikowi konkursu oraz innemu podmiotowi, jeżeli ma lub miał interes w uzyskaniu zamówienia lub nagrody w konkursie oraz poniósł lub może ponieść szkodę w wyniku naruszenia przez zamawiającego przepisów ustawy.</w:t>
      </w:r>
    </w:p>
    <w:p w14:paraId="57FF0510" w14:textId="4755B1FD"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oraz Rzecznikowi Małych i Średnich Przedsiębiorców. </w:t>
      </w:r>
    </w:p>
    <w:p w14:paraId="753F8180" w14:textId="3B2E5F83" w:rsidR="00DA304E" w:rsidRPr="00F827D5" w:rsidRDefault="00DA304E"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Postępowanie odwoławcze jest prowadzone w języku polskim. </w:t>
      </w:r>
    </w:p>
    <w:p w14:paraId="5BE5BD12" w14:textId="257078E1" w:rsidR="00DA304E" w:rsidRPr="00F827D5" w:rsidRDefault="00DA304E"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Odwołanie wnosi się do Prezesa Izby. </w:t>
      </w:r>
    </w:p>
    <w:p w14:paraId="5646D4CE" w14:textId="77777777" w:rsidR="00DA304E" w:rsidRPr="00F827D5" w:rsidRDefault="00DA304E" w:rsidP="008A4032">
      <w:pPr>
        <w:pStyle w:val="NormalnyWeb"/>
        <w:spacing w:before="0" w:after="0" w:line="360" w:lineRule="auto"/>
        <w:rPr>
          <w:rFonts w:ascii="Arial" w:hAnsi="Arial" w:cs="Arial"/>
          <w:color w:val="000000" w:themeColor="text1"/>
        </w:rPr>
      </w:pPr>
    </w:p>
    <w:p w14:paraId="6D721BD0" w14:textId="66DA0D8D"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wobec treści ogłoszenia wszczynającego postępowanie o udzielenie zamówienia lub wobec treści dokumentów zamówienia wnosi się w terminie:</w:t>
      </w:r>
    </w:p>
    <w:p w14:paraId="4DA1F512"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 5 dni od dnia zamieszczenia ogłoszenia w Biuletynie Zamówień Publicznych lub dokumentów zamówienia na stronie internetowej,</w:t>
      </w:r>
    </w:p>
    <w:p w14:paraId="59438CC7" w14:textId="77777777" w:rsidR="00702AEA" w:rsidRPr="00F827D5" w:rsidRDefault="00702AEA" w:rsidP="008A4032">
      <w:pPr>
        <w:pStyle w:val="NormalnyWeb"/>
        <w:spacing w:before="0" w:after="0" w:line="360" w:lineRule="auto"/>
        <w:rPr>
          <w:rFonts w:ascii="Arial" w:hAnsi="Arial" w:cs="Arial"/>
          <w:color w:val="000000" w:themeColor="text1"/>
        </w:rPr>
      </w:pPr>
    </w:p>
    <w:p w14:paraId="0F7C94F3"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wnosi się:</w:t>
      </w:r>
    </w:p>
    <w:p w14:paraId="396ADBE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 5 dni od dnia przekazania informacji o czynności zamawiającego stanowiącej podstawę jego wniesienia, jeżeli informacja została przekazana przy użyciu środków komunikacji elektronicznej,</w:t>
      </w:r>
    </w:p>
    <w:p w14:paraId="538344D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b) 10 dni od dnia przekazania informacji o czynności zamawiającego stanowiącej podstawę jego wniesienia, jeżeli informacja została przekazana w sposób inny niż określony w lit. a.</w:t>
      </w:r>
    </w:p>
    <w:p w14:paraId="6DF606E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 przypadkach innych niż określone powyżej wnosi się w terminie:</w:t>
      </w:r>
    </w:p>
    <w:p w14:paraId="1274FC8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b) 5 dni od dnia, w którym powzięto lub przy zachowaniu należytej staranności można było powziąć wiadomość o okolicznościach stanowiących podstawę jego wniesienia.</w:t>
      </w:r>
    </w:p>
    <w:p w14:paraId="633BD71C" w14:textId="77777777" w:rsidR="0009785B" w:rsidRPr="00F827D5" w:rsidRDefault="0009785B" w:rsidP="008A4032">
      <w:pPr>
        <w:pStyle w:val="NormalnyWeb"/>
        <w:spacing w:before="0" w:after="0" w:line="360" w:lineRule="auto"/>
        <w:rPr>
          <w:rFonts w:ascii="Arial" w:hAnsi="Arial" w:cs="Arial"/>
          <w:color w:val="000000" w:themeColor="text1"/>
        </w:rPr>
      </w:pPr>
    </w:p>
    <w:p w14:paraId="10827ED4" w14:textId="77777777"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9483B31" w14:textId="233271EB"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w:t>
      </w:r>
      <w:r w:rsidR="00426525" w:rsidRPr="00F827D5">
        <w:rPr>
          <w:rFonts w:ascii="Arial" w:hAnsi="Arial" w:cs="Arial"/>
          <w:color w:val="000000" w:themeColor="text1"/>
        </w:rPr>
        <w:t>15</w:t>
      </w:r>
      <w:r w:rsidRPr="00F827D5">
        <w:rPr>
          <w:rFonts w:ascii="Arial" w:hAnsi="Arial" w:cs="Arial"/>
          <w:color w:val="000000" w:themeColor="text1"/>
        </w:rPr>
        <w:t xml:space="preserve"> dni od dnia </w:t>
      </w:r>
      <w:r w:rsidR="00426525" w:rsidRPr="00F827D5">
        <w:rPr>
          <w:rFonts w:ascii="Arial" w:hAnsi="Arial" w:cs="Arial"/>
          <w:color w:val="000000" w:themeColor="text1"/>
        </w:rPr>
        <w:t>zamieszczenia w Biuletynie Zamówień Publicznych</w:t>
      </w:r>
      <w:r w:rsidRPr="00F827D5">
        <w:rPr>
          <w:rFonts w:ascii="Arial" w:hAnsi="Arial" w:cs="Arial"/>
          <w:color w:val="000000" w:themeColor="text1"/>
        </w:rPr>
        <w:t xml:space="preserve"> ogłoszenia o </w:t>
      </w:r>
      <w:r w:rsidR="00426525" w:rsidRPr="00F827D5">
        <w:rPr>
          <w:rFonts w:ascii="Arial" w:hAnsi="Arial" w:cs="Arial"/>
          <w:color w:val="000000" w:themeColor="text1"/>
        </w:rPr>
        <w:t>wyniku postępowania</w:t>
      </w:r>
      <w:r w:rsidRPr="00F827D5">
        <w:rPr>
          <w:rFonts w:ascii="Arial" w:hAnsi="Arial" w:cs="Arial"/>
          <w:color w:val="000000" w:themeColor="text1"/>
        </w:rPr>
        <w:t>,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313BF22" w14:textId="26562BFF"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w:t>
      </w:r>
      <w:r w:rsidR="00426525" w:rsidRPr="00F827D5">
        <w:rPr>
          <w:rFonts w:ascii="Arial" w:hAnsi="Arial" w:cs="Arial"/>
          <w:color w:val="000000" w:themeColor="text1"/>
        </w:rPr>
        <w:t>miesiąca</w:t>
      </w:r>
      <w:r w:rsidRPr="00F827D5">
        <w:rPr>
          <w:rFonts w:ascii="Arial" w:hAnsi="Arial" w:cs="Arial"/>
          <w:color w:val="000000" w:themeColor="text1"/>
        </w:rPr>
        <w:t xml:space="preserve"> od dnia zawarcia umowy, jeżeli zamawiający:</w:t>
      </w:r>
    </w:p>
    <w:p w14:paraId="079870C5" w14:textId="2D636246"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nie </w:t>
      </w:r>
      <w:r w:rsidR="00426525" w:rsidRPr="00F827D5">
        <w:rPr>
          <w:rFonts w:ascii="Arial" w:hAnsi="Arial" w:cs="Arial"/>
          <w:color w:val="000000" w:themeColor="text1"/>
        </w:rPr>
        <w:t>zamieścił w Biuletynie Zamówień Publicznych</w:t>
      </w:r>
      <w:r w:rsidRPr="00F827D5">
        <w:rPr>
          <w:rFonts w:ascii="Arial" w:hAnsi="Arial" w:cs="Arial"/>
          <w:color w:val="000000" w:themeColor="text1"/>
        </w:rPr>
        <w:t xml:space="preserve"> ogłoszenia o </w:t>
      </w:r>
      <w:r w:rsidR="00426525" w:rsidRPr="00F827D5">
        <w:rPr>
          <w:rFonts w:ascii="Arial" w:hAnsi="Arial" w:cs="Arial"/>
          <w:color w:val="000000" w:themeColor="text1"/>
        </w:rPr>
        <w:t>wyniku postępowania albo</w:t>
      </w:r>
    </w:p>
    <w:p w14:paraId="7E2ADAE1" w14:textId="79DFAAB5"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r w:rsidR="00426525" w:rsidRPr="00F827D5">
        <w:rPr>
          <w:rFonts w:ascii="Arial" w:hAnsi="Arial" w:cs="Arial"/>
          <w:color w:val="000000" w:themeColor="text1"/>
        </w:rPr>
        <w:t>zamieścił w Biuletynie Zamówień Publicznych ogłoszenie o wyniku postępowania</w:t>
      </w:r>
      <w:r w:rsidRPr="00F827D5">
        <w:rPr>
          <w:rFonts w:ascii="Arial" w:hAnsi="Arial" w:cs="Arial"/>
          <w:color w:val="000000" w:themeColor="text1"/>
        </w:rPr>
        <w:t>, które nie zawiera uzasadnienia udzielenia zamówienia w trybie negocjacji bez ogłoszenia albo zamówienia z wolnej ręki</w:t>
      </w:r>
      <w:r w:rsidR="00426525" w:rsidRPr="00F827D5">
        <w:rPr>
          <w:rFonts w:ascii="Arial" w:hAnsi="Arial" w:cs="Arial"/>
          <w:color w:val="000000" w:themeColor="text1"/>
        </w:rPr>
        <w:t>.</w:t>
      </w:r>
    </w:p>
    <w:p w14:paraId="2D09A5A2"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3C1F90C0"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w:t>
            </w:r>
            <w:r w:rsidR="009C75EA">
              <w:rPr>
                <w:rFonts w:ascii="Arial" w:hAnsi="Arial" w:cs="Arial"/>
                <w:b/>
                <w:bCs/>
                <w:color w:val="000000" w:themeColor="text1"/>
              </w:rPr>
              <w:t>1</w:t>
            </w:r>
            <w:r w:rsidRPr="00F827D5">
              <w:rPr>
                <w:rFonts w:ascii="Arial" w:hAnsi="Arial" w:cs="Arial"/>
                <w:b/>
                <w:bCs/>
                <w:color w:val="000000" w:themeColor="text1"/>
              </w:rPr>
              <w:t>. Załączniki.</w:t>
            </w:r>
          </w:p>
        </w:tc>
      </w:tr>
    </w:tbl>
    <w:p w14:paraId="7CB131A3" w14:textId="77777777" w:rsidR="00702AEA" w:rsidRPr="00F827D5" w:rsidRDefault="00702AEA" w:rsidP="008A4032">
      <w:pPr>
        <w:pStyle w:val="NormalnyWeb"/>
        <w:spacing w:before="0" w:after="0" w:line="360" w:lineRule="auto"/>
        <w:rPr>
          <w:rFonts w:ascii="Arial" w:hAnsi="Arial" w:cs="Arial"/>
          <w:color w:val="000000" w:themeColor="text1"/>
        </w:rPr>
      </w:pPr>
    </w:p>
    <w:p w14:paraId="34CA4150" w14:textId="50F05CF2"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Załącznik nr 1</w:t>
      </w:r>
      <w:r w:rsidR="002F6676" w:rsidRPr="00F827D5">
        <w:rPr>
          <w:rFonts w:ascii="Arial" w:hAnsi="Arial" w:cs="Arial"/>
          <w:color w:val="000000" w:themeColor="text1"/>
        </w:rPr>
        <w:t>A</w:t>
      </w:r>
      <w:r w:rsidRPr="00F827D5">
        <w:rPr>
          <w:rFonts w:ascii="Arial" w:hAnsi="Arial" w:cs="Arial"/>
          <w:color w:val="000000" w:themeColor="text1"/>
        </w:rPr>
        <w:t xml:space="preserve"> Wzór Formularza Oferty </w:t>
      </w:r>
      <w:r w:rsidR="002F6676" w:rsidRPr="00F827D5">
        <w:rPr>
          <w:rFonts w:ascii="Arial" w:hAnsi="Arial" w:cs="Arial"/>
          <w:color w:val="000000" w:themeColor="text1"/>
        </w:rPr>
        <w:t>część 1</w:t>
      </w:r>
    </w:p>
    <w:p w14:paraId="249DC3A2" w14:textId="5366EB67" w:rsidR="002F6676" w:rsidRPr="00F827D5" w:rsidRDefault="002F667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Załącznik nr 1B Wzór Formularza Oferty Część 2</w:t>
      </w:r>
    </w:p>
    <w:p w14:paraId="6921D7BC" w14:textId="75FDEBA1" w:rsidR="002F6676" w:rsidRPr="00F827D5" w:rsidRDefault="002F667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Załącznik nr 1C Wzór Formularza Oferty Część 3 </w:t>
      </w:r>
    </w:p>
    <w:p w14:paraId="4E3860B8" w14:textId="48B7182B"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Załącznik nr 2 Oświadczenie o niepodleganiu wykluczeniu</w:t>
      </w:r>
    </w:p>
    <w:p w14:paraId="774F0D43" w14:textId="77777777" w:rsidR="00C82330" w:rsidRPr="00F827D5" w:rsidRDefault="00C82330" w:rsidP="008A4032">
      <w:pPr>
        <w:pStyle w:val="NormalnyWeb"/>
        <w:spacing w:before="0" w:after="0" w:line="360" w:lineRule="auto"/>
        <w:rPr>
          <w:rFonts w:ascii="Arial" w:hAnsi="Arial" w:cs="Arial"/>
          <w:color w:val="000000" w:themeColor="text1"/>
        </w:rPr>
      </w:pPr>
    </w:p>
    <w:p w14:paraId="63E357B2" w14:textId="77777777" w:rsidR="00702AEA" w:rsidRPr="00F827D5" w:rsidRDefault="00702AEA" w:rsidP="008A4032">
      <w:pPr>
        <w:pStyle w:val="NormalnyWeb"/>
        <w:spacing w:before="0" w:after="0" w:line="360" w:lineRule="auto"/>
        <w:rPr>
          <w:rFonts w:ascii="Arial" w:hAnsi="Arial" w:cs="Arial"/>
          <w:color w:val="000000" w:themeColor="text1"/>
        </w:rPr>
      </w:pPr>
    </w:p>
    <w:p w14:paraId="19DF918F" w14:textId="77777777" w:rsidR="0080384C" w:rsidRPr="00F827D5" w:rsidRDefault="0080384C" w:rsidP="00242A44">
      <w:pPr>
        <w:pStyle w:val="NormalnyWeb"/>
        <w:spacing w:before="0" w:after="0" w:line="360" w:lineRule="auto"/>
        <w:rPr>
          <w:rFonts w:ascii="Arial" w:hAnsi="Arial" w:cs="Arial"/>
          <w:color w:val="000000" w:themeColor="text1"/>
        </w:rPr>
      </w:pPr>
    </w:p>
    <w:p w14:paraId="5F5129F9" w14:textId="77777777" w:rsidR="008727ED" w:rsidRPr="00F827D5" w:rsidRDefault="008727ED" w:rsidP="00242A44">
      <w:pPr>
        <w:pStyle w:val="NormalnyWeb"/>
        <w:spacing w:before="0" w:after="0" w:line="360" w:lineRule="auto"/>
        <w:rPr>
          <w:rFonts w:ascii="Arial" w:hAnsi="Arial" w:cs="Arial"/>
          <w:color w:val="000000" w:themeColor="text1"/>
        </w:rPr>
      </w:pPr>
    </w:p>
    <w:p w14:paraId="47356C29" w14:textId="77777777" w:rsidR="008727ED" w:rsidRPr="00F827D5" w:rsidRDefault="008727ED" w:rsidP="00242A44">
      <w:pPr>
        <w:pStyle w:val="NormalnyWeb"/>
        <w:spacing w:before="0" w:after="0" w:line="360" w:lineRule="auto"/>
        <w:rPr>
          <w:rFonts w:ascii="Arial" w:hAnsi="Arial" w:cs="Arial"/>
          <w:color w:val="000000" w:themeColor="text1"/>
        </w:rPr>
      </w:pPr>
    </w:p>
    <w:p w14:paraId="31A78201" w14:textId="77777777" w:rsidR="008727ED" w:rsidRPr="00F827D5" w:rsidRDefault="008727ED" w:rsidP="00242A44">
      <w:pPr>
        <w:pStyle w:val="NormalnyWeb"/>
        <w:spacing w:before="0" w:after="0" w:line="360" w:lineRule="auto"/>
        <w:rPr>
          <w:rFonts w:ascii="Arial" w:hAnsi="Arial" w:cs="Arial"/>
          <w:color w:val="000000" w:themeColor="text1"/>
        </w:rPr>
      </w:pPr>
    </w:p>
    <w:p w14:paraId="7EC6172B" w14:textId="77777777" w:rsidR="008727ED" w:rsidRPr="00F827D5" w:rsidRDefault="008727ED" w:rsidP="00242A44">
      <w:pPr>
        <w:pStyle w:val="NormalnyWeb"/>
        <w:spacing w:before="0" w:after="0" w:line="360" w:lineRule="auto"/>
        <w:rPr>
          <w:rFonts w:ascii="Arial" w:hAnsi="Arial" w:cs="Arial"/>
          <w:color w:val="000000" w:themeColor="text1"/>
        </w:rPr>
      </w:pPr>
    </w:p>
    <w:p w14:paraId="43E7B5F3" w14:textId="77777777" w:rsidR="008727ED" w:rsidRPr="00F827D5" w:rsidRDefault="008727ED" w:rsidP="00242A44">
      <w:pPr>
        <w:pStyle w:val="NormalnyWeb"/>
        <w:spacing w:before="0" w:after="0" w:line="360" w:lineRule="auto"/>
        <w:rPr>
          <w:rFonts w:ascii="Arial" w:hAnsi="Arial" w:cs="Arial"/>
          <w:color w:val="000000" w:themeColor="text1"/>
        </w:rPr>
      </w:pPr>
    </w:p>
    <w:p w14:paraId="39E1F2F5" w14:textId="77777777" w:rsidR="008727ED" w:rsidRPr="00F827D5" w:rsidRDefault="008727ED" w:rsidP="00242A44">
      <w:pPr>
        <w:pStyle w:val="NormalnyWeb"/>
        <w:spacing w:before="0" w:after="0" w:line="360" w:lineRule="auto"/>
        <w:rPr>
          <w:rFonts w:ascii="Arial" w:hAnsi="Arial" w:cs="Arial"/>
          <w:color w:val="000000" w:themeColor="text1"/>
        </w:rPr>
      </w:pPr>
    </w:p>
    <w:p w14:paraId="26C22C1A" w14:textId="77777777" w:rsidR="008727ED" w:rsidRPr="00F827D5" w:rsidRDefault="008727ED" w:rsidP="00242A44">
      <w:pPr>
        <w:pStyle w:val="NormalnyWeb"/>
        <w:spacing w:before="0" w:after="0" w:line="360" w:lineRule="auto"/>
        <w:rPr>
          <w:rFonts w:ascii="Arial" w:hAnsi="Arial" w:cs="Arial"/>
          <w:color w:val="000000" w:themeColor="text1"/>
        </w:rPr>
      </w:pPr>
    </w:p>
    <w:p w14:paraId="0ED62797" w14:textId="688E559D" w:rsidR="00E3452B" w:rsidRPr="00F827D5" w:rsidRDefault="00702AEA" w:rsidP="00193499">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1</w:t>
      </w:r>
      <w:r w:rsidR="002F6676" w:rsidRPr="00F827D5">
        <w:rPr>
          <w:rFonts w:ascii="Arial" w:hAnsi="Arial" w:cs="Arial"/>
          <w:color w:val="000000" w:themeColor="text1"/>
        </w:rPr>
        <w:t>A</w:t>
      </w:r>
      <w:r w:rsidRPr="00F827D5">
        <w:rPr>
          <w:rFonts w:ascii="Arial" w:hAnsi="Arial" w:cs="Arial"/>
          <w:color w:val="000000" w:themeColor="text1"/>
        </w:rPr>
        <w:t xml:space="preserve"> do SWZ</w:t>
      </w:r>
    </w:p>
    <w:p w14:paraId="583C530C" w14:textId="0DA74F6C" w:rsidR="00193499" w:rsidRPr="00F827D5" w:rsidRDefault="00193499" w:rsidP="00193499">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 xml:space="preserve">FORMULARZ OFERTOWY </w:t>
      </w:r>
    </w:p>
    <w:p w14:paraId="7084BFD9" w14:textId="62679E4F" w:rsidR="002F6676" w:rsidRPr="00F827D5" w:rsidRDefault="00E21D81" w:rsidP="003D1FD5">
      <w:pPr>
        <w:widowControl/>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Dostawa opon do pojazdów i maszyn Zakładu Unieszkodliwiania Odpadów Komunalnych Spytkowo Sp. z  o.o. </w:t>
      </w:r>
      <w:r w:rsidR="002F6676" w:rsidRPr="00F827D5">
        <w:rPr>
          <w:rFonts w:ascii="Arial" w:hAnsi="Arial" w:cs="Arial"/>
          <w:b/>
          <w:bCs/>
          <w:color w:val="000000" w:themeColor="text1"/>
        </w:rPr>
        <w:t>Część 1</w:t>
      </w:r>
    </w:p>
    <w:p w14:paraId="462AB261" w14:textId="77777777" w:rsidR="002F6676" w:rsidRPr="00F827D5" w:rsidRDefault="002F6676" w:rsidP="002F6676">
      <w:pPr>
        <w:widowControl/>
        <w:spacing w:line="360" w:lineRule="auto"/>
        <w:textAlignment w:val="auto"/>
        <w:rPr>
          <w:color w:val="000000" w:themeColor="text1"/>
        </w:rPr>
      </w:pPr>
    </w:p>
    <w:p w14:paraId="1D4ACDF3"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1. ZAMAWIAJĄCY:</w:t>
      </w:r>
    </w:p>
    <w:p w14:paraId="59CBADE8" w14:textId="77777777"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Zakład Unieszkodliwiania Odpadów Komunalnych Spytkowo Sp. z o.o.</w:t>
      </w:r>
    </w:p>
    <w:p w14:paraId="75DB73D2"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2. WYKONAWCA:</w:t>
      </w:r>
    </w:p>
    <w:p w14:paraId="7EF7379F"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color w:val="000000" w:themeColor="text1"/>
        </w:rPr>
        <w:t>Niniejsza oferta zostaje złożona przez</w:t>
      </w:r>
      <w:r w:rsidRPr="00F827D5">
        <w:rPr>
          <w:rFonts w:ascii="Arial" w:hAnsi="Arial" w:cs="Arial"/>
          <w:color w:val="000000" w:themeColor="text1"/>
        </w:rPr>
        <w:t>[1]</w:t>
      </w:r>
      <w:r w:rsidRPr="00F827D5">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F827D5" w:rsidRPr="00F827D5" w14:paraId="6D693C4E" w14:textId="77777777" w:rsidTr="000A3885">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D1DC42C" w14:textId="77777777" w:rsidR="00193499" w:rsidRPr="00F827D5" w:rsidRDefault="00193499" w:rsidP="000A3885">
            <w:pPr>
              <w:pStyle w:val="Normalny2"/>
              <w:spacing w:line="360" w:lineRule="auto"/>
              <w:jc w:val="center"/>
              <w:rPr>
                <w:color w:val="000000" w:themeColor="text1"/>
              </w:rPr>
            </w:pPr>
            <w:proofErr w:type="spellStart"/>
            <w:r w:rsidRPr="00F827D5">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9FBBE1A" w14:textId="77777777" w:rsidR="00193499" w:rsidRPr="00F827D5" w:rsidRDefault="00193499" w:rsidP="000A3885">
            <w:pPr>
              <w:pStyle w:val="Normalny2"/>
              <w:spacing w:line="360" w:lineRule="auto"/>
              <w:jc w:val="center"/>
              <w:rPr>
                <w:color w:val="000000" w:themeColor="text1"/>
              </w:rPr>
            </w:pPr>
            <w:r w:rsidRPr="00F827D5">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9B8B780" w14:textId="77777777" w:rsidR="00193499" w:rsidRPr="00F827D5" w:rsidRDefault="00193499" w:rsidP="000A3885">
            <w:pPr>
              <w:pStyle w:val="Normalny2"/>
              <w:spacing w:line="360" w:lineRule="auto"/>
              <w:jc w:val="center"/>
              <w:rPr>
                <w:color w:val="000000" w:themeColor="text1"/>
              </w:rPr>
            </w:pPr>
            <w:r w:rsidRPr="00F827D5">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E646AFC" w14:textId="77777777" w:rsidR="00193499" w:rsidRPr="00F827D5" w:rsidRDefault="00193499" w:rsidP="000A3885">
            <w:pPr>
              <w:pStyle w:val="Normalny2"/>
              <w:spacing w:line="360" w:lineRule="auto"/>
              <w:jc w:val="center"/>
              <w:rPr>
                <w:color w:val="000000" w:themeColor="text1"/>
              </w:rPr>
            </w:pPr>
            <w:r w:rsidRPr="00F827D5">
              <w:rPr>
                <w:rFonts w:ascii="Arial" w:hAnsi="Arial" w:cs="Arial"/>
                <w:color w:val="000000" w:themeColor="text1"/>
              </w:rPr>
              <w:t>Adres(y) Wykonawcy(ów)</w:t>
            </w:r>
          </w:p>
        </w:tc>
      </w:tr>
      <w:tr w:rsidR="00193499" w:rsidRPr="00F827D5" w14:paraId="756C0AE0" w14:textId="77777777" w:rsidTr="000A3885">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93B78CA" w14:textId="77777777" w:rsidR="00193499" w:rsidRPr="00F827D5" w:rsidRDefault="00193499" w:rsidP="000A3885">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995D258" w14:textId="77777777" w:rsidR="00193499" w:rsidRPr="00F827D5" w:rsidRDefault="00193499" w:rsidP="000A3885">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3B368A4" w14:textId="77777777" w:rsidR="00193499" w:rsidRPr="00F827D5" w:rsidRDefault="00193499" w:rsidP="000A3885">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4C219FF" w14:textId="77777777" w:rsidR="00193499" w:rsidRPr="00F827D5" w:rsidRDefault="00193499" w:rsidP="000A3885">
            <w:pPr>
              <w:pStyle w:val="Normalny2"/>
              <w:snapToGrid w:val="0"/>
              <w:spacing w:line="360" w:lineRule="auto"/>
              <w:rPr>
                <w:rFonts w:ascii="Arial" w:hAnsi="Arial" w:cs="Arial"/>
                <w:color w:val="000000" w:themeColor="text1"/>
              </w:rPr>
            </w:pPr>
          </w:p>
        </w:tc>
      </w:tr>
    </w:tbl>
    <w:p w14:paraId="4CEA18E7" w14:textId="77777777" w:rsidR="00193499" w:rsidRPr="00F827D5" w:rsidRDefault="00193499" w:rsidP="00193499">
      <w:pPr>
        <w:pStyle w:val="NormalnyWeb"/>
        <w:spacing w:before="0" w:after="0" w:line="360" w:lineRule="auto"/>
        <w:rPr>
          <w:rFonts w:ascii="Arial" w:hAnsi="Arial" w:cs="Arial"/>
          <w:b/>
          <w:bCs/>
          <w:color w:val="000000" w:themeColor="text1"/>
        </w:rPr>
      </w:pPr>
    </w:p>
    <w:p w14:paraId="4BCA348D" w14:textId="2DFE92A4" w:rsidR="00193499" w:rsidRPr="00F827D5" w:rsidRDefault="00193499" w:rsidP="00193499">
      <w:pPr>
        <w:pStyle w:val="NormalnyWeb"/>
        <w:spacing w:before="0" w:after="0" w:line="360" w:lineRule="auto"/>
        <w:rPr>
          <w:color w:val="000000" w:themeColor="text1"/>
        </w:rPr>
      </w:pPr>
      <w:r w:rsidRPr="00F827D5">
        <w:rPr>
          <w:rFonts w:ascii="Arial" w:hAnsi="Arial" w:cs="Arial"/>
          <w:b/>
          <w:bCs/>
          <w:color w:val="000000" w:themeColor="text1"/>
        </w:rPr>
        <w:t>3. ADRES</w:t>
      </w:r>
      <w:r w:rsidR="003D1FD5" w:rsidRPr="00F827D5">
        <w:rPr>
          <w:rFonts w:ascii="Arial" w:hAnsi="Arial" w:cs="Arial"/>
          <w:b/>
          <w:bCs/>
          <w:color w:val="000000" w:themeColor="text1"/>
        </w:rPr>
        <w:t xml:space="preserve"> DO KORESPONDENCJI</w:t>
      </w:r>
      <w:r w:rsidRPr="00F827D5">
        <w:rPr>
          <w:rFonts w:ascii="Arial" w:hAnsi="Arial" w:cs="Arial"/>
          <w:b/>
          <w:bCs/>
          <w:color w:val="000000" w:themeColor="text1"/>
        </w:rPr>
        <w:t>:</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48"/>
        <w:gridCol w:w="6512"/>
      </w:tblGrid>
      <w:tr w:rsidR="00F827D5" w:rsidRPr="00F827D5" w14:paraId="06595C14" w14:textId="77777777" w:rsidTr="003D1FD5">
        <w:tc>
          <w:tcPr>
            <w:tcW w:w="3148" w:type="dxa"/>
            <w:shd w:val="clear" w:color="auto" w:fill="auto"/>
            <w:tcMar>
              <w:top w:w="0" w:type="dxa"/>
              <w:left w:w="57" w:type="dxa"/>
              <w:bottom w:w="57" w:type="dxa"/>
              <w:right w:w="57" w:type="dxa"/>
            </w:tcMar>
          </w:tcPr>
          <w:p w14:paraId="0B1231B3" w14:textId="77777777" w:rsidR="00193499" w:rsidRPr="00F827D5" w:rsidRDefault="00193499" w:rsidP="000A3885">
            <w:pPr>
              <w:pStyle w:val="Normalny2"/>
              <w:spacing w:line="360" w:lineRule="auto"/>
              <w:rPr>
                <w:color w:val="000000" w:themeColor="text1"/>
              </w:rPr>
            </w:pPr>
            <w:r w:rsidRPr="00F827D5">
              <w:rPr>
                <w:rFonts w:ascii="Arial" w:hAnsi="Arial" w:cs="Arial"/>
                <w:color w:val="000000" w:themeColor="text1"/>
              </w:rPr>
              <w:t>Imię i nazwisko osoby uprawnionej do kontaktu</w:t>
            </w:r>
          </w:p>
        </w:tc>
        <w:tc>
          <w:tcPr>
            <w:tcW w:w="6512" w:type="dxa"/>
            <w:shd w:val="clear" w:color="auto" w:fill="auto"/>
            <w:tcMar>
              <w:top w:w="0" w:type="dxa"/>
              <w:left w:w="57" w:type="dxa"/>
              <w:bottom w:w="57" w:type="dxa"/>
              <w:right w:w="57" w:type="dxa"/>
            </w:tcMar>
          </w:tcPr>
          <w:p w14:paraId="54095D9E" w14:textId="77777777" w:rsidR="00193499" w:rsidRPr="00F827D5" w:rsidRDefault="00193499" w:rsidP="000A3885">
            <w:pPr>
              <w:pStyle w:val="Normalny2"/>
              <w:snapToGrid w:val="0"/>
              <w:spacing w:line="360" w:lineRule="auto"/>
              <w:rPr>
                <w:rFonts w:ascii="Arial" w:hAnsi="Arial" w:cs="Arial"/>
                <w:color w:val="000000" w:themeColor="text1"/>
              </w:rPr>
            </w:pPr>
          </w:p>
        </w:tc>
      </w:tr>
      <w:tr w:rsidR="00F827D5" w:rsidRPr="00F827D5" w14:paraId="43FBF4D4" w14:textId="77777777" w:rsidTr="003D1FD5">
        <w:tc>
          <w:tcPr>
            <w:tcW w:w="3148" w:type="dxa"/>
            <w:shd w:val="clear" w:color="auto" w:fill="auto"/>
            <w:tcMar>
              <w:top w:w="0" w:type="dxa"/>
              <w:left w:w="57" w:type="dxa"/>
              <w:bottom w:w="57" w:type="dxa"/>
              <w:right w:w="57" w:type="dxa"/>
            </w:tcMar>
          </w:tcPr>
          <w:p w14:paraId="2D2E3166" w14:textId="77777777" w:rsidR="00193499" w:rsidRPr="00F827D5" w:rsidRDefault="00193499" w:rsidP="000A3885">
            <w:pPr>
              <w:pStyle w:val="Normalny2"/>
              <w:spacing w:line="360" w:lineRule="auto"/>
              <w:rPr>
                <w:color w:val="000000" w:themeColor="text1"/>
              </w:rPr>
            </w:pPr>
            <w:r w:rsidRPr="00F827D5">
              <w:rPr>
                <w:rFonts w:ascii="Arial" w:hAnsi="Arial" w:cs="Arial"/>
                <w:color w:val="000000" w:themeColor="text1"/>
              </w:rPr>
              <w:t>Adres</w:t>
            </w:r>
          </w:p>
        </w:tc>
        <w:tc>
          <w:tcPr>
            <w:tcW w:w="6512" w:type="dxa"/>
            <w:shd w:val="clear" w:color="auto" w:fill="auto"/>
            <w:tcMar>
              <w:top w:w="0" w:type="dxa"/>
              <w:left w:w="57" w:type="dxa"/>
              <w:bottom w:w="57" w:type="dxa"/>
              <w:right w:w="57" w:type="dxa"/>
            </w:tcMar>
          </w:tcPr>
          <w:p w14:paraId="6029F07E" w14:textId="77777777" w:rsidR="00193499" w:rsidRPr="00F827D5" w:rsidRDefault="00193499" w:rsidP="000A3885">
            <w:pPr>
              <w:pStyle w:val="Normalny2"/>
              <w:snapToGrid w:val="0"/>
              <w:spacing w:line="360" w:lineRule="auto"/>
              <w:rPr>
                <w:rFonts w:ascii="Arial" w:hAnsi="Arial" w:cs="Arial"/>
                <w:color w:val="000000" w:themeColor="text1"/>
              </w:rPr>
            </w:pPr>
          </w:p>
        </w:tc>
      </w:tr>
      <w:tr w:rsidR="00F827D5" w:rsidRPr="00F827D5" w14:paraId="1E3D069C" w14:textId="77777777" w:rsidTr="003D1FD5">
        <w:tc>
          <w:tcPr>
            <w:tcW w:w="3148" w:type="dxa"/>
            <w:shd w:val="clear" w:color="auto" w:fill="auto"/>
            <w:tcMar>
              <w:top w:w="0" w:type="dxa"/>
              <w:left w:w="57" w:type="dxa"/>
              <w:bottom w:w="57" w:type="dxa"/>
              <w:right w:w="57" w:type="dxa"/>
            </w:tcMar>
          </w:tcPr>
          <w:p w14:paraId="33EC47CD" w14:textId="77777777" w:rsidR="00193499" w:rsidRPr="00F827D5" w:rsidRDefault="00193499" w:rsidP="000A3885">
            <w:pPr>
              <w:pStyle w:val="Normalny2"/>
              <w:spacing w:line="360" w:lineRule="auto"/>
              <w:rPr>
                <w:color w:val="000000" w:themeColor="text1"/>
              </w:rPr>
            </w:pPr>
            <w:r w:rsidRPr="00F827D5">
              <w:rPr>
                <w:rFonts w:ascii="Arial" w:hAnsi="Arial" w:cs="Arial"/>
                <w:color w:val="000000" w:themeColor="text1"/>
              </w:rPr>
              <w:t>Nr telefonu</w:t>
            </w:r>
          </w:p>
        </w:tc>
        <w:tc>
          <w:tcPr>
            <w:tcW w:w="6512" w:type="dxa"/>
            <w:shd w:val="clear" w:color="auto" w:fill="auto"/>
            <w:tcMar>
              <w:top w:w="0" w:type="dxa"/>
              <w:left w:w="57" w:type="dxa"/>
              <w:bottom w:w="57" w:type="dxa"/>
              <w:right w:w="57" w:type="dxa"/>
            </w:tcMar>
          </w:tcPr>
          <w:p w14:paraId="0A8B54B3" w14:textId="77777777" w:rsidR="00193499" w:rsidRPr="00F827D5" w:rsidRDefault="00193499" w:rsidP="000A3885">
            <w:pPr>
              <w:pStyle w:val="Normalny2"/>
              <w:snapToGrid w:val="0"/>
              <w:spacing w:line="360" w:lineRule="auto"/>
              <w:rPr>
                <w:rFonts w:ascii="Arial" w:hAnsi="Arial" w:cs="Arial"/>
                <w:color w:val="000000" w:themeColor="text1"/>
              </w:rPr>
            </w:pPr>
          </w:p>
        </w:tc>
      </w:tr>
      <w:tr w:rsidR="00F827D5" w:rsidRPr="00F827D5" w14:paraId="2665ED94" w14:textId="77777777" w:rsidTr="003D1FD5">
        <w:tc>
          <w:tcPr>
            <w:tcW w:w="3148" w:type="dxa"/>
            <w:shd w:val="clear" w:color="auto" w:fill="auto"/>
            <w:tcMar>
              <w:top w:w="0" w:type="dxa"/>
              <w:left w:w="57" w:type="dxa"/>
              <w:bottom w:w="57" w:type="dxa"/>
              <w:right w:w="57" w:type="dxa"/>
            </w:tcMar>
          </w:tcPr>
          <w:p w14:paraId="26334F43" w14:textId="77777777" w:rsidR="00193499" w:rsidRPr="00F827D5" w:rsidRDefault="00193499" w:rsidP="000A3885">
            <w:pPr>
              <w:pStyle w:val="Normalny2"/>
              <w:spacing w:line="360" w:lineRule="auto"/>
              <w:rPr>
                <w:rFonts w:ascii="Arial" w:hAnsi="Arial" w:cs="Arial"/>
                <w:color w:val="000000" w:themeColor="text1"/>
              </w:rPr>
            </w:pPr>
            <w:r w:rsidRPr="00F827D5">
              <w:rPr>
                <w:rFonts w:ascii="Arial" w:hAnsi="Arial" w:cs="Arial"/>
                <w:color w:val="000000" w:themeColor="text1"/>
              </w:rPr>
              <w:t>E-mail</w:t>
            </w:r>
          </w:p>
        </w:tc>
        <w:tc>
          <w:tcPr>
            <w:tcW w:w="6512" w:type="dxa"/>
            <w:shd w:val="clear" w:color="auto" w:fill="auto"/>
            <w:tcMar>
              <w:top w:w="0" w:type="dxa"/>
              <w:left w:w="57" w:type="dxa"/>
              <w:bottom w:w="57" w:type="dxa"/>
              <w:right w:w="57" w:type="dxa"/>
            </w:tcMar>
          </w:tcPr>
          <w:p w14:paraId="197486D9" w14:textId="77777777" w:rsidR="00193499" w:rsidRPr="00F827D5" w:rsidRDefault="00193499" w:rsidP="000A3885">
            <w:pPr>
              <w:pStyle w:val="Normalny2"/>
              <w:snapToGrid w:val="0"/>
              <w:spacing w:line="360" w:lineRule="auto"/>
              <w:rPr>
                <w:rFonts w:ascii="Arial" w:hAnsi="Arial" w:cs="Arial"/>
                <w:color w:val="000000" w:themeColor="text1"/>
              </w:rPr>
            </w:pPr>
          </w:p>
        </w:tc>
      </w:tr>
    </w:tbl>
    <w:p w14:paraId="2F5809D4" w14:textId="77777777" w:rsidR="00193499" w:rsidRPr="00F827D5" w:rsidRDefault="00193499" w:rsidP="00193499">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br/>
        <w:t>4. Ja (my) niżej podpisany (i), działając w imieniu i na rzecz Wykonawcy składającego niniejszą ofertę oświadczam(y), że:</w:t>
      </w:r>
    </w:p>
    <w:p w14:paraId="02A94577" w14:textId="77777777" w:rsidR="003D1FD5" w:rsidRPr="00F827D5" w:rsidRDefault="003D1FD5" w:rsidP="00193499">
      <w:pPr>
        <w:pStyle w:val="NormalnyWeb"/>
        <w:spacing w:before="0" w:after="0" w:line="360" w:lineRule="auto"/>
        <w:rPr>
          <w:rFonts w:ascii="Arial" w:hAnsi="Arial" w:cs="Arial"/>
          <w:color w:val="000000" w:themeColor="text1"/>
        </w:rPr>
      </w:pPr>
    </w:p>
    <w:p w14:paraId="379F6289" w14:textId="049B6536"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3D1FD5" w:rsidRPr="00F827D5">
        <w:rPr>
          <w:rFonts w:ascii="Arial" w:hAnsi="Arial" w:cs="Arial"/>
          <w:color w:val="000000" w:themeColor="text1"/>
        </w:rPr>
        <w:t>)</w:t>
      </w:r>
      <w:r w:rsidRPr="00F827D5">
        <w:rPr>
          <w:rFonts w:ascii="Arial" w:hAnsi="Arial" w:cs="Arial"/>
          <w:color w:val="000000" w:themeColor="text1"/>
        </w:rPr>
        <w:t xml:space="preserve"> Zapoznałem(liśmy) się z treścią SWZ oraz jej załączników dla niniejszego postępowania o zamówienie publiczne i akceptuję (jemy) ją w całości bez zastrzeżeń.</w:t>
      </w:r>
    </w:p>
    <w:p w14:paraId="7893F948" w14:textId="3B368C2D" w:rsidR="00193499" w:rsidRPr="00F827D5" w:rsidRDefault="00193499" w:rsidP="00193499">
      <w:pPr>
        <w:pStyle w:val="NormalnyWeb"/>
        <w:spacing w:after="0" w:line="360" w:lineRule="auto"/>
        <w:rPr>
          <w:rFonts w:ascii="Arial" w:hAnsi="Arial" w:cs="Arial"/>
          <w:color w:val="000000" w:themeColor="text1"/>
        </w:rPr>
      </w:pPr>
      <w:r w:rsidRPr="00F827D5">
        <w:rPr>
          <w:rFonts w:ascii="Arial" w:hAnsi="Arial" w:cs="Arial"/>
          <w:color w:val="000000" w:themeColor="text1"/>
        </w:rPr>
        <w:t>2</w:t>
      </w:r>
      <w:r w:rsidR="003D1FD5" w:rsidRPr="00F827D5">
        <w:rPr>
          <w:rFonts w:ascii="Arial" w:hAnsi="Arial" w:cs="Arial"/>
          <w:color w:val="000000" w:themeColor="text1"/>
        </w:rPr>
        <w:t>)</w:t>
      </w:r>
      <w:r w:rsidRPr="00F827D5">
        <w:rPr>
          <w:rFonts w:ascii="Arial" w:hAnsi="Arial" w:cs="Arial"/>
          <w:color w:val="000000" w:themeColor="text1"/>
        </w:rPr>
        <w:t xml:space="preserve"> Gwarantuje(my) wykonanie </w:t>
      </w:r>
      <w:r w:rsidRPr="00F827D5">
        <w:rPr>
          <w:rFonts w:ascii="Arial" w:hAnsi="Arial" w:cs="Arial"/>
          <w:color w:val="000000" w:themeColor="text1"/>
          <w:u w:val="single"/>
        </w:rPr>
        <w:t>całości przedmiotu niniejszego zamówienia publicznego</w:t>
      </w:r>
      <w:r w:rsidR="006F2A4B" w:rsidRPr="00F827D5">
        <w:rPr>
          <w:rFonts w:ascii="Arial" w:hAnsi="Arial" w:cs="Arial"/>
          <w:color w:val="000000" w:themeColor="text1"/>
        </w:rPr>
        <w:t>, zgodnie z wymaganiami Zamawiającego określonymi w SWZ</w:t>
      </w:r>
      <w:r w:rsidRPr="00F827D5">
        <w:rPr>
          <w:rFonts w:ascii="Arial" w:hAnsi="Arial" w:cs="Arial"/>
          <w:color w:val="000000" w:themeColor="text1"/>
        </w:rPr>
        <w:t>.</w:t>
      </w:r>
    </w:p>
    <w:p w14:paraId="5826BEEC" w14:textId="0E152817" w:rsidR="006F2A4B" w:rsidRPr="00F827D5" w:rsidRDefault="00193499" w:rsidP="00193499">
      <w:pPr>
        <w:pStyle w:val="NormalnyWeb"/>
        <w:spacing w:after="0"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t>3</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Gwarantuje(my) termin wykonania zamówienia zgodny z zapisami SWZ. </w:t>
      </w:r>
    </w:p>
    <w:p w14:paraId="6269519C" w14:textId="77777777" w:rsidR="003D1FD5" w:rsidRPr="00F827D5" w:rsidRDefault="003D1FD5" w:rsidP="00193499">
      <w:pPr>
        <w:pStyle w:val="NormalnyWeb"/>
        <w:spacing w:after="0" w:line="360" w:lineRule="auto"/>
        <w:rPr>
          <w:rStyle w:val="Domylnaczcionkaakapitu3"/>
          <w:rFonts w:ascii="Arial" w:hAnsi="Arial" w:cs="Arial"/>
          <w:color w:val="000000" w:themeColor="text1"/>
        </w:rPr>
      </w:pPr>
    </w:p>
    <w:p w14:paraId="4EDE61AE" w14:textId="77777777" w:rsidR="003D1FD5" w:rsidRPr="00F827D5" w:rsidRDefault="003D1FD5" w:rsidP="00193499">
      <w:pPr>
        <w:pStyle w:val="NormalnyWeb"/>
        <w:spacing w:after="0" w:line="360" w:lineRule="auto"/>
        <w:rPr>
          <w:rStyle w:val="Domylnaczcionkaakapitu3"/>
          <w:rFonts w:ascii="Arial" w:hAnsi="Arial" w:cs="Arial"/>
          <w:color w:val="000000" w:themeColor="text1"/>
        </w:rPr>
      </w:pPr>
    </w:p>
    <w:p w14:paraId="5CDD1CD5" w14:textId="77777777" w:rsidR="003D1FD5" w:rsidRPr="00F827D5" w:rsidRDefault="003D1FD5" w:rsidP="00706C0F">
      <w:pPr>
        <w:spacing w:line="360" w:lineRule="auto"/>
        <w:rPr>
          <w:rStyle w:val="Domylnaczcionkaakapitu3"/>
          <w:rFonts w:ascii="Arial" w:hAnsi="Arial" w:cs="Arial"/>
          <w:color w:val="000000" w:themeColor="text1"/>
        </w:rPr>
      </w:pPr>
    </w:p>
    <w:p w14:paraId="153DDD25" w14:textId="1262C96D" w:rsidR="006F2A4B" w:rsidRPr="00292F28" w:rsidRDefault="006F2A4B" w:rsidP="00706C0F">
      <w:pPr>
        <w:spacing w:line="360" w:lineRule="auto"/>
        <w:rPr>
          <w:rStyle w:val="Domylnaczcionkaakapitu3"/>
          <w:rFonts w:ascii="Arial" w:hAnsi="Arial" w:cs="Arial"/>
        </w:rPr>
      </w:pPr>
      <w:r w:rsidRPr="00F827D5">
        <w:rPr>
          <w:rStyle w:val="Domylnaczcionkaakapitu3"/>
          <w:rFonts w:ascii="Arial" w:hAnsi="Arial" w:cs="Arial"/>
          <w:color w:val="000000" w:themeColor="text1"/>
        </w:rPr>
        <w:lastRenderedPageBreak/>
        <w:t>4</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Oferuję(my) dostawę </w:t>
      </w:r>
      <w:r w:rsidR="00AE4293" w:rsidRPr="00F827D5">
        <w:rPr>
          <w:rStyle w:val="Domylnaczcionkaakapitu3"/>
          <w:rFonts w:ascii="Arial" w:hAnsi="Arial" w:cs="Arial"/>
          <w:color w:val="000000" w:themeColor="text1"/>
        </w:rPr>
        <w:t xml:space="preserve">i </w:t>
      </w:r>
      <w:r w:rsidR="005A4B92">
        <w:rPr>
          <w:rStyle w:val="Domylnaczcionkaakapitu3"/>
          <w:rFonts w:ascii="Arial" w:hAnsi="Arial" w:cs="Arial"/>
          <w:color w:val="000000" w:themeColor="text1"/>
        </w:rPr>
        <w:t>wymianę</w:t>
      </w:r>
      <w:r w:rsidR="00AE4293" w:rsidRPr="00F827D5">
        <w:rPr>
          <w:rStyle w:val="Domylnaczcionkaakapitu3"/>
          <w:rFonts w:ascii="Arial" w:hAnsi="Arial" w:cs="Arial"/>
          <w:color w:val="000000" w:themeColor="text1"/>
        </w:rPr>
        <w:t xml:space="preserve"> </w:t>
      </w:r>
      <w:r w:rsidRPr="00F827D5">
        <w:rPr>
          <w:rStyle w:val="Domylnaczcionkaakapitu3"/>
          <w:rFonts w:ascii="Arial" w:hAnsi="Arial" w:cs="Arial"/>
          <w:color w:val="000000" w:themeColor="text1"/>
        </w:rPr>
        <w:t>fabrycznie nowych opon</w:t>
      </w:r>
      <w:r w:rsidR="00706C0F" w:rsidRPr="00F827D5">
        <w:rPr>
          <w:rStyle w:val="Domylnaczcionkaakapitu3"/>
          <w:rFonts w:ascii="Arial" w:hAnsi="Arial" w:cs="Arial"/>
          <w:color w:val="000000" w:themeColor="text1"/>
        </w:rPr>
        <w:t xml:space="preserve"> </w:t>
      </w:r>
      <w:r w:rsidR="00706C0F" w:rsidRPr="00292F28">
        <w:rPr>
          <w:rFonts w:ascii="Arial" w:hAnsi="Arial" w:cs="Arial"/>
        </w:rPr>
        <w:t xml:space="preserve">wyprodukowanych </w:t>
      </w:r>
      <w:r w:rsidR="009C75EA" w:rsidRPr="00292F28">
        <w:rPr>
          <w:rFonts w:ascii="Arial" w:hAnsi="Arial" w:cs="Arial"/>
        </w:rPr>
        <w:t xml:space="preserve">2 połowie 2023 roku </w:t>
      </w:r>
      <w:r w:rsidR="0010766C" w:rsidRPr="00292F28">
        <w:rPr>
          <w:rFonts w:ascii="Arial" w:hAnsi="Arial" w:cs="Arial"/>
        </w:rPr>
        <w:t>lub w 2024 roku</w:t>
      </w:r>
      <w:r w:rsidRPr="00292F28">
        <w:rPr>
          <w:rStyle w:val="Domylnaczcionkaakapitu3"/>
          <w:rFonts w:ascii="Arial" w:hAnsi="Arial" w:cs="Arial"/>
        </w:rPr>
        <w:t>:</w:t>
      </w:r>
    </w:p>
    <w:tbl>
      <w:tblPr>
        <w:tblStyle w:val="Tabela-Siatka"/>
        <w:tblW w:w="0" w:type="auto"/>
        <w:tblLayout w:type="fixed"/>
        <w:tblLook w:val="04A0" w:firstRow="1" w:lastRow="0" w:firstColumn="1" w:lastColumn="0" w:noHBand="0" w:noVBand="1"/>
      </w:tblPr>
      <w:tblGrid>
        <w:gridCol w:w="421"/>
        <w:gridCol w:w="1701"/>
        <w:gridCol w:w="1559"/>
        <w:gridCol w:w="1447"/>
        <w:gridCol w:w="1195"/>
        <w:gridCol w:w="708"/>
        <w:gridCol w:w="2596"/>
      </w:tblGrid>
      <w:tr w:rsidR="00292F28" w:rsidRPr="00292F28" w14:paraId="75C2510D" w14:textId="77777777" w:rsidTr="002965EC">
        <w:tc>
          <w:tcPr>
            <w:tcW w:w="421" w:type="dxa"/>
          </w:tcPr>
          <w:p w14:paraId="317B8E6B" w14:textId="26B57C46" w:rsidR="002965EC" w:rsidRPr="00292F28" w:rsidRDefault="002965EC" w:rsidP="00193499">
            <w:pPr>
              <w:pStyle w:val="NormalnyWeb"/>
              <w:spacing w:after="0" w:line="360" w:lineRule="auto"/>
              <w:rPr>
                <w:rFonts w:ascii="Arial" w:hAnsi="Arial" w:cs="Arial"/>
                <w:sz w:val="14"/>
                <w:szCs w:val="14"/>
              </w:rPr>
            </w:pPr>
            <w:proofErr w:type="spellStart"/>
            <w:r w:rsidRPr="00292F28">
              <w:rPr>
                <w:rFonts w:ascii="Arial" w:hAnsi="Arial" w:cs="Arial"/>
                <w:sz w:val="14"/>
                <w:szCs w:val="14"/>
              </w:rPr>
              <w:t>Lp</w:t>
            </w:r>
            <w:proofErr w:type="spellEnd"/>
          </w:p>
        </w:tc>
        <w:tc>
          <w:tcPr>
            <w:tcW w:w="1701" w:type="dxa"/>
          </w:tcPr>
          <w:p w14:paraId="7B7C6AF9" w14:textId="2157699E" w:rsidR="002965EC" w:rsidRPr="00292F28" w:rsidRDefault="002965EC" w:rsidP="00193499">
            <w:pPr>
              <w:pStyle w:val="NormalnyWeb"/>
              <w:spacing w:after="0" w:line="360" w:lineRule="auto"/>
              <w:rPr>
                <w:rFonts w:ascii="Arial" w:hAnsi="Arial" w:cs="Arial"/>
                <w:sz w:val="18"/>
                <w:szCs w:val="18"/>
              </w:rPr>
            </w:pPr>
            <w:r w:rsidRPr="00292F28">
              <w:rPr>
                <w:rFonts w:ascii="Arial" w:hAnsi="Arial" w:cs="Arial"/>
                <w:sz w:val="18"/>
                <w:szCs w:val="18"/>
              </w:rPr>
              <w:t>Przeznaczenie opony</w:t>
            </w:r>
          </w:p>
        </w:tc>
        <w:tc>
          <w:tcPr>
            <w:tcW w:w="1559" w:type="dxa"/>
          </w:tcPr>
          <w:p w14:paraId="226420CB" w14:textId="77777777" w:rsidR="002965EC" w:rsidRPr="00292F28" w:rsidRDefault="002965EC" w:rsidP="00193499">
            <w:pPr>
              <w:pStyle w:val="NormalnyWeb"/>
              <w:spacing w:after="0" w:line="360" w:lineRule="auto"/>
              <w:rPr>
                <w:rFonts w:ascii="Arial" w:hAnsi="Arial" w:cs="Arial"/>
                <w:b/>
                <w:bCs/>
                <w:sz w:val="18"/>
                <w:szCs w:val="18"/>
              </w:rPr>
            </w:pPr>
            <w:r w:rsidRPr="00292F28">
              <w:rPr>
                <w:rFonts w:ascii="Arial" w:hAnsi="Arial" w:cs="Arial"/>
                <w:b/>
                <w:bCs/>
                <w:sz w:val="18"/>
                <w:szCs w:val="18"/>
              </w:rPr>
              <w:t>Producent</w:t>
            </w:r>
          </w:p>
          <w:p w14:paraId="6F20C29F" w14:textId="3DD4A8FF" w:rsidR="002965EC" w:rsidRPr="00292F28" w:rsidRDefault="002965EC" w:rsidP="00193499">
            <w:pPr>
              <w:pStyle w:val="NormalnyWeb"/>
              <w:spacing w:after="0" w:line="360" w:lineRule="auto"/>
              <w:rPr>
                <w:rFonts w:ascii="Arial" w:hAnsi="Arial" w:cs="Arial"/>
                <w:b/>
                <w:bCs/>
                <w:sz w:val="18"/>
                <w:szCs w:val="18"/>
              </w:rPr>
            </w:pPr>
            <w:r w:rsidRPr="00292F28">
              <w:rPr>
                <w:rFonts w:ascii="Arial" w:hAnsi="Arial" w:cs="Arial"/>
                <w:b/>
                <w:bCs/>
                <w:sz w:val="18"/>
                <w:szCs w:val="18"/>
              </w:rPr>
              <w:t xml:space="preserve">/model </w:t>
            </w:r>
          </w:p>
        </w:tc>
        <w:tc>
          <w:tcPr>
            <w:tcW w:w="1447" w:type="dxa"/>
          </w:tcPr>
          <w:p w14:paraId="56D74AD1" w14:textId="0F491899" w:rsidR="002965EC" w:rsidRPr="00292F28" w:rsidRDefault="002965EC" w:rsidP="00193499">
            <w:pPr>
              <w:pStyle w:val="NormalnyWeb"/>
              <w:spacing w:after="0" w:line="360" w:lineRule="auto"/>
              <w:rPr>
                <w:rFonts w:ascii="Arial" w:hAnsi="Arial" w:cs="Arial"/>
                <w:sz w:val="18"/>
                <w:szCs w:val="18"/>
              </w:rPr>
            </w:pPr>
            <w:r w:rsidRPr="00292F28">
              <w:rPr>
                <w:rFonts w:ascii="Arial" w:hAnsi="Arial" w:cs="Arial"/>
                <w:sz w:val="18"/>
                <w:szCs w:val="18"/>
              </w:rPr>
              <w:t>Rozmiar opony</w:t>
            </w:r>
          </w:p>
        </w:tc>
        <w:tc>
          <w:tcPr>
            <w:tcW w:w="1195" w:type="dxa"/>
          </w:tcPr>
          <w:p w14:paraId="1C5E13E9" w14:textId="50068D85" w:rsidR="002965EC" w:rsidRPr="00292F28" w:rsidRDefault="002965EC" w:rsidP="00193499">
            <w:pPr>
              <w:pStyle w:val="NormalnyWeb"/>
              <w:spacing w:after="0" w:line="360" w:lineRule="auto"/>
              <w:rPr>
                <w:rFonts w:ascii="Arial" w:hAnsi="Arial" w:cs="Arial"/>
                <w:sz w:val="18"/>
                <w:szCs w:val="18"/>
              </w:rPr>
            </w:pPr>
            <w:r w:rsidRPr="00292F28">
              <w:rPr>
                <w:rFonts w:ascii="Arial" w:hAnsi="Arial" w:cs="Arial"/>
                <w:sz w:val="18"/>
                <w:szCs w:val="18"/>
              </w:rPr>
              <w:t>Głębokość bieżnika</w:t>
            </w:r>
          </w:p>
        </w:tc>
        <w:tc>
          <w:tcPr>
            <w:tcW w:w="708" w:type="dxa"/>
          </w:tcPr>
          <w:p w14:paraId="602E9F45" w14:textId="27F0F77C" w:rsidR="002965EC" w:rsidRPr="00292F28" w:rsidRDefault="002965EC" w:rsidP="00193499">
            <w:pPr>
              <w:pStyle w:val="NormalnyWeb"/>
              <w:spacing w:after="0" w:line="360" w:lineRule="auto"/>
              <w:rPr>
                <w:rFonts w:ascii="Arial" w:hAnsi="Arial" w:cs="Arial"/>
                <w:sz w:val="18"/>
                <w:szCs w:val="18"/>
              </w:rPr>
            </w:pPr>
            <w:r w:rsidRPr="00292F28">
              <w:rPr>
                <w:rFonts w:ascii="Arial" w:hAnsi="Arial" w:cs="Arial"/>
                <w:sz w:val="18"/>
                <w:szCs w:val="18"/>
              </w:rPr>
              <w:t>Klasa opony</w:t>
            </w:r>
          </w:p>
        </w:tc>
        <w:tc>
          <w:tcPr>
            <w:tcW w:w="2596" w:type="dxa"/>
          </w:tcPr>
          <w:p w14:paraId="77A0FACC" w14:textId="1BAFA4FB" w:rsidR="002965EC" w:rsidRPr="00292F28" w:rsidRDefault="002965EC" w:rsidP="00193499">
            <w:pPr>
              <w:pStyle w:val="NormalnyWeb"/>
              <w:spacing w:after="0" w:line="360" w:lineRule="auto"/>
              <w:rPr>
                <w:rFonts w:ascii="Arial" w:hAnsi="Arial" w:cs="Arial"/>
                <w:sz w:val="18"/>
                <w:szCs w:val="18"/>
              </w:rPr>
            </w:pPr>
            <w:r w:rsidRPr="00292F28">
              <w:rPr>
                <w:rFonts w:ascii="Arial" w:hAnsi="Arial" w:cs="Arial"/>
                <w:sz w:val="18"/>
                <w:szCs w:val="18"/>
              </w:rPr>
              <w:t>Inne wymagania</w:t>
            </w:r>
          </w:p>
        </w:tc>
      </w:tr>
      <w:tr w:rsidR="00292F28" w:rsidRPr="00292F28" w14:paraId="1A1E1E41" w14:textId="77777777" w:rsidTr="002965EC">
        <w:tc>
          <w:tcPr>
            <w:tcW w:w="421" w:type="dxa"/>
          </w:tcPr>
          <w:p w14:paraId="4C2D5AC4" w14:textId="77777777" w:rsidR="002965EC" w:rsidRPr="00292F28" w:rsidRDefault="002965EC" w:rsidP="006F2A4B">
            <w:pPr>
              <w:pStyle w:val="NormalnyWeb"/>
              <w:spacing w:after="0" w:line="360" w:lineRule="auto"/>
              <w:rPr>
                <w:rFonts w:ascii="Arial" w:hAnsi="Arial" w:cs="Arial"/>
                <w:kern w:val="0"/>
                <w:sz w:val="14"/>
                <w:szCs w:val="14"/>
                <w:lang w:eastAsia="pl-PL"/>
              </w:rPr>
            </w:pPr>
          </w:p>
          <w:p w14:paraId="316F9992" w14:textId="77777777" w:rsidR="002965EC" w:rsidRPr="00292F28" w:rsidRDefault="002965EC" w:rsidP="006F2A4B">
            <w:pPr>
              <w:pStyle w:val="NormalnyWeb"/>
              <w:spacing w:after="0" w:line="360" w:lineRule="auto"/>
              <w:rPr>
                <w:rFonts w:ascii="Arial" w:hAnsi="Arial" w:cs="Arial"/>
                <w:kern w:val="0"/>
                <w:sz w:val="14"/>
                <w:szCs w:val="14"/>
                <w:lang w:eastAsia="pl-PL"/>
              </w:rPr>
            </w:pPr>
          </w:p>
          <w:p w14:paraId="3F223149" w14:textId="216348EA" w:rsidR="002965EC" w:rsidRPr="00292F28" w:rsidRDefault="002965EC" w:rsidP="006F2A4B">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1</w:t>
            </w:r>
          </w:p>
        </w:tc>
        <w:tc>
          <w:tcPr>
            <w:tcW w:w="1701" w:type="dxa"/>
            <w:vAlign w:val="center"/>
          </w:tcPr>
          <w:p w14:paraId="3AAC641F" w14:textId="6C13654D" w:rsidR="002965EC" w:rsidRPr="00292F28" w:rsidRDefault="002965EC" w:rsidP="006F2A4B">
            <w:pPr>
              <w:pStyle w:val="NormalnyWeb"/>
              <w:spacing w:after="0" w:line="360" w:lineRule="auto"/>
              <w:rPr>
                <w:rFonts w:ascii="Arial" w:hAnsi="Arial" w:cs="Arial"/>
                <w:sz w:val="16"/>
                <w:szCs w:val="16"/>
              </w:rPr>
            </w:pPr>
            <w:r w:rsidRPr="00292F28">
              <w:rPr>
                <w:rFonts w:ascii="Arial" w:hAnsi="Arial" w:cs="Arial"/>
                <w:kern w:val="0"/>
                <w:sz w:val="16"/>
                <w:szCs w:val="16"/>
                <w:lang w:eastAsia="pl-PL"/>
              </w:rPr>
              <w:t>Opony do ładowarek</w:t>
            </w:r>
          </w:p>
        </w:tc>
        <w:tc>
          <w:tcPr>
            <w:tcW w:w="1559" w:type="dxa"/>
          </w:tcPr>
          <w:p w14:paraId="2BE81B08" w14:textId="77777777" w:rsidR="002965EC" w:rsidRPr="00292F28" w:rsidRDefault="002965EC" w:rsidP="006F2A4B">
            <w:pPr>
              <w:pStyle w:val="NormalnyWeb"/>
              <w:spacing w:after="0" w:line="360" w:lineRule="auto"/>
              <w:rPr>
                <w:rFonts w:ascii="Arial" w:hAnsi="Arial" w:cs="Arial"/>
                <w:sz w:val="16"/>
                <w:szCs w:val="16"/>
              </w:rPr>
            </w:pPr>
          </w:p>
          <w:p w14:paraId="0289D19B" w14:textId="20D727B9" w:rsidR="002965EC" w:rsidRPr="00292F28" w:rsidRDefault="002965EC" w:rsidP="006F2A4B">
            <w:pPr>
              <w:pStyle w:val="NormalnyWeb"/>
              <w:spacing w:after="0" w:line="360" w:lineRule="auto"/>
              <w:rPr>
                <w:rFonts w:ascii="Arial" w:hAnsi="Arial" w:cs="Arial"/>
                <w:b/>
                <w:bCs/>
                <w:sz w:val="16"/>
                <w:szCs w:val="16"/>
              </w:rPr>
            </w:pPr>
            <w:r w:rsidRPr="00292F28">
              <w:rPr>
                <w:rFonts w:ascii="Arial" w:hAnsi="Arial" w:cs="Arial"/>
                <w:b/>
                <w:bCs/>
                <w:sz w:val="16"/>
                <w:szCs w:val="16"/>
              </w:rPr>
              <w:t>………….…..</w:t>
            </w:r>
          </w:p>
        </w:tc>
        <w:tc>
          <w:tcPr>
            <w:tcW w:w="1447" w:type="dxa"/>
            <w:vAlign w:val="center"/>
          </w:tcPr>
          <w:p w14:paraId="7C3AE0B3" w14:textId="6B7D324E" w:rsidR="002965EC" w:rsidRPr="00292F28" w:rsidRDefault="002965EC" w:rsidP="006F2A4B">
            <w:pPr>
              <w:pStyle w:val="NormalnyWeb"/>
              <w:spacing w:after="0" w:line="360" w:lineRule="auto"/>
              <w:rPr>
                <w:rFonts w:ascii="Arial" w:hAnsi="Arial" w:cs="Arial"/>
                <w:sz w:val="16"/>
                <w:szCs w:val="16"/>
              </w:rPr>
            </w:pPr>
            <w:bookmarkStart w:id="2" w:name="_Hlk160519953"/>
            <w:r w:rsidRPr="00292F28">
              <w:rPr>
                <w:rFonts w:ascii="Arial" w:hAnsi="Arial" w:cs="Arial"/>
                <w:kern w:val="0"/>
                <w:sz w:val="16"/>
                <w:szCs w:val="16"/>
                <w:lang w:eastAsia="pl-PL"/>
              </w:rPr>
              <w:t>20,5R25</w:t>
            </w:r>
            <w:bookmarkEnd w:id="2"/>
          </w:p>
        </w:tc>
        <w:tc>
          <w:tcPr>
            <w:tcW w:w="1195" w:type="dxa"/>
          </w:tcPr>
          <w:p w14:paraId="79CB3879" w14:textId="4748FC81" w:rsidR="002965EC" w:rsidRPr="00292F28" w:rsidRDefault="002965EC" w:rsidP="006F2A4B">
            <w:pPr>
              <w:pStyle w:val="NormalnyWeb"/>
              <w:spacing w:after="0" w:line="360" w:lineRule="auto"/>
              <w:rPr>
                <w:rFonts w:ascii="Arial" w:hAnsi="Arial" w:cs="Arial"/>
                <w:sz w:val="16"/>
                <w:szCs w:val="16"/>
              </w:rPr>
            </w:pPr>
            <w:r w:rsidRPr="00292F28">
              <w:rPr>
                <w:rFonts w:ascii="Arial" w:hAnsi="Arial" w:cs="Arial"/>
                <w:kern w:val="0"/>
                <w:sz w:val="16"/>
                <w:szCs w:val="16"/>
                <w:lang w:eastAsia="pl-PL"/>
              </w:rPr>
              <w:t>min. 70 mm</w:t>
            </w:r>
          </w:p>
        </w:tc>
        <w:tc>
          <w:tcPr>
            <w:tcW w:w="708" w:type="dxa"/>
          </w:tcPr>
          <w:p w14:paraId="04427E0F" w14:textId="6F800337" w:rsidR="002965EC" w:rsidRPr="00292F28" w:rsidRDefault="002965EC" w:rsidP="006F2A4B">
            <w:pPr>
              <w:pStyle w:val="NormalnyWeb"/>
              <w:spacing w:after="0" w:line="360" w:lineRule="auto"/>
              <w:rPr>
                <w:rFonts w:ascii="Arial" w:hAnsi="Arial" w:cs="Arial"/>
                <w:sz w:val="16"/>
                <w:szCs w:val="16"/>
              </w:rPr>
            </w:pPr>
            <w:r w:rsidRPr="00292F28">
              <w:rPr>
                <w:rFonts w:ascii="Arial" w:hAnsi="Arial" w:cs="Arial"/>
                <w:kern w:val="0"/>
                <w:sz w:val="16"/>
                <w:szCs w:val="16"/>
                <w:lang w:eastAsia="pl-PL"/>
              </w:rPr>
              <w:t>L-5</w:t>
            </w:r>
          </w:p>
        </w:tc>
        <w:tc>
          <w:tcPr>
            <w:tcW w:w="2596" w:type="dxa"/>
            <w:vAlign w:val="center"/>
          </w:tcPr>
          <w:p w14:paraId="05EAC1EC" w14:textId="3DCEF393" w:rsidR="002965EC" w:rsidRPr="00292F28" w:rsidRDefault="002965EC" w:rsidP="006F2A4B">
            <w:pPr>
              <w:pStyle w:val="NormalnyWeb"/>
              <w:spacing w:after="0" w:line="360" w:lineRule="auto"/>
              <w:rPr>
                <w:rFonts w:ascii="Arial" w:hAnsi="Arial" w:cs="Arial"/>
                <w:sz w:val="16"/>
                <w:szCs w:val="16"/>
              </w:rPr>
            </w:pPr>
            <w:r w:rsidRPr="00292F28">
              <w:rPr>
                <w:rFonts w:ascii="Arial" w:hAnsi="Arial" w:cs="Arial"/>
                <w:kern w:val="0"/>
                <w:sz w:val="16"/>
                <w:szCs w:val="16"/>
                <w:lang w:eastAsia="pl-PL"/>
              </w:rPr>
              <w:t>Opony radialne, niekierunkowe, trakcyjne, do pracy w ciężkich warunkach, spełniające wymagania techniczne określone dla opon do ładowarek</w:t>
            </w:r>
          </w:p>
        </w:tc>
      </w:tr>
      <w:tr w:rsidR="00292F28" w:rsidRPr="00292F28" w14:paraId="1BA1C138" w14:textId="77777777" w:rsidTr="007E52AA">
        <w:tc>
          <w:tcPr>
            <w:tcW w:w="421" w:type="dxa"/>
          </w:tcPr>
          <w:p w14:paraId="50846200" w14:textId="77777777" w:rsidR="00045CD0" w:rsidRPr="00292F28" w:rsidRDefault="00045CD0" w:rsidP="004F665D">
            <w:pPr>
              <w:pStyle w:val="NormalnyWeb"/>
              <w:spacing w:before="0" w:after="0" w:line="360" w:lineRule="auto"/>
              <w:rPr>
                <w:rFonts w:ascii="Arial" w:hAnsi="Arial" w:cs="Arial"/>
                <w:kern w:val="0"/>
                <w:sz w:val="14"/>
                <w:szCs w:val="14"/>
                <w:lang w:eastAsia="pl-PL"/>
              </w:rPr>
            </w:pPr>
          </w:p>
          <w:p w14:paraId="58AC8282" w14:textId="01B06CA6" w:rsidR="00045CD0" w:rsidRPr="00292F28" w:rsidRDefault="00045CD0" w:rsidP="004F665D">
            <w:pPr>
              <w:pStyle w:val="NormalnyWeb"/>
              <w:spacing w:before="0" w:after="0" w:line="360" w:lineRule="auto"/>
              <w:rPr>
                <w:rFonts w:ascii="Arial" w:hAnsi="Arial" w:cs="Arial"/>
                <w:kern w:val="0"/>
                <w:sz w:val="14"/>
                <w:szCs w:val="14"/>
                <w:lang w:eastAsia="pl-PL"/>
              </w:rPr>
            </w:pPr>
            <w:r w:rsidRPr="00292F28">
              <w:rPr>
                <w:rFonts w:ascii="Arial" w:hAnsi="Arial" w:cs="Arial"/>
                <w:kern w:val="0"/>
                <w:sz w:val="14"/>
                <w:szCs w:val="14"/>
                <w:lang w:eastAsia="pl-PL"/>
              </w:rPr>
              <w:t>2</w:t>
            </w:r>
          </w:p>
        </w:tc>
        <w:tc>
          <w:tcPr>
            <w:tcW w:w="1701" w:type="dxa"/>
            <w:vAlign w:val="center"/>
          </w:tcPr>
          <w:p w14:paraId="107B5AD7" w14:textId="1DC9902B" w:rsidR="00045CD0" w:rsidRPr="00292F28" w:rsidRDefault="00045CD0" w:rsidP="004F665D">
            <w:pPr>
              <w:pStyle w:val="NormalnyWeb"/>
              <w:spacing w:before="0" w:after="0" w:line="360" w:lineRule="auto"/>
              <w:rPr>
                <w:rFonts w:ascii="Arial" w:hAnsi="Arial" w:cs="Arial"/>
                <w:sz w:val="16"/>
                <w:szCs w:val="16"/>
              </w:rPr>
            </w:pPr>
            <w:r w:rsidRPr="00292F28">
              <w:rPr>
                <w:rFonts w:ascii="Arial" w:hAnsi="Arial" w:cs="Arial"/>
                <w:kern w:val="0"/>
                <w:sz w:val="16"/>
                <w:szCs w:val="16"/>
                <w:lang w:eastAsia="pl-PL"/>
              </w:rPr>
              <w:t>Opony do mini ładowarki</w:t>
            </w:r>
          </w:p>
        </w:tc>
        <w:tc>
          <w:tcPr>
            <w:tcW w:w="1559" w:type="dxa"/>
          </w:tcPr>
          <w:p w14:paraId="1FD92585" w14:textId="77777777" w:rsidR="00045CD0" w:rsidRPr="00292F28" w:rsidRDefault="00045CD0" w:rsidP="004F665D">
            <w:pPr>
              <w:pStyle w:val="NormalnyWeb"/>
              <w:spacing w:before="0" w:after="0" w:line="360" w:lineRule="auto"/>
              <w:rPr>
                <w:rFonts w:ascii="Arial" w:hAnsi="Arial" w:cs="Arial"/>
                <w:sz w:val="16"/>
                <w:szCs w:val="16"/>
              </w:rPr>
            </w:pPr>
          </w:p>
          <w:p w14:paraId="6758988F" w14:textId="0007A5F6" w:rsidR="00045CD0" w:rsidRPr="00292F28" w:rsidRDefault="00045CD0" w:rsidP="004F665D">
            <w:pPr>
              <w:pStyle w:val="NormalnyWeb"/>
              <w:spacing w:before="0" w:after="0" w:line="360" w:lineRule="auto"/>
              <w:rPr>
                <w:rFonts w:ascii="Arial" w:hAnsi="Arial" w:cs="Arial"/>
                <w:b/>
                <w:bCs/>
                <w:sz w:val="16"/>
                <w:szCs w:val="16"/>
              </w:rPr>
            </w:pPr>
            <w:r w:rsidRPr="00292F28">
              <w:rPr>
                <w:rFonts w:ascii="Arial" w:hAnsi="Arial" w:cs="Arial"/>
                <w:b/>
                <w:bCs/>
                <w:sz w:val="16"/>
                <w:szCs w:val="16"/>
              </w:rPr>
              <w:t>……………...</w:t>
            </w:r>
          </w:p>
        </w:tc>
        <w:tc>
          <w:tcPr>
            <w:tcW w:w="1447" w:type="dxa"/>
            <w:vAlign w:val="center"/>
          </w:tcPr>
          <w:p w14:paraId="49EDAFAD" w14:textId="77777777" w:rsidR="00045CD0" w:rsidRPr="00292F28" w:rsidRDefault="00045CD0" w:rsidP="004F665D">
            <w:pPr>
              <w:rPr>
                <w:rFonts w:ascii="Arial" w:eastAsia="Times New Roman" w:hAnsi="Arial" w:cs="Arial"/>
                <w:kern w:val="0"/>
                <w:sz w:val="16"/>
                <w:szCs w:val="16"/>
                <w:lang w:eastAsia="pl-PL"/>
              </w:rPr>
            </w:pPr>
            <w:r w:rsidRPr="00292F28">
              <w:rPr>
                <w:rFonts w:ascii="Arial" w:eastAsia="Times New Roman" w:hAnsi="Arial" w:cs="Arial"/>
                <w:kern w:val="0"/>
                <w:sz w:val="16"/>
                <w:szCs w:val="16"/>
                <w:lang w:eastAsia="pl-PL"/>
              </w:rPr>
              <w:t>33x12-20</w:t>
            </w:r>
          </w:p>
          <w:p w14:paraId="4CE19777" w14:textId="3E795AF6" w:rsidR="00045CD0" w:rsidRPr="00292F28" w:rsidRDefault="00045CD0" w:rsidP="004F665D">
            <w:pPr>
              <w:pStyle w:val="NormalnyWeb"/>
              <w:spacing w:before="0" w:after="0" w:line="360" w:lineRule="auto"/>
              <w:rPr>
                <w:rFonts w:ascii="Arial" w:hAnsi="Arial" w:cs="Arial"/>
                <w:sz w:val="16"/>
                <w:szCs w:val="16"/>
              </w:rPr>
            </w:pPr>
            <w:r w:rsidRPr="00292F28">
              <w:rPr>
                <w:rFonts w:ascii="Arial" w:hAnsi="Arial" w:cs="Arial"/>
                <w:kern w:val="0"/>
                <w:sz w:val="16"/>
                <w:szCs w:val="16"/>
                <w:lang w:eastAsia="pl-PL"/>
              </w:rPr>
              <w:t>RIM 7.50-20</w:t>
            </w:r>
          </w:p>
        </w:tc>
        <w:tc>
          <w:tcPr>
            <w:tcW w:w="1195" w:type="dxa"/>
            <w:vAlign w:val="center"/>
          </w:tcPr>
          <w:p w14:paraId="057C9131" w14:textId="50A36469" w:rsidR="00045CD0" w:rsidRPr="00292F28" w:rsidRDefault="00045CD0" w:rsidP="004F665D">
            <w:pPr>
              <w:pStyle w:val="NormalnyWeb"/>
              <w:spacing w:before="0" w:after="0" w:line="360" w:lineRule="auto"/>
              <w:rPr>
                <w:rFonts w:ascii="Arial" w:hAnsi="Arial" w:cs="Arial"/>
                <w:sz w:val="16"/>
                <w:szCs w:val="16"/>
              </w:rPr>
            </w:pPr>
            <w:r w:rsidRPr="00292F28">
              <w:rPr>
                <w:rFonts w:ascii="Arial" w:hAnsi="Arial" w:cs="Arial"/>
                <w:kern w:val="0"/>
                <w:sz w:val="16"/>
                <w:szCs w:val="16"/>
                <w:lang w:eastAsia="pl-PL"/>
              </w:rPr>
              <w:t> </w:t>
            </w:r>
          </w:p>
        </w:tc>
        <w:tc>
          <w:tcPr>
            <w:tcW w:w="708" w:type="dxa"/>
            <w:vAlign w:val="center"/>
          </w:tcPr>
          <w:p w14:paraId="16DAB9EE" w14:textId="274FF034" w:rsidR="00045CD0" w:rsidRPr="00292F28" w:rsidRDefault="00045CD0" w:rsidP="004F665D">
            <w:pPr>
              <w:pStyle w:val="NormalnyWeb"/>
              <w:spacing w:before="0" w:after="0" w:line="360" w:lineRule="auto"/>
              <w:rPr>
                <w:rFonts w:ascii="Arial" w:hAnsi="Arial" w:cs="Arial"/>
                <w:sz w:val="16"/>
                <w:szCs w:val="16"/>
              </w:rPr>
            </w:pPr>
            <w:r w:rsidRPr="00292F28">
              <w:rPr>
                <w:rFonts w:ascii="Arial" w:hAnsi="Arial" w:cs="Arial"/>
                <w:kern w:val="0"/>
                <w:sz w:val="16"/>
                <w:szCs w:val="16"/>
                <w:lang w:eastAsia="pl-PL"/>
              </w:rPr>
              <w:t> </w:t>
            </w:r>
          </w:p>
        </w:tc>
        <w:tc>
          <w:tcPr>
            <w:tcW w:w="2596" w:type="dxa"/>
            <w:vAlign w:val="center"/>
          </w:tcPr>
          <w:p w14:paraId="653364AE" w14:textId="77777777" w:rsidR="004F665D" w:rsidRPr="00292F28" w:rsidRDefault="004F665D" w:rsidP="004F665D">
            <w:pPr>
              <w:rPr>
                <w:rFonts w:ascii="Arial" w:eastAsia="Times New Roman" w:hAnsi="Arial" w:cs="Arial"/>
                <w:kern w:val="0"/>
                <w:sz w:val="16"/>
                <w:szCs w:val="16"/>
                <w:lang w:eastAsia="pl-PL"/>
              </w:rPr>
            </w:pPr>
            <w:r w:rsidRPr="00292F28">
              <w:rPr>
                <w:rFonts w:ascii="Arial" w:eastAsia="Times New Roman" w:hAnsi="Arial" w:cs="Arial"/>
                <w:kern w:val="0"/>
                <w:sz w:val="16"/>
                <w:szCs w:val="16"/>
                <w:lang w:eastAsia="pl-PL"/>
              </w:rPr>
              <w:t>Opony z dodatkową amortyzacją w postaci min. jednego rzędu otworów po obwodzie opony.</w:t>
            </w:r>
          </w:p>
          <w:p w14:paraId="601B8A9E" w14:textId="7FAA5F2B" w:rsidR="00045CD0" w:rsidRPr="00292F28" w:rsidRDefault="004F665D" w:rsidP="004F665D">
            <w:pPr>
              <w:pStyle w:val="NormalnyWeb"/>
              <w:spacing w:before="0" w:after="0"/>
              <w:rPr>
                <w:rFonts w:ascii="Arial" w:hAnsi="Arial" w:cs="Arial"/>
                <w:sz w:val="22"/>
                <w:szCs w:val="22"/>
              </w:rPr>
            </w:pPr>
            <w:r w:rsidRPr="00292F28">
              <w:rPr>
                <w:rFonts w:ascii="Arial" w:hAnsi="Arial" w:cs="Arial"/>
                <w:kern w:val="0"/>
                <w:sz w:val="16"/>
                <w:szCs w:val="16"/>
                <w:lang w:eastAsia="pl-PL"/>
              </w:rPr>
              <w:t>Przeznaczone na felgę pierścieniową bez zestawu pierścieni.</w:t>
            </w:r>
          </w:p>
        </w:tc>
      </w:tr>
      <w:tr w:rsidR="00F827D5" w:rsidRPr="00F827D5" w14:paraId="3885154E" w14:textId="77777777" w:rsidTr="007E52AA">
        <w:tc>
          <w:tcPr>
            <w:tcW w:w="421" w:type="dxa"/>
          </w:tcPr>
          <w:p w14:paraId="34E6862F" w14:textId="77777777"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p>
          <w:p w14:paraId="3D92FCEF" w14:textId="0AB67A57"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w:t>
            </w:r>
          </w:p>
        </w:tc>
        <w:tc>
          <w:tcPr>
            <w:tcW w:w="1701" w:type="dxa"/>
            <w:vAlign w:val="center"/>
          </w:tcPr>
          <w:p w14:paraId="277E3173" w14:textId="6D179A9A"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do wózków widłowych</w:t>
            </w:r>
          </w:p>
        </w:tc>
        <w:tc>
          <w:tcPr>
            <w:tcW w:w="1559" w:type="dxa"/>
          </w:tcPr>
          <w:p w14:paraId="302193EB" w14:textId="77777777" w:rsidR="00045CD0" w:rsidRPr="00184D8F" w:rsidRDefault="00045CD0" w:rsidP="00045CD0">
            <w:pPr>
              <w:pStyle w:val="NormalnyWeb"/>
              <w:spacing w:after="0" w:line="360" w:lineRule="auto"/>
              <w:rPr>
                <w:rFonts w:ascii="Arial" w:hAnsi="Arial" w:cs="Arial"/>
                <w:color w:val="000000" w:themeColor="text1"/>
                <w:sz w:val="16"/>
                <w:szCs w:val="16"/>
              </w:rPr>
            </w:pPr>
          </w:p>
          <w:p w14:paraId="2F3BD3C8" w14:textId="27508CDA" w:rsidR="00045CD0" w:rsidRPr="00184D8F" w:rsidRDefault="00045CD0" w:rsidP="00045CD0">
            <w:pPr>
              <w:pStyle w:val="NormalnyWeb"/>
              <w:spacing w:after="0" w:line="360" w:lineRule="auto"/>
              <w:rPr>
                <w:rFonts w:ascii="Arial" w:hAnsi="Arial" w:cs="Arial"/>
                <w:b/>
                <w:bCs/>
                <w:color w:val="000000" w:themeColor="text1"/>
                <w:sz w:val="16"/>
                <w:szCs w:val="16"/>
              </w:rPr>
            </w:pPr>
            <w:r w:rsidRPr="00184D8F">
              <w:rPr>
                <w:rFonts w:ascii="Arial" w:hAnsi="Arial" w:cs="Arial"/>
                <w:b/>
                <w:bCs/>
                <w:color w:val="000000" w:themeColor="text1"/>
                <w:sz w:val="16"/>
                <w:szCs w:val="16"/>
              </w:rPr>
              <w:t>………………</w:t>
            </w:r>
          </w:p>
        </w:tc>
        <w:tc>
          <w:tcPr>
            <w:tcW w:w="1447" w:type="dxa"/>
            <w:vAlign w:val="center"/>
          </w:tcPr>
          <w:p w14:paraId="709F3467"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8.15-15 (28x9-15)</w:t>
            </w:r>
          </w:p>
          <w:p w14:paraId="253872AE" w14:textId="26AA5891"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RIM 7.0-15</w:t>
            </w:r>
          </w:p>
        </w:tc>
        <w:tc>
          <w:tcPr>
            <w:tcW w:w="1195" w:type="dxa"/>
            <w:vAlign w:val="center"/>
          </w:tcPr>
          <w:p w14:paraId="01943A95" w14:textId="701483F8"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708" w:type="dxa"/>
            <w:vAlign w:val="center"/>
          </w:tcPr>
          <w:p w14:paraId="2E98108A" w14:textId="5E17C45E"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2596" w:type="dxa"/>
            <w:vAlign w:val="center"/>
          </w:tcPr>
          <w:p w14:paraId="1D2B6311"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Minimum trójwarstwowe do pracy w ruchu ciągłym.</w:t>
            </w:r>
          </w:p>
          <w:p w14:paraId="1ABF50A2" w14:textId="24843A66"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w stopce standard z montażem pierścieniowym.</w:t>
            </w:r>
          </w:p>
        </w:tc>
      </w:tr>
      <w:tr w:rsidR="00045CD0" w:rsidRPr="00F827D5" w14:paraId="5E425CEA" w14:textId="77777777" w:rsidTr="007E52AA">
        <w:tc>
          <w:tcPr>
            <w:tcW w:w="421" w:type="dxa"/>
          </w:tcPr>
          <w:p w14:paraId="6E02FC76" w14:textId="77777777"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p>
          <w:p w14:paraId="12538E29" w14:textId="039C27AB" w:rsidR="00045CD0" w:rsidRPr="00F827D5" w:rsidRDefault="00045CD0" w:rsidP="00045CD0">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4</w:t>
            </w:r>
          </w:p>
        </w:tc>
        <w:tc>
          <w:tcPr>
            <w:tcW w:w="1701" w:type="dxa"/>
            <w:vAlign w:val="center"/>
          </w:tcPr>
          <w:p w14:paraId="648F273D" w14:textId="4AFE2162"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do wózków widłowych</w:t>
            </w:r>
          </w:p>
        </w:tc>
        <w:tc>
          <w:tcPr>
            <w:tcW w:w="1559" w:type="dxa"/>
          </w:tcPr>
          <w:p w14:paraId="16593C8F" w14:textId="77777777" w:rsidR="00045CD0" w:rsidRPr="00184D8F" w:rsidRDefault="00045CD0" w:rsidP="00045CD0">
            <w:pPr>
              <w:pStyle w:val="NormalnyWeb"/>
              <w:spacing w:after="0" w:line="360" w:lineRule="auto"/>
              <w:rPr>
                <w:rFonts w:ascii="Arial" w:hAnsi="Arial" w:cs="Arial"/>
                <w:color w:val="000000" w:themeColor="text1"/>
                <w:sz w:val="16"/>
                <w:szCs w:val="16"/>
              </w:rPr>
            </w:pPr>
          </w:p>
          <w:p w14:paraId="62E145D8" w14:textId="6DD670E7" w:rsidR="00045CD0" w:rsidRPr="00184D8F" w:rsidRDefault="00045CD0" w:rsidP="00045CD0">
            <w:pPr>
              <w:pStyle w:val="NormalnyWeb"/>
              <w:spacing w:after="0" w:line="360" w:lineRule="auto"/>
              <w:rPr>
                <w:rFonts w:ascii="Arial" w:hAnsi="Arial" w:cs="Arial"/>
                <w:b/>
                <w:bCs/>
                <w:color w:val="000000" w:themeColor="text1"/>
                <w:sz w:val="16"/>
                <w:szCs w:val="16"/>
              </w:rPr>
            </w:pPr>
            <w:r w:rsidRPr="00184D8F">
              <w:rPr>
                <w:rFonts w:ascii="Arial" w:hAnsi="Arial" w:cs="Arial"/>
                <w:b/>
                <w:bCs/>
                <w:color w:val="000000" w:themeColor="text1"/>
                <w:sz w:val="16"/>
                <w:szCs w:val="16"/>
              </w:rPr>
              <w:t>………………</w:t>
            </w:r>
          </w:p>
        </w:tc>
        <w:tc>
          <w:tcPr>
            <w:tcW w:w="1447" w:type="dxa"/>
            <w:vAlign w:val="center"/>
          </w:tcPr>
          <w:p w14:paraId="31566F88"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6.50-10</w:t>
            </w:r>
          </w:p>
          <w:p w14:paraId="774164E1" w14:textId="5C016F13"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RIM 5.0-F10</w:t>
            </w:r>
          </w:p>
        </w:tc>
        <w:tc>
          <w:tcPr>
            <w:tcW w:w="1195" w:type="dxa"/>
            <w:vAlign w:val="center"/>
          </w:tcPr>
          <w:p w14:paraId="22C7FDC8" w14:textId="3E0F0E5C"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708" w:type="dxa"/>
            <w:vAlign w:val="center"/>
          </w:tcPr>
          <w:p w14:paraId="6D5FA6D0" w14:textId="62A6ACD2"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 </w:t>
            </w:r>
          </w:p>
        </w:tc>
        <w:tc>
          <w:tcPr>
            <w:tcW w:w="2596" w:type="dxa"/>
            <w:vAlign w:val="center"/>
          </w:tcPr>
          <w:p w14:paraId="67D6CFA1" w14:textId="77777777" w:rsidR="00045CD0" w:rsidRPr="00184D8F" w:rsidRDefault="00045CD0" w:rsidP="00045CD0">
            <w:pPr>
              <w:rPr>
                <w:rFonts w:ascii="Arial" w:eastAsia="Times New Roman" w:hAnsi="Arial" w:cs="Arial"/>
                <w:color w:val="000000" w:themeColor="text1"/>
                <w:kern w:val="0"/>
                <w:sz w:val="16"/>
                <w:szCs w:val="16"/>
                <w:lang w:eastAsia="pl-PL"/>
              </w:rPr>
            </w:pPr>
            <w:r w:rsidRPr="00184D8F">
              <w:rPr>
                <w:rFonts w:ascii="Arial" w:eastAsia="Times New Roman" w:hAnsi="Arial" w:cs="Arial"/>
                <w:color w:val="000000" w:themeColor="text1"/>
                <w:kern w:val="0"/>
                <w:sz w:val="16"/>
                <w:szCs w:val="16"/>
                <w:lang w:eastAsia="pl-PL"/>
              </w:rPr>
              <w:t>Minimum trójwarstwowe do pracy w ruchu ciągłym.</w:t>
            </w:r>
          </w:p>
          <w:p w14:paraId="098F6C82" w14:textId="36E83040" w:rsidR="00045CD0" w:rsidRPr="00184D8F" w:rsidRDefault="00045CD0" w:rsidP="00045CD0">
            <w:pPr>
              <w:pStyle w:val="NormalnyWeb"/>
              <w:spacing w:after="0" w:line="360" w:lineRule="auto"/>
              <w:rPr>
                <w:rFonts w:ascii="Arial" w:hAnsi="Arial" w:cs="Arial"/>
                <w:color w:val="000000" w:themeColor="text1"/>
                <w:sz w:val="16"/>
                <w:szCs w:val="16"/>
              </w:rPr>
            </w:pPr>
            <w:r w:rsidRPr="00184D8F">
              <w:rPr>
                <w:rFonts w:ascii="Arial" w:hAnsi="Arial" w:cs="Arial"/>
                <w:color w:val="000000" w:themeColor="text1"/>
                <w:kern w:val="0"/>
                <w:sz w:val="16"/>
                <w:szCs w:val="16"/>
                <w:lang w:eastAsia="pl-PL"/>
              </w:rPr>
              <w:t>Opony w stopce standard.</w:t>
            </w:r>
          </w:p>
        </w:tc>
      </w:tr>
    </w:tbl>
    <w:p w14:paraId="2FBC42C0" w14:textId="77777777" w:rsidR="00C3520B" w:rsidRPr="00F827D5" w:rsidRDefault="00C3520B" w:rsidP="00193499">
      <w:pPr>
        <w:pStyle w:val="Bezodstpw"/>
        <w:spacing w:line="360" w:lineRule="auto"/>
        <w:rPr>
          <w:rFonts w:ascii="Arial" w:hAnsi="Arial" w:cs="Arial"/>
          <w:color w:val="000000" w:themeColor="text1"/>
          <w:szCs w:val="24"/>
        </w:rPr>
      </w:pPr>
    </w:p>
    <w:p w14:paraId="2DA473D3" w14:textId="115345F5" w:rsidR="00193499" w:rsidRPr="00F827D5" w:rsidRDefault="00C3520B" w:rsidP="00193499">
      <w:pPr>
        <w:pStyle w:val="Bezodstpw"/>
        <w:spacing w:line="360" w:lineRule="auto"/>
        <w:rPr>
          <w:color w:val="000000" w:themeColor="text1"/>
        </w:rPr>
      </w:pPr>
      <w:r w:rsidRPr="00F827D5">
        <w:rPr>
          <w:rFonts w:ascii="Arial" w:hAnsi="Arial" w:cs="Arial"/>
          <w:color w:val="000000" w:themeColor="text1"/>
          <w:szCs w:val="24"/>
        </w:rPr>
        <w:t>5</w:t>
      </w:r>
      <w:r w:rsidR="003D1FD5" w:rsidRPr="00F827D5">
        <w:rPr>
          <w:rFonts w:ascii="Arial" w:hAnsi="Arial" w:cs="Arial"/>
          <w:color w:val="000000" w:themeColor="text1"/>
          <w:szCs w:val="24"/>
        </w:rPr>
        <w:t>)</w:t>
      </w:r>
      <w:r w:rsidR="00193499" w:rsidRPr="00F827D5">
        <w:rPr>
          <w:rFonts w:ascii="Arial" w:hAnsi="Arial" w:cs="Arial"/>
          <w:color w:val="000000" w:themeColor="text1"/>
          <w:szCs w:val="24"/>
        </w:rPr>
        <w:t xml:space="preserve"> C</w:t>
      </w:r>
      <w:r w:rsidR="00193499" w:rsidRPr="00F827D5">
        <w:rPr>
          <w:rStyle w:val="Domylnaczcionkaakapitu3"/>
          <w:rFonts w:ascii="Arial" w:hAnsi="Arial" w:cs="Arial"/>
          <w:color w:val="000000" w:themeColor="text1"/>
          <w:szCs w:val="24"/>
        </w:rPr>
        <w:t xml:space="preserve">ena mojej (naszej) oferty za realizację całego zamówienia wynosi </w:t>
      </w:r>
      <w:r w:rsidR="00193499" w:rsidRPr="00F827D5">
        <w:rPr>
          <w:rStyle w:val="Domylnaczcionkaakapitu3"/>
          <w:rFonts w:ascii="Arial" w:hAnsi="Arial" w:cs="Arial"/>
          <w:b/>
          <w:bCs/>
          <w:color w:val="000000" w:themeColor="text1"/>
          <w:szCs w:val="24"/>
        </w:rPr>
        <w:t>.......................</w:t>
      </w:r>
      <w:r w:rsidR="00193499" w:rsidRPr="00F827D5">
        <w:rPr>
          <w:rStyle w:val="Domylnaczcionkaakapitu3"/>
          <w:rFonts w:ascii="Arial" w:hAnsi="Arial" w:cs="Arial"/>
          <w:color w:val="000000" w:themeColor="text1"/>
          <w:szCs w:val="24"/>
        </w:rPr>
        <w:t xml:space="preserve">PLN brutto, </w:t>
      </w:r>
    </w:p>
    <w:p w14:paraId="320BC087" w14:textId="3D616EFE" w:rsidR="00AE4293" w:rsidRPr="00F827D5" w:rsidRDefault="00193499" w:rsidP="00193499">
      <w:pPr>
        <w:pStyle w:val="Bezodstpw"/>
        <w:spacing w:line="360" w:lineRule="auto"/>
        <w:rPr>
          <w:rStyle w:val="Domylnaczcionkaakapitu3"/>
          <w:color w:val="000000" w:themeColor="text1"/>
        </w:rPr>
      </w:pPr>
      <w:r w:rsidRPr="00F827D5">
        <w:rPr>
          <w:rStyle w:val="Domylnaczcionkaakapitu3"/>
          <w:rFonts w:ascii="Arial" w:hAnsi="Arial" w:cs="Arial"/>
          <w:color w:val="000000" w:themeColor="text1"/>
          <w:szCs w:val="24"/>
          <w:shd w:val="clear" w:color="auto" w:fill="FFFFFF"/>
        </w:rPr>
        <w:t>Stawka VAT: …………….%</w:t>
      </w:r>
    </w:p>
    <w:p w14:paraId="1DACD283" w14:textId="764AE3A2" w:rsidR="00193499" w:rsidRPr="00F827D5" w:rsidRDefault="00193499" w:rsidP="00193499">
      <w:pPr>
        <w:pStyle w:val="Bezodstpw"/>
        <w:spacing w:line="360" w:lineRule="auto"/>
        <w:rPr>
          <w:rStyle w:val="Domylnaczcionkaakapitu3"/>
          <w:rFonts w:ascii="Arial" w:hAnsi="Arial" w:cs="Arial"/>
          <w:color w:val="000000" w:themeColor="text1"/>
          <w:shd w:val="clear" w:color="auto" w:fill="FFFFFF"/>
        </w:rPr>
      </w:pPr>
      <w:r w:rsidRPr="00F827D5">
        <w:rPr>
          <w:rStyle w:val="Domylnaczcionkaakapitu3"/>
          <w:rFonts w:ascii="Arial" w:hAnsi="Arial" w:cs="Arial"/>
          <w:color w:val="000000" w:themeColor="text1"/>
          <w:shd w:val="clear" w:color="auto" w:fill="FFFFFF"/>
        </w:rPr>
        <w:t xml:space="preserve">Tabela kalkulacji wartości brutto: </w:t>
      </w:r>
    </w:p>
    <w:p w14:paraId="5AA67129" w14:textId="0673226E" w:rsidR="002965EC" w:rsidRPr="00F827D5" w:rsidRDefault="002965EC" w:rsidP="002965EC">
      <w:pPr>
        <w:pStyle w:val="NormalnyWeb"/>
        <w:spacing w:before="0" w:after="0" w:line="360" w:lineRule="auto"/>
        <w:rPr>
          <w:b/>
          <w:bCs/>
          <w:i/>
          <w:iCs/>
          <w:color w:val="000000" w:themeColor="text1"/>
        </w:rPr>
      </w:pPr>
      <w:r w:rsidRPr="00F827D5">
        <w:rPr>
          <w:b/>
          <w:bCs/>
          <w:i/>
          <w:iCs/>
          <w:color w:val="000000" w:themeColor="text1"/>
        </w:rPr>
        <w:t>* kolejność zgodnie z wykazem powyżej</w:t>
      </w:r>
    </w:p>
    <w:tbl>
      <w:tblPr>
        <w:tblW w:w="9634" w:type="dxa"/>
        <w:tblCellMar>
          <w:left w:w="10" w:type="dxa"/>
          <w:right w:w="10" w:type="dxa"/>
        </w:tblCellMar>
        <w:tblLook w:val="0000" w:firstRow="0" w:lastRow="0" w:firstColumn="0" w:lastColumn="0" w:noHBand="0" w:noVBand="0"/>
      </w:tblPr>
      <w:tblGrid>
        <w:gridCol w:w="417"/>
        <w:gridCol w:w="2272"/>
        <w:gridCol w:w="2409"/>
        <w:gridCol w:w="1560"/>
        <w:gridCol w:w="2976"/>
      </w:tblGrid>
      <w:tr w:rsidR="00F827D5" w:rsidRPr="00F827D5" w14:paraId="18DDDDC0"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AA89" w14:textId="77777777" w:rsidR="00C3520B" w:rsidRPr="00F827D5" w:rsidRDefault="00C3520B" w:rsidP="000A3885">
            <w:pPr>
              <w:pStyle w:val="NormalnyWeb"/>
              <w:spacing w:before="0" w:after="0" w:line="360" w:lineRule="auto"/>
              <w:rPr>
                <w:rFonts w:ascii="Arial" w:hAnsi="Arial" w:cs="Arial"/>
                <w:color w:val="000000" w:themeColor="text1"/>
                <w:sz w:val="18"/>
                <w:szCs w:val="18"/>
              </w:rPr>
            </w:pPr>
            <w:proofErr w:type="spellStart"/>
            <w:r w:rsidRPr="00F827D5">
              <w:rPr>
                <w:rFonts w:ascii="Arial" w:hAnsi="Arial" w:cs="Arial"/>
                <w:color w:val="000000" w:themeColor="text1"/>
                <w:sz w:val="18"/>
                <w:szCs w:val="18"/>
              </w:rPr>
              <w:t>Lp</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EED0F" w14:textId="74D93015"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Opona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B06F" w14:textId="5C96BFB4"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Cena jednostkowa brutto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7D30" w14:textId="77777777"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Ilość</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4CB7" w14:textId="0D70A632" w:rsidR="00C3520B" w:rsidRPr="00F827D5" w:rsidRDefault="00C3520B" w:rsidP="000A3885">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zamówienia (poz. 3x4)</w:t>
            </w:r>
          </w:p>
        </w:tc>
      </w:tr>
      <w:tr w:rsidR="00F827D5" w:rsidRPr="00F827D5" w14:paraId="433328FC"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DD5A" w14:textId="77777777"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8DED" w14:textId="77777777"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C1A0" w14:textId="5FF66011"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8868" w14:textId="3786D952"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AD96" w14:textId="3A7A4216" w:rsidR="00C3520B" w:rsidRPr="00F827D5" w:rsidRDefault="00C3520B" w:rsidP="000A3885">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5</w:t>
            </w:r>
          </w:p>
        </w:tc>
      </w:tr>
      <w:tr w:rsidR="00F827D5" w:rsidRPr="00F827D5" w14:paraId="1695DD21"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2F0E" w14:textId="79E8494F"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1E7F4" w14:textId="2768402E"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8"/>
                <w:szCs w:val="18"/>
                <w:lang w:eastAsia="pl-PL"/>
              </w:rPr>
              <w:t>Opony do ładowarek</w:t>
            </w:r>
            <w:r w:rsidR="002965EC" w:rsidRPr="00F827D5">
              <w:rPr>
                <w:rFonts w:ascii="Arial" w:hAnsi="Arial" w:cs="Arial"/>
                <w:color w:val="000000" w:themeColor="text1"/>
                <w:kern w:val="0"/>
                <w:sz w:val="18"/>
                <w:szCs w:val="18"/>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1F411"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26A23020" w14:textId="57B78459"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E383"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67FAEE9B" w14:textId="68B7D944"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09BAF"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4C814737" w14:textId="3CBD2FC9" w:rsidR="00C3520B"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29D847A7"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E1B9" w14:textId="5F515FF2"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5F5C1" w14:textId="6572FF86" w:rsidR="00C3520B" w:rsidRPr="00F827D5" w:rsidRDefault="00C3520B" w:rsidP="00C3520B">
            <w:pPr>
              <w:pStyle w:val="NormalnyWeb"/>
              <w:spacing w:before="0" w:after="0" w:line="360" w:lineRule="auto"/>
              <w:rPr>
                <w:rFonts w:ascii="Arial" w:hAnsi="Arial" w:cs="Arial"/>
                <w:color w:val="000000" w:themeColor="text1"/>
                <w:kern w:val="0"/>
                <w:sz w:val="18"/>
                <w:szCs w:val="18"/>
                <w:lang w:eastAsia="pl-PL"/>
              </w:rPr>
            </w:pPr>
            <w:r w:rsidRPr="00F827D5">
              <w:rPr>
                <w:rFonts w:ascii="Arial" w:hAnsi="Arial" w:cs="Arial"/>
                <w:color w:val="000000" w:themeColor="text1"/>
                <w:kern w:val="0"/>
                <w:sz w:val="18"/>
                <w:szCs w:val="18"/>
                <w:lang w:eastAsia="pl-PL"/>
              </w:rPr>
              <w:t>Opony do mini ładowarki</w:t>
            </w:r>
            <w:r w:rsidR="002965EC" w:rsidRPr="00F827D5">
              <w:rPr>
                <w:rFonts w:ascii="Arial" w:hAnsi="Arial" w:cs="Arial"/>
                <w:color w:val="000000" w:themeColor="text1"/>
                <w:kern w:val="0"/>
                <w:sz w:val="18"/>
                <w:szCs w:val="18"/>
                <w:lang w:eastAsia="pl-PL"/>
              </w:rPr>
              <w:t>*</w:t>
            </w:r>
          </w:p>
          <w:p w14:paraId="36124FAC" w14:textId="419A68C3" w:rsidR="00C3520B" w:rsidRPr="00F827D5" w:rsidRDefault="00C3520B" w:rsidP="00C3520B">
            <w:pPr>
              <w:pStyle w:val="NormalnyWeb"/>
              <w:spacing w:before="0" w:after="0" w:line="360" w:lineRule="auto"/>
              <w:rPr>
                <w:rFonts w:ascii="Arial" w:hAnsi="Arial" w:cs="Arial"/>
                <w:color w:val="000000" w:themeColor="text1"/>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988D"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77874EAD" w14:textId="32B7FED2"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9C4B"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1CE230D8" w14:textId="39230250"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E315"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2C789AD2" w14:textId="4030AAD4"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58A4829B"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193C" w14:textId="4FDAB7AE"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AE5BD" w14:textId="07C19738"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8"/>
                <w:szCs w:val="18"/>
                <w:lang w:eastAsia="pl-PL"/>
              </w:rPr>
              <w:t>Opony do wózków widłowych</w:t>
            </w:r>
            <w:r w:rsidR="002965EC" w:rsidRPr="00F827D5">
              <w:rPr>
                <w:rFonts w:ascii="Arial" w:hAnsi="Arial" w:cs="Arial"/>
                <w:color w:val="000000" w:themeColor="text1"/>
                <w:kern w:val="0"/>
                <w:sz w:val="18"/>
                <w:szCs w:val="18"/>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28A6"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5D6C86C9" w14:textId="53226548"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BCA0"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277BA211" w14:textId="57A4ABEE"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9BD3"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4D051FDF" w14:textId="5C6CB3F0"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35DA74C5" w14:textId="77777777" w:rsidTr="001923D9">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A643" w14:textId="14C57637"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807D8" w14:textId="28D2E329"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8"/>
                <w:szCs w:val="18"/>
                <w:lang w:eastAsia="pl-PL"/>
              </w:rPr>
              <w:t>Opony do wózków widłowych</w:t>
            </w:r>
            <w:r w:rsidR="002965EC" w:rsidRPr="00F827D5">
              <w:rPr>
                <w:rFonts w:ascii="Arial" w:hAnsi="Arial" w:cs="Arial"/>
                <w:color w:val="000000" w:themeColor="text1"/>
                <w:kern w:val="0"/>
                <w:sz w:val="18"/>
                <w:szCs w:val="18"/>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830D"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4081C974" w14:textId="15667D4B"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6C61" w14:textId="77777777" w:rsidR="00C3520B" w:rsidRPr="00F827D5" w:rsidRDefault="00C3520B" w:rsidP="00C3520B">
            <w:pPr>
              <w:pStyle w:val="NormalnyWeb"/>
              <w:spacing w:before="0" w:after="0" w:line="360" w:lineRule="auto"/>
              <w:jc w:val="center"/>
              <w:rPr>
                <w:rFonts w:ascii="Arial" w:hAnsi="Arial" w:cs="Arial"/>
                <w:color w:val="000000" w:themeColor="text1"/>
                <w:sz w:val="18"/>
                <w:szCs w:val="18"/>
              </w:rPr>
            </w:pPr>
          </w:p>
          <w:p w14:paraId="4E1A34C4" w14:textId="2AA526EF"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206F" w14:textId="77777777" w:rsidR="00C3520B" w:rsidRPr="00F827D5" w:rsidRDefault="00C3520B" w:rsidP="001923D9">
            <w:pPr>
              <w:pStyle w:val="NormalnyWeb"/>
              <w:spacing w:before="0" w:after="0" w:line="360" w:lineRule="auto"/>
              <w:jc w:val="center"/>
              <w:rPr>
                <w:rFonts w:ascii="Arial" w:hAnsi="Arial" w:cs="Arial"/>
                <w:b/>
                <w:bCs/>
                <w:color w:val="000000" w:themeColor="text1"/>
                <w:sz w:val="18"/>
                <w:szCs w:val="18"/>
              </w:rPr>
            </w:pPr>
          </w:p>
          <w:p w14:paraId="5E6723EF" w14:textId="513FF76C" w:rsidR="001923D9" w:rsidRPr="00F827D5" w:rsidRDefault="001923D9" w:rsidP="001923D9">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2BA150E8" w14:textId="77777777" w:rsidTr="001923D9">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8CAA5" w14:textId="694C05C0" w:rsidR="00C3520B" w:rsidRPr="00F827D5" w:rsidRDefault="00C3520B" w:rsidP="00C3520B">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całkowita za realizację zamówienia: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2E04" w14:textId="77777777" w:rsidR="00C3520B" w:rsidRPr="00F827D5" w:rsidRDefault="00C3520B" w:rsidP="00C3520B">
            <w:pPr>
              <w:spacing w:line="360" w:lineRule="auto"/>
              <w:jc w:val="center"/>
              <w:rPr>
                <w:rFonts w:ascii="Arial" w:eastAsia="Times New Roman" w:hAnsi="Arial" w:cs="Arial"/>
                <w:color w:val="000000" w:themeColor="text1"/>
                <w:sz w:val="18"/>
                <w:szCs w:val="18"/>
                <w:lang w:eastAsia="pl-PL"/>
              </w:rPr>
            </w:pPr>
            <w:r w:rsidRPr="00F827D5">
              <w:rPr>
                <w:rFonts w:ascii="Arial" w:eastAsia="Times New Roman" w:hAnsi="Arial" w:cs="Arial"/>
                <w:color w:val="000000" w:themeColor="text1"/>
                <w:sz w:val="18"/>
                <w:szCs w:val="18"/>
                <w:lang w:eastAsia="pl-PL"/>
              </w:rPr>
              <w:t>*</w:t>
            </w:r>
            <w:r w:rsidRPr="00184D8F">
              <w:rPr>
                <w:rFonts w:ascii="Arial" w:eastAsia="Times New Roman" w:hAnsi="Arial" w:cs="Arial"/>
                <w:i/>
                <w:iCs/>
                <w:color w:val="000000" w:themeColor="text1"/>
                <w:sz w:val="18"/>
                <w:szCs w:val="18"/>
                <w:lang w:eastAsia="pl-PL"/>
              </w:rPr>
              <w:t>należy wpisać  sumę poszczególnych kwot z kolumny 5</w:t>
            </w:r>
          </w:p>
          <w:p w14:paraId="4852CD78" w14:textId="4151885E" w:rsidR="00C3520B" w:rsidRPr="00F827D5" w:rsidRDefault="00C3520B" w:rsidP="00C3520B">
            <w:pPr>
              <w:pStyle w:val="NormalnyWeb"/>
              <w:spacing w:before="0" w:after="0" w:line="360" w:lineRule="auto"/>
              <w:rPr>
                <w:rFonts w:ascii="Arial" w:hAnsi="Arial" w:cs="Arial"/>
                <w:color w:val="000000" w:themeColor="text1"/>
                <w:sz w:val="18"/>
                <w:szCs w:val="18"/>
              </w:rPr>
            </w:pPr>
            <w:r w:rsidRPr="00F827D5">
              <w:rPr>
                <w:rFonts w:ascii="Arial" w:hAnsi="Arial" w:cs="Arial"/>
                <w:b/>
                <w:bCs/>
                <w:color w:val="000000" w:themeColor="text1"/>
                <w:sz w:val="18"/>
                <w:szCs w:val="18"/>
                <w:lang w:eastAsia="pl-PL"/>
              </w:rPr>
              <w:t xml:space="preserve">            ……………</w:t>
            </w:r>
            <w:r w:rsidR="001923D9" w:rsidRPr="00F827D5">
              <w:rPr>
                <w:rFonts w:ascii="Arial" w:hAnsi="Arial" w:cs="Arial"/>
                <w:b/>
                <w:bCs/>
                <w:color w:val="000000" w:themeColor="text1"/>
                <w:sz w:val="18"/>
                <w:szCs w:val="18"/>
                <w:lang w:eastAsia="pl-PL"/>
              </w:rPr>
              <w:t>…</w:t>
            </w:r>
            <w:r w:rsidRPr="00F827D5">
              <w:rPr>
                <w:rFonts w:ascii="Arial" w:hAnsi="Arial" w:cs="Arial"/>
                <w:b/>
                <w:bCs/>
                <w:color w:val="000000" w:themeColor="text1"/>
                <w:sz w:val="18"/>
                <w:szCs w:val="18"/>
                <w:lang w:eastAsia="pl-PL"/>
              </w:rPr>
              <w:t>….</w:t>
            </w:r>
          </w:p>
        </w:tc>
      </w:tr>
    </w:tbl>
    <w:p w14:paraId="51BF3E11" w14:textId="77777777" w:rsidR="00193499" w:rsidRPr="00F827D5" w:rsidRDefault="00193499" w:rsidP="00193499">
      <w:pPr>
        <w:pStyle w:val="NormalnyWeb"/>
        <w:spacing w:before="0" w:after="0" w:line="360" w:lineRule="auto"/>
        <w:rPr>
          <w:color w:val="000000" w:themeColor="text1"/>
        </w:rPr>
      </w:pPr>
      <w:r w:rsidRPr="00F827D5">
        <w:rPr>
          <w:rStyle w:val="Domylnaczcionkaakapitu3"/>
          <w:rFonts w:ascii="Arial" w:hAnsi="Arial" w:cs="Arial"/>
          <w:b/>
          <w:bCs/>
          <w:color w:val="000000" w:themeColor="text1"/>
          <w:shd w:val="clear" w:color="auto" w:fill="FFFFFF"/>
        </w:rPr>
        <w:t>Uwaga</w:t>
      </w:r>
      <w:r w:rsidRPr="00F827D5">
        <w:rPr>
          <w:rStyle w:val="Domylnaczcionkaakapitu3"/>
          <w:rFonts w:ascii="Arial" w:hAnsi="Arial" w:cs="Arial"/>
          <w:color w:val="000000" w:themeColor="text1"/>
          <w:shd w:val="clear" w:color="auto" w:fill="FFFFFF"/>
        </w:rPr>
        <w:t>: Ceny należy podać w zaokrągleniu do dwóch miejsc po przecinku.</w:t>
      </w:r>
    </w:p>
    <w:p w14:paraId="53947473" w14:textId="77777777" w:rsidR="00184D8F" w:rsidRDefault="00184D8F" w:rsidP="00193499">
      <w:pPr>
        <w:pStyle w:val="NormalnyWeb"/>
        <w:spacing w:after="0" w:line="360" w:lineRule="auto"/>
        <w:rPr>
          <w:rStyle w:val="Domylnaczcionkaakapitu3"/>
          <w:rFonts w:ascii="Arial" w:hAnsi="Arial" w:cs="Arial"/>
          <w:color w:val="000000" w:themeColor="text1"/>
        </w:rPr>
      </w:pPr>
    </w:p>
    <w:p w14:paraId="30BCEA4B" w14:textId="3780644B" w:rsidR="00193499" w:rsidRPr="00F827D5" w:rsidRDefault="00C3520B" w:rsidP="00193499">
      <w:pPr>
        <w:pStyle w:val="NormalnyWeb"/>
        <w:spacing w:after="0" w:line="360" w:lineRule="auto"/>
        <w:rPr>
          <w:color w:val="000000" w:themeColor="text1"/>
        </w:rPr>
      </w:pPr>
      <w:r w:rsidRPr="00F827D5">
        <w:rPr>
          <w:rStyle w:val="Domylnaczcionkaakapitu3"/>
          <w:rFonts w:ascii="Arial" w:hAnsi="Arial" w:cs="Arial"/>
          <w:color w:val="000000" w:themeColor="text1"/>
        </w:rPr>
        <w:t>6</w:t>
      </w:r>
      <w:r w:rsidR="003D1FD5" w:rsidRPr="00F827D5">
        <w:rPr>
          <w:rStyle w:val="Domylnaczcionkaakapitu3"/>
          <w:rFonts w:ascii="Arial" w:hAnsi="Arial" w:cs="Arial"/>
          <w:color w:val="000000" w:themeColor="text1"/>
        </w:rPr>
        <w:t>)</w:t>
      </w:r>
      <w:r w:rsidR="00193499" w:rsidRPr="00F827D5">
        <w:rPr>
          <w:rStyle w:val="Domylnaczcionkaakapitu3"/>
          <w:rFonts w:ascii="Arial" w:hAnsi="Arial" w:cs="Arial"/>
          <w:color w:val="000000" w:themeColor="text1"/>
        </w:rPr>
        <w:t xml:space="preserve"> Akceptuje(my) bez zastrzeżeń wzór umowy przedstawiony w Części III SWZ.</w:t>
      </w:r>
    </w:p>
    <w:p w14:paraId="5A750A19" w14:textId="54706E62" w:rsidR="00193499" w:rsidRPr="00F827D5" w:rsidRDefault="00C3520B" w:rsidP="00193499">
      <w:pPr>
        <w:pStyle w:val="NormalnyWeb"/>
        <w:spacing w:after="0" w:line="360" w:lineRule="auto"/>
        <w:rPr>
          <w:rFonts w:ascii="Arial" w:hAnsi="Arial" w:cs="Arial"/>
          <w:color w:val="000000" w:themeColor="text1"/>
        </w:rPr>
      </w:pPr>
      <w:r w:rsidRPr="00F827D5">
        <w:rPr>
          <w:rFonts w:ascii="Arial" w:hAnsi="Arial" w:cs="Arial"/>
          <w:color w:val="000000" w:themeColor="text1"/>
        </w:rPr>
        <w:t>7</w:t>
      </w:r>
      <w:r w:rsidR="003D1FD5" w:rsidRPr="00F827D5">
        <w:rPr>
          <w:rFonts w:ascii="Arial" w:hAnsi="Arial" w:cs="Arial"/>
          <w:color w:val="000000" w:themeColor="text1"/>
        </w:rPr>
        <w:t>)</w:t>
      </w:r>
      <w:r w:rsidR="00193499" w:rsidRPr="00F827D5">
        <w:rPr>
          <w:rFonts w:ascii="Arial" w:hAnsi="Arial" w:cs="Arial"/>
          <w:color w:val="000000" w:themeColor="text1"/>
        </w:rPr>
        <w:t xml:space="preserve"> W przypadku uznania mojej(naszej) oferty za najkorzystniejszą, umowę zobowiązuję(my) się zawrzeć w miejscu i terminie jakie zostaną wskazane przez Zamawiającego.</w:t>
      </w:r>
    </w:p>
    <w:p w14:paraId="4DB1C304" w14:textId="6CC82300"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8</w:t>
      </w:r>
      <w:r w:rsidR="003D1FD5" w:rsidRPr="00F827D5">
        <w:rPr>
          <w:rFonts w:ascii="Arial" w:hAnsi="Arial" w:cs="Arial"/>
          <w:color w:val="000000" w:themeColor="text1"/>
        </w:rPr>
        <w:t>)</w:t>
      </w:r>
      <w:r w:rsidRPr="00F827D5">
        <w:rPr>
          <w:rFonts w:ascii="Arial" w:hAnsi="Arial" w:cs="Arial"/>
          <w:color w:val="000000" w:themeColor="text1"/>
        </w:rPr>
        <w:t xml:space="preserve"> </w:t>
      </w:r>
      <w:r w:rsidRPr="00F827D5">
        <w:rPr>
          <w:rStyle w:val="Domylnaczcionkaakapitu3"/>
          <w:rFonts w:ascii="Arial" w:hAnsi="Arial" w:cs="Arial"/>
          <w:i/>
          <w:iCs/>
          <w:color w:val="000000" w:themeColor="text1"/>
        </w:rPr>
        <w:t>[żadne z informacji zawartych w ofercie nie stanowią tajemnicy przedsiębiorstwa w rozumieniu przepisów o zwalczaniu nieuczciwej konkurencji</w:t>
      </w:r>
      <w:r w:rsidR="00231F0B" w:rsidRPr="00F827D5">
        <w:rPr>
          <w:rStyle w:val="Domylnaczcionkaakapitu3"/>
          <w:rFonts w:ascii="Arial" w:hAnsi="Arial" w:cs="Arial"/>
          <w:i/>
          <w:iCs/>
          <w:color w:val="000000" w:themeColor="text1"/>
        </w:rPr>
        <w:t>]</w:t>
      </w:r>
      <w:r w:rsidRPr="00F827D5">
        <w:rPr>
          <w:rStyle w:val="Domylnaczcionkaakapitu3"/>
          <w:rFonts w:ascii="Arial" w:hAnsi="Arial" w:cs="Arial"/>
          <w:i/>
          <w:iCs/>
          <w:color w:val="000000" w:themeColor="text1"/>
        </w:rPr>
        <w:t xml:space="preserve"> / </w:t>
      </w:r>
      <w:r w:rsidR="00231F0B" w:rsidRPr="00F827D5">
        <w:rPr>
          <w:rStyle w:val="Domylnaczcionkaakapitu3"/>
          <w:rFonts w:ascii="Arial" w:hAnsi="Arial" w:cs="Arial"/>
          <w:i/>
          <w:iCs/>
          <w:color w:val="000000" w:themeColor="text1"/>
        </w:rPr>
        <w:t>[</w:t>
      </w:r>
      <w:r w:rsidRPr="00F827D5">
        <w:rPr>
          <w:rStyle w:val="Domylnaczcionkaakapitu3"/>
          <w:rFonts w:ascii="Arial" w:hAnsi="Arial" w:cs="Arial"/>
          <w:i/>
          <w:iCs/>
          <w:color w:val="000000" w:themeColor="text1"/>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231F0B" w:rsidRPr="00F827D5">
        <w:rPr>
          <w:rStyle w:val="Domylnaczcionkaakapitu3"/>
          <w:rFonts w:ascii="Arial" w:hAnsi="Arial" w:cs="Arial"/>
          <w:i/>
          <w:iCs/>
          <w:color w:val="000000" w:themeColor="text1"/>
        </w:rPr>
        <w:t>]</w:t>
      </w:r>
      <w:r w:rsidRPr="00F827D5">
        <w:rPr>
          <w:rStyle w:val="Domylnaczcionkaakapitu3"/>
          <w:rFonts w:ascii="Arial" w:hAnsi="Arial" w:cs="Arial"/>
          <w:i/>
          <w:iCs/>
          <w:color w:val="000000" w:themeColor="text1"/>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F827D5" w:rsidRPr="00F827D5" w14:paraId="0DDC3C82" w14:textId="77777777" w:rsidTr="001923D9">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793407A"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71D61DD"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D401116"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Strony w ofercie (wyrażone cyfrą)</w:t>
            </w:r>
          </w:p>
        </w:tc>
      </w:tr>
      <w:tr w:rsidR="00F827D5" w:rsidRPr="00F827D5" w14:paraId="19EAEDD2" w14:textId="77777777" w:rsidTr="001923D9">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509ED97" w14:textId="77777777" w:rsidR="00193499" w:rsidRPr="00F827D5" w:rsidRDefault="00193499" w:rsidP="000A3885">
            <w:pPr>
              <w:snapToGrid w:val="0"/>
              <w:spacing w:line="360" w:lineRule="auto"/>
              <w:rPr>
                <w:rFonts w:ascii="Arial" w:hAnsi="Arial" w:cs="Arial"/>
                <w:color w:val="000000" w:themeColor="text1"/>
                <w:sz w:val="20"/>
                <w:szCs w:val="2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8EC93B1" w14:textId="77777777" w:rsidR="00193499" w:rsidRPr="00F827D5" w:rsidRDefault="00193499" w:rsidP="000A3885">
            <w:pPr>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6EAE556"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C6CEDC9" w14:textId="77777777" w:rsidR="00193499" w:rsidRPr="00F827D5" w:rsidRDefault="00193499" w:rsidP="000A3885">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do</w:t>
            </w:r>
          </w:p>
        </w:tc>
      </w:tr>
      <w:tr w:rsidR="00F827D5" w:rsidRPr="00F827D5" w14:paraId="07997C71" w14:textId="77777777" w:rsidTr="001923D9">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4B254CC"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53A9C35E"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2B8BED2"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47D57AD" w14:textId="77777777" w:rsidR="00193499" w:rsidRPr="00F827D5" w:rsidRDefault="00193499" w:rsidP="000A3885">
            <w:pPr>
              <w:pStyle w:val="Normalny2"/>
              <w:snapToGrid w:val="0"/>
              <w:spacing w:line="360" w:lineRule="auto"/>
              <w:rPr>
                <w:rFonts w:ascii="Arial" w:hAnsi="Arial" w:cs="Arial"/>
                <w:color w:val="000000" w:themeColor="text1"/>
                <w:sz w:val="20"/>
                <w:szCs w:val="20"/>
              </w:rPr>
            </w:pPr>
          </w:p>
        </w:tc>
      </w:tr>
    </w:tbl>
    <w:p w14:paraId="24E2DB08" w14:textId="0794C60B"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9</w:t>
      </w:r>
      <w:r w:rsidR="003D1FD5" w:rsidRPr="00F827D5">
        <w:rPr>
          <w:rFonts w:ascii="Arial" w:hAnsi="Arial" w:cs="Arial"/>
          <w:color w:val="000000" w:themeColor="text1"/>
        </w:rPr>
        <w:t>)</w:t>
      </w:r>
      <w:r w:rsidRPr="00F827D5">
        <w:rPr>
          <w:rFonts w:ascii="Arial" w:hAnsi="Arial" w:cs="Arial"/>
          <w:color w:val="000000" w:themeColor="text1"/>
        </w:rPr>
        <w:t xml:space="preserve">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F827D5" w:rsidRPr="00F827D5" w14:paraId="1653F28B" w14:textId="77777777" w:rsidTr="000A388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DF97C6D" w14:textId="77777777" w:rsidR="00193499" w:rsidRPr="00F827D5" w:rsidRDefault="00193499" w:rsidP="000A3885">
            <w:pPr>
              <w:pStyle w:val="Normalny2"/>
              <w:spacing w:line="360" w:lineRule="auto"/>
              <w:rPr>
                <w:color w:val="000000" w:themeColor="text1"/>
                <w:sz w:val="20"/>
                <w:szCs w:val="20"/>
              </w:rPr>
            </w:pPr>
            <w:r w:rsidRPr="00F827D5">
              <w:rPr>
                <w:rFonts w:ascii="Arial" w:hAnsi="Arial" w:cs="Arial"/>
                <w:color w:val="000000" w:themeColor="text1"/>
                <w:sz w:val="20"/>
                <w:szCs w:val="2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727361E" w14:textId="77777777" w:rsidR="00193499" w:rsidRPr="00F827D5" w:rsidRDefault="00193499" w:rsidP="000A3885">
            <w:pPr>
              <w:pStyle w:val="Normalny2"/>
              <w:spacing w:line="360" w:lineRule="auto"/>
              <w:rPr>
                <w:color w:val="000000" w:themeColor="text1"/>
                <w:sz w:val="20"/>
                <w:szCs w:val="20"/>
              </w:rPr>
            </w:pPr>
            <w:r w:rsidRPr="00F827D5">
              <w:rPr>
                <w:rFonts w:ascii="Arial" w:hAnsi="Arial" w:cs="Arial"/>
                <w:color w:val="000000" w:themeColor="text1"/>
                <w:sz w:val="20"/>
                <w:szCs w:val="20"/>
              </w:rPr>
              <w:t>Nazwa firm podwykonawców</w:t>
            </w:r>
          </w:p>
        </w:tc>
      </w:tr>
      <w:tr w:rsidR="00193499" w:rsidRPr="00F827D5" w14:paraId="5FAA29EF" w14:textId="77777777" w:rsidTr="000A388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D8C8993" w14:textId="77777777" w:rsidR="00193499" w:rsidRPr="00F827D5" w:rsidRDefault="00193499" w:rsidP="000A3885">
            <w:pPr>
              <w:pStyle w:val="Normalny2"/>
              <w:spacing w:line="360" w:lineRule="auto"/>
              <w:rPr>
                <w:rFonts w:ascii="Arial" w:hAnsi="Arial" w:cs="Arial"/>
                <w:color w:val="000000" w:themeColor="text1"/>
                <w:sz w:val="20"/>
                <w:szCs w:val="2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386A665" w14:textId="77777777" w:rsidR="00193499" w:rsidRPr="00F827D5" w:rsidRDefault="00193499" w:rsidP="000A3885">
            <w:pPr>
              <w:pStyle w:val="Normalny2"/>
              <w:spacing w:line="360" w:lineRule="auto"/>
              <w:rPr>
                <w:rFonts w:ascii="Arial" w:hAnsi="Arial" w:cs="Arial"/>
                <w:color w:val="000000" w:themeColor="text1"/>
                <w:sz w:val="20"/>
                <w:szCs w:val="20"/>
              </w:rPr>
            </w:pPr>
          </w:p>
        </w:tc>
      </w:tr>
    </w:tbl>
    <w:p w14:paraId="1E17AD56" w14:textId="77777777" w:rsidR="00193499" w:rsidRPr="00F827D5" w:rsidRDefault="00193499" w:rsidP="00193499">
      <w:pPr>
        <w:pStyle w:val="NormalnyWeb"/>
        <w:spacing w:before="0" w:after="0" w:line="360" w:lineRule="auto"/>
        <w:rPr>
          <w:rFonts w:ascii="Arial" w:hAnsi="Arial" w:cs="Arial"/>
          <w:color w:val="000000" w:themeColor="text1"/>
        </w:rPr>
      </w:pPr>
    </w:p>
    <w:p w14:paraId="0D618B38" w14:textId="17268080"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10</w:t>
      </w:r>
      <w:r w:rsidR="003D1FD5" w:rsidRPr="00F827D5">
        <w:rPr>
          <w:rFonts w:ascii="Arial" w:hAnsi="Arial" w:cs="Arial"/>
          <w:color w:val="000000" w:themeColor="text1"/>
        </w:rPr>
        <w:t>)</w:t>
      </w:r>
      <w:r w:rsidRPr="00F827D5">
        <w:rPr>
          <w:rFonts w:ascii="Arial" w:hAnsi="Arial" w:cs="Arial"/>
          <w:color w:val="000000" w:themeColor="text1"/>
        </w:rPr>
        <w:t xml:space="preserve"> Inne oświadczenia:</w:t>
      </w:r>
    </w:p>
    <w:p w14:paraId="7226A80D" w14:textId="77777777" w:rsidR="00193499" w:rsidRPr="00F827D5" w:rsidRDefault="00193499" w:rsidP="00193499">
      <w:pPr>
        <w:pStyle w:val="Akapitzlist"/>
        <w:spacing w:line="360" w:lineRule="auto"/>
        <w:ind w:left="284" w:hanging="284"/>
        <w:rPr>
          <w:color w:val="000000" w:themeColor="text1"/>
        </w:rPr>
      </w:pPr>
      <w:r w:rsidRPr="00F827D5">
        <w:rPr>
          <w:rFonts w:ascii="Arial" w:hAnsi="Arial" w:cs="Arial"/>
          <w:color w:val="000000" w:themeColor="text1"/>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EE1C596" w14:textId="38143848" w:rsidR="001923D9" w:rsidRPr="00F827D5" w:rsidRDefault="00193499" w:rsidP="001923D9">
      <w:pPr>
        <w:pStyle w:val="NormalnyWeb"/>
        <w:spacing w:line="360" w:lineRule="auto"/>
        <w:jc w:val="both"/>
        <w:rPr>
          <w:color w:val="000000" w:themeColor="text1"/>
          <w:sz w:val="20"/>
          <w:szCs w:val="20"/>
        </w:rPr>
      </w:pPr>
      <w:r w:rsidRPr="00F827D5">
        <w:rPr>
          <w:rFonts w:ascii="Arial" w:hAnsi="Arial" w:cs="Arial"/>
          <w:i/>
          <w:iCs/>
          <w:color w:val="000000" w:themeColor="text1"/>
          <w:sz w:val="20"/>
          <w:szCs w:val="20"/>
        </w:rPr>
        <w:t>* W przypadku gdy wykonawca nie przekazuje danych osobowych innych niż bezpośrednio jego dotyczących lub zachodzi wyłączenie stosowania obowiązku informacyjnego, stosownie do art. 13 ust. 4 lub art. 14 ust</w:t>
      </w:r>
      <w:r w:rsidRPr="00F827D5">
        <w:rPr>
          <w:rFonts w:ascii="Arial" w:hAnsi="Arial" w:cs="Arial"/>
          <w:color w:val="000000" w:themeColor="text1"/>
          <w:sz w:val="20"/>
          <w:szCs w:val="20"/>
        </w:rPr>
        <w:t>. 5 RODO treści oświadczenia wykonawca nie składa (usunięcie treści oświadczenia np. przez jego wykreślenie).</w:t>
      </w:r>
    </w:p>
    <w:p w14:paraId="276B249C" w14:textId="68152964" w:rsidR="00193499" w:rsidRPr="00F827D5" w:rsidRDefault="00193499" w:rsidP="00193499">
      <w:pPr>
        <w:widowControl/>
        <w:suppressAutoHyphens w:val="0"/>
        <w:spacing w:line="360" w:lineRule="auto"/>
        <w:textAlignment w:val="auto"/>
        <w:rPr>
          <w:color w:val="000000" w:themeColor="text1"/>
        </w:rPr>
      </w:pPr>
      <w:r w:rsidRPr="00F827D5">
        <w:rPr>
          <w:rFonts w:ascii="Arial" w:hAnsi="Arial" w:cs="Arial"/>
          <w:color w:val="000000" w:themeColor="text1"/>
        </w:rPr>
        <w:t xml:space="preserve">b) W myśl </w:t>
      </w:r>
      <w:r w:rsidRPr="00F827D5">
        <w:rPr>
          <w:rFonts w:ascii="Arial" w:hAnsi="Arial" w:cs="Arial"/>
          <w:iCs/>
          <w:color w:val="000000" w:themeColor="text1"/>
        </w:rPr>
        <w:t xml:space="preserve">art. 225 </w:t>
      </w:r>
      <w:proofErr w:type="spellStart"/>
      <w:r w:rsidRPr="00F827D5">
        <w:rPr>
          <w:rFonts w:ascii="Arial" w:hAnsi="Arial" w:cs="Arial"/>
          <w:iCs/>
          <w:color w:val="000000" w:themeColor="text1"/>
        </w:rPr>
        <w:t>u.p.z.p</w:t>
      </w:r>
      <w:proofErr w:type="spellEnd"/>
      <w:r w:rsidRPr="00F827D5">
        <w:rPr>
          <w:rFonts w:ascii="Arial" w:hAnsi="Arial" w:cs="Arial"/>
          <w:color w:val="000000" w:themeColor="text1"/>
        </w:rPr>
        <w:t xml:space="preserve"> informuję(my), że zgodnie z przepisami o podatku od towarów i usług wybór mojej/ naszej oferty </w:t>
      </w:r>
      <w:r w:rsidRPr="00F827D5">
        <w:rPr>
          <w:rFonts w:ascii="Arial" w:hAnsi="Arial" w:cs="Arial"/>
          <w:b/>
          <w:bCs/>
          <w:i/>
          <w:iCs/>
          <w:color w:val="000000" w:themeColor="text1"/>
        </w:rPr>
        <w:t>(należy zaznaczyć właściwy kwadrat):</w:t>
      </w:r>
    </w:p>
    <w:p w14:paraId="54684C56" w14:textId="77777777" w:rsidR="00193499" w:rsidRPr="00F827D5" w:rsidRDefault="00193499" w:rsidP="00193499">
      <w:pPr>
        <w:widowControl/>
        <w:suppressAutoHyphens w:val="0"/>
        <w:spacing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nie będzie</w:t>
      </w:r>
      <w:r w:rsidRPr="00F827D5">
        <w:rPr>
          <w:rFonts w:ascii="Arial" w:hAnsi="Arial" w:cs="Arial"/>
          <w:color w:val="000000" w:themeColor="text1"/>
        </w:rPr>
        <w:t xml:space="preserve"> prowadzić do powstania u zamawiającego obowiązku podatkowego.</w:t>
      </w:r>
    </w:p>
    <w:p w14:paraId="40456D03" w14:textId="77777777" w:rsidR="00193499" w:rsidRPr="00F827D5" w:rsidRDefault="00193499" w:rsidP="00193499">
      <w:pPr>
        <w:widowControl/>
        <w:suppressAutoHyphens w:val="0"/>
        <w:spacing w:before="100"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będzie</w:t>
      </w:r>
      <w:r w:rsidRPr="00F827D5">
        <w:rPr>
          <w:rFonts w:ascii="Arial" w:hAnsi="Arial" w:cs="Arial"/>
          <w:color w:val="000000" w:themeColor="text1"/>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F827D5" w:rsidRPr="00F827D5" w14:paraId="08094426" w14:textId="77777777" w:rsidTr="000A388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3E9E6" w14:textId="77777777" w:rsidR="00193499" w:rsidRPr="00F827D5" w:rsidRDefault="00193499" w:rsidP="000A3885">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lastRenderedPageBreak/>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10647" w14:textId="77777777" w:rsidR="00193499" w:rsidRPr="00F827D5" w:rsidRDefault="00193499" w:rsidP="000A3885">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B6F3" w14:textId="77777777" w:rsidR="00193499" w:rsidRPr="00F827D5" w:rsidRDefault="00193499" w:rsidP="000A3885">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Stawka podatku od towarów i usług, która zgodnie z wiedzą wykonawcy, będzie miała zastosowanie.</w:t>
            </w:r>
          </w:p>
        </w:tc>
      </w:tr>
      <w:tr w:rsidR="00F827D5" w:rsidRPr="00F827D5" w14:paraId="3DE6F798" w14:textId="77777777" w:rsidTr="000A388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1E4C" w14:textId="77777777" w:rsidR="00193499" w:rsidRPr="00F827D5" w:rsidRDefault="00193499" w:rsidP="000A3885">
            <w:pPr>
              <w:pStyle w:val="Tekstpodstawowy3"/>
              <w:spacing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482B" w14:textId="77777777" w:rsidR="00193499" w:rsidRPr="00F827D5" w:rsidRDefault="00193499" w:rsidP="000A3885">
            <w:pPr>
              <w:pStyle w:val="Tekstpodstawowy3"/>
              <w:spacing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4514" w14:textId="77777777" w:rsidR="00193499" w:rsidRPr="00F827D5" w:rsidRDefault="00193499" w:rsidP="000A3885">
            <w:pPr>
              <w:pStyle w:val="Tekstpodstawowy3"/>
              <w:spacing w:line="360" w:lineRule="auto"/>
              <w:rPr>
                <w:rFonts w:ascii="Arial" w:hAnsi="Arial" w:cs="Arial"/>
                <w:color w:val="000000" w:themeColor="text1"/>
                <w:sz w:val="24"/>
                <w:szCs w:val="24"/>
              </w:rPr>
            </w:pPr>
          </w:p>
        </w:tc>
      </w:tr>
    </w:tbl>
    <w:p w14:paraId="4C9A3397" w14:textId="77777777" w:rsidR="00193499" w:rsidRPr="00F827D5" w:rsidRDefault="00193499" w:rsidP="00193499">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Wykonawca oświadcza iż jest* </w:t>
      </w:r>
      <w:r w:rsidRPr="00F827D5">
        <w:rPr>
          <w:rFonts w:ascii="Arial" w:hAnsi="Arial" w:cs="Arial"/>
          <w:b/>
          <w:bCs/>
          <w:i/>
          <w:iCs/>
          <w:color w:val="000000" w:themeColor="text1"/>
        </w:rPr>
        <w:t>(należy zaznaczyć właściwy kwadrat):</w:t>
      </w:r>
      <w:r w:rsidRPr="00F827D5">
        <w:rPr>
          <w:rFonts w:ascii="Arial" w:hAnsi="Arial" w:cs="Arial"/>
          <w:color w:val="000000" w:themeColor="text1"/>
        </w:rPr>
        <w:t xml:space="preserve"> </w:t>
      </w:r>
    </w:p>
    <w:p w14:paraId="52BA0CEF"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Mikro przedsiębiorstwem</w:t>
      </w:r>
    </w:p>
    <w:p w14:paraId="468F07F0"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Małym przedsiębiorstwem</w:t>
      </w:r>
    </w:p>
    <w:p w14:paraId="7830573A"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Średnim przedsiębiorstwem</w:t>
      </w:r>
    </w:p>
    <w:p w14:paraId="718F527D" w14:textId="77777777" w:rsidR="00193499" w:rsidRPr="00F827D5" w:rsidRDefault="00193499" w:rsidP="00193499">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Dużym przedsiębiorstwem</w:t>
      </w:r>
    </w:p>
    <w:p w14:paraId="225C8085" w14:textId="77777777" w:rsidR="00193499" w:rsidRPr="00F827D5" w:rsidRDefault="00193499" w:rsidP="00193499">
      <w:pPr>
        <w:pStyle w:val="NormalnyWeb"/>
        <w:spacing w:before="0" w:after="0" w:line="360" w:lineRule="auto"/>
        <w:rPr>
          <w:rFonts w:ascii="Arial" w:hAnsi="Arial" w:cs="Arial"/>
          <w:color w:val="000000" w:themeColor="text1"/>
        </w:rPr>
      </w:pPr>
    </w:p>
    <w:p w14:paraId="51BB3293"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xml:space="preserve">* zaznaczyć właściwe - Por. zalecenie Komisji z dnia 6 maja 2003 r. dotyczące definicji mikroprzedsiębiorstw oraz małych, średnich i dużych przedsiębiorstw (Dz.U. L 124 z 20.5.2003, s. 36). </w:t>
      </w:r>
    </w:p>
    <w:p w14:paraId="15901D74"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W przypadku konsorcjum wymaganą informację należy podać w odniesieniu do lidera konsorcjum.</w:t>
      </w:r>
    </w:p>
    <w:p w14:paraId="54C69BC5"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Mikro przedsiębiorstwo: przedsiębiorstwo zatrudnia mniej niż 10 pracowników a jego roczny obrót nie przekracza (lub/i jego całkowity bilans roczny) 2 milionów EUR.</w:t>
      </w:r>
    </w:p>
    <w:p w14:paraId="6252A9FC"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Małe przedsiębiorstwo: przedsiębiorstwo, które zatrudnia mniej niż 50 osób i którego roczny obrót lub roczna suma bilansowa nie przekracza 10 milionów EUR.</w:t>
      </w:r>
    </w:p>
    <w:p w14:paraId="18500516"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0DFDCFB" w14:textId="77777777" w:rsidR="00193499" w:rsidRPr="00F827D5" w:rsidRDefault="00193499" w:rsidP="00193499">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Duże przedsiębiorstwo: jest to przedsiębiorstwo, które nie kwalifikuje się do żadnej z ww. kategorii przedsiębiorstw.</w:t>
      </w:r>
    </w:p>
    <w:p w14:paraId="63EEE6D5" w14:textId="77777777" w:rsidR="00193499" w:rsidRPr="00F827D5" w:rsidRDefault="00193499" w:rsidP="00193499">
      <w:pPr>
        <w:pStyle w:val="NormalnyWeb"/>
        <w:spacing w:before="0" w:after="0" w:line="360" w:lineRule="auto"/>
        <w:rPr>
          <w:rFonts w:ascii="Arial" w:hAnsi="Arial" w:cs="Arial"/>
          <w:b/>
          <w:bCs/>
          <w:color w:val="000000" w:themeColor="text1"/>
        </w:rPr>
      </w:pPr>
    </w:p>
    <w:p w14:paraId="5F1A5FCE" w14:textId="77777777" w:rsidR="00193499" w:rsidRPr="00F827D5" w:rsidRDefault="00193499" w:rsidP="00193499">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t>UWAGA:</w:t>
      </w:r>
    </w:p>
    <w:p w14:paraId="11DA474B" w14:textId="7FC9A7C8" w:rsidR="00193499" w:rsidRPr="00F827D5" w:rsidRDefault="00193499" w:rsidP="00193499">
      <w:pPr>
        <w:pStyle w:val="rozdzia"/>
        <w:rPr>
          <w:color w:val="000000" w:themeColor="text1"/>
        </w:rPr>
      </w:pPr>
      <w:r w:rsidRPr="00F827D5">
        <w:rPr>
          <w:color w:val="000000" w:themeColor="text1"/>
        </w:rPr>
        <w:t>Dokument należy wypełnić i podpisać kwalifikowanym podpisem elektronicznym lub podpisem zaufanym lub podpisem osobistym.</w:t>
      </w:r>
    </w:p>
    <w:p w14:paraId="7DEDB978" w14:textId="77777777" w:rsidR="00193499" w:rsidRPr="00F827D5" w:rsidRDefault="00193499" w:rsidP="00193499">
      <w:pPr>
        <w:pStyle w:val="rozdzia"/>
        <w:rPr>
          <w:color w:val="000000" w:themeColor="text1"/>
        </w:rPr>
      </w:pPr>
    </w:p>
    <w:p w14:paraId="23F13DC3" w14:textId="77777777" w:rsidR="00193499" w:rsidRPr="00F827D5" w:rsidRDefault="00193499" w:rsidP="00193499">
      <w:pPr>
        <w:pStyle w:val="NormalnyWeb"/>
        <w:spacing w:before="0" w:after="0" w:line="360" w:lineRule="auto"/>
        <w:rPr>
          <w:rFonts w:ascii="Arial" w:hAnsi="Arial" w:cs="Arial"/>
          <w:i/>
          <w:iCs/>
          <w:color w:val="000000" w:themeColor="text1"/>
        </w:rPr>
      </w:pPr>
    </w:p>
    <w:p w14:paraId="0A6E88CD" w14:textId="2F1E3AD4" w:rsidR="00AE4293" w:rsidRDefault="00193499" w:rsidP="00193499">
      <w:pPr>
        <w:pStyle w:val="NormalnyWeb"/>
        <w:spacing w:before="0" w:after="0" w:line="360" w:lineRule="auto"/>
        <w:rPr>
          <w:rFonts w:ascii="Arial" w:hAnsi="Arial" w:cs="Arial"/>
          <w:i/>
          <w:iCs/>
          <w:color w:val="000000" w:themeColor="text1"/>
        </w:rPr>
      </w:pPr>
      <w:r w:rsidRPr="00F827D5">
        <w:rPr>
          <w:rFonts w:ascii="Arial" w:hAnsi="Arial" w:cs="Arial"/>
          <w:i/>
          <w:iCs/>
          <w:color w:val="000000" w:themeColor="text1"/>
        </w:rPr>
        <w:t>[1] W przypadku Wykonawców wspólnie ubiegających się o udzielenie zamówienia zaleca się wpisanie danych wszystkich Wykonawców – wszystkich wspólników spółki cywilnej lub członków konsorcjum.</w:t>
      </w:r>
    </w:p>
    <w:p w14:paraId="3437937B" w14:textId="77777777" w:rsidR="00184D8F" w:rsidRDefault="00184D8F" w:rsidP="00193499">
      <w:pPr>
        <w:pStyle w:val="NormalnyWeb"/>
        <w:spacing w:before="0" w:after="0" w:line="360" w:lineRule="auto"/>
        <w:rPr>
          <w:rFonts w:ascii="Arial" w:hAnsi="Arial" w:cs="Arial"/>
          <w:i/>
          <w:iCs/>
          <w:color w:val="000000" w:themeColor="text1"/>
        </w:rPr>
      </w:pPr>
    </w:p>
    <w:p w14:paraId="3A8CBCE6" w14:textId="77777777" w:rsidR="00184D8F" w:rsidRPr="00F827D5" w:rsidRDefault="00184D8F" w:rsidP="00193499">
      <w:pPr>
        <w:pStyle w:val="NormalnyWeb"/>
        <w:spacing w:before="0" w:after="0" w:line="360" w:lineRule="auto"/>
        <w:rPr>
          <w:rFonts w:ascii="Arial" w:hAnsi="Arial" w:cs="Arial"/>
          <w:i/>
          <w:iCs/>
          <w:color w:val="000000" w:themeColor="text1"/>
        </w:rPr>
      </w:pPr>
    </w:p>
    <w:p w14:paraId="14F9278A" w14:textId="169E9946" w:rsidR="00706C0F" w:rsidRPr="00F827D5" w:rsidRDefault="00706C0F" w:rsidP="00706C0F">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1B do SWZ</w:t>
      </w:r>
    </w:p>
    <w:p w14:paraId="356EA4F6" w14:textId="77777777" w:rsidR="00706C0F" w:rsidRPr="00F827D5" w:rsidRDefault="00706C0F" w:rsidP="00706C0F">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 xml:space="preserve">FORMULARZ OFERTOWY </w:t>
      </w:r>
    </w:p>
    <w:p w14:paraId="6565DDE4" w14:textId="6882E080" w:rsidR="00E21D81" w:rsidRPr="00F827D5" w:rsidRDefault="00E21D81" w:rsidP="00E21D81">
      <w:pPr>
        <w:widowControl/>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Dostawa opon do pojazdów i maszyn Zakładu Unieszkodliwiania Odpadów Komunalnych Spytkowo Sp. z  o.o. </w:t>
      </w:r>
      <w:r w:rsidRPr="00F827D5">
        <w:rPr>
          <w:rFonts w:ascii="Arial" w:hAnsi="Arial" w:cs="Arial"/>
          <w:b/>
          <w:bCs/>
          <w:color w:val="000000" w:themeColor="text1"/>
        </w:rPr>
        <w:t>Część 2</w:t>
      </w:r>
    </w:p>
    <w:p w14:paraId="5B388DD3" w14:textId="77777777" w:rsidR="00706C0F" w:rsidRPr="00F827D5" w:rsidRDefault="00706C0F" w:rsidP="00706C0F">
      <w:pPr>
        <w:widowControl/>
        <w:spacing w:line="360" w:lineRule="auto"/>
        <w:textAlignment w:val="auto"/>
        <w:rPr>
          <w:color w:val="000000" w:themeColor="text1"/>
        </w:rPr>
      </w:pPr>
    </w:p>
    <w:p w14:paraId="23A5ACB3"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1. ZAMAWIAJĄCY:</w:t>
      </w:r>
    </w:p>
    <w:p w14:paraId="25DF08B9" w14:textId="77777777"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Zakład Unieszkodliwiania Odpadów Komunalnych Spytkowo Sp. z o.o.</w:t>
      </w:r>
    </w:p>
    <w:p w14:paraId="785E75CC"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2. WYKONAWCA:</w:t>
      </w:r>
    </w:p>
    <w:p w14:paraId="5ADA1615"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color w:val="000000" w:themeColor="text1"/>
        </w:rPr>
        <w:t>Niniejsza oferta zostaje złożona przez</w:t>
      </w:r>
      <w:r w:rsidRPr="00F827D5">
        <w:rPr>
          <w:rFonts w:ascii="Arial" w:hAnsi="Arial" w:cs="Arial"/>
          <w:color w:val="000000" w:themeColor="text1"/>
        </w:rPr>
        <w:t>[1]</w:t>
      </w:r>
      <w:r w:rsidRPr="00F827D5">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F827D5" w:rsidRPr="00F827D5" w14:paraId="63231563" w14:textId="77777777" w:rsidTr="00177F74">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B8E10F2" w14:textId="77777777" w:rsidR="00706C0F" w:rsidRPr="00F827D5" w:rsidRDefault="00706C0F" w:rsidP="00177F74">
            <w:pPr>
              <w:pStyle w:val="Normalny2"/>
              <w:spacing w:line="360" w:lineRule="auto"/>
              <w:jc w:val="center"/>
              <w:rPr>
                <w:color w:val="000000" w:themeColor="text1"/>
              </w:rPr>
            </w:pPr>
            <w:proofErr w:type="spellStart"/>
            <w:r w:rsidRPr="00F827D5">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42D14A5"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07DB3D1"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1682368"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Adres(y) Wykonawcy(ów)</w:t>
            </w:r>
          </w:p>
        </w:tc>
      </w:tr>
      <w:tr w:rsidR="00706C0F" w:rsidRPr="00F827D5" w14:paraId="087B1D78" w14:textId="77777777" w:rsidTr="00177F74">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3F8512D"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84F1FDC"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E862613"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B6F50C9" w14:textId="77777777" w:rsidR="00706C0F" w:rsidRPr="00F827D5" w:rsidRDefault="00706C0F" w:rsidP="00177F74">
            <w:pPr>
              <w:pStyle w:val="Normalny2"/>
              <w:snapToGrid w:val="0"/>
              <w:spacing w:line="360" w:lineRule="auto"/>
              <w:rPr>
                <w:rFonts w:ascii="Arial" w:hAnsi="Arial" w:cs="Arial"/>
                <w:color w:val="000000" w:themeColor="text1"/>
              </w:rPr>
            </w:pPr>
          </w:p>
        </w:tc>
      </w:tr>
    </w:tbl>
    <w:p w14:paraId="76262E07" w14:textId="77777777" w:rsidR="00706C0F" w:rsidRPr="00F827D5" w:rsidRDefault="00706C0F" w:rsidP="00706C0F">
      <w:pPr>
        <w:pStyle w:val="NormalnyWeb"/>
        <w:spacing w:before="0" w:after="0" w:line="360" w:lineRule="auto"/>
        <w:rPr>
          <w:rFonts w:ascii="Arial" w:hAnsi="Arial" w:cs="Arial"/>
          <w:b/>
          <w:bCs/>
          <w:color w:val="000000" w:themeColor="text1"/>
        </w:rPr>
      </w:pPr>
    </w:p>
    <w:p w14:paraId="31C0AD8B" w14:textId="7D0F2C8D" w:rsidR="00706C0F" w:rsidRPr="00F827D5" w:rsidRDefault="00706C0F" w:rsidP="00706C0F">
      <w:pPr>
        <w:pStyle w:val="NormalnyWeb"/>
        <w:spacing w:before="0" w:after="0" w:line="360" w:lineRule="auto"/>
        <w:rPr>
          <w:color w:val="000000" w:themeColor="text1"/>
        </w:rPr>
      </w:pPr>
      <w:r w:rsidRPr="00F827D5">
        <w:rPr>
          <w:rFonts w:ascii="Arial" w:hAnsi="Arial" w:cs="Arial"/>
          <w:b/>
          <w:bCs/>
          <w:color w:val="000000" w:themeColor="text1"/>
        </w:rPr>
        <w:t>3. ADRES</w:t>
      </w:r>
      <w:r w:rsidR="003D1FD5" w:rsidRPr="00F827D5">
        <w:rPr>
          <w:rFonts w:ascii="Arial" w:hAnsi="Arial" w:cs="Arial"/>
          <w:b/>
          <w:bCs/>
          <w:color w:val="000000" w:themeColor="text1"/>
        </w:rPr>
        <w:t xml:space="preserve"> DO KORESPONDENCJI</w:t>
      </w:r>
      <w:r w:rsidRPr="00F827D5">
        <w:rPr>
          <w:rFonts w:ascii="Arial" w:hAnsi="Arial" w:cs="Arial"/>
          <w:b/>
          <w:bCs/>
          <w:color w:val="000000" w:themeColor="text1"/>
        </w:rPr>
        <w:t>:</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48"/>
        <w:gridCol w:w="6512"/>
      </w:tblGrid>
      <w:tr w:rsidR="00F827D5" w:rsidRPr="00F827D5" w14:paraId="772BD12F" w14:textId="77777777" w:rsidTr="003D1FD5">
        <w:tc>
          <w:tcPr>
            <w:tcW w:w="3148" w:type="dxa"/>
            <w:shd w:val="clear" w:color="auto" w:fill="auto"/>
            <w:tcMar>
              <w:top w:w="0" w:type="dxa"/>
              <w:left w:w="57" w:type="dxa"/>
              <w:bottom w:w="57" w:type="dxa"/>
              <w:right w:w="57" w:type="dxa"/>
            </w:tcMar>
          </w:tcPr>
          <w:p w14:paraId="18A0103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Imię i nazwisko osoby uprawnionej do kontaktu</w:t>
            </w:r>
          </w:p>
        </w:tc>
        <w:tc>
          <w:tcPr>
            <w:tcW w:w="6512" w:type="dxa"/>
            <w:shd w:val="clear" w:color="auto" w:fill="auto"/>
            <w:tcMar>
              <w:top w:w="0" w:type="dxa"/>
              <w:left w:w="57" w:type="dxa"/>
              <w:bottom w:w="57" w:type="dxa"/>
              <w:right w:w="57" w:type="dxa"/>
            </w:tcMar>
          </w:tcPr>
          <w:p w14:paraId="4F9A8D4E"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3D5BA944" w14:textId="77777777" w:rsidTr="003D1FD5">
        <w:tc>
          <w:tcPr>
            <w:tcW w:w="3148" w:type="dxa"/>
            <w:shd w:val="clear" w:color="auto" w:fill="auto"/>
            <w:tcMar>
              <w:top w:w="0" w:type="dxa"/>
              <w:left w:w="57" w:type="dxa"/>
              <w:bottom w:w="57" w:type="dxa"/>
              <w:right w:w="57" w:type="dxa"/>
            </w:tcMar>
          </w:tcPr>
          <w:p w14:paraId="6704EED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Adres</w:t>
            </w:r>
          </w:p>
        </w:tc>
        <w:tc>
          <w:tcPr>
            <w:tcW w:w="6512" w:type="dxa"/>
            <w:shd w:val="clear" w:color="auto" w:fill="auto"/>
            <w:tcMar>
              <w:top w:w="0" w:type="dxa"/>
              <w:left w:w="57" w:type="dxa"/>
              <w:bottom w:w="57" w:type="dxa"/>
              <w:right w:w="57" w:type="dxa"/>
            </w:tcMar>
          </w:tcPr>
          <w:p w14:paraId="434B5DD6"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0ED7DBE6" w14:textId="77777777" w:rsidTr="003D1FD5">
        <w:tc>
          <w:tcPr>
            <w:tcW w:w="3148" w:type="dxa"/>
            <w:shd w:val="clear" w:color="auto" w:fill="auto"/>
            <w:tcMar>
              <w:top w:w="0" w:type="dxa"/>
              <w:left w:w="57" w:type="dxa"/>
              <w:bottom w:w="57" w:type="dxa"/>
              <w:right w:w="57" w:type="dxa"/>
            </w:tcMar>
          </w:tcPr>
          <w:p w14:paraId="00797D5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Nr telefonu</w:t>
            </w:r>
          </w:p>
        </w:tc>
        <w:tc>
          <w:tcPr>
            <w:tcW w:w="6512" w:type="dxa"/>
            <w:shd w:val="clear" w:color="auto" w:fill="auto"/>
            <w:tcMar>
              <w:top w:w="0" w:type="dxa"/>
              <w:left w:w="57" w:type="dxa"/>
              <w:bottom w:w="57" w:type="dxa"/>
              <w:right w:w="57" w:type="dxa"/>
            </w:tcMar>
          </w:tcPr>
          <w:p w14:paraId="4FC9E15F"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08C1ACC0" w14:textId="77777777" w:rsidTr="003D1FD5">
        <w:tc>
          <w:tcPr>
            <w:tcW w:w="3148" w:type="dxa"/>
            <w:shd w:val="clear" w:color="auto" w:fill="auto"/>
            <w:tcMar>
              <w:top w:w="0" w:type="dxa"/>
              <w:left w:w="57" w:type="dxa"/>
              <w:bottom w:w="57" w:type="dxa"/>
              <w:right w:w="57" w:type="dxa"/>
            </w:tcMar>
          </w:tcPr>
          <w:p w14:paraId="0A1BB217" w14:textId="77777777" w:rsidR="00706C0F" w:rsidRPr="00F827D5" w:rsidRDefault="00706C0F" w:rsidP="00177F74">
            <w:pPr>
              <w:pStyle w:val="Normalny2"/>
              <w:spacing w:line="360" w:lineRule="auto"/>
              <w:rPr>
                <w:rFonts w:ascii="Arial" w:hAnsi="Arial" w:cs="Arial"/>
                <w:color w:val="000000" w:themeColor="text1"/>
              </w:rPr>
            </w:pPr>
            <w:r w:rsidRPr="00F827D5">
              <w:rPr>
                <w:rFonts w:ascii="Arial" w:hAnsi="Arial" w:cs="Arial"/>
                <w:color w:val="000000" w:themeColor="text1"/>
              </w:rPr>
              <w:t>E-mail</w:t>
            </w:r>
          </w:p>
        </w:tc>
        <w:tc>
          <w:tcPr>
            <w:tcW w:w="6512" w:type="dxa"/>
            <w:shd w:val="clear" w:color="auto" w:fill="auto"/>
            <w:tcMar>
              <w:top w:w="0" w:type="dxa"/>
              <w:left w:w="57" w:type="dxa"/>
              <w:bottom w:w="57" w:type="dxa"/>
              <w:right w:w="57" w:type="dxa"/>
            </w:tcMar>
          </w:tcPr>
          <w:p w14:paraId="638BE449" w14:textId="77777777" w:rsidR="00706C0F" w:rsidRPr="00F827D5" w:rsidRDefault="00706C0F" w:rsidP="00177F74">
            <w:pPr>
              <w:pStyle w:val="Normalny2"/>
              <w:snapToGrid w:val="0"/>
              <w:spacing w:line="360" w:lineRule="auto"/>
              <w:rPr>
                <w:rFonts w:ascii="Arial" w:hAnsi="Arial" w:cs="Arial"/>
                <w:color w:val="000000" w:themeColor="text1"/>
              </w:rPr>
            </w:pPr>
          </w:p>
        </w:tc>
      </w:tr>
    </w:tbl>
    <w:p w14:paraId="090CE844" w14:textId="77777777" w:rsidR="00706C0F" w:rsidRPr="00F827D5" w:rsidRDefault="00706C0F" w:rsidP="00706C0F">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br/>
        <w:t>4. Ja (my) niżej podpisany (i), działając w imieniu i na rzecz Wykonawcy składającego niniejszą ofertę oświadczam(y), że:</w:t>
      </w:r>
    </w:p>
    <w:p w14:paraId="30E9640F" w14:textId="77777777" w:rsidR="003D1FD5" w:rsidRPr="00F827D5" w:rsidRDefault="003D1FD5" w:rsidP="00706C0F">
      <w:pPr>
        <w:pStyle w:val="NormalnyWeb"/>
        <w:spacing w:before="0" w:after="0" w:line="360" w:lineRule="auto"/>
        <w:rPr>
          <w:rFonts w:ascii="Arial" w:hAnsi="Arial" w:cs="Arial"/>
          <w:color w:val="000000" w:themeColor="text1"/>
        </w:rPr>
      </w:pPr>
    </w:p>
    <w:p w14:paraId="4F373A1D" w14:textId="7B838DE9"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3D1FD5" w:rsidRPr="00F827D5">
        <w:rPr>
          <w:rFonts w:ascii="Arial" w:hAnsi="Arial" w:cs="Arial"/>
          <w:color w:val="000000" w:themeColor="text1"/>
        </w:rPr>
        <w:t>)</w:t>
      </w:r>
      <w:r w:rsidRPr="00F827D5">
        <w:rPr>
          <w:rFonts w:ascii="Arial" w:hAnsi="Arial" w:cs="Arial"/>
          <w:color w:val="000000" w:themeColor="text1"/>
        </w:rPr>
        <w:t xml:space="preserve"> Zapoznałem(liśmy) się z treścią SWZ oraz jej załączników dla niniejszego postępowania o zamówienie publiczne i akceptuję (jemy) ją w całości bez zastrzeżeń.</w:t>
      </w:r>
    </w:p>
    <w:p w14:paraId="14BD5A55" w14:textId="63BFB8A5" w:rsidR="00706C0F" w:rsidRPr="00F827D5" w:rsidRDefault="00706C0F" w:rsidP="00706C0F">
      <w:pPr>
        <w:pStyle w:val="NormalnyWeb"/>
        <w:spacing w:after="0" w:line="360" w:lineRule="auto"/>
        <w:rPr>
          <w:rFonts w:ascii="Arial" w:hAnsi="Arial" w:cs="Arial"/>
          <w:color w:val="000000" w:themeColor="text1"/>
        </w:rPr>
      </w:pPr>
      <w:r w:rsidRPr="00F827D5">
        <w:rPr>
          <w:rFonts w:ascii="Arial" w:hAnsi="Arial" w:cs="Arial"/>
          <w:color w:val="000000" w:themeColor="text1"/>
        </w:rPr>
        <w:t>2</w:t>
      </w:r>
      <w:r w:rsidR="003D1FD5" w:rsidRPr="00F827D5">
        <w:rPr>
          <w:rFonts w:ascii="Arial" w:hAnsi="Arial" w:cs="Arial"/>
          <w:color w:val="000000" w:themeColor="text1"/>
        </w:rPr>
        <w:t>)</w:t>
      </w:r>
      <w:r w:rsidRPr="00F827D5">
        <w:rPr>
          <w:rFonts w:ascii="Arial" w:hAnsi="Arial" w:cs="Arial"/>
          <w:color w:val="000000" w:themeColor="text1"/>
        </w:rPr>
        <w:t xml:space="preserve"> Gwarantuje(my) wykonanie </w:t>
      </w:r>
      <w:r w:rsidRPr="00F827D5">
        <w:rPr>
          <w:rFonts w:ascii="Arial" w:hAnsi="Arial" w:cs="Arial"/>
          <w:color w:val="000000" w:themeColor="text1"/>
          <w:u w:val="single"/>
        </w:rPr>
        <w:t>całości przedmiotu niniejszego zamówienia publicznego</w:t>
      </w:r>
      <w:r w:rsidRPr="00F827D5">
        <w:rPr>
          <w:rFonts w:ascii="Arial" w:hAnsi="Arial" w:cs="Arial"/>
          <w:color w:val="000000" w:themeColor="text1"/>
        </w:rPr>
        <w:t>, zgodnie z wymaganiami Zamawiającego określonymi w SWZ.</w:t>
      </w:r>
    </w:p>
    <w:p w14:paraId="3F3F22A8" w14:textId="32C8B4DA" w:rsidR="00706C0F" w:rsidRPr="00F827D5" w:rsidRDefault="00706C0F" w:rsidP="00706C0F">
      <w:pPr>
        <w:pStyle w:val="NormalnyWeb"/>
        <w:spacing w:after="0"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t>3</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Gwarantuje(my) termin wykonania zamówienia zgodny z zapisami SWZ. </w:t>
      </w:r>
    </w:p>
    <w:p w14:paraId="74214E36" w14:textId="77777777" w:rsidR="00706C0F" w:rsidRPr="00F827D5" w:rsidRDefault="00706C0F" w:rsidP="00706C0F">
      <w:pPr>
        <w:pStyle w:val="NormalnyWeb"/>
        <w:spacing w:after="0" w:line="360" w:lineRule="auto"/>
        <w:rPr>
          <w:rStyle w:val="Domylnaczcionkaakapitu3"/>
          <w:rFonts w:ascii="Arial" w:hAnsi="Arial" w:cs="Arial"/>
          <w:color w:val="000000" w:themeColor="text1"/>
        </w:rPr>
      </w:pPr>
    </w:p>
    <w:p w14:paraId="3DE32662" w14:textId="77777777" w:rsidR="003D1FD5" w:rsidRPr="00F827D5" w:rsidRDefault="003D1FD5" w:rsidP="00706C0F">
      <w:pPr>
        <w:pStyle w:val="NormalnyWeb"/>
        <w:spacing w:after="0" w:line="360" w:lineRule="auto"/>
        <w:rPr>
          <w:rStyle w:val="Domylnaczcionkaakapitu3"/>
          <w:color w:val="000000" w:themeColor="text1"/>
        </w:rPr>
      </w:pPr>
    </w:p>
    <w:p w14:paraId="5E2F3606" w14:textId="77777777" w:rsidR="002965EC" w:rsidRPr="00F827D5" w:rsidRDefault="002965EC" w:rsidP="00706C0F">
      <w:pPr>
        <w:spacing w:line="360" w:lineRule="auto"/>
        <w:rPr>
          <w:rStyle w:val="Domylnaczcionkaakapitu3"/>
          <w:rFonts w:ascii="Arial" w:hAnsi="Arial" w:cs="Arial"/>
          <w:color w:val="000000" w:themeColor="text1"/>
        </w:rPr>
      </w:pPr>
    </w:p>
    <w:p w14:paraId="12747CE7" w14:textId="3D422EF3" w:rsidR="009C75EA" w:rsidRPr="00292F28" w:rsidRDefault="00706C0F" w:rsidP="009C75EA">
      <w:pPr>
        <w:spacing w:line="360" w:lineRule="auto"/>
        <w:rPr>
          <w:rFonts w:ascii="Arial" w:hAnsi="Arial" w:cs="Arial"/>
        </w:rPr>
      </w:pPr>
      <w:r w:rsidRPr="00F827D5">
        <w:rPr>
          <w:rStyle w:val="Domylnaczcionkaakapitu3"/>
          <w:rFonts w:ascii="Arial" w:hAnsi="Arial" w:cs="Arial"/>
          <w:color w:val="000000" w:themeColor="text1"/>
        </w:rPr>
        <w:lastRenderedPageBreak/>
        <w:t>4</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Oferuję(my) dostawę fabrycznie nowych, wielosezonowych opon </w:t>
      </w:r>
      <w:r w:rsidRPr="00292F28">
        <w:rPr>
          <w:rFonts w:ascii="Arial" w:hAnsi="Arial" w:cs="Arial"/>
        </w:rPr>
        <w:t xml:space="preserve">wyprodukowanych </w:t>
      </w:r>
      <w:r w:rsidR="009C75EA" w:rsidRPr="00292F28">
        <w:rPr>
          <w:rFonts w:ascii="Arial" w:hAnsi="Arial" w:cs="Arial"/>
        </w:rPr>
        <w:t xml:space="preserve">w 2 połowie 2023 roku </w:t>
      </w:r>
      <w:r w:rsidR="0010766C" w:rsidRPr="00292F28">
        <w:rPr>
          <w:rFonts w:ascii="Arial" w:hAnsi="Arial" w:cs="Arial"/>
        </w:rPr>
        <w:t>lub w 2024 roku</w:t>
      </w:r>
      <w:r w:rsidR="009C75EA" w:rsidRPr="00292F28">
        <w:rPr>
          <w:rFonts w:ascii="Arial" w:hAnsi="Arial" w:cs="Arial"/>
        </w:rPr>
        <w:t>:</w:t>
      </w:r>
    </w:p>
    <w:tbl>
      <w:tblPr>
        <w:tblStyle w:val="Tabela-Siatka"/>
        <w:tblW w:w="0" w:type="auto"/>
        <w:tblLook w:val="04A0" w:firstRow="1" w:lastRow="0" w:firstColumn="1" w:lastColumn="0" w:noHBand="0" w:noVBand="1"/>
      </w:tblPr>
      <w:tblGrid>
        <w:gridCol w:w="421"/>
        <w:gridCol w:w="1126"/>
        <w:gridCol w:w="1296"/>
        <w:gridCol w:w="1267"/>
        <w:gridCol w:w="767"/>
        <w:gridCol w:w="778"/>
        <w:gridCol w:w="841"/>
        <w:gridCol w:w="1067"/>
        <w:gridCol w:w="869"/>
        <w:gridCol w:w="1195"/>
      </w:tblGrid>
      <w:tr w:rsidR="00292F28" w:rsidRPr="00292F28" w14:paraId="04531DE0" w14:textId="77777777" w:rsidTr="002965EC">
        <w:tc>
          <w:tcPr>
            <w:tcW w:w="421" w:type="dxa"/>
          </w:tcPr>
          <w:p w14:paraId="1B77D1F2" w14:textId="61406C7F" w:rsidR="002965EC" w:rsidRPr="00292F28" w:rsidRDefault="002965EC" w:rsidP="00706C0F">
            <w:pPr>
              <w:pStyle w:val="NormalnyWeb"/>
              <w:spacing w:after="0" w:line="360" w:lineRule="auto"/>
              <w:rPr>
                <w:rFonts w:ascii="Arial" w:hAnsi="Arial" w:cs="Arial"/>
                <w:sz w:val="14"/>
                <w:szCs w:val="14"/>
              </w:rPr>
            </w:pPr>
            <w:proofErr w:type="spellStart"/>
            <w:r w:rsidRPr="00292F28">
              <w:rPr>
                <w:rFonts w:ascii="Arial" w:hAnsi="Arial" w:cs="Arial"/>
                <w:sz w:val="14"/>
                <w:szCs w:val="14"/>
              </w:rPr>
              <w:t>Lp</w:t>
            </w:r>
            <w:proofErr w:type="spellEnd"/>
          </w:p>
        </w:tc>
        <w:tc>
          <w:tcPr>
            <w:tcW w:w="1126" w:type="dxa"/>
          </w:tcPr>
          <w:p w14:paraId="19E8CFCD" w14:textId="0A23D38F" w:rsidR="002965EC" w:rsidRPr="00292F28" w:rsidRDefault="002965EC" w:rsidP="00706C0F">
            <w:pPr>
              <w:pStyle w:val="NormalnyWeb"/>
              <w:spacing w:after="0" w:line="360" w:lineRule="auto"/>
              <w:rPr>
                <w:rFonts w:ascii="Arial" w:hAnsi="Arial" w:cs="Arial"/>
                <w:sz w:val="14"/>
                <w:szCs w:val="14"/>
              </w:rPr>
            </w:pPr>
          </w:p>
          <w:p w14:paraId="45183556" w14:textId="35A1C3FF"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sz w:val="14"/>
                <w:szCs w:val="14"/>
              </w:rPr>
              <w:t>Przeznaczenie opony</w:t>
            </w:r>
          </w:p>
        </w:tc>
        <w:tc>
          <w:tcPr>
            <w:tcW w:w="1296" w:type="dxa"/>
          </w:tcPr>
          <w:p w14:paraId="54E6CF0B" w14:textId="77777777" w:rsidR="002965EC" w:rsidRPr="00292F28" w:rsidRDefault="002965EC" w:rsidP="00706C0F">
            <w:pPr>
              <w:pStyle w:val="NormalnyWeb"/>
              <w:spacing w:after="0" w:line="360" w:lineRule="auto"/>
              <w:rPr>
                <w:rFonts w:ascii="Arial" w:hAnsi="Arial" w:cs="Arial"/>
                <w:sz w:val="14"/>
                <w:szCs w:val="14"/>
              </w:rPr>
            </w:pPr>
          </w:p>
          <w:p w14:paraId="7C3EA7EA" w14:textId="77777777" w:rsidR="002965EC" w:rsidRPr="00292F28" w:rsidRDefault="002965EC" w:rsidP="00706C0F">
            <w:pPr>
              <w:pStyle w:val="NormalnyWeb"/>
              <w:spacing w:after="0" w:line="360" w:lineRule="auto"/>
              <w:rPr>
                <w:rFonts w:ascii="Arial" w:hAnsi="Arial" w:cs="Arial"/>
                <w:b/>
                <w:bCs/>
                <w:sz w:val="14"/>
                <w:szCs w:val="14"/>
              </w:rPr>
            </w:pPr>
            <w:r w:rsidRPr="00292F28">
              <w:rPr>
                <w:rFonts w:ascii="Arial" w:hAnsi="Arial" w:cs="Arial"/>
                <w:b/>
                <w:bCs/>
                <w:sz w:val="14"/>
                <w:szCs w:val="14"/>
              </w:rPr>
              <w:t>Producent</w:t>
            </w:r>
          </w:p>
          <w:p w14:paraId="4CC30CC4" w14:textId="4C588DA4" w:rsidR="002965EC" w:rsidRPr="00292F28" w:rsidRDefault="002965EC" w:rsidP="00706C0F">
            <w:pPr>
              <w:pStyle w:val="NormalnyWeb"/>
              <w:spacing w:after="0" w:line="360" w:lineRule="auto"/>
              <w:rPr>
                <w:rFonts w:ascii="Arial" w:hAnsi="Arial" w:cs="Arial"/>
                <w:b/>
                <w:bCs/>
                <w:sz w:val="14"/>
                <w:szCs w:val="14"/>
              </w:rPr>
            </w:pPr>
            <w:r w:rsidRPr="00292F28">
              <w:rPr>
                <w:rFonts w:ascii="Arial" w:hAnsi="Arial" w:cs="Arial"/>
                <w:b/>
                <w:bCs/>
                <w:sz w:val="14"/>
                <w:szCs w:val="14"/>
              </w:rPr>
              <w:t xml:space="preserve">/model </w:t>
            </w:r>
          </w:p>
        </w:tc>
        <w:tc>
          <w:tcPr>
            <w:tcW w:w="1267" w:type="dxa"/>
          </w:tcPr>
          <w:p w14:paraId="7C292ABE" w14:textId="77777777" w:rsidR="002965EC" w:rsidRPr="00292F28" w:rsidRDefault="002965EC" w:rsidP="00706C0F">
            <w:pPr>
              <w:pStyle w:val="NormalnyWeb"/>
              <w:spacing w:after="0" w:line="360" w:lineRule="auto"/>
              <w:rPr>
                <w:rFonts w:ascii="Arial" w:hAnsi="Arial" w:cs="Arial"/>
                <w:sz w:val="14"/>
                <w:szCs w:val="14"/>
              </w:rPr>
            </w:pPr>
          </w:p>
          <w:p w14:paraId="71CDA3F3" w14:textId="23AE98D0"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sz w:val="14"/>
                <w:szCs w:val="14"/>
              </w:rPr>
              <w:t>Rozmiar opony</w:t>
            </w:r>
          </w:p>
        </w:tc>
        <w:tc>
          <w:tcPr>
            <w:tcW w:w="767" w:type="dxa"/>
          </w:tcPr>
          <w:p w14:paraId="79179EEE" w14:textId="5A9CF2DB"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Minimalna szerokość czoła bieżnika</w:t>
            </w:r>
          </w:p>
        </w:tc>
        <w:tc>
          <w:tcPr>
            <w:tcW w:w="778" w:type="dxa"/>
          </w:tcPr>
          <w:p w14:paraId="3D91F69C" w14:textId="77777777" w:rsidR="002965EC" w:rsidRPr="00292F28" w:rsidRDefault="002965EC" w:rsidP="00706C0F">
            <w:pPr>
              <w:pStyle w:val="NormalnyWeb"/>
              <w:spacing w:after="0" w:line="360" w:lineRule="auto"/>
              <w:rPr>
                <w:rFonts w:ascii="Arial" w:hAnsi="Arial" w:cs="Arial"/>
                <w:kern w:val="0"/>
                <w:sz w:val="14"/>
                <w:szCs w:val="14"/>
                <w:lang w:eastAsia="pl-PL"/>
              </w:rPr>
            </w:pPr>
          </w:p>
          <w:p w14:paraId="1A3901D5" w14:textId="20E2F306"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Bieżnik</w:t>
            </w:r>
          </w:p>
        </w:tc>
        <w:tc>
          <w:tcPr>
            <w:tcW w:w="841" w:type="dxa"/>
            <w:vAlign w:val="center"/>
          </w:tcPr>
          <w:p w14:paraId="730DD1E4" w14:textId="625E4B72"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Rodzaj osi</w:t>
            </w:r>
          </w:p>
        </w:tc>
        <w:tc>
          <w:tcPr>
            <w:tcW w:w="1067" w:type="dxa"/>
            <w:vAlign w:val="center"/>
          </w:tcPr>
          <w:p w14:paraId="17521ED0" w14:textId="568137D8"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Indeks obciążenia</w:t>
            </w:r>
          </w:p>
        </w:tc>
        <w:tc>
          <w:tcPr>
            <w:tcW w:w="869" w:type="dxa"/>
            <w:vAlign w:val="center"/>
          </w:tcPr>
          <w:p w14:paraId="57A96119" w14:textId="364834BB"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Opory toczenia</w:t>
            </w:r>
          </w:p>
        </w:tc>
        <w:tc>
          <w:tcPr>
            <w:tcW w:w="1195" w:type="dxa"/>
            <w:vAlign w:val="center"/>
          </w:tcPr>
          <w:p w14:paraId="1807F51D" w14:textId="449104D3"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Przyczepność na mokrej nawierzchni</w:t>
            </w:r>
          </w:p>
        </w:tc>
      </w:tr>
      <w:tr w:rsidR="00292F28" w:rsidRPr="00292F28" w14:paraId="05F173D4" w14:textId="77777777" w:rsidTr="002965EC">
        <w:tc>
          <w:tcPr>
            <w:tcW w:w="421" w:type="dxa"/>
          </w:tcPr>
          <w:p w14:paraId="32C8371C" w14:textId="77777777" w:rsidR="002965EC" w:rsidRPr="00292F28" w:rsidRDefault="002965EC" w:rsidP="00706C0F">
            <w:pPr>
              <w:pStyle w:val="NormalnyWeb"/>
              <w:spacing w:after="0" w:line="360" w:lineRule="auto"/>
              <w:rPr>
                <w:rFonts w:ascii="Arial" w:hAnsi="Arial" w:cs="Arial"/>
                <w:kern w:val="0"/>
                <w:sz w:val="14"/>
                <w:szCs w:val="14"/>
                <w:lang w:eastAsia="pl-PL"/>
              </w:rPr>
            </w:pPr>
          </w:p>
          <w:p w14:paraId="3147CA97" w14:textId="77777777" w:rsidR="002965EC" w:rsidRPr="00292F28" w:rsidRDefault="002965EC" w:rsidP="00706C0F">
            <w:pPr>
              <w:pStyle w:val="NormalnyWeb"/>
              <w:spacing w:after="0" w:line="360" w:lineRule="auto"/>
              <w:rPr>
                <w:rFonts w:ascii="Arial" w:hAnsi="Arial" w:cs="Arial"/>
                <w:kern w:val="0"/>
                <w:sz w:val="14"/>
                <w:szCs w:val="14"/>
                <w:lang w:eastAsia="pl-PL"/>
              </w:rPr>
            </w:pPr>
          </w:p>
          <w:p w14:paraId="351AEB92" w14:textId="2A33D0DC"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1</w:t>
            </w:r>
          </w:p>
        </w:tc>
        <w:tc>
          <w:tcPr>
            <w:tcW w:w="1126" w:type="dxa"/>
            <w:vAlign w:val="center"/>
          </w:tcPr>
          <w:p w14:paraId="03ADC0AB" w14:textId="5EBDDED8"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Opony do samochodu ciężarowego poruszającego się po placach</w:t>
            </w:r>
          </w:p>
        </w:tc>
        <w:tc>
          <w:tcPr>
            <w:tcW w:w="1296" w:type="dxa"/>
          </w:tcPr>
          <w:p w14:paraId="3BC50CA1" w14:textId="77777777" w:rsidR="002965EC" w:rsidRPr="00292F28" w:rsidRDefault="002965EC" w:rsidP="00706C0F">
            <w:pPr>
              <w:pStyle w:val="NormalnyWeb"/>
              <w:spacing w:after="0" w:line="360" w:lineRule="auto"/>
              <w:rPr>
                <w:rFonts w:ascii="Arial" w:hAnsi="Arial" w:cs="Arial"/>
                <w:b/>
                <w:bCs/>
                <w:sz w:val="14"/>
                <w:szCs w:val="14"/>
              </w:rPr>
            </w:pPr>
          </w:p>
          <w:p w14:paraId="11825249" w14:textId="77777777" w:rsidR="002965EC" w:rsidRPr="00292F28" w:rsidRDefault="002965EC" w:rsidP="00706C0F">
            <w:pPr>
              <w:pStyle w:val="NormalnyWeb"/>
              <w:spacing w:after="0" w:line="360" w:lineRule="auto"/>
              <w:rPr>
                <w:rFonts w:ascii="Arial" w:hAnsi="Arial" w:cs="Arial"/>
                <w:b/>
                <w:bCs/>
                <w:sz w:val="14"/>
                <w:szCs w:val="14"/>
              </w:rPr>
            </w:pPr>
            <w:r w:rsidRPr="00292F28">
              <w:rPr>
                <w:rFonts w:ascii="Arial" w:hAnsi="Arial" w:cs="Arial"/>
                <w:b/>
                <w:bCs/>
                <w:sz w:val="14"/>
                <w:szCs w:val="14"/>
              </w:rPr>
              <w:t>………….…..</w:t>
            </w:r>
          </w:p>
        </w:tc>
        <w:tc>
          <w:tcPr>
            <w:tcW w:w="1267" w:type="dxa"/>
            <w:vAlign w:val="center"/>
          </w:tcPr>
          <w:p w14:paraId="4F9B6D2C" w14:textId="1D5498FD"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295/80R22,5</w:t>
            </w:r>
          </w:p>
        </w:tc>
        <w:tc>
          <w:tcPr>
            <w:tcW w:w="767" w:type="dxa"/>
            <w:vAlign w:val="center"/>
          </w:tcPr>
          <w:p w14:paraId="18B802BC" w14:textId="6C937738"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306 mm</w:t>
            </w:r>
          </w:p>
        </w:tc>
        <w:tc>
          <w:tcPr>
            <w:tcW w:w="778" w:type="dxa"/>
            <w:vAlign w:val="center"/>
          </w:tcPr>
          <w:p w14:paraId="664DA04A" w14:textId="2F4DF75D"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 xml:space="preserve">Opona budowlana </w:t>
            </w:r>
            <w:r w:rsidRPr="00292F28">
              <w:rPr>
                <w:rFonts w:ascii="Arial" w:hAnsi="Arial" w:cs="Arial"/>
                <w:kern w:val="0"/>
                <w:sz w:val="14"/>
                <w:szCs w:val="14"/>
                <w:lang w:eastAsia="pl-PL"/>
              </w:rPr>
              <w:br/>
              <w:t>o kierunkowej rzeźbie bieżnika</w:t>
            </w:r>
          </w:p>
        </w:tc>
        <w:tc>
          <w:tcPr>
            <w:tcW w:w="841" w:type="dxa"/>
            <w:vAlign w:val="center"/>
          </w:tcPr>
          <w:p w14:paraId="748A9322" w14:textId="732DBF18"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napędowa</w:t>
            </w:r>
          </w:p>
        </w:tc>
        <w:tc>
          <w:tcPr>
            <w:tcW w:w="1067" w:type="dxa"/>
            <w:vAlign w:val="center"/>
          </w:tcPr>
          <w:p w14:paraId="511946E3" w14:textId="4421D316"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min.15</w:t>
            </w:r>
            <w:r w:rsidR="004F665D" w:rsidRPr="00292F28">
              <w:rPr>
                <w:rFonts w:ascii="Arial" w:hAnsi="Arial" w:cs="Arial"/>
                <w:kern w:val="0"/>
                <w:sz w:val="14"/>
                <w:szCs w:val="14"/>
                <w:lang w:eastAsia="pl-PL"/>
              </w:rPr>
              <w:t>2</w:t>
            </w:r>
            <w:r w:rsidRPr="00292F28">
              <w:rPr>
                <w:rFonts w:ascii="Arial" w:hAnsi="Arial" w:cs="Arial"/>
                <w:kern w:val="0"/>
                <w:sz w:val="14"/>
                <w:szCs w:val="14"/>
                <w:lang w:eastAsia="pl-PL"/>
              </w:rPr>
              <w:t>/1</w:t>
            </w:r>
            <w:r w:rsidR="004F665D" w:rsidRPr="00292F28">
              <w:rPr>
                <w:rFonts w:ascii="Arial" w:hAnsi="Arial" w:cs="Arial"/>
                <w:kern w:val="0"/>
                <w:sz w:val="14"/>
                <w:szCs w:val="14"/>
                <w:lang w:eastAsia="pl-PL"/>
              </w:rPr>
              <w:t>48</w:t>
            </w:r>
          </w:p>
        </w:tc>
        <w:tc>
          <w:tcPr>
            <w:tcW w:w="869" w:type="dxa"/>
            <w:vAlign w:val="center"/>
          </w:tcPr>
          <w:p w14:paraId="27308719" w14:textId="572A1D65"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 xml:space="preserve">Min. </w:t>
            </w:r>
            <w:r w:rsidR="009C75EA" w:rsidRPr="00292F28">
              <w:rPr>
                <w:rFonts w:ascii="Arial" w:hAnsi="Arial" w:cs="Arial"/>
                <w:kern w:val="0"/>
                <w:sz w:val="14"/>
                <w:szCs w:val="14"/>
                <w:lang w:eastAsia="pl-PL"/>
              </w:rPr>
              <w:t>D</w:t>
            </w:r>
          </w:p>
        </w:tc>
        <w:tc>
          <w:tcPr>
            <w:tcW w:w="1195" w:type="dxa"/>
            <w:vAlign w:val="center"/>
          </w:tcPr>
          <w:p w14:paraId="4B0B275A" w14:textId="3874E8EC"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Min. D</w:t>
            </w:r>
          </w:p>
        </w:tc>
      </w:tr>
      <w:tr w:rsidR="00292F28" w:rsidRPr="00292F28" w14:paraId="25718EA9" w14:textId="77777777" w:rsidTr="002965EC">
        <w:tc>
          <w:tcPr>
            <w:tcW w:w="421" w:type="dxa"/>
          </w:tcPr>
          <w:p w14:paraId="55D4E3E8" w14:textId="77777777" w:rsidR="002965EC" w:rsidRPr="00292F28" w:rsidRDefault="002965EC" w:rsidP="00706C0F">
            <w:pPr>
              <w:pStyle w:val="NormalnyWeb"/>
              <w:spacing w:after="0" w:line="360" w:lineRule="auto"/>
              <w:rPr>
                <w:rFonts w:ascii="Arial" w:hAnsi="Arial" w:cs="Arial"/>
                <w:kern w:val="0"/>
                <w:sz w:val="14"/>
                <w:szCs w:val="14"/>
                <w:lang w:eastAsia="pl-PL"/>
              </w:rPr>
            </w:pPr>
          </w:p>
          <w:p w14:paraId="04ADA28D" w14:textId="0950B294"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2</w:t>
            </w:r>
          </w:p>
        </w:tc>
        <w:tc>
          <w:tcPr>
            <w:tcW w:w="1126" w:type="dxa"/>
            <w:vAlign w:val="center"/>
          </w:tcPr>
          <w:p w14:paraId="1AF52E1C" w14:textId="64CC177A"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Opony do samochodu ciężarowego poruszającego się po placach</w:t>
            </w:r>
          </w:p>
        </w:tc>
        <w:tc>
          <w:tcPr>
            <w:tcW w:w="1296" w:type="dxa"/>
          </w:tcPr>
          <w:p w14:paraId="4AF6B473" w14:textId="77777777" w:rsidR="002965EC" w:rsidRPr="00292F28" w:rsidRDefault="002965EC" w:rsidP="00706C0F">
            <w:pPr>
              <w:pStyle w:val="NormalnyWeb"/>
              <w:spacing w:after="0" w:line="360" w:lineRule="auto"/>
              <w:rPr>
                <w:rFonts w:ascii="Arial" w:hAnsi="Arial" w:cs="Arial"/>
                <w:b/>
                <w:bCs/>
                <w:sz w:val="14"/>
                <w:szCs w:val="14"/>
              </w:rPr>
            </w:pPr>
          </w:p>
          <w:p w14:paraId="7575762B" w14:textId="77777777" w:rsidR="002965EC" w:rsidRPr="00292F28" w:rsidRDefault="002965EC" w:rsidP="00706C0F">
            <w:pPr>
              <w:pStyle w:val="NormalnyWeb"/>
              <w:spacing w:after="0" w:line="360" w:lineRule="auto"/>
              <w:rPr>
                <w:rFonts w:ascii="Arial" w:hAnsi="Arial" w:cs="Arial"/>
                <w:b/>
                <w:bCs/>
                <w:sz w:val="14"/>
                <w:szCs w:val="14"/>
              </w:rPr>
            </w:pPr>
            <w:r w:rsidRPr="00292F28">
              <w:rPr>
                <w:rFonts w:ascii="Arial" w:hAnsi="Arial" w:cs="Arial"/>
                <w:b/>
                <w:bCs/>
                <w:sz w:val="14"/>
                <w:szCs w:val="14"/>
              </w:rPr>
              <w:t>……………...</w:t>
            </w:r>
          </w:p>
        </w:tc>
        <w:tc>
          <w:tcPr>
            <w:tcW w:w="1267" w:type="dxa"/>
            <w:vAlign w:val="center"/>
          </w:tcPr>
          <w:p w14:paraId="36433A05" w14:textId="6794B8EA"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295/80R22,5</w:t>
            </w:r>
          </w:p>
        </w:tc>
        <w:tc>
          <w:tcPr>
            <w:tcW w:w="767" w:type="dxa"/>
            <w:vAlign w:val="center"/>
          </w:tcPr>
          <w:p w14:paraId="4C15A8F5" w14:textId="70519235"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305 mm</w:t>
            </w:r>
          </w:p>
        </w:tc>
        <w:tc>
          <w:tcPr>
            <w:tcW w:w="778" w:type="dxa"/>
            <w:vAlign w:val="center"/>
          </w:tcPr>
          <w:p w14:paraId="75FFA25B" w14:textId="5D177EDA"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Opona budowlana</w:t>
            </w:r>
          </w:p>
        </w:tc>
        <w:tc>
          <w:tcPr>
            <w:tcW w:w="841" w:type="dxa"/>
            <w:vAlign w:val="center"/>
          </w:tcPr>
          <w:p w14:paraId="1D73B282" w14:textId="5B43F75B"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prowadząca</w:t>
            </w:r>
          </w:p>
        </w:tc>
        <w:tc>
          <w:tcPr>
            <w:tcW w:w="1067" w:type="dxa"/>
            <w:vAlign w:val="center"/>
          </w:tcPr>
          <w:p w14:paraId="00D54FC9" w14:textId="5D6B9842"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min.15</w:t>
            </w:r>
            <w:r w:rsidR="004F665D" w:rsidRPr="00292F28">
              <w:rPr>
                <w:rFonts w:ascii="Arial" w:hAnsi="Arial" w:cs="Arial"/>
                <w:kern w:val="0"/>
                <w:sz w:val="14"/>
                <w:szCs w:val="14"/>
                <w:lang w:eastAsia="pl-PL"/>
              </w:rPr>
              <w:t>2</w:t>
            </w:r>
            <w:r w:rsidRPr="00292F28">
              <w:rPr>
                <w:rFonts w:ascii="Arial" w:hAnsi="Arial" w:cs="Arial"/>
                <w:kern w:val="0"/>
                <w:sz w:val="14"/>
                <w:szCs w:val="14"/>
                <w:lang w:eastAsia="pl-PL"/>
              </w:rPr>
              <w:t>/1</w:t>
            </w:r>
            <w:r w:rsidR="004F665D" w:rsidRPr="00292F28">
              <w:rPr>
                <w:rFonts w:ascii="Arial" w:hAnsi="Arial" w:cs="Arial"/>
                <w:kern w:val="0"/>
                <w:sz w:val="14"/>
                <w:szCs w:val="14"/>
                <w:lang w:eastAsia="pl-PL"/>
              </w:rPr>
              <w:t>48</w:t>
            </w:r>
          </w:p>
        </w:tc>
        <w:tc>
          <w:tcPr>
            <w:tcW w:w="869" w:type="dxa"/>
            <w:vAlign w:val="center"/>
          </w:tcPr>
          <w:p w14:paraId="344257CF" w14:textId="454A95B0" w:rsidR="002965EC" w:rsidRPr="00292F28" w:rsidRDefault="002965EC"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Min. D</w:t>
            </w:r>
          </w:p>
        </w:tc>
        <w:tc>
          <w:tcPr>
            <w:tcW w:w="1195" w:type="dxa"/>
            <w:vAlign w:val="center"/>
          </w:tcPr>
          <w:p w14:paraId="6B0477B7" w14:textId="6D4AF7A5" w:rsidR="002965EC" w:rsidRPr="00292F28" w:rsidRDefault="002965EC"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Min. D</w:t>
            </w:r>
          </w:p>
        </w:tc>
      </w:tr>
      <w:tr w:rsidR="00F827D5" w:rsidRPr="00F827D5" w14:paraId="4CFD07C4" w14:textId="77777777" w:rsidTr="002965EC">
        <w:tc>
          <w:tcPr>
            <w:tcW w:w="421" w:type="dxa"/>
          </w:tcPr>
          <w:p w14:paraId="589F7C28"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15FE5438"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394A7E82" w14:textId="58F1AACE"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w:t>
            </w:r>
          </w:p>
        </w:tc>
        <w:tc>
          <w:tcPr>
            <w:tcW w:w="1126" w:type="dxa"/>
            <w:vAlign w:val="center"/>
          </w:tcPr>
          <w:p w14:paraId="107AA185" w14:textId="1441BF09"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Opony do samochodu ciężarowego poruszającego się po placach</w:t>
            </w:r>
          </w:p>
        </w:tc>
        <w:tc>
          <w:tcPr>
            <w:tcW w:w="1296" w:type="dxa"/>
          </w:tcPr>
          <w:p w14:paraId="4B9320AA"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p>
          <w:p w14:paraId="6659002F"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7F68F086" w14:textId="01F0595C"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315/80R22,5</w:t>
            </w:r>
          </w:p>
        </w:tc>
        <w:tc>
          <w:tcPr>
            <w:tcW w:w="767" w:type="dxa"/>
            <w:vAlign w:val="center"/>
          </w:tcPr>
          <w:p w14:paraId="77E042A2" w14:textId="0462E6A1"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304 mm</w:t>
            </w:r>
          </w:p>
        </w:tc>
        <w:tc>
          <w:tcPr>
            <w:tcW w:w="778" w:type="dxa"/>
            <w:vAlign w:val="center"/>
          </w:tcPr>
          <w:p w14:paraId="716927BA" w14:textId="696A69C1"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Opona budowlana </w:t>
            </w:r>
            <w:r w:rsidRPr="00F827D5">
              <w:rPr>
                <w:rFonts w:ascii="Arial" w:hAnsi="Arial" w:cs="Arial"/>
                <w:color w:val="000000" w:themeColor="text1"/>
                <w:kern w:val="0"/>
                <w:sz w:val="14"/>
                <w:szCs w:val="14"/>
                <w:lang w:eastAsia="pl-PL"/>
              </w:rPr>
              <w:br/>
              <w:t>o kierunkowej rzeźbie bieżnika</w:t>
            </w:r>
          </w:p>
        </w:tc>
        <w:tc>
          <w:tcPr>
            <w:tcW w:w="841" w:type="dxa"/>
            <w:vAlign w:val="center"/>
          </w:tcPr>
          <w:p w14:paraId="14F5F9AE" w14:textId="597CECFE"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napędowa</w:t>
            </w:r>
          </w:p>
        </w:tc>
        <w:tc>
          <w:tcPr>
            <w:tcW w:w="1067" w:type="dxa"/>
            <w:vAlign w:val="center"/>
          </w:tcPr>
          <w:p w14:paraId="69A51F6D" w14:textId="7F1066D9"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min.156/150</w:t>
            </w:r>
          </w:p>
        </w:tc>
        <w:tc>
          <w:tcPr>
            <w:tcW w:w="869" w:type="dxa"/>
            <w:vAlign w:val="center"/>
          </w:tcPr>
          <w:p w14:paraId="688C21C0" w14:textId="33468C71"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D</w:t>
            </w:r>
          </w:p>
        </w:tc>
        <w:tc>
          <w:tcPr>
            <w:tcW w:w="1195" w:type="dxa"/>
            <w:vAlign w:val="center"/>
          </w:tcPr>
          <w:p w14:paraId="6A25F38B" w14:textId="2B511D6F"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D</w:t>
            </w:r>
          </w:p>
        </w:tc>
      </w:tr>
      <w:tr w:rsidR="00F827D5" w:rsidRPr="00F827D5" w14:paraId="423302BE" w14:textId="77777777" w:rsidTr="002965EC">
        <w:tc>
          <w:tcPr>
            <w:tcW w:w="421" w:type="dxa"/>
          </w:tcPr>
          <w:p w14:paraId="0E42A8E5"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342E44F1"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3C76C94D" w14:textId="6E17B3B4"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4</w:t>
            </w:r>
          </w:p>
        </w:tc>
        <w:tc>
          <w:tcPr>
            <w:tcW w:w="1126" w:type="dxa"/>
            <w:vAlign w:val="center"/>
          </w:tcPr>
          <w:p w14:paraId="0B4C2326" w14:textId="79E40A94"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ciężarowego poruszającego się po drogach</w:t>
            </w:r>
          </w:p>
        </w:tc>
        <w:tc>
          <w:tcPr>
            <w:tcW w:w="1296" w:type="dxa"/>
          </w:tcPr>
          <w:p w14:paraId="65223BC5"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7807068F"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02ED16D1" w14:textId="3638A8AC" w:rsidR="002965EC" w:rsidRPr="00F827D5" w:rsidRDefault="002965EC" w:rsidP="00D0300C">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5C90F144" w14:textId="53F1A6A8"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315/80R22,5</w:t>
            </w:r>
          </w:p>
        </w:tc>
        <w:tc>
          <w:tcPr>
            <w:tcW w:w="767" w:type="dxa"/>
            <w:vAlign w:val="center"/>
          </w:tcPr>
          <w:p w14:paraId="3F84B764" w14:textId="78935CF6"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304 mm</w:t>
            </w:r>
          </w:p>
        </w:tc>
        <w:tc>
          <w:tcPr>
            <w:tcW w:w="778" w:type="dxa"/>
            <w:vAlign w:val="center"/>
          </w:tcPr>
          <w:p w14:paraId="617C4135" w14:textId="486232B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Opona regionalna</w:t>
            </w:r>
          </w:p>
        </w:tc>
        <w:tc>
          <w:tcPr>
            <w:tcW w:w="841" w:type="dxa"/>
            <w:vAlign w:val="center"/>
          </w:tcPr>
          <w:p w14:paraId="76DE6BD6" w14:textId="1DAE9763"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w:t>
            </w:r>
            <w:r w:rsidR="00A570EC" w:rsidRPr="00F827D5">
              <w:rPr>
                <w:rFonts w:ascii="Arial" w:hAnsi="Arial" w:cs="Arial"/>
                <w:color w:val="000000" w:themeColor="text1"/>
                <w:kern w:val="0"/>
                <w:sz w:val="14"/>
                <w:szCs w:val="14"/>
                <w:lang w:eastAsia="pl-PL"/>
              </w:rPr>
              <w:t>n</w:t>
            </w:r>
            <w:r w:rsidRPr="00F827D5">
              <w:rPr>
                <w:rFonts w:ascii="Arial" w:hAnsi="Arial" w:cs="Arial"/>
                <w:color w:val="000000" w:themeColor="text1"/>
                <w:kern w:val="0"/>
                <w:sz w:val="14"/>
                <w:szCs w:val="14"/>
                <w:lang w:eastAsia="pl-PL"/>
              </w:rPr>
              <w:t>apędowa</w:t>
            </w:r>
          </w:p>
        </w:tc>
        <w:tc>
          <w:tcPr>
            <w:tcW w:w="1067" w:type="dxa"/>
            <w:vAlign w:val="center"/>
          </w:tcPr>
          <w:p w14:paraId="4DDBEBEC" w14:textId="1760B199"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156 / 150</w:t>
            </w:r>
          </w:p>
        </w:tc>
        <w:tc>
          <w:tcPr>
            <w:tcW w:w="869" w:type="dxa"/>
            <w:vAlign w:val="center"/>
          </w:tcPr>
          <w:p w14:paraId="08F6AE41" w14:textId="738A0189"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xml:space="preserve"> min. D </w:t>
            </w:r>
          </w:p>
        </w:tc>
        <w:tc>
          <w:tcPr>
            <w:tcW w:w="1195" w:type="dxa"/>
            <w:vAlign w:val="center"/>
          </w:tcPr>
          <w:p w14:paraId="7A87AE34" w14:textId="1069E580"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C</w:t>
            </w:r>
          </w:p>
        </w:tc>
      </w:tr>
      <w:tr w:rsidR="00F827D5" w:rsidRPr="00F827D5" w14:paraId="058B4596" w14:textId="77777777" w:rsidTr="002965EC">
        <w:tc>
          <w:tcPr>
            <w:tcW w:w="421" w:type="dxa"/>
          </w:tcPr>
          <w:p w14:paraId="6416DC53"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54204330" w14:textId="77777777"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p>
          <w:p w14:paraId="323ADE11" w14:textId="74BE6366"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5</w:t>
            </w:r>
          </w:p>
        </w:tc>
        <w:tc>
          <w:tcPr>
            <w:tcW w:w="1126" w:type="dxa"/>
            <w:vAlign w:val="center"/>
          </w:tcPr>
          <w:p w14:paraId="3E1DF84B" w14:textId="34155A6D"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ciężarowego poruszającego się po drogach</w:t>
            </w:r>
          </w:p>
        </w:tc>
        <w:tc>
          <w:tcPr>
            <w:tcW w:w="1296" w:type="dxa"/>
          </w:tcPr>
          <w:p w14:paraId="704EA1E0"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3DFF1795" w14:textId="77777777" w:rsidR="002965EC" w:rsidRPr="00F827D5" w:rsidRDefault="002965EC" w:rsidP="00D0300C">
            <w:pPr>
              <w:pStyle w:val="NormalnyWeb"/>
              <w:spacing w:after="0" w:line="360" w:lineRule="auto"/>
              <w:rPr>
                <w:rFonts w:ascii="Arial" w:hAnsi="Arial" w:cs="Arial"/>
                <w:b/>
                <w:bCs/>
                <w:color w:val="000000" w:themeColor="text1"/>
                <w:sz w:val="14"/>
                <w:szCs w:val="14"/>
              </w:rPr>
            </w:pPr>
          </w:p>
          <w:p w14:paraId="1ECB19CF" w14:textId="663BFB25" w:rsidR="002965EC" w:rsidRPr="00F827D5" w:rsidRDefault="002965EC" w:rsidP="00D0300C">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70A9D564" w14:textId="49961560"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315/80R22,5</w:t>
            </w:r>
          </w:p>
        </w:tc>
        <w:tc>
          <w:tcPr>
            <w:tcW w:w="767" w:type="dxa"/>
            <w:vAlign w:val="center"/>
          </w:tcPr>
          <w:p w14:paraId="3E6C4A33" w14:textId="1DBECE5B"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304 mm</w:t>
            </w:r>
          </w:p>
        </w:tc>
        <w:tc>
          <w:tcPr>
            <w:tcW w:w="778" w:type="dxa"/>
            <w:vAlign w:val="center"/>
          </w:tcPr>
          <w:p w14:paraId="5B675D85" w14:textId="3BFF41AA"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Opona regionalna</w:t>
            </w:r>
          </w:p>
        </w:tc>
        <w:tc>
          <w:tcPr>
            <w:tcW w:w="841" w:type="dxa"/>
            <w:vAlign w:val="center"/>
          </w:tcPr>
          <w:p w14:paraId="277B8CBD" w14:textId="6A512EB3"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w:t>
            </w:r>
            <w:r w:rsidR="00A570EC" w:rsidRPr="00F827D5">
              <w:rPr>
                <w:rFonts w:ascii="Arial" w:hAnsi="Arial" w:cs="Arial"/>
                <w:color w:val="000000" w:themeColor="text1"/>
                <w:kern w:val="0"/>
                <w:sz w:val="14"/>
                <w:szCs w:val="14"/>
                <w:lang w:eastAsia="pl-PL"/>
              </w:rPr>
              <w:t>p</w:t>
            </w:r>
            <w:r w:rsidRPr="00F827D5">
              <w:rPr>
                <w:rFonts w:ascii="Arial" w:hAnsi="Arial" w:cs="Arial"/>
                <w:color w:val="000000" w:themeColor="text1"/>
                <w:kern w:val="0"/>
                <w:sz w:val="14"/>
                <w:szCs w:val="14"/>
                <w:lang w:eastAsia="pl-PL"/>
              </w:rPr>
              <w:t>rowadząca</w:t>
            </w:r>
          </w:p>
        </w:tc>
        <w:tc>
          <w:tcPr>
            <w:tcW w:w="1067" w:type="dxa"/>
            <w:vAlign w:val="center"/>
          </w:tcPr>
          <w:p w14:paraId="49D2E4D5" w14:textId="35D74E9C"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156 / 150</w:t>
            </w:r>
          </w:p>
        </w:tc>
        <w:tc>
          <w:tcPr>
            <w:tcW w:w="869" w:type="dxa"/>
            <w:vAlign w:val="center"/>
          </w:tcPr>
          <w:p w14:paraId="3AA1A5BB" w14:textId="1FEF7B75"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C</w:t>
            </w:r>
          </w:p>
        </w:tc>
        <w:tc>
          <w:tcPr>
            <w:tcW w:w="1195" w:type="dxa"/>
            <w:vAlign w:val="center"/>
          </w:tcPr>
          <w:p w14:paraId="665FD56B" w14:textId="4160079A" w:rsidR="002965EC" w:rsidRPr="00F827D5" w:rsidRDefault="002965EC"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B</w:t>
            </w:r>
          </w:p>
        </w:tc>
      </w:tr>
      <w:tr w:rsidR="002965EC" w:rsidRPr="00F827D5" w14:paraId="664C71ED" w14:textId="77777777" w:rsidTr="002965EC">
        <w:tc>
          <w:tcPr>
            <w:tcW w:w="421" w:type="dxa"/>
          </w:tcPr>
          <w:p w14:paraId="39F7560E" w14:textId="77777777"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p>
          <w:p w14:paraId="3EAEA0BB" w14:textId="60AD31E6"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6</w:t>
            </w:r>
          </w:p>
        </w:tc>
        <w:tc>
          <w:tcPr>
            <w:tcW w:w="1126" w:type="dxa"/>
            <w:vAlign w:val="center"/>
          </w:tcPr>
          <w:p w14:paraId="221FD61A" w14:textId="1765FD2F"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Opony do samochodu ciężarowego poruszającego się po placach</w:t>
            </w:r>
          </w:p>
        </w:tc>
        <w:tc>
          <w:tcPr>
            <w:tcW w:w="1296" w:type="dxa"/>
          </w:tcPr>
          <w:p w14:paraId="3A656C80"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p>
          <w:p w14:paraId="60004829" w14:textId="77777777" w:rsidR="002965EC" w:rsidRPr="00F827D5" w:rsidRDefault="002965EC" w:rsidP="00706C0F">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267" w:type="dxa"/>
            <w:vAlign w:val="center"/>
          </w:tcPr>
          <w:p w14:paraId="05DD28B0" w14:textId="3F3FA623"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315/80R22,5</w:t>
            </w:r>
          </w:p>
        </w:tc>
        <w:tc>
          <w:tcPr>
            <w:tcW w:w="767" w:type="dxa"/>
            <w:vAlign w:val="center"/>
          </w:tcPr>
          <w:p w14:paraId="106E889C" w14:textId="61366D34"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305 mm</w:t>
            </w:r>
          </w:p>
        </w:tc>
        <w:tc>
          <w:tcPr>
            <w:tcW w:w="778" w:type="dxa"/>
            <w:vAlign w:val="center"/>
          </w:tcPr>
          <w:p w14:paraId="7B7B83A3" w14:textId="3267F4EB"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Opona budowlana</w:t>
            </w:r>
          </w:p>
        </w:tc>
        <w:tc>
          <w:tcPr>
            <w:tcW w:w="841" w:type="dxa"/>
            <w:vAlign w:val="center"/>
          </w:tcPr>
          <w:p w14:paraId="110F0429" w14:textId="44F91C70"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prowadząca</w:t>
            </w:r>
          </w:p>
        </w:tc>
        <w:tc>
          <w:tcPr>
            <w:tcW w:w="1067" w:type="dxa"/>
            <w:vAlign w:val="center"/>
          </w:tcPr>
          <w:p w14:paraId="4A06DD1C" w14:textId="0A84181A"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min.156/150</w:t>
            </w:r>
          </w:p>
        </w:tc>
        <w:tc>
          <w:tcPr>
            <w:tcW w:w="869" w:type="dxa"/>
            <w:vAlign w:val="center"/>
          </w:tcPr>
          <w:p w14:paraId="5449EFF8" w14:textId="089D410A" w:rsidR="002965EC" w:rsidRPr="00F827D5" w:rsidRDefault="002965EC"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D</w:t>
            </w:r>
          </w:p>
        </w:tc>
        <w:tc>
          <w:tcPr>
            <w:tcW w:w="1195" w:type="dxa"/>
            <w:vAlign w:val="center"/>
          </w:tcPr>
          <w:p w14:paraId="4C76028B" w14:textId="67DBA159" w:rsidR="002965EC" w:rsidRPr="00F827D5" w:rsidRDefault="002965EC"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D</w:t>
            </w:r>
          </w:p>
        </w:tc>
      </w:tr>
    </w:tbl>
    <w:p w14:paraId="1DBB6C5D" w14:textId="77777777" w:rsidR="00706C0F" w:rsidRPr="00F827D5" w:rsidRDefault="00706C0F" w:rsidP="00706C0F">
      <w:pPr>
        <w:pStyle w:val="Bezodstpw"/>
        <w:spacing w:line="360" w:lineRule="auto"/>
        <w:rPr>
          <w:rFonts w:ascii="Arial" w:hAnsi="Arial" w:cs="Arial"/>
          <w:color w:val="000000" w:themeColor="text1"/>
          <w:szCs w:val="24"/>
        </w:rPr>
      </w:pPr>
    </w:p>
    <w:p w14:paraId="2DDDA4D2" w14:textId="77777777" w:rsidR="00045CD0" w:rsidRPr="00F827D5" w:rsidRDefault="00045CD0" w:rsidP="00706C0F">
      <w:pPr>
        <w:pStyle w:val="Bezodstpw"/>
        <w:spacing w:line="360" w:lineRule="auto"/>
        <w:rPr>
          <w:rFonts w:ascii="Arial" w:hAnsi="Arial" w:cs="Arial"/>
          <w:color w:val="000000" w:themeColor="text1"/>
          <w:szCs w:val="24"/>
        </w:rPr>
      </w:pPr>
    </w:p>
    <w:p w14:paraId="3A38E867" w14:textId="35C3A6AA" w:rsidR="00706C0F" w:rsidRPr="00F827D5" w:rsidRDefault="00706C0F" w:rsidP="00706C0F">
      <w:pPr>
        <w:pStyle w:val="Bezodstpw"/>
        <w:spacing w:line="360" w:lineRule="auto"/>
        <w:rPr>
          <w:color w:val="000000" w:themeColor="text1"/>
        </w:rPr>
      </w:pPr>
      <w:r w:rsidRPr="00F827D5">
        <w:rPr>
          <w:rFonts w:ascii="Arial" w:hAnsi="Arial" w:cs="Arial"/>
          <w:color w:val="000000" w:themeColor="text1"/>
          <w:szCs w:val="24"/>
        </w:rPr>
        <w:lastRenderedPageBreak/>
        <w:t>5</w:t>
      </w:r>
      <w:r w:rsidR="003D1FD5" w:rsidRPr="00F827D5">
        <w:rPr>
          <w:rFonts w:ascii="Arial" w:hAnsi="Arial" w:cs="Arial"/>
          <w:color w:val="000000" w:themeColor="text1"/>
          <w:szCs w:val="24"/>
        </w:rPr>
        <w:t>)</w:t>
      </w:r>
      <w:r w:rsidRPr="00F827D5">
        <w:rPr>
          <w:rFonts w:ascii="Arial" w:hAnsi="Arial" w:cs="Arial"/>
          <w:color w:val="000000" w:themeColor="text1"/>
          <w:szCs w:val="24"/>
        </w:rPr>
        <w:t xml:space="preserve"> C</w:t>
      </w:r>
      <w:r w:rsidRPr="00F827D5">
        <w:rPr>
          <w:rStyle w:val="Domylnaczcionkaakapitu3"/>
          <w:rFonts w:ascii="Arial" w:hAnsi="Arial" w:cs="Arial"/>
          <w:color w:val="000000" w:themeColor="text1"/>
          <w:szCs w:val="24"/>
        </w:rPr>
        <w:t xml:space="preserve">ena mojej (naszej) oferty za realizację całego zamówienia wynosi </w:t>
      </w:r>
      <w:r w:rsidRPr="00F827D5">
        <w:rPr>
          <w:rStyle w:val="Domylnaczcionkaakapitu3"/>
          <w:rFonts w:ascii="Arial" w:hAnsi="Arial" w:cs="Arial"/>
          <w:b/>
          <w:bCs/>
          <w:color w:val="000000" w:themeColor="text1"/>
          <w:szCs w:val="24"/>
        </w:rPr>
        <w:t>.......................</w:t>
      </w:r>
      <w:r w:rsidRPr="00F827D5">
        <w:rPr>
          <w:rStyle w:val="Domylnaczcionkaakapitu3"/>
          <w:rFonts w:ascii="Arial" w:hAnsi="Arial" w:cs="Arial"/>
          <w:color w:val="000000" w:themeColor="text1"/>
          <w:szCs w:val="24"/>
        </w:rPr>
        <w:t xml:space="preserve">PLN brutto, </w:t>
      </w:r>
    </w:p>
    <w:p w14:paraId="63A51A10" w14:textId="543859F9" w:rsidR="004C03B8" w:rsidRPr="00F827D5" w:rsidRDefault="00706C0F" w:rsidP="00706C0F">
      <w:pPr>
        <w:pStyle w:val="Bezodstpw"/>
        <w:spacing w:line="360" w:lineRule="auto"/>
        <w:rPr>
          <w:rStyle w:val="Domylnaczcionkaakapitu3"/>
          <w:color w:val="000000" w:themeColor="text1"/>
        </w:rPr>
      </w:pPr>
      <w:r w:rsidRPr="00F827D5">
        <w:rPr>
          <w:rStyle w:val="Domylnaczcionkaakapitu3"/>
          <w:rFonts w:ascii="Arial" w:hAnsi="Arial" w:cs="Arial"/>
          <w:color w:val="000000" w:themeColor="text1"/>
          <w:szCs w:val="24"/>
          <w:shd w:val="clear" w:color="auto" w:fill="FFFFFF"/>
        </w:rPr>
        <w:t>Stawka VAT: …………….%</w:t>
      </w:r>
    </w:p>
    <w:p w14:paraId="78DBC623" w14:textId="6117A86C" w:rsidR="00706C0F" w:rsidRPr="00F827D5" w:rsidRDefault="00706C0F" w:rsidP="00706C0F">
      <w:pPr>
        <w:pStyle w:val="Bezodstpw"/>
        <w:spacing w:line="360" w:lineRule="auto"/>
        <w:rPr>
          <w:rStyle w:val="Domylnaczcionkaakapitu3"/>
          <w:rFonts w:ascii="Arial" w:hAnsi="Arial" w:cs="Arial"/>
          <w:color w:val="000000" w:themeColor="text1"/>
          <w:shd w:val="clear" w:color="auto" w:fill="FFFFFF"/>
        </w:rPr>
      </w:pPr>
      <w:r w:rsidRPr="00F827D5">
        <w:rPr>
          <w:rStyle w:val="Domylnaczcionkaakapitu3"/>
          <w:rFonts w:ascii="Arial" w:hAnsi="Arial" w:cs="Arial"/>
          <w:color w:val="000000" w:themeColor="text1"/>
          <w:shd w:val="clear" w:color="auto" w:fill="FFFFFF"/>
        </w:rPr>
        <w:t xml:space="preserve">Tabela kalkulacji wartości brutto: </w:t>
      </w:r>
    </w:p>
    <w:p w14:paraId="0F60B9B5" w14:textId="655FA5DA" w:rsidR="002965EC" w:rsidRPr="00F827D5" w:rsidRDefault="002965EC" w:rsidP="002965EC">
      <w:pPr>
        <w:pStyle w:val="NormalnyWeb"/>
        <w:spacing w:before="0" w:after="0" w:line="360" w:lineRule="auto"/>
        <w:rPr>
          <w:b/>
          <w:bCs/>
          <w:i/>
          <w:iCs/>
          <w:color w:val="000000" w:themeColor="text1"/>
        </w:rPr>
      </w:pPr>
      <w:r w:rsidRPr="00F827D5">
        <w:rPr>
          <w:b/>
          <w:bCs/>
          <w:i/>
          <w:iCs/>
          <w:color w:val="000000" w:themeColor="text1"/>
        </w:rPr>
        <w:t>* kolejność zgodnie z wykazem powyżej</w:t>
      </w:r>
    </w:p>
    <w:tbl>
      <w:tblPr>
        <w:tblW w:w="9634" w:type="dxa"/>
        <w:tblCellMar>
          <w:left w:w="10" w:type="dxa"/>
          <w:right w:w="10" w:type="dxa"/>
        </w:tblCellMar>
        <w:tblLook w:val="0000" w:firstRow="0" w:lastRow="0" w:firstColumn="0" w:lastColumn="0" w:noHBand="0" w:noVBand="0"/>
      </w:tblPr>
      <w:tblGrid>
        <w:gridCol w:w="417"/>
        <w:gridCol w:w="2272"/>
        <w:gridCol w:w="2409"/>
        <w:gridCol w:w="1560"/>
        <w:gridCol w:w="2976"/>
      </w:tblGrid>
      <w:tr w:rsidR="00F827D5" w:rsidRPr="00F827D5" w14:paraId="6D01E7A2"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D28A6" w14:textId="77777777" w:rsidR="00706C0F" w:rsidRPr="00F827D5" w:rsidRDefault="00706C0F" w:rsidP="00177F74">
            <w:pPr>
              <w:pStyle w:val="NormalnyWeb"/>
              <w:spacing w:before="0" w:after="0" w:line="360" w:lineRule="auto"/>
              <w:rPr>
                <w:rFonts w:ascii="Arial" w:hAnsi="Arial" w:cs="Arial"/>
                <w:color w:val="000000" w:themeColor="text1"/>
                <w:sz w:val="18"/>
                <w:szCs w:val="18"/>
              </w:rPr>
            </w:pPr>
            <w:proofErr w:type="spellStart"/>
            <w:r w:rsidRPr="00F827D5">
              <w:rPr>
                <w:rFonts w:ascii="Arial" w:hAnsi="Arial" w:cs="Arial"/>
                <w:color w:val="000000" w:themeColor="text1"/>
                <w:sz w:val="18"/>
                <w:szCs w:val="18"/>
              </w:rPr>
              <w:t>Lp</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2C91"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Opona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7C5C"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Cena jednostkowa brutto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AC69"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Ilość</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33ED"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zamówienia (poz. 3x4)</w:t>
            </w:r>
          </w:p>
        </w:tc>
      </w:tr>
      <w:tr w:rsidR="00F827D5" w:rsidRPr="00F827D5" w14:paraId="6B2E682F"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01833"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D6186"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3B67"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AC392"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D9A1E"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5</w:t>
            </w:r>
          </w:p>
        </w:tc>
      </w:tr>
      <w:tr w:rsidR="00F827D5" w:rsidRPr="00F827D5" w14:paraId="2B895EE0"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FB381"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6535F" w14:textId="6F602416"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58ED"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4A8547C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624D"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2D0B08FA" w14:textId="600D386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32F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6E0406E5"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30059BD6"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8F91"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91277" w14:textId="56555089"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253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2A1E7B7C"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08FA"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74896337" w14:textId="20951CFB"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33AF"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63BBA06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7EB6C8E5"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235A"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11FE5" w14:textId="21FF6B04"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52C3"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7570A9A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48F3"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10E09807" w14:textId="0567D5E9"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00DD"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736EDA3A"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0CB00A20" w14:textId="77777777" w:rsidTr="004B70D7">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A5C3" w14:textId="1834CB86" w:rsidR="00D0300C" w:rsidRPr="00F827D5" w:rsidRDefault="00D0300C" w:rsidP="00D0300C">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F1A0" w14:textId="3E2689D8" w:rsidR="00D0300C" w:rsidRPr="00F827D5" w:rsidRDefault="00D0300C" w:rsidP="00D0300C">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20"/>
                <w:szCs w:val="20"/>
                <w:lang w:eastAsia="pl-PL"/>
              </w:rPr>
              <w:t xml:space="preserve">Opona do samochodu ciężarowego poruszającego się po </w:t>
            </w:r>
            <w:r w:rsidR="00865A9C">
              <w:rPr>
                <w:rFonts w:ascii="Arial" w:hAnsi="Arial" w:cs="Arial"/>
                <w:color w:val="000000" w:themeColor="text1"/>
                <w:kern w:val="0"/>
                <w:sz w:val="20"/>
                <w:szCs w:val="20"/>
                <w:lang w:eastAsia="pl-PL"/>
              </w:rPr>
              <w:t>drogach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38431"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6A833B0C" w14:textId="4EAAA82D"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EABC" w14:textId="77777777" w:rsidR="00D0300C" w:rsidRPr="00F827D5" w:rsidRDefault="00D0300C" w:rsidP="00D0300C">
            <w:pPr>
              <w:pStyle w:val="NormalnyWeb"/>
              <w:spacing w:before="0" w:after="0" w:line="360" w:lineRule="auto"/>
              <w:jc w:val="center"/>
              <w:rPr>
                <w:rFonts w:ascii="Arial" w:hAnsi="Arial" w:cs="Arial"/>
                <w:color w:val="000000" w:themeColor="text1"/>
                <w:sz w:val="18"/>
                <w:szCs w:val="18"/>
              </w:rPr>
            </w:pPr>
          </w:p>
          <w:p w14:paraId="477D36D8" w14:textId="648D13E6" w:rsidR="00D0300C" w:rsidRPr="00F827D5" w:rsidRDefault="00D0300C" w:rsidP="00D0300C">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39B8"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29ADD423" w14:textId="197EBB28"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2D3653AC" w14:textId="77777777" w:rsidTr="004B70D7">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5FE7" w14:textId="3C708595" w:rsidR="00D0300C" w:rsidRPr="00F827D5" w:rsidRDefault="00D0300C" w:rsidP="00D0300C">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5</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CC61" w14:textId="21F1A18C" w:rsidR="00D0300C" w:rsidRPr="00F827D5" w:rsidRDefault="00D0300C" w:rsidP="00D0300C">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20"/>
                <w:szCs w:val="20"/>
                <w:lang w:eastAsia="pl-PL"/>
              </w:rPr>
              <w:t xml:space="preserve">Opona do samochodu ciężarowego poruszającego się po </w:t>
            </w:r>
            <w:r w:rsidR="00865A9C">
              <w:rPr>
                <w:rFonts w:ascii="Arial" w:hAnsi="Arial" w:cs="Arial"/>
                <w:color w:val="000000" w:themeColor="text1"/>
                <w:kern w:val="0"/>
                <w:sz w:val="20"/>
                <w:szCs w:val="20"/>
                <w:lang w:eastAsia="pl-PL"/>
              </w:rPr>
              <w:t>drogach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FFEE"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443F6634" w14:textId="57A29515"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B830" w14:textId="77777777" w:rsidR="00D0300C" w:rsidRPr="00F827D5" w:rsidRDefault="00D0300C" w:rsidP="00D0300C">
            <w:pPr>
              <w:pStyle w:val="NormalnyWeb"/>
              <w:spacing w:before="0" w:after="0" w:line="360" w:lineRule="auto"/>
              <w:jc w:val="center"/>
              <w:rPr>
                <w:rFonts w:ascii="Arial" w:hAnsi="Arial" w:cs="Arial"/>
                <w:color w:val="000000" w:themeColor="text1"/>
                <w:sz w:val="18"/>
                <w:szCs w:val="18"/>
              </w:rPr>
            </w:pPr>
          </w:p>
          <w:p w14:paraId="4F409EDF" w14:textId="59EFEC1E" w:rsidR="00D0300C" w:rsidRPr="00F827D5" w:rsidRDefault="00D0300C" w:rsidP="00D0300C">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2440"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7D1BC3E0" w14:textId="6ABA02F8"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0812493C"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F3B3" w14:textId="71088393" w:rsidR="00F738A0" w:rsidRPr="00F827D5" w:rsidRDefault="00D0300C"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6</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2F345" w14:textId="6244C1CD"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5E5B"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193F9D0E"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ED51"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1234FDFE" w14:textId="61117D7B"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AA4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329137B1"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706C0F" w:rsidRPr="00F827D5" w14:paraId="405321F9" w14:textId="77777777" w:rsidTr="00177F74">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44A9"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całkowita za realizację zamówienia: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D445" w14:textId="77777777" w:rsidR="00706C0F" w:rsidRPr="00F827D5" w:rsidRDefault="00706C0F" w:rsidP="00177F74">
            <w:pPr>
              <w:spacing w:line="360" w:lineRule="auto"/>
              <w:jc w:val="center"/>
              <w:rPr>
                <w:rFonts w:ascii="Arial" w:eastAsia="Times New Roman" w:hAnsi="Arial" w:cs="Arial"/>
                <w:color w:val="000000" w:themeColor="text1"/>
                <w:sz w:val="18"/>
                <w:szCs w:val="18"/>
                <w:lang w:eastAsia="pl-PL"/>
              </w:rPr>
            </w:pPr>
            <w:r w:rsidRPr="00F827D5">
              <w:rPr>
                <w:rFonts w:ascii="Arial" w:eastAsia="Times New Roman" w:hAnsi="Arial" w:cs="Arial"/>
                <w:color w:val="000000" w:themeColor="text1"/>
                <w:sz w:val="18"/>
                <w:szCs w:val="18"/>
                <w:lang w:eastAsia="pl-PL"/>
              </w:rPr>
              <w:t>*należy wpisać  sumę poszczególnych kwot z kolumny 5</w:t>
            </w:r>
          </w:p>
          <w:p w14:paraId="102A42D8" w14:textId="77777777" w:rsidR="00706C0F" w:rsidRPr="00F827D5" w:rsidRDefault="00706C0F" w:rsidP="00177F74">
            <w:pPr>
              <w:pStyle w:val="NormalnyWeb"/>
              <w:spacing w:before="0" w:after="0" w:line="360" w:lineRule="auto"/>
              <w:rPr>
                <w:rFonts w:ascii="Arial" w:hAnsi="Arial" w:cs="Arial"/>
                <w:color w:val="000000" w:themeColor="text1"/>
                <w:sz w:val="18"/>
                <w:szCs w:val="18"/>
              </w:rPr>
            </w:pPr>
            <w:r w:rsidRPr="00F827D5">
              <w:rPr>
                <w:rFonts w:ascii="Arial" w:hAnsi="Arial" w:cs="Arial"/>
                <w:b/>
                <w:bCs/>
                <w:color w:val="000000" w:themeColor="text1"/>
                <w:sz w:val="18"/>
                <w:szCs w:val="18"/>
                <w:lang w:eastAsia="pl-PL"/>
              </w:rPr>
              <w:t xml:space="preserve">            ………………….</w:t>
            </w:r>
          </w:p>
        </w:tc>
      </w:tr>
    </w:tbl>
    <w:p w14:paraId="504B2E90" w14:textId="77777777" w:rsidR="00706C0F" w:rsidRPr="00F827D5" w:rsidRDefault="00706C0F" w:rsidP="00706C0F">
      <w:pPr>
        <w:pStyle w:val="NormalnyWeb"/>
        <w:spacing w:before="0" w:after="0" w:line="360" w:lineRule="auto"/>
        <w:rPr>
          <w:color w:val="000000" w:themeColor="text1"/>
        </w:rPr>
      </w:pPr>
    </w:p>
    <w:p w14:paraId="6F4633BC"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b/>
          <w:bCs/>
          <w:color w:val="000000" w:themeColor="text1"/>
          <w:shd w:val="clear" w:color="auto" w:fill="FFFFFF"/>
        </w:rPr>
        <w:t>Uwaga</w:t>
      </w:r>
      <w:r w:rsidRPr="00F827D5">
        <w:rPr>
          <w:rStyle w:val="Domylnaczcionkaakapitu3"/>
          <w:rFonts w:ascii="Arial" w:hAnsi="Arial" w:cs="Arial"/>
          <w:color w:val="000000" w:themeColor="text1"/>
          <w:shd w:val="clear" w:color="auto" w:fill="FFFFFF"/>
        </w:rPr>
        <w:t>: Ceny należy podać w zaokrągleniu do dwóch miejsc po przecinku.</w:t>
      </w:r>
    </w:p>
    <w:p w14:paraId="733BA2F0" w14:textId="1F3C2690" w:rsidR="00706C0F" w:rsidRPr="00F827D5" w:rsidRDefault="00706C0F" w:rsidP="00706C0F">
      <w:pPr>
        <w:pStyle w:val="NormalnyWeb"/>
        <w:spacing w:after="0" w:line="360" w:lineRule="auto"/>
        <w:rPr>
          <w:color w:val="000000" w:themeColor="text1"/>
        </w:rPr>
      </w:pPr>
      <w:r w:rsidRPr="00F827D5">
        <w:rPr>
          <w:rStyle w:val="Domylnaczcionkaakapitu3"/>
          <w:rFonts w:ascii="Arial" w:hAnsi="Arial" w:cs="Arial"/>
          <w:color w:val="000000" w:themeColor="text1"/>
        </w:rPr>
        <w:t>6</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Akceptuje(my) bez zastrzeżeń wzór umowy przedstawiony w Części III SWZ.</w:t>
      </w:r>
    </w:p>
    <w:p w14:paraId="51E6C3E7" w14:textId="5A4A802F" w:rsidR="00706C0F" w:rsidRPr="00F827D5" w:rsidRDefault="00706C0F" w:rsidP="00706C0F">
      <w:pPr>
        <w:pStyle w:val="NormalnyWeb"/>
        <w:spacing w:after="0" w:line="360" w:lineRule="auto"/>
        <w:rPr>
          <w:rFonts w:ascii="Arial" w:hAnsi="Arial" w:cs="Arial"/>
          <w:color w:val="000000" w:themeColor="text1"/>
        </w:rPr>
      </w:pPr>
      <w:r w:rsidRPr="00F827D5">
        <w:rPr>
          <w:rFonts w:ascii="Arial" w:hAnsi="Arial" w:cs="Arial"/>
          <w:color w:val="000000" w:themeColor="text1"/>
        </w:rPr>
        <w:t>7</w:t>
      </w:r>
      <w:r w:rsidR="003D1FD5" w:rsidRPr="00F827D5">
        <w:rPr>
          <w:rFonts w:ascii="Arial" w:hAnsi="Arial" w:cs="Arial"/>
          <w:color w:val="000000" w:themeColor="text1"/>
        </w:rPr>
        <w:t>)</w:t>
      </w:r>
      <w:r w:rsidRPr="00F827D5">
        <w:rPr>
          <w:rFonts w:ascii="Arial" w:hAnsi="Arial" w:cs="Arial"/>
          <w:color w:val="000000" w:themeColor="text1"/>
        </w:rPr>
        <w:t xml:space="preserve"> W przypadku uznania mojej(naszej) oferty za najkorzystniejszą, umowę zobowiązuję(my) się zawrzeć w miejscu i terminie jakie zostaną wskazane przez Zamawiającego.</w:t>
      </w:r>
    </w:p>
    <w:p w14:paraId="1CF6525B" w14:textId="146D6099"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8</w:t>
      </w:r>
      <w:r w:rsidR="003D1FD5" w:rsidRPr="00F827D5">
        <w:rPr>
          <w:rFonts w:ascii="Arial" w:hAnsi="Arial" w:cs="Arial"/>
          <w:color w:val="000000" w:themeColor="text1"/>
        </w:rPr>
        <w:t>)</w:t>
      </w:r>
      <w:r w:rsidRPr="00F827D5">
        <w:rPr>
          <w:rFonts w:ascii="Arial" w:hAnsi="Arial" w:cs="Arial"/>
          <w:color w:val="000000" w:themeColor="text1"/>
        </w:rPr>
        <w:t xml:space="preserve"> </w:t>
      </w:r>
      <w:r w:rsidRPr="00F827D5">
        <w:rPr>
          <w:rStyle w:val="Domylnaczcionkaakapitu3"/>
          <w:rFonts w:ascii="Arial" w:hAnsi="Arial" w:cs="Arial"/>
          <w:i/>
          <w:iCs/>
          <w:color w:val="000000" w:themeColor="text1"/>
        </w:rPr>
        <w:t xml:space="preserve">[żadne z informacji zawartych w ofercie nie stanowią tajemnicy przedsiębiorstwa w rozumieniu przepisów o zwalczaniu nieuczciwej konkurencji] / [wskazane poniżej informacje </w:t>
      </w:r>
      <w:r w:rsidRPr="00F827D5">
        <w:rPr>
          <w:rStyle w:val="Domylnaczcionkaakapitu3"/>
          <w:rFonts w:ascii="Arial" w:hAnsi="Arial" w:cs="Arial"/>
          <w:i/>
          <w:iCs/>
          <w:color w:val="000000" w:themeColor="text1"/>
        </w:rPr>
        <w:lastRenderedPageBreak/>
        <w:t>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F827D5" w:rsidRPr="00F827D5" w14:paraId="06830ACC" w14:textId="77777777" w:rsidTr="00177F74">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0C233F1"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54F77F3"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4B95F1E"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Strony w ofercie (wyrażone cyfrą)</w:t>
            </w:r>
          </w:p>
        </w:tc>
      </w:tr>
      <w:tr w:rsidR="00F827D5" w:rsidRPr="00F827D5" w14:paraId="535FFB5F" w14:textId="77777777" w:rsidTr="00177F74">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C41E230" w14:textId="77777777" w:rsidR="00706C0F" w:rsidRPr="00F827D5" w:rsidRDefault="00706C0F" w:rsidP="00177F74">
            <w:pPr>
              <w:snapToGrid w:val="0"/>
              <w:spacing w:line="360" w:lineRule="auto"/>
              <w:rPr>
                <w:rFonts w:ascii="Arial" w:hAnsi="Arial" w:cs="Arial"/>
                <w:color w:val="000000" w:themeColor="text1"/>
                <w:sz w:val="20"/>
                <w:szCs w:val="2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68F407A" w14:textId="77777777" w:rsidR="00706C0F" w:rsidRPr="00F827D5" w:rsidRDefault="00706C0F" w:rsidP="00177F74">
            <w:pPr>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0A957AC"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B9522AB" w14:textId="77777777" w:rsidR="00706C0F" w:rsidRPr="00F827D5" w:rsidRDefault="00706C0F"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do</w:t>
            </w:r>
          </w:p>
        </w:tc>
      </w:tr>
      <w:tr w:rsidR="00F827D5" w:rsidRPr="00F827D5" w14:paraId="3CAE27E7" w14:textId="77777777" w:rsidTr="00177F74">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43B5217"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12C90963"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579C3F3"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B5F28D3" w14:textId="77777777" w:rsidR="00706C0F" w:rsidRPr="00F827D5" w:rsidRDefault="00706C0F" w:rsidP="00177F74">
            <w:pPr>
              <w:pStyle w:val="Normalny2"/>
              <w:snapToGrid w:val="0"/>
              <w:spacing w:line="360" w:lineRule="auto"/>
              <w:rPr>
                <w:rFonts w:ascii="Arial" w:hAnsi="Arial" w:cs="Arial"/>
                <w:color w:val="000000" w:themeColor="text1"/>
                <w:sz w:val="20"/>
                <w:szCs w:val="20"/>
              </w:rPr>
            </w:pPr>
          </w:p>
        </w:tc>
      </w:tr>
    </w:tbl>
    <w:p w14:paraId="003DAF80" w14:textId="2C44DB80"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9</w:t>
      </w:r>
      <w:r w:rsidR="003D1FD5" w:rsidRPr="00F827D5">
        <w:rPr>
          <w:rFonts w:ascii="Arial" w:hAnsi="Arial" w:cs="Arial"/>
          <w:color w:val="000000" w:themeColor="text1"/>
        </w:rPr>
        <w:t>)</w:t>
      </w:r>
      <w:r w:rsidRPr="00F827D5">
        <w:rPr>
          <w:rFonts w:ascii="Arial" w:hAnsi="Arial" w:cs="Arial"/>
          <w:color w:val="000000" w:themeColor="text1"/>
        </w:rPr>
        <w:t xml:space="preserve">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F827D5" w:rsidRPr="00F827D5" w14:paraId="6D1C4A3E"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9826829" w14:textId="77777777" w:rsidR="00706C0F" w:rsidRPr="00F827D5" w:rsidRDefault="00706C0F"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AE2E29B" w14:textId="77777777" w:rsidR="00706C0F" w:rsidRPr="00F827D5" w:rsidRDefault="00706C0F"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firm podwykonawców</w:t>
            </w:r>
          </w:p>
        </w:tc>
      </w:tr>
      <w:tr w:rsidR="00706C0F" w:rsidRPr="00F827D5" w14:paraId="7E73021A"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71592920" w14:textId="77777777" w:rsidR="00706C0F" w:rsidRPr="00F827D5" w:rsidRDefault="00706C0F" w:rsidP="00177F74">
            <w:pPr>
              <w:pStyle w:val="Normalny2"/>
              <w:spacing w:line="360" w:lineRule="auto"/>
              <w:rPr>
                <w:rFonts w:ascii="Arial" w:hAnsi="Arial" w:cs="Arial"/>
                <w:color w:val="000000" w:themeColor="text1"/>
                <w:sz w:val="20"/>
                <w:szCs w:val="2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48BB387" w14:textId="77777777" w:rsidR="00706C0F" w:rsidRPr="00F827D5" w:rsidRDefault="00706C0F" w:rsidP="00177F74">
            <w:pPr>
              <w:pStyle w:val="Normalny2"/>
              <w:spacing w:line="360" w:lineRule="auto"/>
              <w:rPr>
                <w:rFonts w:ascii="Arial" w:hAnsi="Arial" w:cs="Arial"/>
                <w:color w:val="000000" w:themeColor="text1"/>
                <w:sz w:val="20"/>
                <w:szCs w:val="20"/>
              </w:rPr>
            </w:pPr>
          </w:p>
        </w:tc>
      </w:tr>
    </w:tbl>
    <w:p w14:paraId="1D24AB44" w14:textId="77777777" w:rsidR="00706C0F" w:rsidRPr="00F827D5" w:rsidRDefault="00706C0F" w:rsidP="00706C0F">
      <w:pPr>
        <w:pStyle w:val="NormalnyWeb"/>
        <w:spacing w:before="0" w:after="0" w:line="360" w:lineRule="auto"/>
        <w:rPr>
          <w:rFonts w:ascii="Arial" w:hAnsi="Arial" w:cs="Arial"/>
          <w:color w:val="000000" w:themeColor="text1"/>
        </w:rPr>
      </w:pPr>
    </w:p>
    <w:p w14:paraId="22CB0115" w14:textId="3BAAA990"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10</w:t>
      </w:r>
      <w:r w:rsidR="003D1FD5" w:rsidRPr="00F827D5">
        <w:rPr>
          <w:rFonts w:ascii="Arial" w:hAnsi="Arial" w:cs="Arial"/>
          <w:color w:val="000000" w:themeColor="text1"/>
        </w:rPr>
        <w:t>)</w:t>
      </w:r>
      <w:r w:rsidRPr="00F827D5">
        <w:rPr>
          <w:rFonts w:ascii="Arial" w:hAnsi="Arial" w:cs="Arial"/>
          <w:color w:val="000000" w:themeColor="text1"/>
        </w:rPr>
        <w:t xml:space="preserve"> Inne oświadczenia:</w:t>
      </w:r>
    </w:p>
    <w:p w14:paraId="60F55101" w14:textId="77777777" w:rsidR="00706C0F" w:rsidRPr="00F827D5" w:rsidRDefault="00706C0F" w:rsidP="00706C0F">
      <w:pPr>
        <w:pStyle w:val="Akapitzlist"/>
        <w:spacing w:line="360" w:lineRule="auto"/>
        <w:ind w:left="284" w:hanging="284"/>
        <w:rPr>
          <w:color w:val="000000" w:themeColor="text1"/>
        </w:rPr>
      </w:pPr>
      <w:r w:rsidRPr="00F827D5">
        <w:rPr>
          <w:rFonts w:ascii="Arial" w:hAnsi="Arial" w:cs="Arial"/>
          <w:color w:val="000000" w:themeColor="text1"/>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E316D0E" w14:textId="77777777" w:rsidR="00706C0F" w:rsidRPr="00F827D5" w:rsidRDefault="00706C0F" w:rsidP="00706C0F">
      <w:pPr>
        <w:pStyle w:val="NormalnyWeb"/>
        <w:spacing w:line="360" w:lineRule="auto"/>
        <w:jc w:val="both"/>
        <w:rPr>
          <w:color w:val="000000" w:themeColor="text1"/>
          <w:sz w:val="20"/>
          <w:szCs w:val="20"/>
        </w:rPr>
      </w:pPr>
      <w:r w:rsidRPr="00F827D5">
        <w:rPr>
          <w:rFonts w:ascii="Arial" w:hAnsi="Arial" w:cs="Arial"/>
          <w:i/>
          <w:iCs/>
          <w:color w:val="000000" w:themeColor="text1"/>
          <w:sz w:val="20"/>
          <w:szCs w:val="20"/>
        </w:rPr>
        <w:t>* W przypadku gdy wykonawca nie przekazuje danych osobowych innych niż bezpośrednio jego dotyczących lub zachodzi wyłączenie stosowania obowiązku informacyjnego, stosownie do art. 13 ust. 4 lub art. 14 ust</w:t>
      </w:r>
      <w:r w:rsidRPr="00F827D5">
        <w:rPr>
          <w:rFonts w:ascii="Arial" w:hAnsi="Arial" w:cs="Arial"/>
          <w:color w:val="000000" w:themeColor="text1"/>
          <w:sz w:val="20"/>
          <w:szCs w:val="20"/>
        </w:rPr>
        <w:t>. 5 RODO treści oświadczenia wykonawca nie składa (usunięcie treści oświadczenia np. przez jego wykreślenie).</w:t>
      </w:r>
    </w:p>
    <w:p w14:paraId="093175D3" w14:textId="77777777" w:rsidR="00706C0F" w:rsidRPr="00F827D5" w:rsidRDefault="00706C0F" w:rsidP="00706C0F">
      <w:pPr>
        <w:widowControl/>
        <w:suppressAutoHyphens w:val="0"/>
        <w:spacing w:line="360" w:lineRule="auto"/>
        <w:textAlignment w:val="auto"/>
        <w:rPr>
          <w:color w:val="000000" w:themeColor="text1"/>
        </w:rPr>
      </w:pPr>
      <w:r w:rsidRPr="00F827D5">
        <w:rPr>
          <w:rFonts w:ascii="Arial" w:hAnsi="Arial" w:cs="Arial"/>
          <w:color w:val="000000" w:themeColor="text1"/>
        </w:rPr>
        <w:t xml:space="preserve">b) W myśl </w:t>
      </w:r>
      <w:r w:rsidRPr="00F827D5">
        <w:rPr>
          <w:rFonts w:ascii="Arial" w:hAnsi="Arial" w:cs="Arial"/>
          <w:iCs/>
          <w:color w:val="000000" w:themeColor="text1"/>
        </w:rPr>
        <w:t xml:space="preserve">art. 225 </w:t>
      </w:r>
      <w:proofErr w:type="spellStart"/>
      <w:r w:rsidRPr="00F827D5">
        <w:rPr>
          <w:rFonts w:ascii="Arial" w:hAnsi="Arial" w:cs="Arial"/>
          <w:iCs/>
          <w:color w:val="000000" w:themeColor="text1"/>
        </w:rPr>
        <w:t>u.p.z.p</w:t>
      </w:r>
      <w:proofErr w:type="spellEnd"/>
      <w:r w:rsidRPr="00F827D5">
        <w:rPr>
          <w:rFonts w:ascii="Arial" w:hAnsi="Arial" w:cs="Arial"/>
          <w:color w:val="000000" w:themeColor="text1"/>
        </w:rPr>
        <w:t xml:space="preserve"> informuję(my), że zgodnie z przepisami o podatku od towarów i usług wybór mojej/ naszej oferty </w:t>
      </w:r>
      <w:r w:rsidRPr="00F827D5">
        <w:rPr>
          <w:rFonts w:ascii="Arial" w:hAnsi="Arial" w:cs="Arial"/>
          <w:b/>
          <w:bCs/>
          <w:i/>
          <w:iCs/>
          <w:color w:val="000000" w:themeColor="text1"/>
        </w:rPr>
        <w:t>(należy zaznaczyć właściwy kwadrat):</w:t>
      </w:r>
    </w:p>
    <w:p w14:paraId="4981DAEC" w14:textId="77777777" w:rsidR="00706C0F" w:rsidRPr="00F827D5" w:rsidRDefault="00706C0F" w:rsidP="00706C0F">
      <w:pPr>
        <w:widowControl/>
        <w:suppressAutoHyphens w:val="0"/>
        <w:spacing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nie będzie</w:t>
      </w:r>
      <w:r w:rsidRPr="00F827D5">
        <w:rPr>
          <w:rFonts w:ascii="Arial" w:hAnsi="Arial" w:cs="Arial"/>
          <w:color w:val="000000" w:themeColor="text1"/>
        </w:rPr>
        <w:t xml:space="preserve"> prowadzić do powstania u zamawiającego obowiązku podatkowego.</w:t>
      </w:r>
    </w:p>
    <w:p w14:paraId="15B85D37" w14:textId="77777777" w:rsidR="00706C0F" w:rsidRPr="00F827D5" w:rsidRDefault="00706C0F" w:rsidP="00706C0F">
      <w:pPr>
        <w:widowControl/>
        <w:suppressAutoHyphens w:val="0"/>
        <w:spacing w:before="100"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będzie</w:t>
      </w:r>
      <w:r w:rsidRPr="00F827D5">
        <w:rPr>
          <w:rFonts w:ascii="Arial" w:hAnsi="Arial" w:cs="Arial"/>
          <w:color w:val="000000" w:themeColor="text1"/>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F827D5" w:rsidRPr="00F827D5" w14:paraId="0C91D4D4"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CB369"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BB856"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B7204"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Stawka podatku od towarów i usług, która zgodnie z wiedzą wykonawcy, będzie miała zastosowanie.</w:t>
            </w:r>
          </w:p>
        </w:tc>
      </w:tr>
      <w:tr w:rsidR="00F827D5" w:rsidRPr="00F827D5" w14:paraId="7D54153A"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8688" w14:textId="77777777" w:rsidR="00706C0F" w:rsidRPr="00F827D5" w:rsidRDefault="00706C0F" w:rsidP="00177F74">
            <w:pPr>
              <w:pStyle w:val="Tekstpodstawowy3"/>
              <w:spacing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EE1E" w14:textId="77777777" w:rsidR="00706C0F" w:rsidRPr="00F827D5" w:rsidRDefault="00706C0F" w:rsidP="00177F74">
            <w:pPr>
              <w:pStyle w:val="Tekstpodstawowy3"/>
              <w:spacing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BF26" w14:textId="77777777" w:rsidR="00706C0F" w:rsidRPr="00F827D5" w:rsidRDefault="00706C0F" w:rsidP="00177F74">
            <w:pPr>
              <w:pStyle w:val="Tekstpodstawowy3"/>
              <w:spacing w:line="360" w:lineRule="auto"/>
              <w:rPr>
                <w:rFonts w:ascii="Arial" w:hAnsi="Arial" w:cs="Arial"/>
                <w:color w:val="000000" w:themeColor="text1"/>
                <w:sz w:val="24"/>
                <w:szCs w:val="24"/>
              </w:rPr>
            </w:pPr>
          </w:p>
        </w:tc>
      </w:tr>
    </w:tbl>
    <w:p w14:paraId="1DBF5F2A" w14:textId="77777777"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Wykonawca oświadcza iż jest* </w:t>
      </w:r>
      <w:r w:rsidRPr="00F827D5">
        <w:rPr>
          <w:rFonts w:ascii="Arial" w:hAnsi="Arial" w:cs="Arial"/>
          <w:b/>
          <w:bCs/>
          <w:i/>
          <w:iCs/>
          <w:color w:val="000000" w:themeColor="text1"/>
        </w:rPr>
        <w:t>(należy zaznaczyć właściwy kwadrat):</w:t>
      </w:r>
      <w:r w:rsidRPr="00F827D5">
        <w:rPr>
          <w:rFonts w:ascii="Arial" w:hAnsi="Arial" w:cs="Arial"/>
          <w:color w:val="000000" w:themeColor="text1"/>
        </w:rPr>
        <w:t xml:space="preserve"> </w:t>
      </w:r>
    </w:p>
    <w:p w14:paraId="51B282EF"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Mikro przedsiębiorstwem</w:t>
      </w:r>
    </w:p>
    <w:p w14:paraId="4855D8E6"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lastRenderedPageBreak/>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Małym przedsiębiorstwem</w:t>
      </w:r>
    </w:p>
    <w:p w14:paraId="206ED3BC"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Średnim przedsiębiorstwem</w:t>
      </w:r>
    </w:p>
    <w:p w14:paraId="56BDA784"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Dużym przedsiębiorstwem</w:t>
      </w:r>
    </w:p>
    <w:p w14:paraId="44D05316" w14:textId="77777777" w:rsidR="00706C0F" w:rsidRPr="00F827D5" w:rsidRDefault="00706C0F" w:rsidP="00706C0F">
      <w:pPr>
        <w:pStyle w:val="NormalnyWeb"/>
        <w:spacing w:before="0" w:after="0" w:line="360" w:lineRule="auto"/>
        <w:rPr>
          <w:rFonts w:ascii="Arial" w:hAnsi="Arial" w:cs="Arial"/>
          <w:color w:val="000000" w:themeColor="text1"/>
        </w:rPr>
      </w:pPr>
    </w:p>
    <w:p w14:paraId="07104E8F"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xml:space="preserve">* zaznaczyć właściwe - Por. zalecenie Komisji z dnia 6 maja 2003 r. dotyczące definicji mikroprzedsiębiorstw oraz małych, średnich i dużych przedsiębiorstw (Dz.U. L 124 z 20.5.2003, s. 36). </w:t>
      </w:r>
    </w:p>
    <w:p w14:paraId="17A27614"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W przypadku konsorcjum wymaganą informację należy podać w odniesieniu do lidera konsorcjum.</w:t>
      </w:r>
    </w:p>
    <w:p w14:paraId="4E98A499"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Mikro przedsiębiorstwo: przedsiębiorstwo zatrudnia mniej niż 10 pracowników a jego roczny obrót nie przekracza (lub/i jego całkowity bilans roczny) 2 milionów EUR.</w:t>
      </w:r>
    </w:p>
    <w:p w14:paraId="50EF586C"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Małe przedsiębiorstwo: przedsiębiorstwo, które zatrudnia mniej niż 50 osób i którego roczny obrót lub roczna suma bilansowa nie przekracza 10 milionów EUR.</w:t>
      </w:r>
    </w:p>
    <w:p w14:paraId="09201515"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ED5850C"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Duże przedsiębiorstwo: jest to przedsiębiorstwo, które nie kwalifikuje się do żadnej z ww. kategorii przedsiębiorstw.</w:t>
      </w:r>
    </w:p>
    <w:p w14:paraId="505DDC99" w14:textId="77777777" w:rsidR="00706C0F" w:rsidRPr="00F827D5" w:rsidRDefault="00706C0F" w:rsidP="00706C0F">
      <w:pPr>
        <w:pStyle w:val="NormalnyWeb"/>
        <w:spacing w:before="0" w:after="0" w:line="360" w:lineRule="auto"/>
        <w:rPr>
          <w:rFonts w:ascii="Arial" w:hAnsi="Arial" w:cs="Arial"/>
          <w:b/>
          <w:bCs/>
          <w:color w:val="000000" w:themeColor="text1"/>
        </w:rPr>
      </w:pPr>
    </w:p>
    <w:p w14:paraId="3BE4BF1C" w14:textId="77777777" w:rsidR="00706C0F" w:rsidRPr="00F827D5" w:rsidRDefault="00706C0F" w:rsidP="00706C0F">
      <w:pPr>
        <w:pStyle w:val="NormalnyWeb"/>
        <w:spacing w:before="0" w:after="0" w:line="360" w:lineRule="auto"/>
        <w:rPr>
          <w:rFonts w:ascii="Arial" w:hAnsi="Arial" w:cs="Arial"/>
          <w:b/>
          <w:bCs/>
          <w:color w:val="000000" w:themeColor="text1"/>
        </w:rPr>
      </w:pPr>
    </w:p>
    <w:p w14:paraId="518473BB" w14:textId="77777777" w:rsidR="00706C0F" w:rsidRPr="00F827D5" w:rsidRDefault="00706C0F" w:rsidP="00706C0F">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t>UWAGA:</w:t>
      </w:r>
    </w:p>
    <w:p w14:paraId="6158AF9D" w14:textId="76369D30" w:rsidR="00706C0F" w:rsidRPr="00F827D5" w:rsidRDefault="00706C0F" w:rsidP="00706C0F">
      <w:pPr>
        <w:pStyle w:val="rozdzia"/>
        <w:rPr>
          <w:color w:val="000000" w:themeColor="text1"/>
        </w:rPr>
      </w:pPr>
      <w:r w:rsidRPr="00F827D5">
        <w:rPr>
          <w:color w:val="000000" w:themeColor="text1"/>
        </w:rPr>
        <w:t>Dokument należy wypełnić i podpisać kwalifikowanym podpisem elektronicznym lub podpisem zaufanym lub podpisem osobistym.</w:t>
      </w:r>
    </w:p>
    <w:p w14:paraId="2255FC58" w14:textId="77777777" w:rsidR="00706C0F" w:rsidRPr="00F827D5" w:rsidRDefault="00706C0F" w:rsidP="00706C0F">
      <w:pPr>
        <w:pStyle w:val="rozdzia"/>
        <w:rPr>
          <w:color w:val="000000" w:themeColor="text1"/>
        </w:rPr>
      </w:pPr>
    </w:p>
    <w:p w14:paraId="57BE7B6F" w14:textId="77777777" w:rsidR="00706C0F" w:rsidRPr="00F827D5" w:rsidRDefault="00706C0F" w:rsidP="00706C0F">
      <w:pPr>
        <w:pStyle w:val="NormalnyWeb"/>
        <w:spacing w:before="0" w:after="0" w:line="360" w:lineRule="auto"/>
        <w:rPr>
          <w:rFonts w:ascii="Arial" w:hAnsi="Arial" w:cs="Arial"/>
          <w:i/>
          <w:iCs/>
          <w:color w:val="000000" w:themeColor="text1"/>
        </w:rPr>
      </w:pPr>
    </w:p>
    <w:p w14:paraId="41922565" w14:textId="77777777" w:rsidR="00706C0F" w:rsidRPr="00F827D5" w:rsidRDefault="00706C0F" w:rsidP="00706C0F">
      <w:pPr>
        <w:pStyle w:val="NormalnyWeb"/>
        <w:spacing w:before="0" w:after="0" w:line="360" w:lineRule="auto"/>
        <w:rPr>
          <w:rFonts w:ascii="Arial" w:hAnsi="Arial" w:cs="Arial"/>
          <w:i/>
          <w:iCs/>
          <w:color w:val="000000" w:themeColor="text1"/>
        </w:rPr>
      </w:pPr>
      <w:r w:rsidRPr="00F827D5">
        <w:rPr>
          <w:rFonts w:ascii="Arial" w:hAnsi="Arial" w:cs="Arial"/>
          <w:i/>
          <w:iCs/>
          <w:color w:val="000000" w:themeColor="text1"/>
        </w:rPr>
        <w:t>[1] W przypadku Wykonawców wspólnie ubiegających się o udzielenie zamówienia zaleca się wpisanie danych wszystkich Wykonawców – wszystkich wspólników spółki cywilnej lub członków konsorcjum.</w:t>
      </w:r>
    </w:p>
    <w:p w14:paraId="0B591B8A" w14:textId="77777777" w:rsidR="00E3452B" w:rsidRPr="00F827D5" w:rsidRDefault="00E3452B" w:rsidP="008A4032">
      <w:pPr>
        <w:pStyle w:val="NormalnyWeb"/>
        <w:spacing w:before="0" w:after="0" w:line="360" w:lineRule="auto"/>
        <w:rPr>
          <w:rFonts w:ascii="Arial" w:hAnsi="Arial" w:cs="Arial"/>
          <w:color w:val="000000" w:themeColor="text1"/>
        </w:rPr>
      </w:pPr>
    </w:p>
    <w:p w14:paraId="6247B0B3" w14:textId="77777777" w:rsidR="00702AEA" w:rsidRPr="00F827D5" w:rsidRDefault="00702AEA" w:rsidP="008A4032">
      <w:pPr>
        <w:pStyle w:val="NormalnyWeb"/>
        <w:spacing w:before="0" w:after="0" w:line="360" w:lineRule="auto"/>
        <w:rPr>
          <w:rFonts w:ascii="Arial" w:hAnsi="Arial" w:cs="Arial"/>
          <w:color w:val="000000" w:themeColor="text1"/>
        </w:rPr>
      </w:pPr>
    </w:p>
    <w:p w14:paraId="6861C299" w14:textId="77777777" w:rsidR="00910430" w:rsidRPr="00F827D5" w:rsidRDefault="00910430" w:rsidP="008A4032">
      <w:pPr>
        <w:pStyle w:val="NormalnyWeb"/>
        <w:spacing w:before="0" w:after="0" w:line="360" w:lineRule="auto"/>
        <w:rPr>
          <w:rFonts w:ascii="Arial" w:hAnsi="Arial" w:cs="Arial"/>
          <w:color w:val="000000" w:themeColor="text1"/>
        </w:rPr>
      </w:pPr>
    </w:p>
    <w:p w14:paraId="5F27B2A8" w14:textId="77777777" w:rsidR="002965EC" w:rsidRPr="00F827D5" w:rsidRDefault="002965EC" w:rsidP="008A4032">
      <w:pPr>
        <w:pStyle w:val="NormalnyWeb"/>
        <w:spacing w:before="0" w:after="0" w:line="360" w:lineRule="auto"/>
        <w:rPr>
          <w:rFonts w:ascii="Arial" w:hAnsi="Arial" w:cs="Arial"/>
          <w:color w:val="000000" w:themeColor="text1"/>
        </w:rPr>
      </w:pPr>
    </w:p>
    <w:p w14:paraId="749048F8" w14:textId="77777777" w:rsidR="002965EC" w:rsidRPr="00F827D5" w:rsidRDefault="002965EC" w:rsidP="008A4032">
      <w:pPr>
        <w:pStyle w:val="NormalnyWeb"/>
        <w:spacing w:before="0" w:after="0" w:line="360" w:lineRule="auto"/>
        <w:rPr>
          <w:rFonts w:ascii="Arial" w:hAnsi="Arial" w:cs="Arial"/>
          <w:color w:val="000000" w:themeColor="text1"/>
        </w:rPr>
      </w:pPr>
    </w:p>
    <w:p w14:paraId="30E42099" w14:textId="77777777" w:rsidR="002965EC" w:rsidRPr="00F827D5" w:rsidRDefault="002965EC" w:rsidP="008A4032">
      <w:pPr>
        <w:pStyle w:val="NormalnyWeb"/>
        <w:spacing w:before="0" w:after="0" w:line="360" w:lineRule="auto"/>
        <w:rPr>
          <w:rFonts w:ascii="Arial" w:hAnsi="Arial" w:cs="Arial"/>
          <w:color w:val="000000" w:themeColor="text1"/>
        </w:rPr>
      </w:pPr>
    </w:p>
    <w:p w14:paraId="7178390A" w14:textId="77777777" w:rsidR="002965EC" w:rsidRPr="00F827D5" w:rsidRDefault="002965EC" w:rsidP="008A4032">
      <w:pPr>
        <w:pStyle w:val="NormalnyWeb"/>
        <w:spacing w:before="0" w:after="0" w:line="360" w:lineRule="auto"/>
        <w:rPr>
          <w:rFonts w:ascii="Arial" w:hAnsi="Arial" w:cs="Arial"/>
          <w:color w:val="000000" w:themeColor="text1"/>
        </w:rPr>
      </w:pPr>
    </w:p>
    <w:p w14:paraId="0D212C4E" w14:textId="77777777" w:rsidR="00045CD0" w:rsidRPr="00F827D5" w:rsidRDefault="00045CD0" w:rsidP="008A4032">
      <w:pPr>
        <w:pStyle w:val="NormalnyWeb"/>
        <w:spacing w:before="0" w:after="0" w:line="360" w:lineRule="auto"/>
        <w:rPr>
          <w:rFonts w:ascii="Arial" w:hAnsi="Arial" w:cs="Arial"/>
          <w:color w:val="000000" w:themeColor="text1"/>
        </w:rPr>
      </w:pPr>
    </w:p>
    <w:p w14:paraId="2B55A900" w14:textId="001AEC74" w:rsidR="00910430" w:rsidRPr="00F827D5" w:rsidRDefault="00910430" w:rsidP="00910430">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1C do SWZ</w:t>
      </w:r>
    </w:p>
    <w:p w14:paraId="1041327B" w14:textId="77777777" w:rsidR="00910430" w:rsidRPr="00F827D5" w:rsidRDefault="00910430" w:rsidP="00910430">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 xml:space="preserve">FORMULARZ OFERTOWY </w:t>
      </w:r>
    </w:p>
    <w:p w14:paraId="1D0B5947" w14:textId="7E7B8BD9" w:rsidR="00E21D81" w:rsidRPr="00F827D5" w:rsidRDefault="00E21D81" w:rsidP="00E21D81">
      <w:pPr>
        <w:widowControl/>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Dostawa opon do pojazdów i maszyn Zakładu Unieszkodliwiania Odpadów Komunalnych Spytkowo Sp. z  o.o. </w:t>
      </w:r>
      <w:r w:rsidRPr="00F827D5">
        <w:rPr>
          <w:rFonts w:ascii="Arial" w:hAnsi="Arial" w:cs="Arial"/>
          <w:b/>
          <w:bCs/>
          <w:color w:val="000000" w:themeColor="text1"/>
        </w:rPr>
        <w:t>Część 3</w:t>
      </w:r>
    </w:p>
    <w:p w14:paraId="467A5EB9" w14:textId="77777777" w:rsidR="00910430" w:rsidRPr="00F827D5" w:rsidRDefault="00910430" w:rsidP="00910430">
      <w:pPr>
        <w:widowControl/>
        <w:spacing w:line="360" w:lineRule="auto"/>
        <w:textAlignment w:val="auto"/>
        <w:rPr>
          <w:color w:val="000000" w:themeColor="text1"/>
        </w:rPr>
      </w:pPr>
    </w:p>
    <w:p w14:paraId="5F90BC57"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1. ZAMAWIAJĄCY:</w:t>
      </w:r>
    </w:p>
    <w:p w14:paraId="4E964D57" w14:textId="77777777"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Zakład Unieszkodliwiania Odpadów Komunalnych Spytkowo Sp. z o.o.</w:t>
      </w:r>
    </w:p>
    <w:p w14:paraId="7721E67B"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b/>
          <w:bCs/>
          <w:color w:val="000000" w:themeColor="text1"/>
        </w:rPr>
        <w:t>2. WYKONAWCA:</w:t>
      </w:r>
    </w:p>
    <w:p w14:paraId="6A9401C1"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color w:val="000000" w:themeColor="text1"/>
        </w:rPr>
        <w:t>Niniejsza oferta zostaje złożona przez</w:t>
      </w:r>
      <w:r w:rsidRPr="00F827D5">
        <w:rPr>
          <w:rFonts w:ascii="Arial" w:hAnsi="Arial" w:cs="Arial"/>
          <w:color w:val="000000" w:themeColor="text1"/>
        </w:rPr>
        <w:t>[1]</w:t>
      </w:r>
      <w:r w:rsidRPr="00F827D5">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F827D5" w:rsidRPr="00F827D5" w14:paraId="1D54C414" w14:textId="77777777" w:rsidTr="00177F74">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B1439BB" w14:textId="77777777" w:rsidR="00910430" w:rsidRPr="00F827D5" w:rsidRDefault="00910430" w:rsidP="00177F74">
            <w:pPr>
              <w:pStyle w:val="Normalny2"/>
              <w:spacing w:line="360" w:lineRule="auto"/>
              <w:jc w:val="center"/>
              <w:rPr>
                <w:color w:val="000000" w:themeColor="text1"/>
              </w:rPr>
            </w:pPr>
            <w:proofErr w:type="spellStart"/>
            <w:r w:rsidRPr="00F827D5">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1F794FF" w14:textId="77777777" w:rsidR="00910430" w:rsidRPr="00F827D5" w:rsidRDefault="00910430" w:rsidP="00177F74">
            <w:pPr>
              <w:pStyle w:val="Normalny2"/>
              <w:spacing w:line="360" w:lineRule="auto"/>
              <w:jc w:val="center"/>
              <w:rPr>
                <w:color w:val="000000" w:themeColor="text1"/>
              </w:rPr>
            </w:pPr>
            <w:r w:rsidRPr="00F827D5">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1BE136" w14:textId="77777777" w:rsidR="00910430" w:rsidRPr="00F827D5" w:rsidRDefault="00910430" w:rsidP="00177F74">
            <w:pPr>
              <w:pStyle w:val="Normalny2"/>
              <w:spacing w:line="360" w:lineRule="auto"/>
              <w:jc w:val="center"/>
              <w:rPr>
                <w:color w:val="000000" w:themeColor="text1"/>
              </w:rPr>
            </w:pPr>
            <w:r w:rsidRPr="00F827D5">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29BC802" w14:textId="77777777" w:rsidR="00910430" w:rsidRPr="00F827D5" w:rsidRDefault="00910430" w:rsidP="00177F74">
            <w:pPr>
              <w:pStyle w:val="Normalny2"/>
              <w:spacing w:line="360" w:lineRule="auto"/>
              <w:jc w:val="center"/>
              <w:rPr>
                <w:color w:val="000000" w:themeColor="text1"/>
              </w:rPr>
            </w:pPr>
            <w:r w:rsidRPr="00F827D5">
              <w:rPr>
                <w:rFonts w:ascii="Arial" w:hAnsi="Arial" w:cs="Arial"/>
                <w:color w:val="000000" w:themeColor="text1"/>
              </w:rPr>
              <w:t>Adres(y) Wykonawcy(ów)</w:t>
            </w:r>
          </w:p>
        </w:tc>
      </w:tr>
      <w:tr w:rsidR="00910430" w:rsidRPr="00F827D5" w14:paraId="6C331657" w14:textId="77777777" w:rsidTr="00177F74">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7F2F474" w14:textId="77777777" w:rsidR="00910430" w:rsidRPr="00F827D5" w:rsidRDefault="00910430" w:rsidP="00177F74">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E98E108" w14:textId="77777777" w:rsidR="00910430" w:rsidRPr="00F827D5" w:rsidRDefault="00910430" w:rsidP="00177F74">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69FDB00B" w14:textId="77777777" w:rsidR="00910430" w:rsidRPr="00F827D5" w:rsidRDefault="00910430" w:rsidP="00177F74">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457826B" w14:textId="77777777" w:rsidR="00910430" w:rsidRPr="00F827D5" w:rsidRDefault="00910430" w:rsidP="00177F74">
            <w:pPr>
              <w:pStyle w:val="Normalny2"/>
              <w:snapToGrid w:val="0"/>
              <w:spacing w:line="360" w:lineRule="auto"/>
              <w:rPr>
                <w:rFonts w:ascii="Arial" w:hAnsi="Arial" w:cs="Arial"/>
                <w:color w:val="000000" w:themeColor="text1"/>
              </w:rPr>
            </w:pPr>
          </w:p>
        </w:tc>
      </w:tr>
    </w:tbl>
    <w:p w14:paraId="7EECEEC7" w14:textId="77777777" w:rsidR="00910430" w:rsidRPr="00F827D5" w:rsidRDefault="00910430" w:rsidP="00910430">
      <w:pPr>
        <w:pStyle w:val="NormalnyWeb"/>
        <w:spacing w:before="0" w:after="0" w:line="360" w:lineRule="auto"/>
        <w:rPr>
          <w:rFonts w:ascii="Arial" w:hAnsi="Arial" w:cs="Arial"/>
          <w:b/>
          <w:bCs/>
          <w:color w:val="000000" w:themeColor="text1"/>
        </w:rPr>
      </w:pPr>
    </w:p>
    <w:p w14:paraId="62914D24" w14:textId="63AC1592" w:rsidR="00910430" w:rsidRPr="00F827D5" w:rsidRDefault="00910430" w:rsidP="00910430">
      <w:pPr>
        <w:pStyle w:val="NormalnyWeb"/>
        <w:spacing w:before="0" w:after="0" w:line="360" w:lineRule="auto"/>
        <w:rPr>
          <w:color w:val="000000" w:themeColor="text1"/>
        </w:rPr>
      </w:pPr>
      <w:r w:rsidRPr="00F827D5">
        <w:rPr>
          <w:rFonts w:ascii="Arial" w:hAnsi="Arial" w:cs="Arial"/>
          <w:b/>
          <w:bCs/>
          <w:color w:val="000000" w:themeColor="text1"/>
        </w:rPr>
        <w:t>3. ADRES</w:t>
      </w:r>
      <w:r w:rsidR="003D1FD5" w:rsidRPr="00F827D5">
        <w:rPr>
          <w:rFonts w:ascii="Arial" w:hAnsi="Arial" w:cs="Arial"/>
          <w:b/>
          <w:bCs/>
          <w:color w:val="000000" w:themeColor="text1"/>
        </w:rPr>
        <w:t xml:space="preserve"> DO KORESPONDENCJI</w:t>
      </w:r>
      <w:r w:rsidRPr="00F827D5">
        <w:rPr>
          <w:rFonts w:ascii="Arial" w:hAnsi="Arial" w:cs="Arial"/>
          <w:b/>
          <w:bCs/>
          <w:color w:val="000000" w:themeColor="text1"/>
        </w:rPr>
        <w:t>:</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F827D5" w:rsidRPr="00F827D5" w14:paraId="4C521921" w14:textId="77777777" w:rsidTr="003D1FD5">
        <w:tc>
          <w:tcPr>
            <w:tcW w:w="314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2BC1076" w14:textId="77777777" w:rsidR="00910430" w:rsidRPr="00F827D5" w:rsidRDefault="00910430" w:rsidP="00177F74">
            <w:pPr>
              <w:pStyle w:val="Normalny2"/>
              <w:spacing w:line="360" w:lineRule="auto"/>
              <w:rPr>
                <w:color w:val="000000" w:themeColor="text1"/>
              </w:rPr>
            </w:pPr>
            <w:r w:rsidRPr="00F827D5">
              <w:rPr>
                <w:rFonts w:ascii="Arial" w:hAnsi="Arial" w:cs="Arial"/>
                <w:color w:val="000000" w:themeColor="text1"/>
              </w:rPr>
              <w:t>Imię i nazwisko osoby uprawnionej do kontaktu</w:t>
            </w:r>
          </w:p>
        </w:tc>
        <w:tc>
          <w:tcPr>
            <w:tcW w:w="65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63D06225" w14:textId="77777777" w:rsidR="00910430" w:rsidRPr="00F827D5" w:rsidRDefault="00910430" w:rsidP="00177F74">
            <w:pPr>
              <w:pStyle w:val="Normalny2"/>
              <w:snapToGrid w:val="0"/>
              <w:spacing w:line="360" w:lineRule="auto"/>
              <w:rPr>
                <w:rFonts w:ascii="Arial" w:hAnsi="Arial" w:cs="Arial"/>
                <w:color w:val="000000" w:themeColor="text1"/>
              </w:rPr>
            </w:pPr>
          </w:p>
        </w:tc>
      </w:tr>
      <w:tr w:rsidR="00F827D5" w:rsidRPr="00F827D5" w14:paraId="1D678DF7" w14:textId="77777777" w:rsidTr="003D1FD5">
        <w:tc>
          <w:tcPr>
            <w:tcW w:w="314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049AF237" w14:textId="77777777" w:rsidR="00910430" w:rsidRPr="00F827D5" w:rsidRDefault="00910430" w:rsidP="00177F74">
            <w:pPr>
              <w:pStyle w:val="Normalny2"/>
              <w:spacing w:line="360" w:lineRule="auto"/>
              <w:rPr>
                <w:color w:val="000000" w:themeColor="text1"/>
              </w:rPr>
            </w:pPr>
            <w:r w:rsidRPr="00F827D5">
              <w:rPr>
                <w:rFonts w:ascii="Arial" w:hAnsi="Arial" w:cs="Arial"/>
                <w:color w:val="000000" w:themeColor="text1"/>
              </w:rPr>
              <w:t>Adres</w:t>
            </w:r>
          </w:p>
        </w:tc>
        <w:tc>
          <w:tcPr>
            <w:tcW w:w="65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474AD8AF" w14:textId="77777777" w:rsidR="00910430" w:rsidRPr="00F827D5" w:rsidRDefault="00910430" w:rsidP="00177F74">
            <w:pPr>
              <w:pStyle w:val="Normalny2"/>
              <w:snapToGrid w:val="0"/>
              <w:spacing w:line="360" w:lineRule="auto"/>
              <w:rPr>
                <w:rFonts w:ascii="Arial" w:hAnsi="Arial" w:cs="Arial"/>
                <w:color w:val="000000" w:themeColor="text1"/>
              </w:rPr>
            </w:pPr>
          </w:p>
        </w:tc>
      </w:tr>
      <w:tr w:rsidR="00F827D5" w:rsidRPr="00F827D5" w14:paraId="1E9E6B91" w14:textId="77777777" w:rsidTr="003D1FD5">
        <w:tc>
          <w:tcPr>
            <w:tcW w:w="314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28BDEEC9" w14:textId="77777777" w:rsidR="00910430" w:rsidRPr="00F827D5" w:rsidRDefault="00910430" w:rsidP="00177F74">
            <w:pPr>
              <w:pStyle w:val="Normalny2"/>
              <w:spacing w:line="360" w:lineRule="auto"/>
              <w:rPr>
                <w:color w:val="000000" w:themeColor="text1"/>
              </w:rPr>
            </w:pPr>
            <w:r w:rsidRPr="00F827D5">
              <w:rPr>
                <w:rFonts w:ascii="Arial" w:hAnsi="Arial" w:cs="Arial"/>
                <w:color w:val="000000" w:themeColor="text1"/>
              </w:rPr>
              <w:t>Nr telefonu</w:t>
            </w:r>
          </w:p>
        </w:tc>
        <w:tc>
          <w:tcPr>
            <w:tcW w:w="65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57" w:type="dxa"/>
              <w:right w:w="57" w:type="dxa"/>
            </w:tcMar>
          </w:tcPr>
          <w:p w14:paraId="197E5563" w14:textId="77777777" w:rsidR="00910430" w:rsidRPr="00F827D5" w:rsidRDefault="00910430" w:rsidP="00177F74">
            <w:pPr>
              <w:pStyle w:val="Normalny2"/>
              <w:snapToGrid w:val="0"/>
              <w:spacing w:line="360" w:lineRule="auto"/>
              <w:rPr>
                <w:rFonts w:ascii="Arial" w:hAnsi="Arial" w:cs="Arial"/>
                <w:color w:val="000000" w:themeColor="text1"/>
              </w:rPr>
            </w:pPr>
          </w:p>
        </w:tc>
      </w:tr>
      <w:tr w:rsidR="00F827D5" w:rsidRPr="00F827D5" w14:paraId="6B094AD9" w14:textId="77777777" w:rsidTr="003D1FD5">
        <w:tc>
          <w:tcPr>
            <w:tcW w:w="3148" w:type="dxa"/>
            <w:tcBorders>
              <w:top w:val="single" w:sz="4" w:space="0" w:color="auto"/>
              <w:left w:val="single" w:sz="6" w:space="0" w:color="000001"/>
              <w:bottom w:val="single" w:sz="6" w:space="0" w:color="000001"/>
            </w:tcBorders>
            <w:shd w:val="clear" w:color="auto" w:fill="auto"/>
            <w:tcMar>
              <w:top w:w="0" w:type="dxa"/>
              <w:left w:w="57" w:type="dxa"/>
              <w:bottom w:w="57" w:type="dxa"/>
              <w:right w:w="57" w:type="dxa"/>
            </w:tcMar>
          </w:tcPr>
          <w:p w14:paraId="3E9160C8" w14:textId="77777777" w:rsidR="00910430" w:rsidRPr="00F827D5" w:rsidRDefault="00910430" w:rsidP="00177F74">
            <w:pPr>
              <w:pStyle w:val="Normalny2"/>
              <w:spacing w:line="360" w:lineRule="auto"/>
              <w:rPr>
                <w:rFonts w:ascii="Arial" w:hAnsi="Arial" w:cs="Arial"/>
                <w:color w:val="000000" w:themeColor="text1"/>
              </w:rPr>
            </w:pPr>
            <w:r w:rsidRPr="00F827D5">
              <w:rPr>
                <w:rFonts w:ascii="Arial" w:hAnsi="Arial" w:cs="Arial"/>
                <w:color w:val="000000" w:themeColor="text1"/>
              </w:rPr>
              <w:t>E-mail</w:t>
            </w:r>
          </w:p>
        </w:tc>
        <w:tc>
          <w:tcPr>
            <w:tcW w:w="6512" w:type="dxa"/>
            <w:tcBorders>
              <w:top w:val="single" w:sz="4" w:space="0" w:color="auto"/>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A3AC0F4" w14:textId="77777777" w:rsidR="00910430" w:rsidRPr="00F827D5" w:rsidRDefault="00910430" w:rsidP="00177F74">
            <w:pPr>
              <w:pStyle w:val="Normalny2"/>
              <w:snapToGrid w:val="0"/>
              <w:spacing w:line="360" w:lineRule="auto"/>
              <w:rPr>
                <w:rFonts w:ascii="Arial" w:hAnsi="Arial" w:cs="Arial"/>
                <w:color w:val="000000" w:themeColor="text1"/>
              </w:rPr>
            </w:pPr>
          </w:p>
        </w:tc>
      </w:tr>
    </w:tbl>
    <w:p w14:paraId="5E894A7C" w14:textId="77777777" w:rsidR="00910430" w:rsidRPr="00F827D5" w:rsidRDefault="00910430" w:rsidP="00910430">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br/>
        <w:t>4. Ja (my) niżej podpisany (i), działając w imieniu i na rzecz Wykonawcy składającego niniejszą ofertę oświadczam(y), że:</w:t>
      </w:r>
    </w:p>
    <w:p w14:paraId="1C2A1D2E" w14:textId="77777777" w:rsidR="003D1FD5" w:rsidRPr="00F827D5" w:rsidRDefault="003D1FD5" w:rsidP="00910430">
      <w:pPr>
        <w:pStyle w:val="NormalnyWeb"/>
        <w:spacing w:before="0" w:after="0" w:line="360" w:lineRule="auto"/>
        <w:rPr>
          <w:rFonts w:ascii="Arial" w:hAnsi="Arial" w:cs="Arial"/>
          <w:color w:val="000000" w:themeColor="text1"/>
        </w:rPr>
      </w:pPr>
    </w:p>
    <w:p w14:paraId="53FB675D" w14:textId="35C54BDD"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3D1FD5" w:rsidRPr="00F827D5">
        <w:rPr>
          <w:rFonts w:ascii="Arial" w:hAnsi="Arial" w:cs="Arial"/>
          <w:color w:val="000000" w:themeColor="text1"/>
        </w:rPr>
        <w:t>)</w:t>
      </w:r>
      <w:r w:rsidRPr="00F827D5">
        <w:rPr>
          <w:rFonts w:ascii="Arial" w:hAnsi="Arial" w:cs="Arial"/>
          <w:color w:val="000000" w:themeColor="text1"/>
        </w:rPr>
        <w:t xml:space="preserve"> Zapoznałem(liśmy) się z treścią SWZ oraz jej załączników dla niniejszego postępowania o zamówienie publiczne i akceptuję (jemy) ją w całości bez zastrzeżeń.</w:t>
      </w:r>
    </w:p>
    <w:p w14:paraId="6EB93F56" w14:textId="207FF375" w:rsidR="00910430" w:rsidRPr="00F827D5" w:rsidRDefault="00910430" w:rsidP="00910430">
      <w:pPr>
        <w:pStyle w:val="NormalnyWeb"/>
        <w:spacing w:after="0" w:line="360" w:lineRule="auto"/>
        <w:rPr>
          <w:rFonts w:ascii="Arial" w:hAnsi="Arial" w:cs="Arial"/>
          <w:color w:val="000000" w:themeColor="text1"/>
        </w:rPr>
      </w:pPr>
      <w:r w:rsidRPr="00F827D5">
        <w:rPr>
          <w:rFonts w:ascii="Arial" w:hAnsi="Arial" w:cs="Arial"/>
          <w:color w:val="000000" w:themeColor="text1"/>
        </w:rPr>
        <w:t>2</w:t>
      </w:r>
      <w:r w:rsidR="003D1FD5" w:rsidRPr="00F827D5">
        <w:rPr>
          <w:rFonts w:ascii="Arial" w:hAnsi="Arial" w:cs="Arial"/>
          <w:color w:val="000000" w:themeColor="text1"/>
        </w:rPr>
        <w:t>)</w:t>
      </w:r>
      <w:r w:rsidRPr="00F827D5">
        <w:rPr>
          <w:rFonts w:ascii="Arial" w:hAnsi="Arial" w:cs="Arial"/>
          <w:color w:val="000000" w:themeColor="text1"/>
        </w:rPr>
        <w:t xml:space="preserve"> Gwarantuje(my) wykonanie </w:t>
      </w:r>
      <w:r w:rsidRPr="00F827D5">
        <w:rPr>
          <w:rFonts w:ascii="Arial" w:hAnsi="Arial" w:cs="Arial"/>
          <w:color w:val="000000" w:themeColor="text1"/>
          <w:u w:val="single"/>
        </w:rPr>
        <w:t>całości przedmiotu niniejszego zamówienia publicznego</w:t>
      </w:r>
      <w:r w:rsidRPr="00F827D5">
        <w:rPr>
          <w:rFonts w:ascii="Arial" w:hAnsi="Arial" w:cs="Arial"/>
          <w:color w:val="000000" w:themeColor="text1"/>
        </w:rPr>
        <w:t>, zgodnie z wymaganiami Zamawiającego określonymi w SWZ.</w:t>
      </w:r>
    </w:p>
    <w:p w14:paraId="53BFBD4D" w14:textId="3CF184A5" w:rsidR="00910430" w:rsidRPr="00F827D5" w:rsidRDefault="00910430" w:rsidP="00910430">
      <w:pPr>
        <w:pStyle w:val="NormalnyWeb"/>
        <w:spacing w:after="0"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t>3</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Gwarantuje(my) termin wykonania zamówienia zgodny z zapisami SWZ. </w:t>
      </w:r>
    </w:p>
    <w:p w14:paraId="7DCE24EF" w14:textId="77777777" w:rsidR="00910430" w:rsidRPr="00F827D5" w:rsidRDefault="00910430" w:rsidP="00910430">
      <w:pPr>
        <w:pStyle w:val="NormalnyWeb"/>
        <w:spacing w:after="0" w:line="360" w:lineRule="auto"/>
        <w:rPr>
          <w:rStyle w:val="Domylnaczcionkaakapitu3"/>
          <w:rFonts w:ascii="Arial" w:hAnsi="Arial" w:cs="Arial"/>
          <w:color w:val="000000" w:themeColor="text1"/>
        </w:rPr>
      </w:pPr>
    </w:p>
    <w:p w14:paraId="2F339B47" w14:textId="77777777" w:rsidR="003D1FD5" w:rsidRPr="00F827D5" w:rsidRDefault="003D1FD5" w:rsidP="00910430">
      <w:pPr>
        <w:pStyle w:val="NormalnyWeb"/>
        <w:spacing w:after="0" w:line="360" w:lineRule="auto"/>
        <w:rPr>
          <w:rStyle w:val="Domylnaczcionkaakapitu3"/>
          <w:rFonts w:ascii="Arial" w:hAnsi="Arial" w:cs="Arial"/>
          <w:color w:val="000000" w:themeColor="text1"/>
        </w:rPr>
      </w:pPr>
    </w:p>
    <w:p w14:paraId="3CC7B92E" w14:textId="77777777" w:rsidR="003D1FD5" w:rsidRPr="00F827D5" w:rsidRDefault="003D1FD5" w:rsidP="00910430">
      <w:pPr>
        <w:spacing w:line="360" w:lineRule="auto"/>
        <w:rPr>
          <w:rStyle w:val="Domylnaczcionkaakapitu3"/>
          <w:rFonts w:ascii="Arial" w:hAnsi="Arial" w:cs="Arial"/>
          <w:color w:val="000000" w:themeColor="text1"/>
        </w:rPr>
      </w:pPr>
    </w:p>
    <w:p w14:paraId="4210A4C0" w14:textId="66D37C16" w:rsidR="00910430" w:rsidRPr="00292F28" w:rsidRDefault="00910430" w:rsidP="00D0300C">
      <w:pPr>
        <w:spacing w:line="360" w:lineRule="auto"/>
        <w:rPr>
          <w:rFonts w:ascii="Arial" w:hAnsi="Arial" w:cs="Arial"/>
        </w:rPr>
      </w:pPr>
      <w:r w:rsidRPr="00F827D5">
        <w:rPr>
          <w:rStyle w:val="Domylnaczcionkaakapitu3"/>
          <w:rFonts w:ascii="Arial" w:hAnsi="Arial" w:cs="Arial"/>
          <w:color w:val="000000" w:themeColor="text1"/>
        </w:rPr>
        <w:lastRenderedPageBreak/>
        <w:t>4</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Oferuję(my) dostawę fabrycznie nowych opon </w:t>
      </w:r>
      <w:r w:rsidRPr="00F827D5">
        <w:rPr>
          <w:rFonts w:ascii="Arial" w:hAnsi="Arial" w:cs="Arial"/>
          <w:color w:val="000000" w:themeColor="text1"/>
        </w:rPr>
        <w:t xml:space="preserve">wyprodukowanych </w:t>
      </w:r>
      <w:r w:rsidRPr="00292F28">
        <w:rPr>
          <w:rFonts w:ascii="Arial" w:hAnsi="Arial" w:cs="Arial"/>
        </w:rPr>
        <w:t xml:space="preserve">w </w:t>
      </w:r>
      <w:r w:rsidR="009C75EA" w:rsidRPr="00292F28">
        <w:rPr>
          <w:rFonts w:ascii="Arial" w:hAnsi="Arial" w:cs="Arial"/>
        </w:rPr>
        <w:t xml:space="preserve">2 połowie 2023 roku </w:t>
      </w:r>
      <w:r w:rsidR="0010766C" w:rsidRPr="00292F28">
        <w:rPr>
          <w:rFonts w:ascii="Arial" w:hAnsi="Arial" w:cs="Arial"/>
        </w:rPr>
        <w:t>lub w 2024 roku</w:t>
      </w:r>
      <w:r w:rsidRPr="00292F28">
        <w:rPr>
          <w:rStyle w:val="Domylnaczcionkaakapitu3"/>
          <w:rFonts w:ascii="Arial" w:hAnsi="Arial" w:cs="Arial"/>
        </w:rPr>
        <w:t>:</w:t>
      </w:r>
    </w:p>
    <w:tbl>
      <w:tblPr>
        <w:tblStyle w:val="Tabela-Siatka"/>
        <w:tblW w:w="0" w:type="auto"/>
        <w:tblLook w:val="04A0" w:firstRow="1" w:lastRow="0" w:firstColumn="1" w:lastColumn="0" w:noHBand="0" w:noVBand="1"/>
      </w:tblPr>
      <w:tblGrid>
        <w:gridCol w:w="421"/>
        <w:gridCol w:w="1205"/>
        <w:gridCol w:w="1453"/>
        <w:gridCol w:w="1452"/>
        <w:gridCol w:w="1168"/>
        <w:gridCol w:w="1259"/>
        <w:gridCol w:w="1412"/>
        <w:gridCol w:w="1257"/>
      </w:tblGrid>
      <w:tr w:rsidR="00F827D5" w:rsidRPr="00F827D5" w14:paraId="0A8D6714" w14:textId="77777777" w:rsidTr="002965EC">
        <w:tc>
          <w:tcPr>
            <w:tcW w:w="421" w:type="dxa"/>
          </w:tcPr>
          <w:p w14:paraId="6A57E926" w14:textId="391F828D" w:rsidR="002965EC" w:rsidRPr="00F827D5" w:rsidRDefault="002965EC" w:rsidP="004C03B8">
            <w:pPr>
              <w:pStyle w:val="NormalnyWeb"/>
              <w:spacing w:after="0" w:line="360" w:lineRule="auto"/>
              <w:rPr>
                <w:rFonts w:ascii="Arial" w:hAnsi="Arial" w:cs="Arial"/>
                <w:color w:val="000000" w:themeColor="text1"/>
                <w:sz w:val="14"/>
                <w:szCs w:val="14"/>
              </w:rPr>
            </w:pPr>
            <w:proofErr w:type="spellStart"/>
            <w:r w:rsidRPr="00F827D5">
              <w:rPr>
                <w:rFonts w:ascii="Arial" w:hAnsi="Arial" w:cs="Arial"/>
                <w:color w:val="000000" w:themeColor="text1"/>
                <w:sz w:val="14"/>
                <w:szCs w:val="14"/>
              </w:rPr>
              <w:t>lp</w:t>
            </w:r>
            <w:proofErr w:type="spellEnd"/>
          </w:p>
        </w:tc>
        <w:tc>
          <w:tcPr>
            <w:tcW w:w="1205" w:type="dxa"/>
          </w:tcPr>
          <w:p w14:paraId="38A2CDCB" w14:textId="60F9CDC5" w:rsidR="002965EC" w:rsidRPr="00F827D5" w:rsidRDefault="002965EC" w:rsidP="004C03B8">
            <w:pPr>
              <w:pStyle w:val="NormalnyWeb"/>
              <w:spacing w:after="0" w:line="360" w:lineRule="auto"/>
              <w:rPr>
                <w:rFonts w:ascii="Arial" w:hAnsi="Arial" w:cs="Arial"/>
                <w:color w:val="000000" w:themeColor="text1"/>
                <w:sz w:val="14"/>
                <w:szCs w:val="14"/>
              </w:rPr>
            </w:pPr>
          </w:p>
          <w:p w14:paraId="58BDC1E1" w14:textId="77777777"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Przeznaczenie opony</w:t>
            </w:r>
          </w:p>
        </w:tc>
        <w:tc>
          <w:tcPr>
            <w:tcW w:w="1453" w:type="dxa"/>
          </w:tcPr>
          <w:p w14:paraId="02C3CC7A" w14:textId="77777777" w:rsidR="002965EC" w:rsidRPr="00F827D5" w:rsidRDefault="002965EC" w:rsidP="004C03B8">
            <w:pPr>
              <w:pStyle w:val="NormalnyWeb"/>
              <w:spacing w:after="0" w:line="360" w:lineRule="auto"/>
              <w:rPr>
                <w:rFonts w:ascii="Arial" w:hAnsi="Arial" w:cs="Arial"/>
                <w:color w:val="000000" w:themeColor="text1"/>
                <w:sz w:val="14"/>
                <w:szCs w:val="14"/>
              </w:rPr>
            </w:pPr>
          </w:p>
          <w:p w14:paraId="2C8821D7" w14:textId="77777777" w:rsidR="002965EC" w:rsidRPr="00F827D5" w:rsidRDefault="002965EC" w:rsidP="004C03B8">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 xml:space="preserve">Producent/model </w:t>
            </w:r>
          </w:p>
        </w:tc>
        <w:tc>
          <w:tcPr>
            <w:tcW w:w="1452" w:type="dxa"/>
          </w:tcPr>
          <w:p w14:paraId="7D86ED73" w14:textId="77777777" w:rsidR="002965EC" w:rsidRPr="00F827D5" w:rsidRDefault="002965EC" w:rsidP="004C03B8">
            <w:pPr>
              <w:pStyle w:val="NormalnyWeb"/>
              <w:spacing w:after="0" w:line="360" w:lineRule="auto"/>
              <w:rPr>
                <w:rFonts w:ascii="Arial" w:hAnsi="Arial" w:cs="Arial"/>
                <w:color w:val="000000" w:themeColor="text1"/>
                <w:sz w:val="14"/>
                <w:szCs w:val="14"/>
              </w:rPr>
            </w:pPr>
          </w:p>
          <w:p w14:paraId="3C505C66" w14:textId="77777777"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Rozmiar opony</w:t>
            </w:r>
          </w:p>
        </w:tc>
        <w:tc>
          <w:tcPr>
            <w:tcW w:w="1168" w:type="dxa"/>
            <w:vAlign w:val="center"/>
          </w:tcPr>
          <w:p w14:paraId="71F58633" w14:textId="239BC1DD"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Indeks obciążenia</w:t>
            </w:r>
          </w:p>
        </w:tc>
        <w:tc>
          <w:tcPr>
            <w:tcW w:w="1259" w:type="dxa"/>
            <w:vAlign w:val="center"/>
          </w:tcPr>
          <w:p w14:paraId="3813D482" w14:textId="2968F176"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Opory toczenia</w:t>
            </w:r>
          </w:p>
        </w:tc>
        <w:tc>
          <w:tcPr>
            <w:tcW w:w="1412" w:type="dxa"/>
            <w:vAlign w:val="center"/>
          </w:tcPr>
          <w:p w14:paraId="6BCC565E" w14:textId="3A03FBDB"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Przyczepność na mokrej nawierzchni</w:t>
            </w:r>
          </w:p>
        </w:tc>
        <w:tc>
          <w:tcPr>
            <w:tcW w:w="1257" w:type="dxa"/>
            <w:vAlign w:val="center"/>
          </w:tcPr>
          <w:p w14:paraId="191A3782" w14:textId="7EA87300" w:rsidR="002965EC" w:rsidRPr="00F827D5" w:rsidRDefault="002965EC" w:rsidP="004C03B8">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sz w:val="14"/>
                <w:szCs w:val="14"/>
              </w:rPr>
              <w:t xml:space="preserve">Sezon </w:t>
            </w:r>
          </w:p>
        </w:tc>
      </w:tr>
      <w:tr w:rsidR="00F827D5" w:rsidRPr="00F827D5" w14:paraId="1B828654" w14:textId="77777777" w:rsidTr="002965EC">
        <w:tc>
          <w:tcPr>
            <w:tcW w:w="421" w:type="dxa"/>
          </w:tcPr>
          <w:p w14:paraId="1D99CA64" w14:textId="77777777"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p w14:paraId="73A52107" w14:textId="2FF61C85"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1</w:t>
            </w:r>
          </w:p>
        </w:tc>
        <w:tc>
          <w:tcPr>
            <w:tcW w:w="1205" w:type="dxa"/>
            <w:vAlign w:val="center"/>
          </w:tcPr>
          <w:p w14:paraId="6DB81D84" w14:textId="49985296"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Opona do samochodu dostawczego poruszającego się po drogach</w:t>
            </w:r>
          </w:p>
        </w:tc>
        <w:tc>
          <w:tcPr>
            <w:tcW w:w="1453" w:type="dxa"/>
          </w:tcPr>
          <w:p w14:paraId="4B513415"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p>
          <w:p w14:paraId="0547EF76"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452" w:type="dxa"/>
            <w:vAlign w:val="center"/>
          </w:tcPr>
          <w:p w14:paraId="33BA2F93" w14:textId="57D149DD"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225/65R16C</w:t>
            </w:r>
          </w:p>
        </w:tc>
        <w:tc>
          <w:tcPr>
            <w:tcW w:w="1168" w:type="dxa"/>
            <w:vAlign w:val="center"/>
          </w:tcPr>
          <w:p w14:paraId="08BFEC9A" w14:textId="7D90FF08"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Min. 112/110 </w:t>
            </w:r>
          </w:p>
        </w:tc>
        <w:tc>
          <w:tcPr>
            <w:tcW w:w="1259" w:type="dxa"/>
            <w:vAlign w:val="center"/>
          </w:tcPr>
          <w:p w14:paraId="45E48D63" w14:textId="6EF1F35F"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A</w:t>
            </w:r>
          </w:p>
        </w:tc>
        <w:tc>
          <w:tcPr>
            <w:tcW w:w="1412" w:type="dxa"/>
            <w:vAlign w:val="center"/>
          </w:tcPr>
          <w:p w14:paraId="6C10E6B4" w14:textId="4BD9620F"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A</w:t>
            </w:r>
          </w:p>
        </w:tc>
        <w:tc>
          <w:tcPr>
            <w:tcW w:w="1257" w:type="dxa"/>
            <w:vAlign w:val="center"/>
          </w:tcPr>
          <w:p w14:paraId="5F6F7C21" w14:textId="0B314926"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letnie</w:t>
            </w:r>
          </w:p>
        </w:tc>
      </w:tr>
      <w:tr w:rsidR="00F827D5" w:rsidRPr="00F827D5" w14:paraId="6C762101" w14:textId="77777777" w:rsidTr="002965EC">
        <w:tc>
          <w:tcPr>
            <w:tcW w:w="421" w:type="dxa"/>
          </w:tcPr>
          <w:p w14:paraId="1134C3FC" w14:textId="77777777"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p w14:paraId="563002D3" w14:textId="304F519F"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2</w:t>
            </w:r>
          </w:p>
        </w:tc>
        <w:tc>
          <w:tcPr>
            <w:tcW w:w="1205" w:type="dxa"/>
            <w:vAlign w:val="center"/>
          </w:tcPr>
          <w:p w14:paraId="796812BD" w14:textId="20F0EFE6"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Opona do samochodu dostawczego poruszającego się po drogach</w:t>
            </w:r>
          </w:p>
        </w:tc>
        <w:tc>
          <w:tcPr>
            <w:tcW w:w="1453" w:type="dxa"/>
          </w:tcPr>
          <w:p w14:paraId="28A3CEC7"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p>
          <w:p w14:paraId="2F407459"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452" w:type="dxa"/>
            <w:vAlign w:val="center"/>
          </w:tcPr>
          <w:p w14:paraId="56BC3BD1" w14:textId="37F7C9C1"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225/65R16C</w:t>
            </w:r>
          </w:p>
        </w:tc>
        <w:tc>
          <w:tcPr>
            <w:tcW w:w="1168" w:type="dxa"/>
            <w:vAlign w:val="center"/>
          </w:tcPr>
          <w:p w14:paraId="0E4FB7B1" w14:textId="6D5FD381"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Min. 112/110 </w:t>
            </w:r>
          </w:p>
        </w:tc>
        <w:tc>
          <w:tcPr>
            <w:tcW w:w="1259" w:type="dxa"/>
            <w:vAlign w:val="center"/>
          </w:tcPr>
          <w:p w14:paraId="2346B0F5" w14:textId="5A3F8DCE" w:rsidR="002965EC" w:rsidRPr="00F827D5" w:rsidRDefault="002965EC" w:rsidP="00177F74">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B</w:t>
            </w:r>
          </w:p>
        </w:tc>
        <w:tc>
          <w:tcPr>
            <w:tcW w:w="1412" w:type="dxa"/>
            <w:vAlign w:val="center"/>
          </w:tcPr>
          <w:p w14:paraId="69FF6E8F" w14:textId="74357091"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A</w:t>
            </w:r>
          </w:p>
        </w:tc>
        <w:tc>
          <w:tcPr>
            <w:tcW w:w="1257" w:type="dxa"/>
            <w:vAlign w:val="center"/>
          </w:tcPr>
          <w:p w14:paraId="07414FB3" w14:textId="647614BA"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zimowe</w:t>
            </w:r>
          </w:p>
        </w:tc>
      </w:tr>
      <w:tr w:rsidR="002965EC" w:rsidRPr="00F827D5" w14:paraId="1762483A" w14:textId="77777777" w:rsidTr="002965EC">
        <w:tc>
          <w:tcPr>
            <w:tcW w:w="421" w:type="dxa"/>
          </w:tcPr>
          <w:p w14:paraId="52611856" w14:textId="77777777"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p w14:paraId="31A16229" w14:textId="71EF7B86"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w:t>
            </w:r>
          </w:p>
        </w:tc>
        <w:tc>
          <w:tcPr>
            <w:tcW w:w="1205" w:type="dxa"/>
            <w:vAlign w:val="center"/>
          </w:tcPr>
          <w:p w14:paraId="51A41502" w14:textId="0AE9424E"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osobowego poruszającego się po drogach</w:t>
            </w:r>
          </w:p>
        </w:tc>
        <w:tc>
          <w:tcPr>
            <w:tcW w:w="1453" w:type="dxa"/>
          </w:tcPr>
          <w:p w14:paraId="285895D5" w14:textId="77777777" w:rsidR="002965EC" w:rsidRPr="00F827D5" w:rsidRDefault="002965EC" w:rsidP="00177F74">
            <w:pPr>
              <w:pStyle w:val="NormalnyWeb"/>
              <w:spacing w:after="0" w:line="360" w:lineRule="auto"/>
              <w:rPr>
                <w:rFonts w:ascii="Arial" w:hAnsi="Arial" w:cs="Arial"/>
                <w:b/>
                <w:bCs/>
                <w:color w:val="000000" w:themeColor="text1"/>
                <w:sz w:val="14"/>
                <w:szCs w:val="14"/>
              </w:rPr>
            </w:pPr>
          </w:p>
          <w:p w14:paraId="1EC6E038" w14:textId="3923AAB4" w:rsidR="002965EC" w:rsidRPr="00F827D5" w:rsidRDefault="002965EC" w:rsidP="00177F74">
            <w:pPr>
              <w:pStyle w:val="NormalnyWeb"/>
              <w:spacing w:after="0" w:line="360" w:lineRule="auto"/>
              <w:rPr>
                <w:rFonts w:ascii="Arial" w:hAnsi="Arial" w:cs="Arial"/>
                <w:b/>
                <w:bCs/>
                <w:color w:val="000000" w:themeColor="text1"/>
                <w:sz w:val="14"/>
                <w:szCs w:val="14"/>
              </w:rPr>
            </w:pPr>
            <w:r w:rsidRPr="00F827D5">
              <w:rPr>
                <w:rFonts w:ascii="Arial" w:hAnsi="Arial" w:cs="Arial"/>
                <w:b/>
                <w:bCs/>
                <w:color w:val="000000" w:themeColor="text1"/>
                <w:sz w:val="14"/>
                <w:szCs w:val="14"/>
              </w:rPr>
              <w:t>……………………...</w:t>
            </w:r>
          </w:p>
        </w:tc>
        <w:tc>
          <w:tcPr>
            <w:tcW w:w="1452" w:type="dxa"/>
            <w:vAlign w:val="center"/>
          </w:tcPr>
          <w:p w14:paraId="4E948CCD" w14:textId="7FEAE80C"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185/65R15</w:t>
            </w:r>
          </w:p>
        </w:tc>
        <w:tc>
          <w:tcPr>
            <w:tcW w:w="1168" w:type="dxa"/>
            <w:vAlign w:val="center"/>
          </w:tcPr>
          <w:p w14:paraId="33EA60C0" w14:textId="13E7C811"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p>
        </w:tc>
        <w:tc>
          <w:tcPr>
            <w:tcW w:w="1259" w:type="dxa"/>
            <w:vAlign w:val="center"/>
          </w:tcPr>
          <w:p w14:paraId="418E7C24" w14:textId="09CA236B"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B</w:t>
            </w:r>
          </w:p>
        </w:tc>
        <w:tc>
          <w:tcPr>
            <w:tcW w:w="1412" w:type="dxa"/>
            <w:vAlign w:val="center"/>
          </w:tcPr>
          <w:p w14:paraId="123D5B7B" w14:textId="671B7310"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A</w:t>
            </w:r>
          </w:p>
        </w:tc>
        <w:tc>
          <w:tcPr>
            <w:tcW w:w="1257" w:type="dxa"/>
            <w:vAlign w:val="center"/>
          </w:tcPr>
          <w:p w14:paraId="56EB2E76" w14:textId="169A2FF1" w:rsidR="002965EC" w:rsidRPr="00F827D5" w:rsidRDefault="002965EC" w:rsidP="00177F74">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letnie</w:t>
            </w:r>
          </w:p>
        </w:tc>
      </w:tr>
    </w:tbl>
    <w:p w14:paraId="3ED2495E" w14:textId="77777777" w:rsidR="00910430" w:rsidRPr="00F827D5" w:rsidRDefault="00910430" w:rsidP="00910430">
      <w:pPr>
        <w:pStyle w:val="Bezodstpw"/>
        <w:spacing w:line="360" w:lineRule="auto"/>
        <w:rPr>
          <w:rFonts w:ascii="Arial" w:hAnsi="Arial" w:cs="Arial"/>
          <w:color w:val="000000" w:themeColor="text1"/>
          <w:szCs w:val="24"/>
        </w:rPr>
      </w:pPr>
    </w:p>
    <w:p w14:paraId="138D3CE2" w14:textId="1AFFD6F6" w:rsidR="00910430" w:rsidRPr="00F827D5" w:rsidRDefault="00910430" w:rsidP="00910430">
      <w:pPr>
        <w:pStyle w:val="Bezodstpw"/>
        <w:spacing w:line="360" w:lineRule="auto"/>
        <w:rPr>
          <w:color w:val="000000" w:themeColor="text1"/>
        </w:rPr>
      </w:pPr>
      <w:r w:rsidRPr="00F827D5">
        <w:rPr>
          <w:rFonts w:ascii="Arial" w:hAnsi="Arial" w:cs="Arial"/>
          <w:color w:val="000000" w:themeColor="text1"/>
          <w:szCs w:val="24"/>
        </w:rPr>
        <w:t>5</w:t>
      </w:r>
      <w:r w:rsidR="003D1FD5" w:rsidRPr="00F827D5">
        <w:rPr>
          <w:rFonts w:ascii="Arial" w:hAnsi="Arial" w:cs="Arial"/>
          <w:color w:val="000000" w:themeColor="text1"/>
          <w:szCs w:val="24"/>
        </w:rPr>
        <w:t>)</w:t>
      </w:r>
      <w:r w:rsidRPr="00F827D5">
        <w:rPr>
          <w:rFonts w:ascii="Arial" w:hAnsi="Arial" w:cs="Arial"/>
          <w:color w:val="000000" w:themeColor="text1"/>
          <w:szCs w:val="24"/>
        </w:rPr>
        <w:t xml:space="preserve"> C</w:t>
      </w:r>
      <w:r w:rsidRPr="00F827D5">
        <w:rPr>
          <w:rStyle w:val="Domylnaczcionkaakapitu3"/>
          <w:rFonts w:ascii="Arial" w:hAnsi="Arial" w:cs="Arial"/>
          <w:color w:val="000000" w:themeColor="text1"/>
          <w:szCs w:val="24"/>
        </w:rPr>
        <w:t xml:space="preserve">ena mojej (naszej) oferty za realizację całego zamówienia wynosi </w:t>
      </w:r>
      <w:r w:rsidRPr="00F827D5">
        <w:rPr>
          <w:rStyle w:val="Domylnaczcionkaakapitu3"/>
          <w:rFonts w:ascii="Arial" w:hAnsi="Arial" w:cs="Arial"/>
          <w:b/>
          <w:bCs/>
          <w:color w:val="000000" w:themeColor="text1"/>
          <w:szCs w:val="24"/>
        </w:rPr>
        <w:t>.......................</w:t>
      </w:r>
      <w:r w:rsidRPr="00F827D5">
        <w:rPr>
          <w:rStyle w:val="Domylnaczcionkaakapitu3"/>
          <w:rFonts w:ascii="Arial" w:hAnsi="Arial" w:cs="Arial"/>
          <w:color w:val="000000" w:themeColor="text1"/>
          <w:szCs w:val="24"/>
        </w:rPr>
        <w:t xml:space="preserve">PLN brutto, </w:t>
      </w:r>
    </w:p>
    <w:p w14:paraId="2C65697E" w14:textId="77777777" w:rsidR="00910430" w:rsidRPr="00F827D5" w:rsidRDefault="00910430" w:rsidP="00910430">
      <w:pPr>
        <w:pStyle w:val="Bezodstpw"/>
        <w:spacing w:line="360" w:lineRule="auto"/>
        <w:rPr>
          <w:rStyle w:val="Domylnaczcionkaakapitu3"/>
          <w:color w:val="000000" w:themeColor="text1"/>
        </w:rPr>
      </w:pPr>
      <w:r w:rsidRPr="00F827D5">
        <w:rPr>
          <w:rStyle w:val="Domylnaczcionkaakapitu3"/>
          <w:rFonts w:ascii="Arial" w:hAnsi="Arial" w:cs="Arial"/>
          <w:color w:val="000000" w:themeColor="text1"/>
          <w:szCs w:val="24"/>
          <w:shd w:val="clear" w:color="auto" w:fill="FFFFFF"/>
        </w:rPr>
        <w:t>Stawka VAT: …………….%</w:t>
      </w:r>
    </w:p>
    <w:p w14:paraId="498CD3E0" w14:textId="77777777" w:rsidR="00910430" w:rsidRPr="00F827D5" w:rsidRDefault="00910430" w:rsidP="00910430">
      <w:pPr>
        <w:pStyle w:val="Bezodstpw"/>
        <w:spacing w:line="360" w:lineRule="auto"/>
        <w:rPr>
          <w:rStyle w:val="Domylnaczcionkaakapitu3"/>
          <w:rFonts w:ascii="Arial" w:hAnsi="Arial" w:cs="Arial"/>
          <w:color w:val="000000" w:themeColor="text1"/>
          <w:shd w:val="clear" w:color="auto" w:fill="FFFFFF"/>
        </w:rPr>
      </w:pPr>
      <w:r w:rsidRPr="00F827D5">
        <w:rPr>
          <w:rStyle w:val="Domylnaczcionkaakapitu3"/>
          <w:rFonts w:ascii="Arial" w:hAnsi="Arial" w:cs="Arial"/>
          <w:color w:val="000000" w:themeColor="text1"/>
          <w:shd w:val="clear" w:color="auto" w:fill="FFFFFF"/>
        </w:rPr>
        <w:t xml:space="preserve">Tabela kalkulacji wartości brutto: </w:t>
      </w:r>
    </w:p>
    <w:p w14:paraId="639A8DF5" w14:textId="5C16B193" w:rsidR="002965EC" w:rsidRPr="00F827D5" w:rsidRDefault="002965EC" w:rsidP="002965EC">
      <w:pPr>
        <w:pStyle w:val="NormalnyWeb"/>
        <w:spacing w:before="0" w:after="0" w:line="360" w:lineRule="auto"/>
        <w:rPr>
          <w:b/>
          <w:bCs/>
          <w:i/>
          <w:iCs/>
          <w:color w:val="000000" w:themeColor="text1"/>
        </w:rPr>
      </w:pPr>
      <w:r w:rsidRPr="00F827D5">
        <w:rPr>
          <w:b/>
          <w:bCs/>
          <w:i/>
          <w:iCs/>
          <w:color w:val="000000" w:themeColor="text1"/>
        </w:rPr>
        <w:t>* kolejność zgodnie z wykazem powyżej</w:t>
      </w:r>
    </w:p>
    <w:tbl>
      <w:tblPr>
        <w:tblW w:w="9634" w:type="dxa"/>
        <w:tblCellMar>
          <w:left w:w="10" w:type="dxa"/>
          <w:right w:w="10" w:type="dxa"/>
        </w:tblCellMar>
        <w:tblLook w:val="0000" w:firstRow="0" w:lastRow="0" w:firstColumn="0" w:lastColumn="0" w:noHBand="0" w:noVBand="0"/>
      </w:tblPr>
      <w:tblGrid>
        <w:gridCol w:w="417"/>
        <w:gridCol w:w="2272"/>
        <w:gridCol w:w="2409"/>
        <w:gridCol w:w="1560"/>
        <w:gridCol w:w="2976"/>
      </w:tblGrid>
      <w:tr w:rsidR="00F827D5" w:rsidRPr="00F827D5" w14:paraId="6650659D"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0EB1" w14:textId="77777777" w:rsidR="00910430" w:rsidRPr="00F827D5" w:rsidRDefault="00910430" w:rsidP="00177F74">
            <w:pPr>
              <w:pStyle w:val="NormalnyWeb"/>
              <w:spacing w:before="0" w:after="0" w:line="360" w:lineRule="auto"/>
              <w:rPr>
                <w:rFonts w:ascii="Arial" w:hAnsi="Arial" w:cs="Arial"/>
                <w:color w:val="000000" w:themeColor="text1"/>
                <w:sz w:val="18"/>
                <w:szCs w:val="18"/>
              </w:rPr>
            </w:pPr>
            <w:proofErr w:type="spellStart"/>
            <w:r w:rsidRPr="00F827D5">
              <w:rPr>
                <w:rFonts w:ascii="Arial" w:hAnsi="Arial" w:cs="Arial"/>
                <w:color w:val="000000" w:themeColor="text1"/>
                <w:sz w:val="18"/>
                <w:szCs w:val="18"/>
              </w:rPr>
              <w:t>Lp</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57FBC"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Opona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0433"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Cena jednostkowa brutto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D526"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Ilość</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DB42"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zamówienia (poz. 3x4)</w:t>
            </w:r>
          </w:p>
        </w:tc>
      </w:tr>
      <w:tr w:rsidR="00F827D5" w:rsidRPr="00F827D5" w14:paraId="6EC7158A"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34CB"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13C7"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B6CC"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938B"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5F078" w14:textId="77777777" w:rsidR="00910430" w:rsidRPr="00F827D5" w:rsidRDefault="00910430"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5</w:t>
            </w:r>
          </w:p>
        </w:tc>
      </w:tr>
      <w:tr w:rsidR="00F827D5" w:rsidRPr="00F827D5" w14:paraId="439E7F1F"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1E1F" w14:textId="739C03E1" w:rsidR="007C4DDD" w:rsidRPr="00F827D5" w:rsidRDefault="00D0300C"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C5C7C" w14:textId="6DA73F66" w:rsidR="007C4DDD" w:rsidRPr="00F827D5" w:rsidRDefault="007C4DDD"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4"/>
                <w:szCs w:val="14"/>
                <w:lang w:eastAsia="pl-PL"/>
              </w:rPr>
              <w:t>Opona do samochodu dostawczego poruszającego się po drogach</w:t>
            </w:r>
            <w:r w:rsidR="002965EC" w:rsidRPr="00F827D5">
              <w:rPr>
                <w:rFonts w:ascii="Arial" w:hAnsi="Arial" w:cs="Arial"/>
                <w:color w:val="000000" w:themeColor="text1"/>
                <w:kern w:val="0"/>
                <w:sz w:val="14"/>
                <w:szCs w:val="14"/>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D6FD"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33388EDD"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7DF1" w14:textId="77777777" w:rsidR="007C4DDD" w:rsidRPr="00F827D5" w:rsidRDefault="007C4DDD" w:rsidP="007C4DDD">
            <w:pPr>
              <w:pStyle w:val="NormalnyWeb"/>
              <w:spacing w:before="0" w:after="0" w:line="360" w:lineRule="auto"/>
              <w:jc w:val="center"/>
              <w:rPr>
                <w:rFonts w:ascii="Arial" w:hAnsi="Arial" w:cs="Arial"/>
                <w:color w:val="000000" w:themeColor="text1"/>
                <w:sz w:val="18"/>
                <w:szCs w:val="18"/>
              </w:rPr>
            </w:pPr>
          </w:p>
          <w:p w14:paraId="35654F3B" w14:textId="545D2FB1" w:rsidR="007C4DDD" w:rsidRPr="00F827D5" w:rsidRDefault="007C4DDD" w:rsidP="007C4DDD">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D6B9F"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5436566D"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10859BEF"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94D7" w14:textId="16DE5535" w:rsidR="007C4DDD" w:rsidRPr="00F827D5" w:rsidRDefault="00D0300C"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DC802" w14:textId="44381494" w:rsidR="007C4DDD" w:rsidRPr="00F827D5" w:rsidRDefault="007C4DDD"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14"/>
                <w:szCs w:val="14"/>
                <w:lang w:eastAsia="pl-PL"/>
              </w:rPr>
              <w:t>Opona do samochodu dostawczego poruszającego się po drogach</w:t>
            </w:r>
            <w:r w:rsidR="002965EC" w:rsidRPr="00F827D5">
              <w:rPr>
                <w:rFonts w:ascii="Arial" w:hAnsi="Arial" w:cs="Arial"/>
                <w:color w:val="000000" w:themeColor="text1"/>
                <w:kern w:val="0"/>
                <w:sz w:val="14"/>
                <w:szCs w:val="14"/>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CEA3"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14FA4239"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B33AF" w14:textId="77777777" w:rsidR="007C4DDD" w:rsidRPr="00F827D5" w:rsidRDefault="007C4DDD" w:rsidP="007C4DDD">
            <w:pPr>
              <w:pStyle w:val="NormalnyWeb"/>
              <w:spacing w:before="0" w:after="0" w:line="360" w:lineRule="auto"/>
              <w:jc w:val="center"/>
              <w:rPr>
                <w:rFonts w:ascii="Arial" w:hAnsi="Arial" w:cs="Arial"/>
                <w:color w:val="000000" w:themeColor="text1"/>
                <w:sz w:val="18"/>
                <w:szCs w:val="18"/>
              </w:rPr>
            </w:pPr>
          </w:p>
          <w:p w14:paraId="118ABC82" w14:textId="69690A2A" w:rsidR="007C4DDD" w:rsidRPr="00F827D5" w:rsidRDefault="007C4DDD" w:rsidP="007C4DDD">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8B57"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35E4405A"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39EAEC73"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8EAE" w14:textId="05695316" w:rsidR="007C4DDD" w:rsidRPr="00F827D5" w:rsidRDefault="00D0300C" w:rsidP="007C4DDD">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FA1D9" w14:textId="367A5A97" w:rsidR="007C4DDD" w:rsidRPr="00F827D5" w:rsidRDefault="007C4DDD" w:rsidP="007C4DDD">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14"/>
                <w:szCs w:val="14"/>
                <w:lang w:eastAsia="pl-PL"/>
              </w:rPr>
              <w:t>Opona do samochodu osobowego poruszającego się po drogach</w:t>
            </w:r>
            <w:r w:rsidR="002965EC" w:rsidRPr="00F827D5">
              <w:rPr>
                <w:rFonts w:ascii="Arial" w:hAnsi="Arial" w:cs="Arial"/>
                <w:color w:val="000000" w:themeColor="text1"/>
                <w:kern w:val="0"/>
                <w:sz w:val="14"/>
                <w:szCs w:val="14"/>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B35C"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p w14:paraId="5A00C664" w14:textId="4B75AD92"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887D7" w14:textId="77777777" w:rsidR="007C4DDD" w:rsidRPr="00F827D5" w:rsidRDefault="007C4DDD" w:rsidP="007C4DDD">
            <w:pPr>
              <w:pStyle w:val="NormalnyWeb"/>
              <w:spacing w:before="0" w:after="0" w:line="360" w:lineRule="auto"/>
              <w:jc w:val="center"/>
              <w:rPr>
                <w:rFonts w:ascii="Arial" w:hAnsi="Arial" w:cs="Arial"/>
                <w:color w:val="000000" w:themeColor="text1"/>
                <w:sz w:val="18"/>
                <w:szCs w:val="18"/>
              </w:rPr>
            </w:pPr>
          </w:p>
          <w:p w14:paraId="6AC7CBE2" w14:textId="182007AB" w:rsidR="007C4DDD" w:rsidRPr="00F827D5" w:rsidRDefault="007C4DDD" w:rsidP="007C4DDD">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89FA" w14:textId="77777777" w:rsidR="007C4DDD" w:rsidRPr="00F827D5" w:rsidRDefault="007C4DDD" w:rsidP="007C4DDD">
            <w:pPr>
              <w:pStyle w:val="NormalnyWeb"/>
              <w:spacing w:before="0" w:after="0" w:line="360" w:lineRule="auto"/>
              <w:jc w:val="center"/>
              <w:rPr>
                <w:rFonts w:ascii="Arial" w:hAnsi="Arial" w:cs="Arial"/>
                <w:b/>
                <w:bCs/>
                <w:color w:val="000000" w:themeColor="text1"/>
                <w:sz w:val="18"/>
                <w:szCs w:val="18"/>
              </w:rPr>
            </w:pPr>
          </w:p>
        </w:tc>
      </w:tr>
      <w:tr w:rsidR="00910430" w:rsidRPr="00F827D5" w14:paraId="27D4C610" w14:textId="77777777" w:rsidTr="00177F74">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CE21" w14:textId="77777777" w:rsidR="00910430" w:rsidRPr="00F827D5" w:rsidRDefault="00910430"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całkowita za realizację zamówienia: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FAB91" w14:textId="77777777" w:rsidR="00910430" w:rsidRPr="00F827D5" w:rsidRDefault="00910430" w:rsidP="00177F74">
            <w:pPr>
              <w:spacing w:line="360" w:lineRule="auto"/>
              <w:jc w:val="center"/>
              <w:rPr>
                <w:rFonts w:ascii="Arial" w:eastAsia="Times New Roman" w:hAnsi="Arial" w:cs="Arial"/>
                <w:color w:val="000000" w:themeColor="text1"/>
                <w:sz w:val="18"/>
                <w:szCs w:val="18"/>
                <w:lang w:eastAsia="pl-PL"/>
              </w:rPr>
            </w:pPr>
            <w:r w:rsidRPr="00F827D5">
              <w:rPr>
                <w:rFonts w:ascii="Arial" w:eastAsia="Times New Roman" w:hAnsi="Arial" w:cs="Arial"/>
                <w:color w:val="000000" w:themeColor="text1"/>
                <w:sz w:val="18"/>
                <w:szCs w:val="18"/>
                <w:lang w:eastAsia="pl-PL"/>
              </w:rPr>
              <w:t>*należy wpisać  sumę poszczególnych kwot z kolumny 5</w:t>
            </w:r>
          </w:p>
          <w:p w14:paraId="72C5C2F2" w14:textId="77777777" w:rsidR="00910430" w:rsidRPr="00F827D5" w:rsidRDefault="00910430" w:rsidP="00177F74">
            <w:pPr>
              <w:pStyle w:val="NormalnyWeb"/>
              <w:spacing w:before="0" w:after="0" w:line="360" w:lineRule="auto"/>
              <w:rPr>
                <w:rFonts w:ascii="Arial" w:hAnsi="Arial" w:cs="Arial"/>
                <w:color w:val="000000" w:themeColor="text1"/>
                <w:sz w:val="18"/>
                <w:szCs w:val="18"/>
              </w:rPr>
            </w:pPr>
            <w:r w:rsidRPr="00F827D5">
              <w:rPr>
                <w:rFonts w:ascii="Arial" w:hAnsi="Arial" w:cs="Arial"/>
                <w:b/>
                <w:bCs/>
                <w:color w:val="000000" w:themeColor="text1"/>
                <w:sz w:val="18"/>
                <w:szCs w:val="18"/>
                <w:lang w:eastAsia="pl-PL"/>
              </w:rPr>
              <w:t xml:space="preserve">            ………………….</w:t>
            </w:r>
          </w:p>
        </w:tc>
      </w:tr>
    </w:tbl>
    <w:p w14:paraId="28BF08F0" w14:textId="77777777" w:rsidR="00910430" w:rsidRPr="00F827D5" w:rsidRDefault="00910430" w:rsidP="00910430">
      <w:pPr>
        <w:pStyle w:val="NormalnyWeb"/>
        <w:spacing w:before="0" w:after="0" w:line="360" w:lineRule="auto"/>
        <w:rPr>
          <w:color w:val="000000" w:themeColor="text1"/>
        </w:rPr>
      </w:pPr>
    </w:p>
    <w:p w14:paraId="43C6B0B6" w14:textId="77777777" w:rsidR="00910430" w:rsidRPr="00F827D5" w:rsidRDefault="00910430" w:rsidP="00910430">
      <w:pPr>
        <w:pStyle w:val="NormalnyWeb"/>
        <w:spacing w:before="0" w:after="0" w:line="360" w:lineRule="auto"/>
        <w:rPr>
          <w:color w:val="000000" w:themeColor="text1"/>
        </w:rPr>
      </w:pPr>
      <w:r w:rsidRPr="00F827D5">
        <w:rPr>
          <w:rStyle w:val="Domylnaczcionkaakapitu3"/>
          <w:rFonts w:ascii="Arial" w:hAnsi="Arial" w:cs="Arial"/>
          <w:b/>
          <w:bCs/>
          <w:color w:val="000000" w:themeColor="text1"/>
          <w:shd w:val="clear" w:color="auto" w:fill="FFFFFF"/>
        </w:rPr>
        <w:t>Uwaga</w:t>
      </w:r>
      <w:r w:rsidRPr="00F827D5">
        <w:rPr>
          <w:rStyle w:val="Domylnaczcionkaakapitu3"/>
          <w:rFonts w:ascii="Arial" w:hAnsi="Arial" w:cs="Arial"/>
          <w:color w:val="000000" w:themeColor="text1"/>
          <w:shd w:val="clear" w:color="auto" w:fill="FFFFFF"/>
        </w:rPr>
        <w:t>: Ceny należy podać w zaokrągleniu do dwóch miejsc po przecinku.</w:t>
      </w:r>
    </w:p>
    <w:p w14:paraId="38760192" w14:textId="194B3987" w:rsidR="00910430" w:rsidRPr="00F827D5" w:rsidRDefault="00910430" w:rsidP="00910430">
      <w:pPr>
        <w:pStyle w:val="NormalnyWeb"/>
        <w:spacing w:after="0" w:line="360" w:lineRule="auto"/>
        <w:rPr>
          <w:color w:val="000000" w:themeColor="text1"/>
        </w:rPr>
      </w:pPr>
      <w:r w:rsidRPr="00F827D5">
        <w:rPr>
          <w:rStyle w:val="Domylnaczcionkaakapitu3"/>
          <w:rFonts w:ascii="Arial" w:hAnsi="Arial" w:cs="Arial"/>
          <w:color w:val="000000" w:themeColor="text1"/>
        </w:rPr>
        <w:t>6</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Akceptuje(my) bez zastrzeżeń wzór umowy przedstawiony w Części III SWZ.</w:t>
      </w:r>
    </w:p>
    <w:p w14:paraId="22271482" w14:textId="45259BC6" w:rsidR="00910430" w:rsidRPr="00F827D5" w:rsidRDefault="00910430" w:rsidP="00910430">
      <w:pPr>
        <w:pStyle w:val="NormalnyWeb"/>
        <w:spacing w:after="0" w:line="360" w:lineRule="auto"/>
        <w:rPr>
          <w:rFonts w:ascii="Arial" w:hAnsi="Arial" w:cs="Arial"/>
          <w:color w:val="000000" w:themeColor="text1"/>
        </w:rPr>
      </w:pPr>
      <w:r w:rsidRPr="00F827D5">
        <w:rPr>
          <w:rFonts w:ascii="Arial" w:hAnsi="Arial" w:cs="Arial"/>
          <w:color w:val="000000" w:themeColor="text1"/>
        </w:rPr>
        <w:lastRenderedPageBreak/>
        <w:t>7</w:t>
      </w:r>
      <w:r w:rsidR="003D1FD5" w:rsidRPr="00F827D5">
        <w:rPr>
          <w:rFonts w:ascii="Arial" w:hAnsi="Arial" w:cs="Arial"/>
          <w:color w:val="000000" w:themeColor="text1"/>
        </w:rPr>
        <w:t>)</w:t>
      </w:r>
      <w:r w:rsidRPr="00F827D5">
        <w:rPr>
          <w:rFonts w:ascii="Arial" w:hAnsi="Arial" w:cs="Arial"/>
          <w:color w:val="000000" w:themeColor="text1"/>
        </w:rPr>
        <w:t xml:space="preserve"> W przypadku uznania mojej(naszej) oferty za najkorzystniejszą, umowę zobowiązuję(my) się zawrzeć w miejscu i terminie jakie zostaną wskazane przez Zamawiającego.</w:t>
      </w:r>
    </w:p>
    <w:p w14:paraId="504A8A3B" w14:textId="7C1C9D90"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8</w:t>
      </w:r>
      <w:r w:rsidR="003D1FD5" w:rsidRPr="00F827D5">
        <w:rPr>
          <w:rFonts w:ascii="Arial" w:hAnsi="Arial" w:cs="Arial"/>
          <w:color w:val="000000" w:themeColor="text1"/>
        </w:rPr>
        <w:t>)</w:t>
      </w:r>
      <w:r w:rsidRPr="00F827D5">
        <w:rPr>
          <w:rFonts w:ascii="Arial" w:hAnsi="Arial" w:cs="Arial"/>
          <w:color w:val="000000" w:themeColor="text1"/>
        </w:rPr>
        <w:t xml:space="preserve"> </w:t>
      </w:r>
      <w:r w:rsidRPr="00F827D5">
        <w:rPr>
          <w:rStyle w:val="Domylnaczcionkaakapitu3"/>
          <w:rFonts w:ascii="Arial" w:hAnsi="Arial" w:cs="Arial"/>
          <w:i/>
          <w:iCs/>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F827D5" w:rsidRPr="00F827D5" w14:paraId="530A8984" w14:textId="77777777" w:rsidTr="00177F74">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6A5CC74"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1A161DF"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73478CA"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Strony w ofercie (wyrażone cyfrą)</w:t>
            </w:r>
          </w:p>
        </w:tc>
      </w:tr>
      <w:tr w:rsidR="00F827D5" w:rsidRPr="00F827D5" w14:paraId="1AEDC397" w14:textId="77777777" w:rsidTr="00177F74">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64A6644" w14:textId="77777777" w:rsidR="00910430" w:rsidRPr="00F827D5" w:rsidRDefault="00910430" w:rsidP="00177F74">
            <w:pPr>
              <w:snapToGrid w:val="0"/>
              <w:spacing w:line="360" w:lineRule="auto"/>
              <w:rPr>
                <w:rFonts w:ascii="Arial" w:hAnsi="Arial" w:cs="Arial"/>
                <w:color w:val="000000" w:themeColor="text1"/>
                <w:sz w:val="20"/>
                <w:szCs w:val="2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F422C52" w14:textId="77777777" w:rsidR="00910430" w:rsidRPr="00F827D5" w:rsidRDefault="00910430" w:rsidP="00177F74">
            <w:pPr>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8AB3C07"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C2AA44C" w14:textId="77777777" w:rsidR="00910430" w:rsidRPr="00F827D5" w:rsidRDefault="00910430" w:rsidP="00177F74">
            <w:pPr>
              <w:pStyle w:val="Normalny2"/>
              <w:spacing w:line="360" w:lineRule="auto"/>
              <w:jc w:val="center"/>
              <w:rPr>
                <w:color w:val="000000" w:themeColor="text1"/>
                <w:sz w:val="20"/>
                <w:szCs w:val="20"/>
              </w:rPr>
            </w:pPr>
            <w:r w:rsidRPr="00F827D5">
              <w:rPr>
                <w:rFonts w:ascii="Arial" w:hAnsi="Arial" w:cs="Arial"/>
                <w:color w:val="000000" w:themeColor="text1"/>
                <w:sz w:val="20"/>
                <w:szCs w:val="20"/>
              </w:rPr>
              <w:t>do</w:t>
            </w:r>
          </w:p>
        </w:tc>
      </w:tr>
      <w:tr w:rsidR="00F827D5" w:rsidRPr="00F827D5" w14:paraId="2E9AF6C8" w14:textId="77777777" w:rsidTr="00177F74">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E753260"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611A6164"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C173556"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165EF52" w14:textId="77777777" w:rsidR="00910430" w:rsidRPr="00F827D5" w:rsidRDefault="00910430" w:rsidP="00177F74">
            <w:pPr>
              <w:pStyle w:val="Normalny2"/>
              <w:snapToGrid w:val="0"/>
              <w:spacing w:line="360" w:lineRule="auto"/>
              <w:rPr>
                <w:rFonts w:ascii="Arial" w:hAnsi="Arial" w:cs="Arial"/>
                <w:color w:val="000000" w:themeColor="text1"/>
                <w:sz w:val="20"/>
                <w:szCs w:val="20"/>
              </w:rPr>
            </w:pPr>
          </w:p>
        </w:tc>
      </w:tr>
    </w:tbl>
    <w:p w14:paraId="09FA0FE8" w14:textId="4D95A7DF"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9</w:t>
      </w:r>
      <w:r w:rsidR="003D1FD5" w:rsidRPr="00F827D5">
        <w:rPr>
          <w:rFonts w:ascii="Arial" w:hAnsi="Arial" w:cs="Arial"/>
          <w:color w:val="000000" w:themeColor="text1"/>
        </w:rPr>
        <w:t>)</w:t>
      </w:r>
      <w:r w:rsidRPr="00F827D5">
        <w:rPr>
          <w:rFonts w:ascii="Arial" w:hAnsi="Arial" w:cs="Arial"/>
          <w:color w:val="000000" w:themeColor="text1"/>
        </w:rPr>
        <w:t xml:space="preserve">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F827D5" w:rsidRPr="00F827D5" w14:paraId="4FF41DE0"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940E210" w14:textId="77777777" w:rsidR="00910430" w:rsidRPr="00F827D5" w:rsidRDefault="00910430"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92D7527" w14:textId="77777777" w:rsidR="00910430" w:rsidRPr="00F827D5" w:rsidRDefault="00910430"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firm podwykonawców</w:t>
            </w:r>
          </w:p>
        </w:tc>
      </w:tr>
      <w:tr w:rsidR="00F827D5" w:rsidRPr="00F827D5" w14:paraId="2E617176"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32B09DE" w14:textId="77777777" w:rsidR="00910430" w:rsidRPr="00F827D5" w:rsidRDefault="00910430" w:rsidP="00177F74">
            <w:pPr>
              <w:pStyle w:val="Normalny2"/>
              <w:spacing w:line="360" w:lineRule="auto"/>
              <w:rPr>
                <w:rFonts w:ascii="Arial" w:hAnsi="Arial" w:cs="Arial"/>
                <w:color w:val="000000" w:themeColor="text1"/>
                <w:sz w:val="20"/>
                <w:szCs w:val="2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5266E48" w14:textId="77777777" w:rsidR="00910430" w:rsidRPr="00F827D5" w:rsidRDefault="00910430" w:rsidP="00177F74">
            <w:pPr>
              <w:pStyle w:val="Normalny2"/>
              <w:spacing w:line="360" w:lineRule="auto"/>
              <w:rPr>
                <w:rFonts w:ascii="Arial" w:hAnsi="Arial" w:cs="Arial"/>
                <w:color w:val="000000" w:themeColor="text1"/>
                <w:sz w:val="20"/>
                <w:szCs w:val="20"/>
              </w:rPr>
            </w:pPr>
          </w:p>
        </w:tc>
      </w:tr>
    </w:tbl>
    <w:p w14:paraId="249AF23E" w14:textId="5B9130D4"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10</w:t>
      </w:r>
      <w:r w:rsidR="003D1FD5" w:rsidRPr="00F827D5">
        <w:rPr>
          <w:rFonts w:ascii="Arial" w:hAnsi="Arial" w:cs="Arial"/>
          <w:color w:val="000000" w:themeColor="text1"/>
        </w:rPr>
        <w:t>)</w:t>
      </w:r>
      <w:r w:rsidRPr="00F827D5">
        <w:rPr>
          <w:rFonts w:ascii="Arial" w:hAnsi="Arial" w:cs="Arial"/>
          <w:color w:val="000000" w:themeColor="text1"/>
        </w:rPr>
        <w:t xml:space="preserve"> Inne oświadczenia:</w:t>
      </w:r>
    </w:p>
    <w:p w14:paraId="674BF7E2" w14:textId="77777777" w:rsidR="00910430" w:rsidRPr="00F827D5" w:rsidRDefault="00910430" w:rsidP="00910430">
      <w:pPr>
        <w:pStyle w:val="Akapitzlist"/>
        <w:spacing w:line="360" w:lineRule="auto"/>
        <w:ind w:left="284" w:hanging="284"/>
        <w:rPr>
          <w:color w:val="000000" w:themeColor="text1"/>
        </w:rPr>
      </w:pPr>
      <w:r w:rsidRPr="00F827D5">
        <w:rPr>
          <w:rFonts w:ascii="Arial" w:hAnsi="Arial" w:cs="Arial"/>
          <w:color w:val="000000" w:themeColor="text1"/>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8717E41" w14:textId="77777777" w:rsidR="00910430" w:rsidRPr="00F827D5" w:rsidRDefault="00910430" w:rsidP="00910430">
      <w:pPr>
        <w:pStyle w:val="NormalnyWeb"/>
        <w:spacing w:line="360" w:lineRule="auto"/>
        <w:jc w:val="both"/>
        <w:rPr>
          <w:color w:val="000000" w:themeColor="text1"/>
          <w:sz w:val="20"/>
          <w:szCs w:val="20"/>
        </w:rPr>
      </w:pPr>
      <w:r w:rsidRPr="00F827D5">
        <w:rPr>
          <w:rFonts w:ascii="Arial" w:hAnsi="Arial" w:cs="Arial"/>
          <w:i/>
          <w:iCs/>
          <w:color w:val="000000" w:themeColor="text1"/>
          <w:sz w:val="20"/>
          <w:szCs w:val="20"/>
        </w:rPr>
        <w:t>* W przypadku gdy wykonawca nie przekazuje danych osobowych innych niż bezpośrednio jego dotyczących lub zachodzi wyłączenie stosowania obowiązku informacyjnego, stosownie do art. 13 ust. 4 lub art. 14 ust</w:t>
      </w:r>
      <w:r w:rsidRPr="00F827D5">
        <w:rPr>
          <w:rFonts w:ascii="Arial" w:hAnsi="Arial" w:cs="Arial"/>
          <w:color w:val="000000" w:themeColor="text1"/>
          <w:sz w:val="20"/>
          <w:szCs w:val="20"/>
        </w:rPr>
        <w:t>. 5 RODO treści oświadczenia wykonawca nie składa (usunięcie treści oświadczenia np. przez jego wykreślenie).</w:t>
      </w:r>
    </w:p>
    <w:p w14:paraId="650565B1" w14:textId="77777777" w:rsidR="00910430" w:rsidRPr="00F827D5" w:rsidRDefault="00910430" w:rsidP="00910430">
      <w:pPr>
        <w:widowControl/>
        <w:suppressAutoHyphens w:val="0"/>
        <w:spacing w:line="360" w:lineRule="auto"/>
        <w:textAlignment w:val="auto"/>
        <w:rPr>
          <w:color w:val="000000" w:themeColor="text1"/>
        </w:rPr>
      </w:pPr>
      <w:r w:rsidRPr="00F827D5">
        <w:rPr>
          <w:rFonts w:ascii="Arial" w:hAnsi="Arial" w:cs="Arial"/>
          <w:color w:val="000000" w:themeColor="text1"/>
        </w:rPr>
        <w:t xml:space="preserve">b) W myśl </w:t>
      </w:r>
      <w:r w:rsidRPr="00F827D5">
        <w:rPr>
          <w:rFonts w:ascii="Arial" w:hAnsi="Arial" w:cs="Arial"/>
          <w:iCs/>
          <w:color w:val="000000" w:themeColor="text1"/>
        </w:rPr>
        <w:t xml:space="preserve">art. 225 </w:t>
      </w:r>
      <w:proofErr w:type="spellStart"/>
      <w:r w:rsidRPr="00F827D5">
        <w:rPr>
          <w:rFonts w:ascii="Arial" w:hAnsi="Arial" w:cs="Arial"/>
          <w:iCs/>
          <w:color w:val="000000" w:themeColor="text1"/>
        </w:rPr>
        <w:t>u.p.z.p</w:t>
      </w:r>
      <w:proofErr w:type="spellEnd"/>
      <w:r w:rsidRPr="00F827D5">
        <w:rPr>
          <w:rFonts w:ascii="Arial" w:hAnsi="Arial" w:cs="Arial"/>
          <w:color w:val="000000" w:themeColor="text1"/>
        </w:rPr>
        <w:t xml:space="preserve"> informuję(my), że zgodnie z przepisami o podatku od towarów i usług wybór mojej/ naszej oferty </w:t>
      </w:r>
      <w:r w:rsidRPr="00F827D5">
        <w:rPr>
          <w:rFonts w:ascii="Arial" w:hAnsi="Arial" w:cs="Arial"/>
          <w:b/>
          <w:bCs/>
          <w:i/>
          <w:iCs/>
          <w:color w:val="000000" w:themeColor="text1"/>
        </w:rPr>
        <w:t>(należy zaznaczyć właściwy kwadrat):</w:t>
      </w:r>
    </w:p>
    <w:p w14:paraId="1B1B2E97" w14:textId="77777777" w:rsidR="00910430" w:rsidRPr="00F827D5" w:rsidRDefault="00910430" w:rsidP="00910430">
      <w:pPr>
        <w:widowControl/>
        <w:suppressAutoHyphens w:val="0"/>
        <w:spacing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nie będzie</w:t>
      </w:r>
      <w:r w:rsidRPr="00F827D5">
        <w:rPr>
          <w:rFonts w:ascii="Arial" w:hAnsi="Arial" w:cs="Arial"/>
          <w:color w:val="000000" w:themeColor="text1"/>
        </w:rPr>
        <w:t xml:space="preserve"> prowadzić do powstania u zamawiającego obowiązku podatkowego.</w:t>
      </w:r>
    </w:p>
    <w:p w14:paraId="7CD710EC" w14:textId="77777777" w:rsidR="00910430" w:rsidRPr="00F827D5" w:rsidRDefault="00910430" w:rsidP="00910430">
      <w:pPr>
        <w:widowControl/>
        <w:suppressAutoHyphens w:val="0"/>
        <w:spacing w:before="100"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będzie</w:t>
      </w:r>
      <w:r w:rsidRPr="00F827D5">
        <w:rPr>
          <w:rFonts w:ascii="Arial" w:hAnsi="Arial" w:cs="Arial"/>
          <w:color w:val="000000" w:themeColor="text1"/>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F827D5" w:rsidRPr="00F827D5" w14:paraId="2202CD59"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1252B" w14:textId="77777777" w:rsidR="00910430" w:rsidRPr="00F827D5" w:rsidRDefault="00910430"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BD123" w14:textId="77777777" w:rsidR="00910430" w:rsidRPr="00F827D5" w:rsidRDefault="00910430"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328D8" w14:textId="77777777" w:rsidR="00910430" w:rsidRPr="00F827D5" w:rsidRDefault="00910430"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Stawka podatku od towarów i usług, która zgodnie z wiedzą wykonawcy, będzie miała zastosowanie.</w:t>
            </w:r>
          </w:p>
        </w:tc>
      </w:tr>
      <w:tr w:rsidR="00F827D5" w:rsidRPr="00F827D5" w14:paraId="1AA57A67"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91DE" w14:textId="77777777" w:rsidR="00910430" w:rsidRPr="00F827D5" w:rsidRDefault="00910430" w:rsidP="00177F74">
            <w:pPr>
              <w:pStyle w:val="Tekstpodstawowy3"/>
              <w:spacing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D6E1" w14:textId="77777777" w:rsidR="00910430" w:rsidRPr="00F827D5" w:rsidRDefault="00910430" w:rsidP="00177F74">
            <w:pPr>
              <w:pStyle w:val="Tekstpodstawowy3"/>
              <w:spacing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386D" w14:textId="77777777" w:rsidR="00910430" w:rsidRPr="00F827D5" w:rsidRDefault="00910430" w:rsidP="00177F74">
            <w:pPr>
              <w:pStyle w:val="Tekstpodstawowy3"/>
              <w:spacing w:line="360" w:lineRule="auto"/>
              <w:rPr>
                <w:rFonts w:ascii="Arial" w:hAnsi="Arial" w:cs="Arial"/>
                <w:color w:val="000000" w:themeColor="text1"/>
                <w:sz w:val="24"/>
                <w:szCs w:val="24"/>
              </w:rPr>
            </w:pPr>
          </w:p>
        </w:tc>
      </w:tr>
    </w:tbl>
    <w:p w14:paraId="59557BDC" w14:textId="77777777" w:rsidR="00910430" w:rsidRPr="00F827D5" w:rsidRDefault="00910430" w:rsidP="00910430">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Wykonawca oświadcza iż jest* </w:t>
      </w:r>
      <w:r w:rsidRPr="00F827D5">
        <w:rPr>
          <w:rFonts w:ascii="Arial" w:hAnsi="Arial" w:cs="Arial"/>
          <w:b/>
          <w:bCs/>
          <w:i/>
          <w:iCs/>
          <w:color w:val="000000" w:themeColor="text1"/>
        </w:rPr>
        <w:t>(należy zaznaczyć właściwy kwadrat):</w:t>
      </w:r>
      <w:r w:rsidRPr="00F827D5">
        <w:rPr>
          <w:rFonts w:ascii="Arial" w:hAnsi="Arial" w:cs="Arial"/>
          <w:color w:val="000000" w:themeColor="text1"/>
        </w:rPr>
        <w:t xml:space="preserve"> </w:t>
      </w:r>
    </w:p>
    <w:p w14:paraId="3F7D9AD6"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Mikro przedsiębiorstwem</w:t>
      </w:r>
    </w:p>
    <w:p w14:paraId="50A9DD81"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Małym przedsiębiorstwem</w:t>
      </w:r>
    </w:p>
    <w:p w14:paraId="1FA38EEF"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Średnim przedsiębiorstwem</w:t>
      </w:r>
    </w:p>
    <w:p w14:paraId="60AF1DF8" w14:textId="77777777" w:rsidR="00910430" w:rsidRPr="00F827D5" w:rsidRDefault="00910430" w:rsidP="00910430">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Dużym przedsiębiorstwem</w:t>
      </w:r>
    </w:p>
    <w:p w14:paraId="391DA74F" w14:textId="77777777" w:rsidR="00910430" w:rsidRPr="00F827D5" w:rsidRDefault="00910430" w:rsidP="00910430">
      <w:pPr>
        <w:pStyle w:val="NormalnyWeb"/>
        <w:spacing w:before="0" w:after="0" w:line="360" w:lineRule="auto"/>
        <w:rPr>
          <w:rFonts w:ascii="Arial" w:hAnsi="Arial" w:cs="Arial"/>
          <w:color w:val="000000" w:themeColor="text1"/>
        </w:rPr>
      </w:pPr>
    </w:p>
    <w:p w14:paraId="41A850F9"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xml:space="preserve">* zaznaczyć właściwe - Por. zalecenie Komisji z dnia 6 maja 2003 r. dotyczące definicji mikroprzedsiębiorstw oraz małych, średnich i dużych przedsiębiorstw (Dz.U. L 124 z 20.5.2003, s. 36). </w:t>
      </w:r>
    </w:p>
    <w:p w14:paraId="71374109"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W przypadku konsorcjum wymaganą informację należy podać w odniesieniu do lidera konsorcjum.</w:t>
      </w:r>
    </w:p>
    <w:p w14:paraId="6FC6FBA4"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Mikro przedsiębiorstwo: przedsiębiorstwo zatrudnia mniej niż 10 pracowników a jego roczny obrót nie przekracza (lub/i jego całkowity bilans roczny) 2 milionów EUR.</w:t>
      </w:r>
    </w:p>
    <w:p w14:paraId="3FB0A8B5"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Małe przedsiębiorstwo: przedsiębiorstwo, które zatrudnia mniej niż 50 osób i którego roczny obrót lub roczna suma bilansowa nie przekracza 10 milionów EUR.</w:t>
      </w:r>
    </w:p>
    <w:p w14:paraId="7744F168"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AEE11D4" w14:textId="77777777" w:rsidR="00910430" w:rsidRPr="00F827D5" w:rsidRDefault="00910430" w:rsidP="00910430">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Duże przedsiębiorstwo: jest to przedsiębiorstwo, które nie kwalifikuje się do żadnej z ww. kategorii przedsiębiorstw.</w:t>
      </w:r>
    </w:p>
    <w:p w14:paraId="3BAF1783" w14:textId="77777777" w:rsidR="00910430" w:rsidRPr="00F827D5" w:rsidRDefault="00910430" w:rsidP="00910430">
      <w:pPr>
        <w:pStyle w:val="NormalnyWeb"/>
        <w:spacing w:before="0" w:after="0" w:line="360" w:lineRule="auto"/>
        <w:rPr>
          <w:rFonts w:ascii="Arial" w:hAnsi="Arial" w:cs="Arial"/>
          <w:b/>
          <w:bCs/>
          <w:color w:val="000000" w:themeColor="text1"/>
        </w:rPr>
      </w:pPr>
    </w:p>
    <w:p w14:paraId="4725DFDF" w14:textId="77777777" w:rsidR="00910430" w:rsidRPr="00F827D5" w:rsidRDefault="00910430" w:rsidP="00910430">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t>UWAGA:</w:t>
      </w:r>
    </w:p>
    <w:p w14:paraId="4DA9D54C" w14:textId="28392C41" w:rsidR="00910430" w:rsidRPr="00F827D5" w:rsidRDefault="00910430" w:rsidP="00D0300C">
      <w:pPr>
        <w:pStyle w:val="rozdzia"/>
        <w:rPr>
          <w:color w:val="000000" w:themeColor="text1"/>
        </w:rPr>
      </w:pPr>
      <w:r w:rsidRPr="00F827D5">
        <w:rPr>
          <w:color w:val="000000" w:themeColor="text1"/>
        </w:rPr>
        <w:t>Dokument należy wypełnić i podpisać kwalifikowanym podpisem elektronicznym lub podpisem zaufanym lub podpisem osobistym.</w:t>
      </w:r>
    </w:p>
    <w:p w14:paraId="32EDF87A" w14:textId="77777777" w:rsidR="00045CD0" w:rsidRPr="00F827D5" w:rsidRDefault="00045CD0" w:rsidP="008A4032">
      <w:pPr>
        <w:pStyle w:val="NormalnyWeb"/>
        <w:spacing w:before="0" w:after="0" w:line="360" w:lineRule="auto"/>
        <w:rPr>
          <w:rFonts w:ascii="Arial" w:hAnsi="Arial" w:cs="Arial"/>
          <w:i/>
          <w:iCs/>
          <w:color w:val="000000" w:themeColor="text1"/>
          <w:sz w:val="20"/>
          <w:szCs w:val="20"/>
        </w:rPr>
      </w:pPr>
    </w:p>
    <w:p w14:paraId="46BD66D4" w14:textId="77777777" w:rsidR="00045CD0" w:rsidRPr="00F827D5" w:rsidRDefault="00045CD0" w:rsidP="008A4032">
      <w:pPr>
        <w:pStyle w:val="NormalnyWeb"/>
        <w:spacing w:before="0" w:after="0" w:line="360" w:lineRule="auto"/>
        <w:rPr>
          <w:rFonts w:ascii="Arial" w:hAnsi="Arial" w:cs="Arial"/>
          <w:i/>
          <w:iCs/>
          <w:color w:val="000000" w:themeColor="text1"/>
          <w:sz w:val="20"/>
          <w:szCs w:val="20"/>
        </w:rPr>
      </w:pPr>
    </w:p>
    <w:p w14:paraId="6AAFE8FF" w14:textId="6E6228A0" w:rsidR="0080384C" w:rsidRPr="00F827D5" w:rsidRDefault="00910430" w:rsidP="008A4032">
      <w:pPr>
        <w:pStyle w:val="NormalnyWeb"/>
        <w:spacing w:before="0" w:after="0" w:line="360" w:lineRule="auto"/>
        <w:rPr>
          <w:rFonts w:ascii="Arial" w:hAnsi="Arial" w:cs="Arial"/>
          <w:b/>
          <w:bCs/>
          <w:i/>
          <w:iCs/>
          <w:color w:val="000000" w:themeColor="text1"/>
          <w:sz w:val="20"/>
          <w:szCs w:val="20"/>
        </w:rPr>
      </w:pPr>
      <w:r w:rsidRPr="00F827D5">
        <w:rPr>
          <w:rFonts w:ascii="Arial" w:hAnsi="Arial" w:cs="Arial"/>
          <w:b/>
          <w:bCs/>
          <w:i/>
          <w:iCs/>
          <w:color w:val="000000" w:themeColor="text1"/>
          <w:sz w:val="20"/>
          <w:szCs w:val="20"/>
        </w:rPr>
        <w:t>[1] W przypadku Wykonawców wspólnie ubiegających się o udzielenie zamówienia zaleca się wpisanie danych wszystkich Wykonawców – wszystkich wspólników spółki cywilnej lub członków konsorcjum</w:t>
      </w:r>
    </w:p>
    <w:p w14:paraId="7C5312B4"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451FA70A"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4EEF7946"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7735A078"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729E6683" w14:textId="77777777" w:rsidR="002965EC" w:rsidRPr="00F827D5" w:rsidRDefault="002965EC" w:rsidP="00045CD0">
      <w:pPr>
        <w:pStyle w:val="NormalnyWeb"/>
        <w:spacing w:before="0" w:after="0" w:line="360" w:lineRule="auto"/>
        <w:rPr>
          <w:rFonts w:ascii="Arial" w:hAnsi="Arial" w:cs="Arial"/>
          <w:color w:val="000000" w:themeColor="text1"/>
        </w:rPr>
      </w:pPr>
    </w:p>
    <w:p w14:paraId="55F70352" w14:textId="77777777" w:rsidR="002965EC" w:rsidRPr="00F827D5" w:rsidRDefault="002965EC" w:rsidP="008A4032">
      <w:pPr>
        <w:pStyle w:val="NormalnyWeb"/>
        <w:spacing w:before="0" w:after="0" w:line="360" w:lineRule="auto"/>
        <w:jc w:val="right"/>
        <w:rPr>
          <w:rFonts w:ascii="Arial" w:hAnsi="Arial" w:cs="Arial"/>
          <w:color w:val="000000" w:themeColor="text1"/>
        </w:rPr>
      </w:pPr>
    </w:p>
    <w:p w14:paraId="2626E1E1" w14:textId="41CFA4EE" w:rsidR="00702AEA" w:rsidRPr="00F827D5" w:rsidRDefault="00702AEA" w:rsidP="008A4032">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2 do SWZ</w:t>
      </w:r>
    </w:p>
    <w:p w14:paraId="3CB434A7"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Oświadczenie</w:t>
      </w:r>
      <w:r w:rsidRPr="00F827D5">
        <w:rPr>
          <w:rFonts w:ascii="Arial" w:hAnsi="Arial" w:cs="Arial"/>
          <w:color w:val="000000" w:themeColor="text1"/>
        </w:rPr>
        <w:t xml:space="preserve"> </w:t>
      </w:r>
      <w:r w:rsidRPr="00F827D5">
        <w:rPr>
          <w:rFonts w:ascii="Arial" w:hAnsi="Arial" w:cs="Arial"/>
          <w:b/>
          <w:bCs/>
          <w:color w:val="000000" w:themeColor="text1"/>
        </w:rPr>
        <w:t xml:space="preserve">składane na podstawie art. 125 ust. 1 </w:t>
      </w:r>
      <w:proofErr w:type="spellStart"/>
      <w:r w:rsidRPr="00F827D5">
        <w:rPr>
          <w:rFonts w:ascii="Arial" w:hAnsi="Arial" w:cs="Arial"/>
          <w:b/>
          <w:bCs/>
          <w:color w:val="000000" w:themeColor="text1"/>
        </w:rPr>
        <w:t>u.p.z.p</w:t>
      </w:r>
      <w:proofErr w:type="spellEnd"/>
      <w:r w:rsidRPr="00F827D5">
        <w:rPr>
          <w:rFonts w:ascii="Arial" w:hAnsi="Arial" w:cs="Arial"/>
          <w:b/>
          <w:bCs/>
          <w:color w:val="000000" w:themeColor="text1"/>
        </w:rPr>
        <w:t>.</w:t>
      </w:r>
    </w:p>
    <w:p w14:paraId="6854C22F" w14:textId="77777777" w:rsidR="00702AEA" w:rsidRPr="00F827D5" w:rsidRDefault="00702AEA" w:rsidP="008A4032">
      <w:pPr>
        <w:pStyle w:val="NormalnyWeb"/>
        <w:spacing w:before="0" w:after="0" w:line="360" w:lineRule="auto"/>
        <w:jc w:val="center"/>
        <w:rPr>
          <w:rFonts w:ascii="Arial" w:hAnsi="Arial" w:cs="Arial"/>
          <w:b/>
          <w:bCs/>
          <w:color w:val="000000" w:themeColor="text1"/>
        </w:rPr>
      </w:pPr>
      <w:r w:rsidRPr="00F827D5">
        <w:rPr>
          <w:rFonts w:ascii="Arial" w:hAnsi="Arial" w:cs="Arial"/>
          <w:b/>
          <w:bCs/>
          <w:color w:val="000000" w:themeColor="text1"/>
        </w:rPr>
        <w:t>o niepodleganiu wykluczeniu</w:t>
      </w:r>
    </w:p>
    <w:p w14:paraId="78DA77EE" w14:textId="06A3826C" w:rsidR="007C4DDD" w:rsidRPr="00F827D5" w:rsidRDefault="007C4DDD"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część ……………………….</w:t>
      </w:r>
    </w:p>
    <w:p w14:paraId="16AA64E9" w14:textId="77777777" w:rsidR="00702AEA" w:rsidRPr="00F827D5" w:rsidRDefault="00702AEA" w:rsidP="008A4032">
      <w:pPr>
        <w:pStyle w:val="NormalnyWeb"/>
        <w:spacing w:before="0" w:after="0" w:line="360" w:lineRule="auto"/>
        <w:rPr>
          <w:rFonts w:ascii="Arial" w:hAnsi="Arial" w:cs="Arial"/>
          <w:color w:val="000000" w:themeColor="text1"/>
        </w:rPr>
      </w:pPr>
    </w:p>
    <w:p w14:paraId="306EFD19" w14:textId="731E876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WYKONAWCA:</w:t>
      </w:r>
      <w:r w:rsidR="001C5AD0" w:rsidRPr="00F827D5">
        <w:rPr>
          <w:rFonts w:ascii="Arial" w:hAnsi="Arial" w:cs="Arial"/>
          <w:b/>
          <w:bCs/>
          <w:color w:val="000000" w:themeColor="text1"/>
        </w:rPr>
        <w:t xml:space="preserve"> …………………………………….</w:t>
      </w:r>
      <w:r w:rsidR="001C5AD0" w:rsidRPr="00F827D5">
        <w:rPr>
          <w:rFonts w:ascii="Arial" w:hAnsi="Arial" w:cs="Arial"/>
          <w:color w:val="000000" w:themeColor="text1"/>
        </w:rPr>
        <w:t xml:space="preserve"> </w:t>
      </w:r>
    </w:p>
    <w:p w14:paraId="460B280A" w14:textId="6C27E61B" w:rsidR="001C5AD0" w:rsidRPr="00F827D5" w:rsidRDefault="001C5AD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p w14:paraId="25CF99DF" w14:textId="77777777" w:rsidR="001C5AD0" w:rsidRPr="00F827D5" w:rsidRDefault="001C5AD0" w:rsidP="008A4032">
      <w:pPr>
        <w:pStyle w:val="NormalnyWeb"/>
        <w:spacing w:before="0" w:after="0" w:line="360" w:lineRule="auto"/>
        <w:rPr>
          <w:rFonts w:ascii="Arial" w:hAnsi="Arial" w:cs="Arial"/>
          <w:color w:val="000000" w:themeColor="text1"/>
        </w:rPr>
      </w:pPr>
    </w:p>
    <w:p w14:paraId="2CF06659"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color w:val="000000" w:themeColor="text1"/>
          <w:u w:val="single"/>
        </w:rPr>
        <w:t>OŚWIADCZAM, ŻE:</w:t>
      </w:r>
    </w:p>
    <w:p w14:paraId="1D933C00" w14:textId="0F8B477E" w:rsidR="00702AEA" w:rsidRPr="00F827D5" w:rsidRDefault="00292DA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1. </w:t>
      </w:r>
      <w:r w:rsidR="00702AEA" w:rsidRPr="00F827D5">
        <w:rPr>
          <w:rFonts w:ascii="Arial" w:hAnsi="Arial" w:cs="Arial"/>
          <w:color w:val="000000" w:themeColor="text1"/>
        </w:rPr>
        <w:t xml:space="preserve">Nie podlegam wykluczeniu z postępowania na podstawie art. 108 ust 1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30E1A4D5" w14:textId="16B0E969" w:rsidR="00BE506C" w:rsidRPr="00F827D5" w:rsidRDefault="00292DA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2. </w:t>
      </w:r>
      <w:r w:rsidR="00BE506C" w:rsidRPr="00F827D5">
        <w:rPr>
          <w:rFonts w:ascii="Arial" w:hAnsi="Arial" w:cs="Arial"/>
          <w:color w:val="000000" w:themeColor="text1"/>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Pr="00F827D5" w:rsidRDefault="00662384" w:rsidP="008A4032">
      <w:pPr>
        <w:pStyle w:val="NormalnyWeb"/>
        <w:spacing w:before="0" w:after="0" w:line="360" w:lineRule="auto"/>
        <w:jc w:val="center"/>
        <w:rPr>
          <w:rFonts w:ascii="Arial" w:hAnsi="Arial" w:cs="Arial"/>
          <w:color w:val="000000" w:themeColor="text1"/>
        </w:rPr>
      </w:pPr>
    </w:p>
    <w:p w14:paraId="07A76B65" w14:textId="77777777" w:rsidR="00662384" w:rsidRPr="00F827D5" w:rsidRDefault="00662384" w:rsidP="008A4032">
      <w:pPr>
        <w:pStyle w:val="NormalnyWeb"/>
        <w:spacing w:before="0" w:after="0" w:line="360" w:lineRule="auto"/>
        <w:jc w:val="center"/>
        <w:rPr>
          <w:rFonts w:ascii="Arial" w:hAnsi="Arial" w:cs="Arial"/>
          <w:color w:val="000000" w:themeColor="text1"/>
        </w:rPr>
      </w:pPr>
    </w:p>
    <w:p w14:paraId="72DFF5F5" w14:textId="1FCC9CC8"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i/>
          <w:iCs/>
          <w:color w:val="000000" w:themeColor="text1"/>
        </w:rPr>
        <w:t>Lub:</w:t>
      </w:r>
    </w:p>
    <w:p w14:paraId="2F5A79C8" w14:textId="3A256F4F"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color w:val="000000" w:themeColor="text1"/>
          <w:u w:val="single"/>
        </w:rPr>
        <w:t>OŚWIADCZAM, ŻE:</w:t>
      </w:r>
    </w:p>
    <w:p w14:paraId="3CFEBD61" w14:textId="02A8F5B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Oświadczam, że zachodzą w stosunku do mnie podstawy wykluczenia z postępowania na podstawie art. …………. ustawy </w:t>
      </w:r>
      <w:proofErr w:type="spellStart"/>
      <w:r w:rsidRPr="00F827D5">
        <w:rPr>
          <w:rFonts w:ascii="Arial" w:hAnsi="Arial" w:cs="Arial"/>
          <w:color w:val="000000" w:themeColor="text1"/>
        </w:rPr>
        <w:t>Pzp</w:t>
      </w:r>
      <w:proofErr w:type="spellEnd"/>
      <w:r w:rsidRPr="00F827D5">
        <w:rPr>
          <w:rFonts w:ascii="Arial" w:hAnsi="Arial" w:cs="Arial"/>
          <w:color w:val="000000" w:themeColor="text1"/>
        </w:rPr>
        <w:t xml:space="preserve"> </w:t>
      </w:r>
      <w:r w:rsidRPr="00F827D5">
        <w:rPr>
          <w:rFonts w:ascii="Arial" w:hAnsi="Arial" w:cs="Arial"/>
          <w:i/>
          <w:iCs/>
          <w:color w:val="000000" w:themeColor="text1"/>
        </w:rPr>
        <w:t xml:space="preserve">(podać mającą zastosowanie podstawę wykluczenia spośród wymienionych w art. 108 ust. 1 pkt 1, 2, 5 </w:t>
      </w:r>
      <w:proofErr w:type="spellStart"/>
      <w:r w:rsidRPr="00F827D5">
        <w:rPr>
          <w:rFonts w:ascii="Arial" w:hAnsi="Arial" w:cs="Arial"/>
          <w:i/>
          <w:iCs/>
          <w:color w:val="000000" w:themeColor="text1"/>
        </w:rPr>
        <w:t>u.p.z.p</w:t>
      </w:r>
      <w:proofErr w:type="spellEnd"/>
      <w:r w:rsidRPr="00F827D5">
        <w:rPr>
          <w:rFonts w:ascii="Arial" w:hAnsi="Arial" w:cs="Arial"/>
          <w:i/>
          <w:iCs/>
          <w:color w:val="000000" w:themeColor="text1"/>
        </w:rPr>
        <w:t>.).</w:t>
      </w:r>
      <w:r w:rsidRPr="00F827D5">
        <w:rPr>
          <w:rFonts w:ascii="Arial" w:hAnsi="Arial" w:cs="Arial"/>
          <w:color w:val="000000" w:themeColor="text1"/>
        </w:rPr>
        <w:t xml:space="preserve"> Jednocześnie oświadczam, że w związku z ww. okolicznością, na podstawie art. 110 ust. 2 ustawy </w:t>
      </w:r>
      <w:proofErr w:type="spellStart"/>
      <w:r w:rsidRPr="00F827D5">
        <w:rPr>
          <w:rFonts w:ascii="Arial" w:hAnsi="Arial" w:cs="Arial"/>
          <w:color w:val="000000" w:themeColor="text1"/>
        </w:rPr>
        <w:t>Pzp</w:t>
      </w:r>
      <w:proofErr w:type="spellEnd"/>
      <w:r w:rsidRPr="00F827D5">
        <w:rPr>
          <w:rFonts w:ascii="Arial" w:hAnsi="Arial" w:cs="Arial"/>
          <w:color w:val="000000" w:themeColor="text1"/>
        </w:rPr>
        <w:t xml:space="preserve"> podjąłem następujące środki naprawcze: </w:t>
      </w:r>
    </w:p>
    <w:p w14:paraId="13B41645"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t>
      </w:r>
    </w:p>
    <w:p w14:paraId="7EC71B58" w14:textId="77777777" w:rsidR="00702AEA" w:rsidRPr="00F827D5" w:rsidRDefault="00702AEA" w:rsidP="008A4032">
      <w:pPr>
        <w:pStyle w:val="NormalnyWeb"/>
        <w:spacing w:before="0" w:after="0" w:line="360" w:lineRule="auto"/>
        <w:rPr>
          <w:rFonts w:ascii="Arial" w:hAnsi="Arial" w:cs="Arial"/>
          <w:color w:val="000000" w:themeColor="text1"/>
          <w:spacing w:val="8"/>
        </w:rPr>
      </w:pPr>
      <w:r w:rsidRPr="00F827D5">
        <w:rPr>
          <w:rFonts w:ascii="Arial" w:hAnsi="Arial" w:cs="Arial"/>
          <w:b/>
          <w:bCs/>
          <w:color w:val="000000" w:themeColor="text1"/>
          <w:spacing w:val="8"/>
        </w:rPr>
        <w:br/>
        <w:t>UWAGA:</w:t>
      </w:r>
    </w:p>
    <w:p w14:paraId="37710DB5" w14:textId="77777777" w:rsidR="00702AEA" w:rsidRPr="00F827D5" w:rsidRDefault="00702AEA" w:rsidP="008A4032">
      <w:pPr>
        <w:pStyle w:val="NormalnyWeb"/>
        <w:spacing w:before="0" w:after="0" w:line="360" w:lineRule="auto"/>
        <w:rPr>
          <w:rFonts w:ascii="Arial" w:hAnsi="Arial" w:cs="Arial"/>
          <w:i/>
          <w:iCs/>
          <w:color w:val="000000" w:themeColor="text1"/>
          <w:spacing w:val="8"/>
        </w:rPr>
      </w:pPr>
      <w:r w:rsidRPr="00F827D5">
        <w:rPr>
          <w:rFonts w:ascii="Arial" w:hAnsi="Arial" w:cs="Arial"/>
          <w:i/>
          <w:iCs/>
          <w:color w:val="000000" w:themeColor="text1"/>
          <w:spacing w:val="8"/>
        </w:rPr>
        <w:t>1. W przypadku Wykonawców wspólnie ubiegających się o udzielenie zamówienia wymóg złożenia niniejszego oświadczenia dotyczy każdego z wykonawców</w:t>
      </w:r>
    </w:p>
    <w:p w14:paraId="6FDAD753" w14:textId="34639028" w:rsidR="009C22AF" w:rsidRPr="00F827D5" w:rsidRDefault="00702AEA" w:rsidP="008A4032">
      <w:pPr>
        <w:pStyle w:val="NormalnyWeb"/>
        <w:spacing w:before="0" w:after="0" w:line="360" w:lineRule="auto"/>
        <w:rPr>
          <w:rFonts w:ascii="Arial" w:hAnsi="Arial" w:cs="Arial"/>
          <w:color w:val="000000" w:themeColor="text1"/>
          <w:spacing w:val="8"/>
        </w:rPr>
      </w:pPr>
      <w:r w:rsidRPr="00F827D5">
        <w:rPr>
          <w:rFonts w:ascii="Arial" w:hAnsi="Arial" w:cs="Arial"/>
          <w:i/>
          <w:iCs/>
          <w:color w:val="000000" w:themeColor="text1"/>
          <w:spacing w:val="8"/>
        </w:rPr>
        <w:t>2. Dokument należy wypełnić i podpisać kwalifikowanym podpisem elektronicznym lub podpisem zaufanym lub podpisem osobistym</w:t>
      </w:r>
      <w:r w:rsidRPr="00F827D5">
        <w:rPr>
          <w:rFonts w:ascii="Arial" w:hAnsi="Arial" w:cs="Arial"/>
          <w:color w:val="000000" w:themeColor="text1"/>
          <w:spacing w:val="8"/>
        </w:rPr>
        <w:t>.</w:t>
      </w:r>
    </w:p>
    <w:p w14:paraId="700DCB30" w14:textId="77777777" w:rsidR="004E07BB" w:rsidRPr="00F827D5" w:rsidRDefault="004E07BB" w:rsidP="008A4032">
      <w:pPr>
        <w:pStyle w:val="NormalnyWeb"/>
        <w:spacing w:before="0" w:after="0" w:line="360" w:lineRule="auto"/>
        <w:rPr>
          <w:rStyle w:val="Pogrubienie"/>
          <w:rFonts w:ascii="Arial" w:hAnsi="Arial" w:cs="Arial"/>
          <w:color w:val="000000" w:themeColor="text1"/>
        </w:rPr>
      </w:pPr>
    </w:p>
    <w:p w14:paraId="0D4F8DF4" w14:textId="77777777" w:rsidR="004E07BB" w:rsidRPr="00F827D5" w:rsidRDefault="004E07BB" w:rsidP="008A4032">
      <w:pPr>
        <w:pStyle w:val="NormalnyWeb"/>
        <w:spacing w:before="0" w:after="0" w:line="360" w:lineRule="auto"/>
        <w:rPr>
          <w:rStyle w:val="Pogrubienie"/>
          <w:rFonts w:ascii="Arial" w:hAnsi="Arial" w:cs="Arial"/>
          <w:color w:val="000000" w:themeColor="text1"/>
        </w:rPr>
      </w:pPr>
    </w:p>
    <w:p w14:paraId="725BF482" w14:textId="77777777" w:rsidR="001C5AD0" w:rsidRPr="00F827D5" w:rsidRDefault="001C5AD0" w:rsidP="008A4032">
      <w:pPr>
        <w:pStyle w:val="Textbody"/>
        <w:spacing w:after="0" w:line="360" w:lineRule="auto"/>
        <w:jc w:val="right"/>
        <w:rPr>
          <w:rStyle w:val="StrongEmphasis"/>
          <w:rFonts w:ascii="Arial" w:hAnsi="Arial" w:cs="Arial"/>
          <w:b w:val="0"/>
          <w:bCs w:val="0"/>
          <w:iCs/>
          <w:color w:val="000000" w:themeColor="text1"/>
        </w:rPr>
      </w:pPr>
    </w:p>
    <w:p w14:paraId="3E1AE7BC" w14:textId="5C38E254"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color w:val="000000" w:themeColor="text1"/>
        </w:rPr>
        <w:lastRenderedPageBreak/>
        <w:t>CZĘŚĆ II – OPIS PRZEDMIOTU ZAMÓWIENIA</w:t>
      </w:r>
    </w:p>
    <w:p w14:paraId="21DDA75C" w14:textId="77777777" w:rsidR="00307B57" w:rsidRPr="00F827D5" w:rsidRDefault="00307B57" w:rsidP="008A4032">
      <w:pPr>
        <w:pStyle w:val="Standard"/>
        <w:spacing w:line="360" w:lineRule="auto"/>
        <w:rPr>
          <w:rFonts w:ascii="Arial" w:hAnsi="Arial" w:cs="Arial"/>
          <w:b/>
          <w:bCs/>
          <w:color w:val="000000" w:themeColor="text1"/>
        </w:rPr>
      </w:pPr>
    </w:p>
    <w:p w14:paraId="15249980" w14:textId="6FF43079"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Przedmiotem zamówienia jest dostawa opon do maszyn i pojazdów Zamawiającego</w:t>
      </w:r>
      <w:r w:rsidR="00E21D81" w:rsidRPr="00F827D5">
        <w:rPr>
          <w:rFonts w:ascii="Arial" w:hAnsi="Arial" w:cs="Arial"/>
          <w:color w:val="000000" w:themeColor="text1"/>
        </w:rPr>
        <w:t>.</w:t>
      </w:r>
    </w:p>
    <w:p w14:paraId="367062D3" w14:textId="77777777" w:rsidR="00944BA1" w:rsidRPr="00F827D5" w:rsidRDefault="00944BA1" w:rsidP="00944BA1">
      <w:pPr>
        <w:pStyle w:val="Textbody"/>
        <w:spacing w:after="0" w:line="360" w:lineRule="auto"/>
        <w:rPr>
          <w:rFonts w:ascii="Arial" w:hAnsi="Arial" w:cs="Arial"/>
          <w:color w:val="000000" w:themeColor="text1"/>
        </w:rPr>
      </w:pPr>
    </w:p>
    <w:p w14:paraId="38218CB5" w14:textId="7777777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Miejsce realizacji przedmiotu zamówienia:  Zakład Unieszkodliwiania Odpadów Komunalnych Spytkowo Sp. z o.o.; Spytkowo 69; 11-500 Giżycko. </w:t>
      </w:r>
    </w:p>
    <w:p w14:paraId="65CB7EAE" w14:textId="77777777" w:rsidR="00944BA1" w:rsidRPr="00F827D5" w:rsidRDefault="00944BA1" w:rsidP="00944BA1">
      <w:pPr>
        <w:pStyle w:val="Textbody"/>
        <w:spacing w:after="0" w:line="360" w:lineRule="auto"/>
        <w:rPr>
          <w:rFonts w:ascii="Arial" w:hAnsi="Arial" w:cs="Arial"/>
          <w:color w:val="000000" w:themeColor="text1"/>
        </w:rPr>
      </w:pPr>
    </w:p>
    <w:p w14:paraId="1848B95D" w14:textId="7483005E" w:rsidR="00944BA1" w:rsidRPr="00F827D5" w:rsidRDefault="00944BA1" w:rsidP="00944BA1">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1:</w:t>
      </w:r>
      <w:r w:rsidR="00E21D81" w:rsidRPr="00F827D5">
        <w:rPr>
          <w:rFonts w:ascii="Arial" w:hAnsi="Arial" w:cs="Arial"/>
          <w:b/>
          <w:bCs/>
          <w:color w:val="000000" w:themeColor="text1"/>
        </w:rPr>
        <w:t xml:space="preserve"> </w:t>
      </w:r>
      <w:r w:rsidRPr="00F827D5">
        <w:rPr>
          <w:rFonts w:ascii="Arial" w:hAnsi="Arial" w:cs="Arial"/>
          <w:color w:val="000000" w:themeColor="text1"/>
        </w:rPr>
        <w:t>Przedmiotem zamówienia jest dostawa fabrycznie nowych opon wraz z ich wymianą w siedzibie Zamawiającego.</w:t>
      </w:r>
    </w:p>
    <w:p w14:paraId="38FBDFAE" w14:textId="7777777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Wykaz opon:</w:t>
      </w:r>
    </w:p>
    <w:tbl>
      <w:tblPr>
        <w:tblW w:w="9253" w:type="dxa"/>
        <w:tblCellMar>
          <w:left w:w="70" w:type="dxa"/>
          <w:right w:w="70" w:type="dxa"/>
        </w:tblCellMar>
        <w:tblLook w:val="04A0" w:firstRow="1" w:lastRow="0" w:firstColumn="1" w:lastColumn="0" w:noHBand="0" w:noVBand="1"/>
      </w:tblPr>
      <w:tblGrid>
        <w:gridCol w:w="1893"/>
        <w:gridCol w:w="654"/>
        <w:gridCol w:w="1761"/>
        <w:gridCol w:w="1209"/>
        <w:gridCol w:w="740"/>
        <w:gridCol w:w="2996"/>
      </w:tblGrid>
      <w:tr w:rsidR="00F827D5" w:rsidRPr="00F827D5" w14:paraId="21E85729" w14:textId="77777777" w:rsidTr="00045CD0">
        <w:trPr>
          <w:trHeight w:val="728"/>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0E736" w14:textId="17463AF0"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Zastosowanie opony</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072C3A7" w14:textId="1D7AEF9A"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Ilość</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5DC8D0FB" w14:textId="7F14F91C"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Rozmiar opony</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C061BED" w14:textId="08E7960E"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Głębokość bieżnika</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116A3EC6" w14:textId="04A21960"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Klasa opony</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33F6E628" w14:textId="6F129753" w:rsidR="00045CD0" w:rsidRPr="00F827D5" w:rsidRDefault="00045CD0" w:rsidP="00045CD0">
            <w:pPr>
              <w:rPr>
                <w:rFonts w:ascii="Arial" w:eastAsia="Times New Roman" w:hAnsi="Arial" w:cs="Arial"/>
                <w:b/>
                <w:bCs/>
                <w:color w:val="000000" w:themeColor="text1"/>
                <w:kern w:val="0"/>
                <w:sz w:val="20"/>
                <w:szCs w:val="20"/>
                <w:lang w:eastAsia="pl-PL"/>
              </w:rPr>
            </w:pPr>
            <w:r w:rsidRPr="00F827D5">
              <w:rPr>
                <w:rFonts w:ascii="Arial" w:eastAsia="Times New Roman" w:hAnsi="Arial" w:cs="Arial"/>
                <w:b/>
                <w:bCs/>
                <w:color w:val="000000" w:themeColor="text1"/>
                <w:kern w:val="0"/>
                <w:sz w:val="20"/>
                <w:szCs w:val="20"/>
                <w:lang w:eastAsia="pl-PL"/>
              </w:rPr>
              <w:t>Dodatkowe informacje</w:t>
            </w:r>
          </w:p>
        </w:tc>
      </w:tr>
      <w:tr w:rsidR="00F827D5" w:rsidRPr="00F827D5" w14:paraId="3AACA4AE" w14:textId="77777777" w:rsidTr="00045CD0">
        <w:trPr>
          <w:trHeight w:val="739"/>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6964966F" w14:textId="4DCA44BF"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ładowarek</w:t>
            </w:r>
          </w:p>
        </w:tc>
        <w:tc>
          <w:tcPr>
            <w:tcW w:w="654" w:type="dxa"/>
            <w:tcBorders>
              <w:top w:val="nil"/>
              <w:left w:val="nil"/>
              <w:bottom w:val="single" w:sz="4" w:space="0" w:color="auto"/>
              <w:right w:val="single" w:sz="4" w:space="0" w:color="auto"/>
            </w:tcBorders>
            <w:shd w:val="clear" w:color="auto" w:fill="auto"/>
            <w:vAlign w:val="center"/>
            <w:hideMark/>
          </w:tcPr>
          <w:p w14:paraId="52EC18A9" w14:textId="43680F87"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14</w:t>
            </w:r>
          </w:p>
        </w:tc>
        <w:tc>
          <w:tcPr>
            <w:tcW w:w="1761" w:type="dxa"/>
            <w:tcBorders>
              <w:top w:val="nil"/>
              <w:left w:val="nil"/>
              <w:bottom w:val="single" w:sz="4" w:space="0" w:color="auto"/>
              <w:right w:val="single" w:sz="4" w:space="0" w:color="auto"/>
            </w:tcBorders>
            <w:shd w:val="clear" w:color="auto" w:fill="auto"/>
            <w:vAlign w:val="center"/>
            <w:hideMark/>
          </w:tcPr>
          <w:p w14:paraId="467ADA4B" w14:textId="52617EB5"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20,5R25</w:t>
            </w:r>
          </w:p>
        </w:tc>
        <w:tc>
          <w:tcPr>
            <w:tcW w:w="1209" w:type="dxa"/>
            <w:tcBorders>
              <w:top w:val="nil"/>
              <w:left w:val="nil"/>
              <w:bottom w:val="single" w:sz="4" w:space="0" w:color="auto"/>
              <w:right w:val="single" w:sz="4" w:space="0" w:color="auto"/>
            </w:tcBorders>
            <w:shd w:val="clear" w:color="auto" w:fill="auto"/>
            <w:vAlign w:val="center"/>
            <w:hideMark/>
          </w:tcPr>
          <w:p w14:paraId="72155359" w14:textId="16166F04"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70 mm</w:t>
            </w:r>
          </w:p>
        </w:tc>
        <w:tc>
          <w:tcPr>
            <w:tcW w:w="740" w:type="dxa"/>
            <w:tcBorders>
              <w:top w:val="nil"/>
              <w:left w:val="nil"/>
              <w:bottom w:val="single" w:sz="4" w:space="0" w:color="auto"/>
              <w:right w:val="single" w:sz="4" w:space="0" w:color="auto"/>
            </w:tcBorders>
            <w:shd w:val="clear" w:color="auto" w:fill="auto"/>
            <w:vAlign w:val="center"/>
            <w:hideMark/>
          </w:tcPr>
          <w:p w14:paraId="372B70F2" w14:textId="24F67B6F"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L-5</w:t>
            </w:r>
          </w:p>
        </w:tc>
        <w:tc>
          <w:tcPr>
            <w:tcW w:w="2996" w:type="dxa"/>
            <w:tcBorders>
              <w:top w:val="nil"/>
              <w:left w:val="nil"/>
              <w:bottom w:val="single" w:sz="4" w:space="0" w:color="auto"/>
              <w:right w:val="single" w:sz="4" w:space="0" w:color="auto"/>
            </w:tcBorders>
            <w:shd w:val="clear" w:color="auto" w:fill="auto"/>
            <w:vAlign w:val="center"/>
            <w:hideMark/>
          </w:tcPr>
          <w:p w14:paraId="1898D83F" w14:textId="13B87349" w:rsidR="00045CD0" w:rsidRPr="00F827D5" w:rsidRDefault="00045CD0" w:rsidP="00045CD0">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Opony radialne, niekierunkowe, trakcyjne, do pracy w ciężkich warunkach, spełniające wymagania techniczne określone dla opon do ładowarek</w:t>
            </w:r>
          </w:p>
        </w:tc>
      </w:tr>
      <w:tr w:rsidR="00292F28" w:rsidRPr="00292F28" w14:paraId="0F5D7AB7" w14:textId="77777777" w:rsidTr="00045CD0">
        <w:trPr>
          <w:trHeight w:val="704"/>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0C367F1B" w14:textId="6A80CCA2"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Opona do mini ładowarki</w:t>
            </w:r>
          </w:p>
        </w:tc>
        <w:tc>
          <w:tcPr>
            <w:tcW w:w="654" w:type="dxa"/>
            <w:tcBorders>
              <w:top w:val="nil"/>
              <w:left w:val="nil"/>
              <w:bottom w:val="single" w:sz="4" w:space="0" w:color="auto"/>
              <w:right w:val="single" w:sz="4" w:space="0" w:color="auto"/>
            </w:tcBorders>
            <w:shd w:val="clear" w:color="auto" w:fill="auto"/>
            <w:vAlign w:val="center"/>
            <w:hideMark/>
          </w:tcPr>
          <w:p w14:paraId="21B6E4C2" w14:textId="696CE6EE"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4</w:t>
            </w:r>
          </w:p>
        </w:tc>
        <w:tc>
          <w:tcPr>
            <w:tcW w:w="1761" w:type="dxa"/>
            <w:tcBorders>
              <w:top w:val="nil"/>
              <w:left w:val="nil"/>
              <w:bottom w:val="single" w:sz="4" w:space="0" w:color="auto"/>
              <w:right w:val="single" w:sz="4" w:space="0" w:color="auto"/>
            </w:tcBorders>
            <w:shd w:val="clear" w:color="auto" w:fill="auto"/>
            <w:vAlign w:val="center"/>
            <w:hideMark/>
          </w:tcPr>
          <w:p w14:paraId="774292C3" w14:textId="77777777"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33x12-20</w:t>
            </w:r>
          </w:p>
          <w:p w14:paraId="0072B7EE" w14:textId="5005285E"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RIM 7.50-20</w:t>
            </w:r>
          </w:p>
        </w:tc>
        <w:tc>
          <w:tcPr>
            <w:tcW w:w="1209" w:type="dxa"/>
            <w:tcBorders>
              <w:top w:val="nil"/>
              <w:left w:val="nil"/>
              <w:bottom w:val="single" w:sz="4" w:space="0" w:color="auto"/>
              <w:right w:val="single" w:sz="4" w:space="0" w:color="auto"/>
            </w:tcBorders>
            <w:shd w:val="clear" w:color="auto" w:fill="auto"/>
            <w:vAlign w:val="center"/>
            <w:hideMark/>
          </w:tcPr>
          <w:p w14:paraId="4C06C395" w14:textId="6EC1EE4D"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3A8A05B8" w14:textId="4D200856"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2996" w:type="dxa"/>
            <w:tcBorders>
              <w:top w:val="nil"/>
              <w:left w:val="nil"/>
              <w:bottom w:val="single" w:sz="4" w:space="0" w:color="auto"/>
              <w:right w:val="single" w:sz="4" w:space="0" w:color="auto"/>
            </w:tcBorders>
            <w:shd w:val="clear" w:color="auto" w:fill="auto"/>
            <w:vAlign w:val="center"/>
            <w:hideMark/>
          </w:tcPr>
          <w:p w14:paraId="7D61D0CC" w14:textId="77777777" w:rsidR="004F665D" w:rsidRPr="00292F28" w:rsidRDefault="004F665D" w:rsidP="004F665D">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Opony z dodatkową amortyzacją w postaci min. jednego rzędu otworów po obwodzie opony.</w:t>
            </w:r>
          </w:p>
          <w:p w14:paraId="5C0A39EF" w14:textId="2C94210A" w:rsidR="00045CD0" w:rsidRPr="00292F28" w:rsidRDefault="004F665D" w:rsidP="004F665D">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Przeznaczone na felgę pierścieniową bez zestawu pierścieni.</w:t>
            </w:r>
          </w:p>
        </w:tc>
      </w:tr>
      <w:tr w:rsidR="00292F28" w:rsidRPr="00292F28" w14:paraId="553955BE" w14:textId="77777777" w:rsidTr="00045CD0">
        <w:trPr>
          <w:trHeight w:val="671"/>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10397FBF" w14:textId="767BE8E3"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Opona do wózków widłowych</w:t>
            </w:r>
          </w:p>
        </w:tc>
        <w:tc>
          <w:tcPr>
            <w:tcW w:w="654" w:type="dxa"/>
            <w:tcBorders>
              <w:top w:val="nil"/>
              <w:left w:val="nil"/>
              <w:bottom w:val="single" w:sz="4" w:space="0" w:color="auto"/>
              <w:right w:val="single" w:sz="4" w:space="0" w:color="auto"/>
            </w:tcBorders>
            <w:shd w:val="clear" w:color="auto" w:fill="auto"/>
            <w:vAlign w:val="center"/>
            <w:hideMark/>
          </w:tcPr>
          <w:p w14:paraId="08E67DE2" w14:textId="0CD1CB90"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8</w:t>
            </w:r>
          </w:p>
        </w:tc>
        <w:tc>
          <w:tcPr>
            <w:tcW w:w="1761" w:type="dxa"/>
            <w:tcBorders>
              <w:top w:val="nil"/>
              <w:left w:val="nil"/>
              <w:bottom w:val="single" w:sz="4" w:space="0" w:color="auto"/>
              <w:right w:val="single" w:sz="4" w:space="0" w:color="auto"/>
            </w:tcBorders>
            <w:shd w:val="clear" w:color="auto" w:fill="auto"/>
            <w:vAlign w:val="center"/>
            <w:hideMark/>
          </w:tcPr>
          <w:p w14:paraId="75786849" w14:textId="77777777"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8.15-15 (28x9-15)</w:t>
            </w:r>
          </w:p>
          <w:p w14:paraId="0D78031F" w14:textId="2745AC36"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RIM 7.0-15</w:t>
            </w:r>
          </w:p>
        </w:tc>
        <w:tc>
          <w:tcPr>
            <w:tcW w:w="1209" w:type="dxa"/>
            <w:tcBorders>
              <w:top w:val="nil"/>
              <w:left w:val="nil"/>
              <w:bottom w:val="single" w:sz="4" w:space="0" w:color="auto"/>
              <w:right w:val="single" w:sz="4" w:space="0" w:color="auto"/>
            </w:tcBorders>
            <w:shd w:val="clear" w:color="auto" w:fill="auto"/>
            <w:vAlign w:val="center"/>
            <w:hideMark/>
          </w:tcPr>
          <w:p w14:paraId="501C82B2" w14:textId="240B1764"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70CEB69C" w14:textId="36460E1D"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2996" w:type="dxa"/>
            <w:tcBorders>
              <w:top w:val="nil"/>
              <w:left w:val="nil"/>
              <w:bottom w:val="single" w:sz="4" w:space="0" w:color="auto"/>
              <w:right w:val="single" w:sz="4" w:space="0" w:color="auto"/>
            </w:tcBorders>
            <w:shd w:val="clear" w:color="auto" w:fill="auto"/>
            <w:vAlign w:val="center"/>
            <w:hideMark/>
          </w:tcPr>
          <w:p w14:paraId="414C0885" w14:textId="77777777"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Minimum trójwarstwowe do pracy w ruchu ciągłym.</w:t>
            </w:r>
          </w:p>
          <w:p w14:paraId="4540779B" w14:textId="1CEF9D6D"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Opony w stopce standard z montażem pierścieniowym.</w:t>
            </w:r>
          </w:p>
        </w:tc>
      </w:tr>
      <w:tr w:rsidR="00045CD0" w:rsidRPr="00292F28" w14:paraId="6BBA40A5" w14:textId="77777777" w:rsidTr="00045CD0">
        <w:trPr>
          <w:trHeight w:val="590"/>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139B2B19" w14:textId="0827FB9E"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Opona do wózków widłowych</w:t>
            </w:r>
          </w:p>
        </w:tc>
        <w:tc>
          <w:tcPr>
            <w:tcW w:w="654" w:type="dxa"/>
            <w:tcBorders>
              <w:top w:val="nil"/>
              <w:left w:val="nil"/>
              <w:bottom w:val="single" w:sz="4" w:space="0" w:color="auto"/>
              <w:right w:val="single" w:sz="4" w:space="0" w:color="auto"/>
            </w:tcBorders>
            <w:shd w:val="clear" w:color="auto" w:fill="auto"/>
            <w:vAlign w:val="center"/>
            <w:hideMark/>
          </w:tcPr>
          <w:p w14:paraId="42D12617" w14:textId="0FD0E51C"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8</w:t>
            </w:r>
          </w:p>
        </w:tc>
        <w:tc>
          <w:tcPr>
            <w:tcW w:w="1761" w:type="dxa"/>
            <w:tcBorders>
              <w:top w:val="nil"/>
              <w:left w:val="nil"/>
              <w:bottom w:val="single" w:sz="4" w:space="0" w:color="auto"/>
              <w:right w:val="single" w:sz="4" w:space="0" w:color="auto"/>
            </w:tcBorders>
            <w:shd w:val="clear" w:color="auto" w:fill="auto"/>
            <w:vAlign w:val="center"/>
            <w:hideMark/>
          </w:tcPr>
          <w:p w14:paraId="70E02109" w14:textId="77777777"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6.50-10</w:t>
            </w:r>
          </w:p>
          <w:p w14:paraId="6CAF092F" w14:textId="61605618"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RIM 5.0-F10</w:t>
            </w:r>
          </w:p>
        </w:tc>
        <w:tc>
          <w:tcPr>
            <w:tcW w:w="1209" w:type="dxa"/>
            <w:tcBorders>
              <w:top w:val="nil"/>
              <w:left w:val="nil"/>
              <w:bottom w:val="single" w:sz="4" w:space="0" w:color="auto"/>
              <w:right w:val="single" w:sz="4" w:space="0" w:color="auto"/>
            </w:tcBorders>
            <w:shd w:val="clear" w:color="auto" w:fill="auto"/>
            <w:vAlign w:val="center"/>
            <w:hideMark/>
          </w:tcPr>
          <w:p w14:paraId="12003F32" w14:textId="243C752B"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2E852307" w14:textId="2BDA020C"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 </w:t>
            </w:r>
          </w:p>
        </w:tc>
        <w:tc>
          <w:tcPr>
            <w:tcW w:w="2996" w:type="dxa"/>
            <w:tcBorders>
              <w:top w:val="nil"/>
              <w:left w:val="nil"/>
              <w:bottom w:val="single" w:sz="4" w:space="0" w:color="auto"/>
              <w:right w:val="single" w:sz="4" w:space="0" w:color="auto"/>
            </w:tcBorders>
            <w:shd w:val="clear" w:color="auto" w:fill="auto"/>
            <w:vAlign w:val="center"/>
            <w:hideMark/>
          </w:tcPr>
          <w:p w14:paraId="76BF8F19" w14:textId="77777777"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Minimum trójwarstwowe do pracy w ruchu ciągłym.</w:t>
            </w:r>
          </w:p>
          <w:p w14:paraId="449D906B" w14:textId="2DE1BC07" w:rsidR="00045CD0" w:rsidRPr="00292F28" w:rsidRDefault="00045CD0" w:rsidP="00045CD0">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Opony w stopce standard.</w:t>
            </w:r>
          </w:p>
        </w:tc>
      </w:tr>
    </w:tbl>
    <w:p w14:paraId="634EE9BC" w14:textId="77777777" w:rsidR="00944BA1" w:rsidRPr="00292F28" w:rsidRDefault="00944BA1" w:rsidP="00944BA1">
      <w:pPr>
        <w:rPr>
          <w:rFonts w:ascii="Arial" w:hAnsi="Arial" w:cs="Arial"/>
        </w:rPr>
      </w:pPr>
    </w:p>
    <w:p w14:paraId="6569AB6F" w14:textId="77777777" w:rsidR="00944BA1" w:rsidRPr="00292F28" w:rsidRDefault="00944BA1" w:rsidP="00944BA1">
      <w:pPr>
        <w:spacing w:line="360" w:lineRule="auto"/>
        <w:rPr>
          <w:rFonts w:ascii="Arial" w:hAnsi="Arial" w:cs="Arial"/>
        </w:rPr>
      </w:pPr>
      <w:r w:rsidRPr="00292F28">
        <w:rPr>
          <w:rFonts w:ascii="Arial" w:hAnsi="Arial" w:cs="Arial"/>
        </w:rPr>
        <w:t>Pozostałe parametry i wymagania:</w:t>
      </w:r>
    </w:p>
    <w:p w14:paraId="105B69EC" w14:textId="7D55163F" w:rsidR="00944BA1" w:rsidRPr="00292F28" w:rsidRDefault="00944BA1" w:rsidP="00944BA1">
      <w:pPr>
        <w:spacing w:line="360" w:lineRule="auto"/>
        <w:rPr>
          <w:rFonts w:ascii="Arial" w:hAnsi="Arial" w:cs="Arial"/>
        </w:rPr>
      </w:pPr>
      <w:r w:rsidRPr="00292F28">
        <w:rPr>
          <w:rFonts w:ascii="Arial" w:hAnsi="Arial" w:cs="Arial"/>
        </w:rPr>
        <w:t xml:space="preserve">- opony wyprodukowane w </w:t>
      </w:r>
      <w:r w:rsidR="004F665D" w:rsidRPr="00292F28">
        <w:rPr>
          <w:rFonts w:ascii="Arial" w:hAnsi="Arial" w:cs="Arial"/>
        </w:rPr>
        <w:t xml:space="preserve">2 połowie 2023 roku </w:t>
      </w:r>
      <w:r w:rsidR="0010766C" w:rsidRPr="00292F28">
        <w:rPr>
          <w:rFonts w:ascii="Arial" w:hAnsi="Arial" w:cs="Arial"/>
        </w:rPr>
        <w:t>lub w 2024 roku</w:t>
      </w:r>
    </w:p>
    <w:p w14:paraId="1DFB2C19" w14:textId="45023049" w:rsidR="00944BA1" w:rsidRPr="00F827D5" w:rsidRDefault="00944BA1" w:rsidP="00944BA1">
      <w:pPr>
        <w:spacing w:line="360" w:lineRule="auto"/>
        <w:rPr>
          <w:rFonts w:ascii="Arial" w:hAnsi="Arial" w:cs="Arial"/>
          <w:color w:val="000000" w:themeColor="text1"/>
        </w:rPr>
      </w:pPr>
      <w:r w:rsidRPr="00292F28">
        <w:rPr>
          <w:rFonts w:ascii="Arial" w:hAnsi="Arial" w:cs="Arial"/>
        </w:rPr>
        <w:t xml:space="preserve">- w ramach realizacji zamówienia, Wykonawca wymieni opony w siedzibie </w:t>
      </w:r>
      <w:r w:rsidRPr="00F827D5">
        <w:rPr>
          <w:rFonts w:ascii="Arial" w:hAnsi="Arial" w:cs="Arial"/>
          <w:color w:val="000000" w:themeColor="text1"/>
        </w:rPr>
        <w:t>Zamawiającego przy użyciu sprzętu i ludzi Wykonawcy</w:t>
      </w:r>
      <w:r w:rsidR="004F665D">
        <w:rPr>
          <w:rFonts w:ascii="Arial" w:hAnsi="Arial" w:cs="Arial"/>
          <w:color w:val="000000" w:themeColor="text1"/>
        </w:rPr>
        <w:t>.</w:t>
      </w:r>
    </w:p>
    <w:p w14:paraId="6D9870D8" w14:textId="77777777" w:rsidR="00944BA1" w:rsidRPr="00F827D5" w:rsidRDefault="00944BA1" w:rsidP="00944BA1">
      <w:pPr>
        <w:pStyle w:val="Textbody"/>
        <w:spacing w:after="0" w:line="360" w:lineRule="auto"/>
        <w:rPr>
          <w:rFonts w:ascii="Arial" w:hAnsi="Arial" w:cs="Arial"/>
          <w:color w:val="000000" w:themeColor="text1"/>
        </w:rPr>
      </w:pPr>
    </w:p>
    <w:p w14:paraId="73FF7F89" w14:textId="5B2D995D" w:rsidR="006B1888" w:rsidRPr="00F827D5" w:rsidRDefault="006B1888"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Wymagania dotyczące realizacji zamówienia:</w:t>
      </w:r>
    </w:p>
    <w:p w14:paraId="378E9EBF" w14:textId="1DB409E3"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Zamawiający przewiduje cząstkowe dostawy i </w:t>
      </w:r>
      <w:r w:rsidR="00291343">
        <w:rPr>
          <w:rFonts w:ascii="Arial" w:hAnsi="Arial" w:cs="Arial"/>
          <w:color w:val="000000" w:themeColor="text1"/>
        </w:rPr>
        <w:t>wymiany</w:t>
      </w:r>
      <w:r w:rsidRPr="00F827D5">
        <w:rPr>
          <w:rFonts w:ascii="Arial" w:hAnsi="Arial" w:cs="Arial"/>
          <w:color w:val="000000" w:themeColor="text1"/>
        </w:rPr>
        <w:t xml:space="preserve"> opon zgodnie z wezwaniem przesłanym przez Zamawiającego e-mailem do Wykonawcy.</w:t>
      </w:r>
    </w:p>
    <w:p w14:paraId="756CC97E" w14:textId="77777777"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lastRenderedPageBreak/>
        <w:t>Szacowane terminy i zakresy wezwań zostały określone w niniejszej SWZ.</w:t>
      </w:r>
    </w:p>
    <w:p w14:paraId="697AEB3F" w14:textId="6C0973A2"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Wykonawca wymieni opony przy użyciu własnego sprzętu i ludzi w siedzibie Zamawiającego.</w:t>
      </w:r>
    </w:p>
    <w:p w14:paraId="2B9FAF1F" w14:textId="77777777"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Do wszystkich dostarczanych opon Wykonawca zobowiązany jest dostarczyć dokumenty, które będą potwierdzały spełnianie wymaganych przez Zamawiającego parametrów. </w:t>
      </w:r>
    </w:p>
    <w:p w14:paraId="280E0CEF" w14:textId="4EFA99C3"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Prawidłowe wykonanie dostawy cząstkowej polegać będzie na: dostawie opon, do których wzywał Zamawiający w terminie wskazanym w wezwaniu, wymianie opon w siedzibie Zamawiającego, dostarczeniu dokumentów potwierdzających spełnianie wymaganych przez Zamawiającego parametrów opon. Prawidłowe wykonanie dostawy cząstkowej potwierdzone zostanie protokołem odbioru, który podpisany przez obie strony bez uwag i zastrzeżeń stanowić będzie postawę do wystawienia faktury przez Wykonawcę. </w:t>
      </w:r>
    </w:p>
    <w:p w14:paraId="3E12EA0B" w14:textId="77777777" w:rsidR="006B1888" w:rsidRPr="00F827D5" w:rsidRDefault="006B1888" w:rsidP="00AA643A">
      <w:pPr>
        <w:pStyle w:val="Akapitzlist"/>
        <w:numPr>
          <w:ilvl w:val="0"/>
          <w:numId w:val="35"/>
        </w:numPr>
        <w:autoSpaceDE w:val="0"/>
        <w:spacing w:line="360" w:lineRule="auto"/>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Wartość każdej dostawy cząstkowej będzie obliczana przez pomnożenie ceny oferowanej przez Wykonawcę w ofercie za dostarczone i wymienione opony przez ich ilość, zgodnie z wezwaniem.</w:t>
      </w:r>
    </w:p>
    <w:p w14:paraId="76A96AD4" w14:textId="77777777" w:rsidR="006B1888" w:rsidRPr="00F827D5" w:rsidRDefault="006B1888" w:rsidP="00AA643A">
      <w:pPr>
        <w:pStyle w:val="Textbody"/>
        <w:numPr>
          <w:ilvl w:val="0"/>
          <w:numId w:val="35"/>
        </w:numPr>
        <w:spacing w:after="0" w:line="360" w:lineRule="auto"/>
        <w:rPr>
          <w:rFonts w:ascii="Arial" w:hAnsi="Arial" w:cs="Arial"/>
          <w:color w:val="000000" w:themeColor="text1"/>
        </w:rPr>
      </w:pPr>
      <w:r w:rsidRPr="00F827D5">
        <w:rPr>
          <w:rFonts w:ascii="Arial" w:hAnsi="Arial" w:cs="Arial"/>
          <w:color w:val="000000" w:themeColor="text1"/>
        </w:rPr>
        <w:t xml:space="preserve">Termin realizacji dostawy cząstkowej wskazany w wezwaniu przesłanym przez Zamawiającego e-mailem do Wykonawcy nie będzie krótszy niż 7 dni roboczych (od poniedziałku do piątku) od dnia przesłania wezwania.      </w:t>
      </w:r>
    </w:p>
    <w:p w14:paraId="3A6E6111" w14:textId="77777777" w:rsidR="006B1888" w:rsidRPr="00F827D5" w:rsidRDefault="006B1888" w:rsidP="00944BA1">
      <w:pPr>
        <w:pStyle w:val="Textbody"/>
        <w:spacing w:after="0" w:line="360" w:lineRule="auto"/>
        <w:rPr>
          <w:rFonts w:ascii="Arial" w:hAnsi="Arial" w:cs="Arial"/>
          <w:color w:val="000000" w:themeColor="text1"/>
        </w:rPr>
      </w:pPr>
    </w:p>
    <w:p w14:paraId="3F7D7CC5" w14:textId="77777777" w:rsidR="00184D8F" w:rsidRDefault="00184D8F" w:rsidP="00E21D81">
      <w:pPr>
        <w:pStyle w:val="Textbody"/>
        <w:spacing w:after="0" w:line="360" w:lineRule="auto"/>
        <w:rPr>
          <w:rFonts w:ascii="Arial" w:hAnsi="Arial" w:cs="Arial"/>
          <w:b/>
          <w:bCs/>
          <w:color w:val="000000" w:themeColor="text1"/>
        </w:rPr>
      </w:pPr>
    </w:p>
    <w:p w14:paraId="28106702" w14:textId="77777777" w:rsidR="0010766C" w:rsidRDefault="0010766C" w:rsidP="00E21D81">
      <w:pPr>
        <w:pStyle w:val="Textbody"/>
        <w:spacing w:after="0" w:line="360" w:lineRule="auto"/>
        <w:rPr>
          <w:rFonts w:ascii="Arial" w:hAnsi="Arial" w:cs="Arial"/>
          <w:b/>
          <w:bCs/>
          <w:color w:val="000000" w:themeColor="text1"/>
        </w:rPr>
      </w:pPr>
    </w:p>
    <w:p w14:paraId="47FB6D14" w14:textId="77777777" w:rsidR="0010766C" w:rsidRDefault="0010766C" w:rsidP="00E21D81">
      <w:pPr>
        <w:pStyle w:val="Textbody"/>
        <w:spacing w:after="0" w:line="360" w:lineRule="auto"/>
        <w:rPr>
          <w:rFonts w:ascii="Arial" w:hAnsi="Arial" w:cs="Arial"/>
          <w:b/>
          <w:bCs/>
          <w:color w:val="000000" w:themeColor="text1"/>
        </w:rPr>
      </w:pPr>
    </w:p>
    <w:p w14:paraId="5768CCF2" w14:textId="0BCC80FF" w:rsidR="00E21D81" w:rsidRPr="00F827D5" w:rsidRDefault="00944BA1" w:rsidP="00E21D81">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2</w:t>
      </w:r>
      <w:r w:rsidR="00E21D81" w:rsidRPr="00F827D5">
        <w:rPr>
          <w:rFonts w:ascii="Arial" w:hAnsi="Arial" w:cs="Arial"/>
          <w:b/>
          <w:bCs/>
          <w:color w:val="000000" w:themeColor="text1"/>
        </w:rPr>
        <w:t xml:space="preserve">: </w:t>
      </w:r>
      <w:r w:rsidR="00E21D81" w:rsidRPr="00F827D5">
        <w:rPr>
          <w:rFonts w:ascii="Arial" w:hAnsi="Arial" w:cs="Arial"/>
          <w:color w:val="000000" w:themeColor="text1"/>
        </w:rPr>
        <w:t xml:space="preserve">Przedmiotem zamówienia jest dostawa fabrycznie nowych opon do Zakład Unieszkodliwiania Odpadów Komunalnych Spytkowo Sp. z o.o.; Spytkowo 69; 11-500 Giżycko. </w:t>
      </w:r>
    </w:p>
    <w:p w14:paraId="6A8B3D0C" w14:textId="77777777" w:rsidR="00E21D81" w:rsidRPr="00F827D5" w:rsidRDefault="00E21D81" w:rsidP="00E21D81">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realizacji zamówienia Wykonawca dostarczy opony a wraz z nimi dokumenty potwierdzające posiadanie wymaganych przez Zamawiającego parametrów. </w:t>
      </w:r>
    </w:p>
    <w:p w14:paraId="16E1959A" w14:textId="77777777" w:rsidR="00E21D81" w:rsidRDefault="00E21D81" w:rsidP="00944BA1">
      <w:pPr>
        <w:pStyle w:val="Textbody"/>
        <w:spacing w:after="0" w:line="360" w:lineRule="auto"/>
        <w:rPr>
          <w:rFonts w:ascii="Arial" w:hAnsi="Arial" w:cs="Arial"/>
          <w:color w:val="000000" w:themeColor="text1"/>
        </w:rPr>
      </w:pPr>
    </w:p>
    <w:p w14:paraId="45C4456B" w14:textId="77777777" w:rsidR="00184D8F" w:rsidRDefault="00184D8F" w:rsidP="00944BA1">
      <w:pPr>
        <w:pStyle w:val="Textbody"/>
        <w:spacing w:after="0" w:line="360" w:lineRule="auto"/>
        <w:rPr>
          <w:rFonts w:ascii="Arial" w:hAnsi="Arial" w:cs="Arial"/>
          <w:color w:val="000000" w:themeColor="text1"/>
        </w:rPr>
      </w:pPr>
    </w:p>
    <w:p w14:paraId="67FB1640" w14:textId="77777777" w:rsidR="00184D8F" w:rsidRPr="00F827D5" w:rsidRDefault="00184D8F" w:rsidP="00944BA1">
      <w:pPr>
        <w:pStyle w:val="Textbody"/>
        <w:spacing w:after="0" w:line="360" w:lineRule="auto"/>
        <w:rPr>
          <w:rFonts w:ascii="Arial" w:hAnsi="Arial" w:cs="Arial"/>
          <w:color w:val="000000" w:themeColor="text1"/>
        </w:rPr>
      </w:pPr>
    </w:p>
    <w:p w14:paraId="2029B7F9" w14:textId="7AB1ED1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lastRenderedPageBreak/>
        <w:t>Wykaz opon:</w:t>
      </w:r>
    </w:p>
    <w:tbl>
      <w:tblPr>
        <w:tblW w:w="9627" w:type="dxa"/>
        <w:tblCellMar>
          <w:left w:w="70" w:type="dxa"/>
          <w:right w:w="70" w:type="dxa"/>
        </w:tblCellMar>
        <w:tblLook w:val="04A0" w:firstRow="1" w:lastRow="0" w:firstColumn="1" w:lastColumn="0" w:noHBand="0" w:noVBand="1"/>
      </w:tblPr>
      <w:tblGrid>
        <w:gridCol w:w="1406"/>
        <w:gridCol w:w="495"/>
        <w:gridCol w:w="1255"/>
        <w:gridCol w:w="902"/>
        <w:gridCol w:w="1169"/>
        <w:gridCol w:w="1244"/>
        <w:gridCol w:w="1212"/>
        <w:gridCol w:w="764"/>
        <w:gridCol w:w="1180"/>
      </w:tblGrid>
      <w:tr w:rsidR="00F827D5" w:rsidRPr="00F827D5" w14:paraId="38F2D685" w14:textId="77777777" w:rsidTr="0010766C">
        <w:trPr>
          <w:trHeight w:val="797"/>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59BC"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Zastosowanie opony</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2D73EF"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Ilość</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26C594BB"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Rozmiar</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04E79BFC"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Minimalna szerokość czoła bieżnika</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4457C20D"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Bieżnik</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75BC4CB4"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Rodzaj osi</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53D78961"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Indeks obciążenia</w:t>
            </w:r>
          </w:p>
        </w:tc>
        <w:tc>
          <w:tcPr>
            <w:tcW w:w="764" w:type="dxa"/>
            <w:tcBorders>
              <w:top w:val="single" w:sz="4" w:space="0" w:color="auto"/>
              <w:left w:val="nil"/>
              <w:bottom w:val="single" w:sz="4" w:space="0" w:color="auto"/>
              <w:right w:val="single" w:sz="4" w:space="0" w:color="auto"/>
            </w:tcBorders>
            <w:shd w:val="clear" w:color="auto" w:fill="auto"/>
            <w:vAlign w:val="center"/>
            <w:hideMark/>
          </w:tcPr>
          <w:p w14:paraId="0EBE2EF9"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Opory toczenia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11CCD0A" w14:textId="77777777" w:rsidR="00157895" w:rsidRPr="00F827D5" w:rsidRDefault="00157895"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Przyczepność na mokrej nawierzchni</w:t>
            </w:r>
          </w:p>
        </w:tc>
      </w:tr>
      <w:tr w:rsidR="00F827D5" w:rsidRPr="00F827D5" w14:paraId="36D9A36B" w14:textId="77777777" w:rsidTr="0010766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71C76A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5" w:type="dxa"/>
            <w:tcBorders>
              <w:top w:val="nil"/>
              <w:left w:val="nil"/>
              <w:bottom w:val="single" w:sz="4" w:space="0" w:color="auto"/>
              <w:right w:val="single" w:sz="4" w:space="0" w:color="auto"/>
            </w:tcBorders>
            <w:shd w:val="clear" w:color="auto" w:fill="auto"/>
            <w:vAlign w:val="center"/>
            <w:hideMark/>
          </w:tcPr>
          <w:p w14:paraId="7A0078F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55" w:type="dxa"/>
            <w:tcBorders>
              <w:top w:val="nil"/>
              <w:left w:val="nil"/>
              <w:bottom w:val="single" w:sz="4" w:space="0" w:color="auto"/>
              <w:right w:val="single" w:sz="4" w:space="0" w:color="auto"/>
            </w:tcBorders>
            <w:shd w:val="clear" w:color="auto" w:fill="auto"/>
            <w:vAlign w:val="center"/>
            <w:hideMark/>
          </w:tcPr>
          <w:p w14:paraId="7F2DCAE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2" w:type="dxa"/>
            <w:tcBorders>
              <w:top w:val="nil"/>
              <w:left w:val="nil"/>
              <w:bottom w:val="single" w:sz="4" w:space="0" w:color="auto"/>
              <w:right w:val="single" w:sz="4" w:space="0" w:color="auto"/>
            </w:tcBorders>
            <w:shd w:val="clear" w:color="auto" w:fill="auto"/>
            <w:vAlign w:val="center"/>
            <w:hideMark/>
          </w:tcPr>
          <w:p w14:paraId="1ACE4090"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306 mm</w:t>
            </w:r>
          </w:p>
        </w:tc>
        <w:tc>
          <w:tcPr>
            <w:tcW w:w="1169" w:type="dxa"/>
            <w:tcBorders>
              <w:top w:val="nil"/>
              <w:left w:val="nil"/>
              <w:bottom w:val="single" w:sz="4" w:space="0" w:color="auto"/>
              <w:right w:val="single" w:sz="4" w:space="0" w:color="auto"/>
            </w:tcBorders>
            <w:shd w:val="clear" w:color="auto" w:fill="auto"/>
            <w:vAlign w:val="center"/>
            <w:hideMark/>
          </w:tcPr>
          <w:p w14:paraId="758F87C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005" w:type="dxa"/>
            <w:tcBorders>
              <w:top w:val="nil"/>
              <w:left w:val="nil"/>
              <w:bottom w:val="single" w:sz="4" w:space="0" w:color="auto"/>
              <w:right w:val="single" w:sz="4" w:space="0" w:color="auto"/>
            </w:tcBorders>
            <w:shd w:val="clear" w:color="auto" w:fill="auto"/>
            <w:vAlign w:val="center"/>
            <w:hideMark/>
          </w:tcPr>
          <w:p w14:paraId="1E59220F" w14:textId="1151E112" w:rsidR="00157895" w:rsidRPr="00292F28" w:rsidRDefault="00157895"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napędowa</w:t>
            </w:r>
          </w:p>
        </w:tc>
        <w:tc>
          <w:tcPr>
            <w:tcW w:w="1451" w:type="dxa"/>
            <w:tcBorders>
              <w:top w:val="nil"/>
              <w:left w:val="nil"/>
              <w:bottom w:val="single" w:sz="4" w:space="0" w:color="auto"/>
              <w:right w:val="single" w:sz="4" w:space="0" w:color="auto"/>
            </w:tcBorders>
            <w:shd w:val="clear" w:color="auto" w:fill="auto"/>
            <w:vAlign w:val="center"/>
            <w:hideMark/>
          </w:tcPr>
          <w:p w14:paraId="5C7C4CA0" w14:textId="0CD977D4" w:rsidR="00157895" w:rsidRPr="00292F28" w:rsidRDefault="00157895"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w:t>
            </w:r>
            <w:r w:rsidR="004F665D" w:rsidRPr="00292F28">
              <w:rPr>
                <w:rFonts w:ascii="Arial" w:eastAsia="Times New Roman" w:hAnsi="Arial" w:cs="Arial"/>
                <w:kern w:val="0"/>
                <w:sz w:val="20"/>
                <w:szCs w:val="20"/>
                <w:lang w:eastAsia="pl-PL"/>
              </w:rPr>
              <w:t>2</w:t>
            </w:r>
            <w:r w:rsidRPr="00292F28">
              <w:rPr>
                <w:rFonts w:ascii="Arial" w:eastAsia="Times New Roman" w:hAnsi="Arial" w:cs="Arial"/>
                <w:kern w:val="0"/>
                <w:sz w:val="20"/>
                <w:szCs w:val="20"/>
                <w:lang w:eastAsia="pl-PL"/>
              </w:rPr>
              <w:t>/1</w:t>
            </w:r>
            <w:r w:rsidR="004F665D" w:rsidRPr="00292F28">
              <w:rPr>
                <w:rFonts w:ascii="Arial" w:eastAsia="Times New Roman" w:hAnsi="Arial" w:cs="Arial"/>
                <w:kern w:val="0"/>
                <w:sz w:val="20"/>
                <w:szCs w:val="20"/>
                <w:lang w:eastAsia="pl-PL"/>
              </w:rPr>
              <w:t>48</w:t>
            </w:r>
          </w:p>
        </w:tc>
        <w:tc>
          <w:tcPr>
            <w:tcW w:w="764" w:type="dxa"/>
            <w:tcBorders>
              <w:top w:val="nil"/>
              <w:left w:val="nil"/>
              <w:bottom w:val="single" w:sz="4" w:space="0" w:color="auto"/>
              <w:right w:val="single" w:sz="4" w:space="0" w:color="auto"/>
            </w:tcBorders>
            <w:shd w:val="clear" w:color="auto" w:fill="auto"/>
            <w:vAlign w:val="center"/>
            <w:hideMark/>
          </w:tcPr>
          <w:p w14:paraId="2794724A" w14:textId="40AB0A53"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sidR="0010766C">
              <w:rPr>
                <w:rFonts w:ascii="Arial" w:eastAsia="Times New Roman" w:hAnsi="Arial" w:cs="Arial"/>
                <w:color w:val="000000" w:themeColor="text1"/>
                <w:kern w:val="0"/>
                <w:sz w:val="20"/>
                <w:szCs w:val="20"/>
                <w:lang w:eastAsia="pl-PL"/>
              </w:rPr>
              <w:t>D</w:t>
            </w:r>
          </w:p>
        </w:tc>
        <w:tc>
          <w:tcPr>
            <w:tcW w:w="1180" w:type="dxa"/>
            <w:tcBorders>
              <w:top w:val="nil"/>
              <w:left w:val="nil"/>
              <w:bottom w:val="single" w:sz="4" w:space="0" w:color="auto"/>
              <w:right w:val="single" w:sz="4" w:space="0" w:color="auto"/>
            </w:tcBorders>
            <w:shd w:val="clear" w:color="auto" w:fill="auto"/>
            <w:vAlign w:val="center"/>
            <w:hideMark/>
          </w:tcPr>
          <w:p w14:paraId="04F1446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3B23F28B" w14:textId="77777777" w:rsidTr="0010766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65F19B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5" w:type="dxa"/>
            <w:tcBorders>
              <w:top w:val="nil"/>
              <w:left w:val="nil"/>
              <w:bottom w:val="single" w:sz="4" w:space="0" w:color="auto"/>
              <w:right w:val="single" w:sz="4" w:space="0" w:color="auto"/>
            </w:tcBorders>
            <w:shd w:val="clear" w:color="auto" w:fill="auto"/>
            <w:vAlign w:val="center"/>
            <w:hideMark/>
          </w:tcPr>
          <w:p w14:paraId="196A2CCB"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55" w:type="dxa"/>
            <w:tcBorders>
              <w:top w:val="nil"/>
              <w:left w:val="nil"/>
              <w:bottom w:val="single" w:sz="4" w:space="0" w:color="auto"/>
              <w:right w:val="single" w:sz="4" w:space="0" w:color="auto"/>
            </w:tcBorders>
            <w:shd w:val="clear" w:color="auto" w:fill="auto"/>
            <w:vAlign w:val="center"/>
            <w:hideMark/>
          </w:tcPr>
          <w:p w14:paraId="19451AC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902" w:type="dxa"/>
            <w:tcBorders>
              <w:top w:val="nil"/>
              <w:left w:val="nil"/>
              <w:bottom w:val="single" w:sz="4" w:space="0" w:color="auto"/>
              <w:right w:val="single" w:sz="4" w:space="0" w:color="auto"/>
            </w:tcBorders>
            <w:shd w:val="clear" w:color="auto" w:fill="auto"/>
            <w:vAlign w:val="center"/>
            <w:hideMark/>
          </w:tcPr>
          <w:p w14:paraId="0B20EC2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69" w:type="dxa"/>
            <w:tcBorders>
              <w:top w:val="nil"/>
              <w:left w:val="nil"/>
              <w:bottom w:val="single" w:sz="4" w:space="0" w:color="auto"/>
              <w:right w:val="single" w:sz="4" w:space="0" w:color="auto"/>
            </w:tcBorders>
            <w:shd w:val="clear" w:color="auto" w:fill="auto"/>
            <w:vAlign w:val="center"/>
            <w:hideMark/>
          </w:tcPr>
          <w:p w14:paraId="0910864A"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005" w:type="dxa"/>
            <w:tcBorders>
              <w:top w:val="nil"/>
              <w:left w:val="nil"/>
              <w:bottom w:val="single" w:sz="4" w:space="0" w:color="auto"/>
              <w:right w:val="single" w:sz="4" w:space="0" w:color="auto"/>
            </w:tcBorders>
            <w:shd w:val="clear" w:color="auto" w:fill="auto"/>
            <w:vAlign w:val="center"/>
            <w:hideMark/>
          </w:tcPr>
          <w:p w14:paraId="59FC6A7F" w14:textId="5975F7FD" w:rsidR="00157895" w:rsidRPr="00292F28" w:rsidRDefault="00157895"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prowadząca</w:t>
            </w:r>
          </w:p>
        </w:tc>
        <w:tc>
          <w:tcPr>
            <w:tcW w:w="1451" w:type="dxa"/>
            <w:tcBorders>
              <w:top w:val="nil"/>
              <w:left w:val="nil"/>
              <w:bottom w:val="single" w:sz="4" w:space="0" w:color="auto"/>
              <w:right w:val="single" w:sz="4" w:space="0" w:color="auto"/>
            </w:tcBorders>
            <w:shd w:val="clear" w:color="auto" w:fill="auto"/>
            <w:vAlign w:val="center"/>
            <w:hideMark/>
          </w:tcPr>
          <w:p w14:paraId="438E6B05" w14:textId="3B89FD9B" w:rsidR="00157895" w:rsidRPr="00292F28" w:rsidRDefault="00157895"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w:t>
            </w:r>
            <w:r w:rsidR="004F665D" w:rsidRPr="00292F28">
              <w:rPr>
                <w:rFonts w:ascii="Arial" w:eastAsia="Times New Roman" w:hAnsi="Arial" w:cs="Arial"/>
                <w:kern w:val="0"/>
                <w:sz w:val="20"/>
                <w:szCs w:val="20"/>
                <w:lang w:eastAsia="pl-PL"/>
              </w:rPr>
              <w:t>2</w:t>
            </w:r>
            <w:r w:rsidRPr="00292F28">
              <w:rPr>
                <w:rFonts w:ascii="Arial" w:eastAsia="Times New Roman" w:hAnsi="Arial" w:cs="Arial"/>
                <w:kern w:val="0"/>
                <w:sz w:val="20"/>
                <w:szCs w:val="20"/>
                <w:lang w:eastAsia="pl-PL"/>
              </w:rPr>
              <w:t>/1</w:t>
            </w:r>
            <w:r w:rsidR="004F665D" w:rsidRPr="00292F28">
              <w:rPr>
                <w:rFonts w:ascii="Arial" w:eastAsia="Times New Roman" w:hAnsi="Arial" w:cs="Arial"/>
                <w:kern w:val="0"/>
                <w:sz w:val="20"/>
                <w:szCs w:val="20"/>
                <w:lang w:eastAsia="pl-PL"/>
              </w:rPr>
              <w:t>48</w:t>
            </w:r>
          </w:p>
        </w:tc>
        <w:tc>
          <w:tcPr>
            <w:tcW w:w="764" w:type="dxa"/>
            <w:tcBorders>
              <w:top w:val="nil"/>
              <w:left w:val="nil"/>
              <w:bottom w:val="single" w:sz="4" w:space="0" w:color="auto"/>
              <w:right w:val="single" w:sz="4" w:space="0" w:color="auto"/>
            </w:tcBorders>
            <w:shd w:val="clear" w:color="auto" w:fill="auto"/>
            <w:vAlign w:val="center"/>
            <w:hideMark/>
          </w:tcPr>
          <w:p w14:paraId="49AC735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0" w:type="dxa"/>
            <w:tcBorders>
              <w:top w:val="nil"/>
              <w:left w:val="nil"/>
              <w:bottom w:val="single" w:sz="4" w:space="0" w:color="auto"/>
              <w:right w:val="single" w:sz="4" w:space="0" w:color="auto"/>
            </w:tcBorders>
            <w:shd w:val="clear" w:color="auto" w:fill="auto"/>
            <w:vAlign w:val="center"/>
            <w:hideMark/>
          </w:tcPr>
          <w:p w14:paraId="77D17FE2"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12EB1184" w14:textId="77777777" w:rsidTr="0010766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6D1C98A2"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5" w:type="dxa"/>
            <w:tcBorders>
              <w:top w:val="nil"/>
              <w:left w:val="nil"/>
              <w:bottom w:val="single" w:sz="4" w:space="0" w:color="auto"/>
              <w:right w:val="single" w:sz="4" w:space="0" w:color="auto"/>
            </w:tcBorders>
            <w:shd w:val="clear" w:color="auto" w:fill="auto"/>
            <w:vAlign w:val="center"/>
            <w:hideMark/>
          </w:tcPr>
          <w:p w14:paraId="7D186C6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55" w:type="dxa"/>
            <w:tcBorders>
              <w:top w:val="nil"/>
              <w:left w:val="nil"/>
              <w:bottom w:val="single" w:sz="4" w:space="0" w:color="auto"/>
              <w:right w:val="single" w:sz="4" w:space="0" w:color="auto"/>
            </w:tcBorders>
            <w:shd w:val="clear" w:color="auto" w:fill="auto"/>
            <w:vAlign w:val="center"/>
            <w:hideMark/>
          </w:tcPr>
          <w:p w14:paraId="2D034E1C"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hideMark/>
          </w:tcPr>
          <w:p w14:paraId="72D865E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304 mm</w:t>
            </w:r>
          </w:p>
        </w:tc>
        <w:tc>
          <w:tcPr>
            <w:tcW w:w="1169" w:type="dxa"/>
            <w:tcBorders>
              <w:top w:val="nil"/>
              <w:left w:val="nil"/>
              <w:bottom w:val="single" w:sz="4" w:space="0" w:color="auto"/>
              <w:right w:val="single" w:sz="4" w:space="0" w:color="auto"/>
            </w:tcBorders>
            <w:shd w:val="clear" w:color="auto" w:fill="auto"/>
            <w:vAlign w:val="center"/>
            <w:hideMark/>
          </w:tcPr>
          <w:p w14:paraId="72CA5809"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005" w:type="dxa"/>
            <w:tcBorders>
              <w:top w:val="nil"/>
              <w:left w:val="nil"/>
              <w:bottom w:val="single" w:sz="4" w:space="0" w:color="auto"/>
              <w:right w:val="single" w:sz="4" w:space="0" w:color="auto"/>
            </w:tcBorders>
            <w:shd w:val="clear" w:color="auto" w:fill="auto"/>
            <w:vAlign w:val="center"/>
            <w:hideMark/>
          </w:tcPr>
          <w:p w14:paraId="57A03AB1" w14:textId="6690C96D"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451" w:type="dxa"/>
            <w:tcBorders>
              <w:top w:val="nil"/>
              <w:left w:val="nil"/>
              <w:bottom w:val="single" w:sz="4" w:space="0" w:color="auto"/>
              <w:right w:val="single" w:sz="4" w:space="0" w:color="auto"/>
            </w:tcBorders>
            <w:shd w:val="clear" w:color="auto" w:fill="auto"/>
            <w:vAlign w:val="center"/>
            <w:hideMark/>
          </w:tcPr>
          <w:p w14:paraId="38F8880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4" w:type="dxa"/>
            <w:tcBorders>
              <w:top w:val="nil"/>
              <w:left w:val="nil"/>
              <w:bottom w:val="single" w:sz="4" w:space="0" w:color="auto"/>
              <w:right w:val="single" w:sz="4" w:space="0" w:color="auto"/>
            </w:tcBorders>
            <w:shd w:val="clear" w:color="auto" w:fill="auto"/>
            <w:vAlign w:val="center"/>
            <w:hideMark/>
          </w:tcPr>
          <w:p w14:paraId="3186FAFD"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0" w:type="dxa"/>
            <w:tcBorders>
              <w:top w:val="nil"/>
              <w:left w:val="nil"/>
              <w:bottom w:val="single" w:sz="4" w:space="0" w:color="auto"/>
              <w:right w:val="single" w:sz="4" w:space="0" w:color="auto"/>
            </w:tcBorders>
            <w:shd w:val="clear" w:color="auto" w:fill="auto"/>
            <w:vAlign w:val="center"/>
            <w:hideMark/>
          </w:tcPr>
          <w:p w14:paraId="22578737"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F827D5" w:rsidRPr="00F827D5" w14:paraId="2AC30271" w14:textId="77777777" w:rsidTr="0010766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tcPr>
          <w:p w14:paraId="5F0BA1D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5" w:type="dxa"/>
            <w:tcBorders>
              <w:top w:val="nil"/>
              <w:left w:val="nil"/>
              <w:bottom w:val="single" w:sz="4" w:space="0" w:color="auto"/>
              <w:right w:val="single" w:sz="4" w:space="0" w:color="auto"/>
            </w:tcBorders>
            <w:shd w:val="clear" w:color="auto" w:fill="auto"/>
            <w:vAlign w:val="center"/>
          </w:tcPr>
          <w:p w14:paraId="5C4C6103"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55" w:type="dxa"/>
            <w:tcBorders>
              <w:top w:val="nil"/>
              <w:left w:val="nil"/>
              <w:bottom w:val="single" w:sz="4" w:space="0" w:color="auto"/>
              <w:right w:val="single" w:sz="4" w:space="0" w:color="auto"/>
            </w:tcBorders>
            <w:shd w:val="clear" w:color="auto" w:fill="auto"/>
            <w:vAlign w:val="center"/>
          </w:tcPr>
          <w:p w14:paraId="79329ADC"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tcPr>
          <w:p w14:paraId="256BE3E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69" w:type="dxa"/>
            <w:tcBorders>
              <w:top w:val="nil"/>
              <w:left w:val="nil"/>
              <w:bottom w:val="single" w:sz="4" w:space="0" w:color="auto"/>
              <w:right w:val="single" w:sz="4" w:space="0" w:color="auto"/>
            </w:tcBorders>
            <w:shd w:val="clear" w:color="auto" w:fill="auto"/>
            <w:vAlign w:val="center"/>
          </w:tcPr>
          <w:p w14:paraId="37130A0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005" w:type="dxa"/>
            <w:tcBorders>
              <w:top w:val="nil"/>
              <w:left w:val="nil"/>
              <w:bottom w:val="single" w:sz="4" w:space="0" w:color="auto"/>
              <w:right w:val="single" w:sz="4" w:space="0" w:color="auto"/>
            </w:tcBorders>
            <w:shd w:val="clear" w:color="auto" w:fill="auto"/>
            <w:vAlign w:val="center"/>
          </w:tcPr>
          <w:p w14:paraId="7074AB12" w14:textId="30ACD15B"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n</w:t>
            </w:r>
            <w:r w:rsidRPr="00F827D5">
              <w:rPr>
                <w:rFonts w:ascii="Arial" w:eastAsia="Times New Roman" w:hAnsi="Arial" w:cs="Arial"/>
                <w:color w:val="000000" w:themeColor="text1"/>
                <w:kern w:val="0"/>
                <w:sz w:val="20"/>
                <w:szCs w:val="20"/>
                <w:lang w:eastAsia="pl-PL"/>
              </w:rPr>
              <w:t>apędowa</w:t>
            </w:r>
          </w:p>
        </w:tc>
        <w:tc>
          <w:tcPr>
            <w:tcW w:w="1451" w:type="dxa"/>
            <w:tcBorders>
              <w:top w:val="nil"/>
              <w:left w:val="nil"/>
              <w:bottom w:val="single" w:sz="4" w:space="0" w:color="auto"/>
              <w:right w:val="single" w:sz="4" w:space="0" w:color="auto"/>
            </w:tcBorders>
            <w:shd w:val="clear" w:color="auto" w:fill="auto"/>
            <w:vAlign w:val="center"/>
          </w:tcPr>
          <w:p w14:paraId="46D3CD6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64" w:type="dxa"/>
            <w:tcBorders>
              <w:top w:val="nil"/>
              <w:left w:val="nil"/>
              <w:bottom w:val="single" w:sz="4" w:space="0" w:color="auto"/>
              <w:right w:val="single" w:sz="4" w:space="0" w:color="auto"/>
            </w:tcBorders>
            <w:shd w:val="clear" w:color="auto" w:fill="auto"/>
            <w:vAlign w:val="center"/>
          </w:tcPr>
          <w:p w14:paraId="467B7F4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D </w:t>
            </w:r>
          </w:p>
        </w:tc>
        <w:tc>
          <w:tcPr>
            <w:tcW w:w="1180" w:type="dxa"/>
            <w:tcBorders>
              <w:top w:val="nil"/>
              <w:left w:val="nil"/>
              <w:bottom w:val="single" w:sz="4" w:space="0" w:color="auto"/>
              <w:right w:val="single" w:sz="4" w:space="0" w:color="auto"/>
            </w:tcBorders>
            <w:shd w:val="clear" w:color="auto" w:fill="auto"/>
            <w:vAlign w:val="center"/>
          </w:tcPr>
          <w:p w14:paraId="0ACE634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r>
      <w:tr w:rsidR="00F827D5" w:rsidRPr="00F827D5" w14:paraId="676C4CD4" w14:textId="77777777" w:rsidTr="0010766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tcPr>
          <w:p w14:paraId="1641819E"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495" w:type="dxa"/>
            <w:tcBorders>
              <w:top w:val="nil"/>
              <w:left w:val="nil"/>
              <w:bottom w:val="single" w:sz="4" w:space="0" w:color="auto"/>
              <w:right w:val="single" w:sz="4" w:space="0" w:color="auto"/>
            </w:tcBorders>
            <w:shd w:val="clear" w:color="auto" w:fill="auto"/>
            <w:vAlign w:val="center"/>
          </w:tcPr>
          <w:p w14:paraId="6A1658B2"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55" w:type="dxa"/>
            <w:tcBorders>
              <w:top w:val="nil"/>
              <w:left w:val="nil"/>
              <w:bottom w:val="single" w:sz="4" w:space="0" w:color="auto"/>
              <w:right w:val="single" w:sz="4" w:space="0" w:color="auto"/>
            </w:tcBorders>
            <w:shd w:val="clear" w:color="auto" w:fill="auto"/>
            <w:vAlign w:val="center"/>
          </w:tcPr>
          <w:p w14:paraId="76559DBF"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tcPr>
          <w:p w14:paraId="4D91969B"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304 mm</w:t>
            </w:r>
          </w:p>
        </w:tc>
        <w:tc>
          <w:tcPr>
            <w:tcW w:w="1169" w:type="dxa"/>
            <w:tcBorders>
              <w:top w:val="nil"/>
              <w:left w:val="nil"/>
              <w:bottom w:val="single" w:sz="4" w:space="0" w:color="auto"/>
              <w:right w:val="single" w:sz="4" w:space="0" w:color="auto"/>
            </w:tcBorders>
            <w:shd w:val="clear" w:color="auto" w:fill="auto"/>
            <w:vAlign w:val="center"/>
          </w:tcPr>
          <w:p w14:paraId="654B99A3"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005" w:type="dxa"/>
            <w:tcBorders>
              <w:top w:val="nil"/>
              <w:left w:val="nil"/>
              <w:bottom w:val="single" w:sz="4" w:space="0" w:color="auto"/>
              <w:right w:val="single" w:sz="4" w:space="0" w:color="auto"/>
            </w:tcBorders>
            <w:shd w:val="clear" w:color="auto" w:fill="auto"/>
            <w:vAlign w:val="center"/>
          </w:tcPr>
          <w:p w14:paraId="2052008C" w14:textId="1CEEC85A"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w:t>
            </w:r>
            <w:r w:rsidR="00A570EC" w:rsidRPr="00F827D5">
              <w:rPr>
                <w:rFonts w:ascii="Arial" w:eastAsia="Times New Roman" w:hAnsi="Arial" w:cs="Arial"/>
                <w:color w:val="000000" w:themeColor="text1"/>
                <w:kern w:val="0"/>
                <w:sz w:val="20"/>
                <w:szCs w:val="20"/>
                <w:lang w:eastAsia="pl-PL"/>
              </w:rPr>
              <w:t>p</w:t>
            </w:r>
            <w:r w:rsidRPr="00F827D5">
              <w:rPr>
                <w:rFonts w:ascii="Arial" w:eastAsia="Times New Roman" w:hAnsi="Arial" w:cs="Arial"/>
                <w:color w:val="000000" w:themeColor="text1"/>
                <w:kern w:val="0"/>
                <w:sz w:val="20"/>
                <w:szCs w:val="20"/>
                <w:lang w:eastAsia="pl-PL"/>
              </w:rPr>
              <w:t>rowadząca</w:t>
            </w:r>
          </w:p>
        </w:tc>
        <w:tc>
          <w:tcPr>
            <w:tcW w:w="1451" w:type="dxa"/>
            <w:tcBorders>
              <w:top w:val="nil"/>
              <w:left w:val="nil"/>
              <w:bottom w:val="single" w:sz="4" w:space="0" w:color="auto"/>
              <w:right w:val="single" w:sz="4" w:space="0" w:color="auto"/>
            </w:tcBorders>
            <w:shd w:val="clear" w:color="auto" w:fill="auto"/>
            <w:vAlign w:val="center"/>
          </w:tcPr>
          <w:p w14:paraId="04EBB7C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64" w:type="dxa"/>
            <w:tcBorders>
              <w:top w:val="nil"/>
              <w:left w:val="nil"/>
              <w:bottom w:val="single" w:sz="4" w:space="0" w:color="auto"/>
              <w:right w:val="single" w:sz="4" w:space="0" w:color="auto"/>
            </w:tcBorders>
            <w:shd w:val="clear" w:color="auto" w:fill="auto"/>
            <w:vAlign w:val="center"/>
          </w:tcPr>
          <w:p w14:paraId="61F61A9E"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c>
          <w:tcPr>
            <w:tcW w:w="1180" w:type="dxa"/>
            <w:tcBorders>
              <w:top w:val="nil"/>
              <w:left w:val="nil"/>
              <w:bottom w:val="single" w:sz="4" w:space="0" w:color="auto"/>
              <w:right w:val="single" w:sz="4" w:space="0" w:color="auto"/>
            </w:tcBorders>
            <w:shd w:val="clear" w:color="auto" w:fill="auto"/>
            <w:vAlign w:val="center"/>
          </w:tcPr>
          <w:p w14:paraId="39680A9F"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r>
      <w:tr w:rsidR="00157895" w:rsidRPr="00F827D5" w14:paraId="41B801EE" w14:textId="77777777" w:rsidTr="0010766C">
        <w:trPr>
          <w:trHeight w:val="84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0CC3D67"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495" w:type="dxa"/>
            <w:tcBorders>
              <w:top w:val="nil"/>
              <w:left w:val="nil"/>
              <w:bottom w:val="single" w:sz="4" w:space="0" w:color="auto"/>
              <w:right w:val="single" w:sz="4" w:space="0" w:color="auto"/>
            </w:tcBorders>
            <w:shd w:val="clear" w:color="auto" w:fill="auto"/>
            <w:vAlign w:val="center"/>
            <w:hideMark/>
          </w:tcPr>
          <w:p w14:paraId="765C70D5"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55" w:type="dxa"/>
            <w:tcBorders>
              <w:top w:val="nil"/>
              <w:left w:val="nil"/>
              <w:bottom w:val="single" w:sz="4" w:space="0" w:color="auto"/>
              <w:right w:val="single" w:sz="4" w:space="0" w:color="auto"/>
            </w:tcBorders>
            <w:shd w:val="clear" w:color="auto" w:fill="auto"/>
            <w:vAlign w:val="center"/>
            <w:hideMark/>
          </w:tcPr>
          <w:p w14:paraId="5361821B"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902" w:type="dxa"/>
            <w:tcBorders>
              <w:top w:val="nil"/>
              <w:left w:val="nil"/>
              <w:bottom w:val="single" w:sz="4" w:space="0" w:color="auto"/>
              <w:right w:val="single" w:sz="4" w:space="0" w:color="auto"/>
            </w:tcBorders>
            <w:shd w:val="clear" w:color="auto" w:fill="auto"/>
            <w:vAlign w:val="center"/>
            <w:hideMark/>
          </w:tcPr>
          <w:p w14:paraId="5EC920D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305 mm</w:t>
            </w:r>
          </w:p>
        </w:tc>
        <w:tc>
          <w:tcPr>
            <w:tcW w:w="1169" w:type="dxa"/>
            <w:tcBorders>
              <w:top w:val="nil"/>
              <w:left w:val="nil"/>
              <w:bottom w:val="single" w:sz="4" w:space="0" w:color="auto"/>
              <w:right w:val="single" w:sz="4" w:space="0" w:color="auto"/>
            </w:tcBorders>
            <w:shd w:val="clear" w:color="auto" w:fill="auto"/>
            <w:vAlign w:val="center"/>
            <w:hideMark/>
          </w:tcPr>
          <w:p w14:paraId="64FDF2E8"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005" w:type="dxa"/>
            <w:tcBorders>
              <w:top w:val="nil"/>
              <w:left w:val="nil"/>
              <w:bottom w:val="single" w:sz="4" w:space="0" w:color="auto"/>
              <w:right w:val="single" w:sz="4" w:space="0" w:color="auto"/>
            </w:tcBorders>
            <w:shd w:val="clear" w:color="auto" w:fill="auto"/>
            <w:vAlign w:val="center"/>
            <w:hideMark/>
          </w:tcPr>
          <w:p w14:paraId="7D5C9275" w14:textId="55845CEF"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451" w:type="dxa"/>
            <w:tcBorders>
              <w:top w:val="nil"/>
              <w:left w:val="nil"/>
              <w:bottom w:val="single" w:sz="4" w:space="0" w:color="auto"/>
              <w:right w:val="single" w:sz="4" w:space="0" w:color="auto"/>
            </w:tcBorders>
            <w:shd w:val="clear" w:color="auto" w:fill="auto"/>
            <w:vAlign w:val="center"/>
            <w:hideMark/>
          </w:tcPr>
          <w:p w14:paraId="636B8D16"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64" w:type="dxa"/>
            <w:tcBorders>
              <w:top w:val="nil"/>
              <w:left w:val="nil"/>
              <w:bottom w:val="single" w:sz="4" w:space="0" w:color="auto"/>
              <w:right w:val="single" w:sz="4" w:space="0" w:color="auto"/>
            </w:tcBorders>
            <w:shd w:val="clear" w:color="auto" w:fill="auto"/>
            <w:vAlign w:val="center"/>
            <w:hideMark/>
          </w:tcPr>
          <w:p w14:paraId="30106520"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180" w:type="dxa"/>
            <w:tcBorders>
              <w:top w:val="nil"/>
              <w:left w:val="nil"/>
              <w:bottom w:val="single" w:sz="4" w:space="0" w:color="auto"/>
              <w:right w:val="single" w:sz="4" w:space="0" w:color="auto"/>
            </w:tcBorders>
            <w:shd w:val="clear" w:color="auto" w:fill="auto"/>
            <w:vAlign w:val="center"/>
            <w:hideMark/>
          </w:tcPr>
          <w:p w14:paraId="00045831" w14:textId="77777777" w:rsidR="00157895" w:rsidRPr="00F827D5" w:rsidRDefault="00157895"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bl>
    <w:p w14:paraId="07729727" w14:textId="77777777" w:rsidR="00944BA1" w:rsidRPr="00F827D5" w:rsidRDefault="00944BA1" w:rsidP="00944BA1">
      <w:pPr>
        <w:rPr>
          <w:rFonts w:ascii="Arial" w:hAnsi="Arial" w:cs="Arial"/>
          <w:color w:val="000000" w:themeColor="text1"/>
        </w:rPr>
      </w:pPr>
    </w:p>
    <w:p w14:paraId="521D793A"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4FC0798A" w14:textId="22CD9CB9"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opony wielosezonowe</w:t>
      </w:r>
      <w:r w:rsidR="004F665D">
        <w:rPr>
          <w:rFonts w:ascii="Arial" w:hAnsi="Arial" w:cs="Arial"/>
          <w:color w:val="000000" w:themeColor="text1"/>
        </w:rPr>
        <w:t>,</w:t>
      </w:r>
    </w:p>
    <w:p w14:paraId="4BEECA24" w14:textId="43340ADF" w:rsidR="004F665D" w:rsidRPr="00292F28" w:rsidRDefault="00944BA1" w:rsidP="004F665D">
      <w:pPr>
        <w:spacing w:line="360" w:lineRule="auto"/>
        <w:rPr>
          <w:rFonts w:ascii="Arial" w:hAnsi="Arial" w:cs="Arial"/>
        </w:rPr>
      </w:pPr>
      <w:r w:rsidRPr="00F827D5">
        <w:rPr>
          <w:rFonts w:ascii="Arial" w:hAnsi="Arial" w:cs="Arial"/>
          <w:color w:val="000000" w:themeColor="text1"/>
        </w:rPr>
        <w:t xml:space="preserve">- </w:t>
      </w:r>
      <w:r w:rsidR="004F665D" w:rsidRPr="00292F28">
        <w:rPr>
          <w:rFonts w:ascii="Arial" w:hAnsi="Arial" w:cs="Arial"/>
        </w:rPr>
        <w:t xml:space="preserve">opony wyprodukowane w 2 połowie 2023 roku </w:t>
      </w:r>
      <w:r w:rsidR="0010766C" w:rsidRPr="00292F28">
        <w:rPr>
          <w:rFonts w:ascii="Arial" w:hAnsi="Arial" w:cs="Arial"/>
        </w:rPr>
        <w:t>lub w 2024 roku</w:t>
      </w:r>
    </w:p>
    <w:p w14:paraId="520BE1D4" w14:textId="77777777" w:rsidR="004F665D" w:rsidRPr="004F665D" w:rsidRDefault="004F665D" w:rsidP="004F665D">
      <w:pPr>
        <w:spacing w:line="360" w:lineRule="auto"/>
        <w:rPr>
          <w:rFonts w:ascii="Arial" w:hAnsi="Arial" w:cs="Arial"/>
          <w:color w:val="FF0000"/>
        </w:rPr>
      </w:pPr>
    </w:p>
    <w:p w14:paraId="38EE3C22" w14:textId="752020FC" w:rsidR="006B1888" w:rsidRPr="00F827D5" w:rsidRDefault="006B1888"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Wymagania dotyczące realizacji zamówienia:</w:t>
      </w:r>
    </w:p>
    <w:p w14:paraId="2471488C" w14:textId="7F59C3A6" w:rsidR="006B1888" w:rsidRPr="00F827D5" w:rsidRDefault="006B1888" w:rsidP="00AA643A">
      <w:pPr>
        <w:pStyle w:val="Textbody"/>
        <w:numPr>
          <w:ilvl w:val="0"/>
          <w:numId w:val="37"/>
        </w:numPr>
        <w:spacing w:after="0" w:line="360" w:lineRule="auto"/>
        <w:rPr>
          <w:rFonts w:ascii="Arial" w:hAnsi="Arial" w:cs="Arial"/>
          <w:color w:val="000000" w:themeColor="text1"/>
        </w:rPr>
      </w:pPr>
      <w:r w:rsidRPr="00F827D5">
        <w:rPr>
          <w:rFonts w:ascii="Arial" w:hAnsi="Arial" w:cs="Arial"/>
          <w:color w:val="000000" w:themeColor="text1"/>
        </w:rPr>
        <w:t xml:space="preserve">Prawidłowe wykonanie dostawy polegać będzie na: dostawie opon, dostarczeniu dokumentów potwierdzających spełnianie wymaganych przez Zamawiającego parametrów opon. Prawidłowe wykonanie dostawy potwierdzone zostanie protokołem odbioru, który </w:t>
      </w:r>
      <w:r w:rsidRPr="00F827D5">
        <w:rPr>
          <w:rFonts w:ascii="Arial" w:hAnsi="Arial" w:cs="Arial"/>
          <w:color w:val="000000" w:themeColor="text1"/>
        </w:rPr>
        <w:lastRenderedPageBreak/>
        <w:t xml:space="preserve">podpisany przez obie strony bez uwag i zastrzeżeń stanowić będzie postawę do wystawienia faktury przez Wykonawcę. </w:t>
      </w:r>
    </w:p>
    <w:p w14:paraId="64D84F9F" w14:textId="77777777" w:rsidR="006B1888" w:rsidRPr="00F827D5" w:rsidRDefault="006B1888" w:rsidP="00944BA1">
      <w:pPr>
        <w:pStyle w:val="Textbody"/>
        <w:spacing w:after="0" w:line="360" w:lineRule="auto"/>
        <w:rPr>
          <w:rFonts w:ascii="Arial" w:hAnsi="Arial" w:cs="Arial"/>
          <w:color w:val="000000" w:themeColor="text1"/>
        </w:rPr>
      </w:pPr>
    </w:p>
    <w:p w14:paraId="5B5886C9" w14:textId="77777777" w:rsidR="00613570" w:rsidRPr="00F827D5" w:rsidRDefault="00944BA1" w:rsidP="00613570">
      <w:pPr>
        <w:pStyle w:val="Textbody"/>
        <w:spacing w:after="0" w:line="360" w:lineRule="auto"/>
        <w:rPr>
          <w:rFonts w:ascii="Arial" w:hAnsi="Arial" w:cs="Arial"/>
          <w:b/>
          <w:bCs/>
          <w:color w:val="000000" w:themeColor="text1"/>
        </w:rPr>
      </w:pPr>
      <w:r w:rsidRPr="00F827D5">
        <w:rPr>
          <w:rFonts w:ascii="Arial" w:hAnsi="Arial" w:cs="Arial"/>
          <w:b/>
          <w:bCs/>
          <w:color w:val="000000" w:themeColor="text1"/>
        </w:rPr>
        <w:t>Część 3</w:t>
      </w:r>
      <w:r w:rsidR="00613570" w:rsidRPr="00F827D5">
        <w:rPr>
          <w:rFonts w:ascii="Arial" w:hAnsi="Arial" w:cs="Arial"/>
          <w:b/>
          <w:bCs/>
          <w:color w:val="000000" w:themeColor="text1"/>
        </w:rPr>
        <w:t xml:space="preserve">: </w:t>
      </w:r>
      <w:r w:rsidR="00613570" w:rsidRPr="00F827D5">
        <w:rPr>
          <w:rFonts w:ascii="Arial" w:hAnsi="Arial" w:cs="Arial"/>
          <w:color w:val="000000" w:themeColor="text1"/>
        </w:rPr>
        <w:t xml:space="preserve">Przedmiotem zamówienia jest dostawa fabrycznie nowych opon do Zakład Unieszkodliwiania Odpadów Komunalnych Spytkowo Sp. z o.o.; Spytkowo 69; 11-500 Giżycko. </w:t>
      </w:r>
    </w:p>
    <w:p w14:paraId="6E37BDC9" w14:textId="77777777" w:rsidR="00613570" w:rsidRPr="00F827D5" w:rsidRDefault="00613570" w:rsidP="00613570">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realizacji zamówienia Wykonawca dostarczy opony a wraz z nimi dokumenty potwierdzające posiadanie wymaganych przez Zamawiającego parametrów. </w:t>
      </w:r>
    </w:p>
    <w:p w14:paraId="70A045A7" w14:textId="77777777" w:rsidR="00944BA1" w:rsidRPr="00F827D5" w:rsidRDefault="00944BA1" w:rsidP="00944BA1">
      <w:pPr>
        <w:rPr>
          <w:rFonts w:ascii="Arial" w:hAnsi="Arial" w:cs="Arial"/>
          <w:color w:val="000000" w:themeColor="text1"/>
        </w:rPr>
      </w:pPr>
    </w:p>
    <w:p w14:paraId="4F9CF8B3" w14:textId="44DBE09A" w:rsidR="00944BA1" w:rsidRPr="00F827D5" w:rsidRDefault="00157895" w:rsidP="00157895">
      <w:pPr>
        <w:rPr>
          <w:rFonts w:ascii="Arial" w:hAnsi="Arial" w:cs="Arial"/>
          <w:color w:val="000000" w:themeColor="text1"/>
        </w:rPr>
      </w:pPr>
      <w:r w:rsidRPr="00F827D5">
        <w:rPr>
          <w:rFonts w:ascii="Arial" w:hAnsi="Arial" w:cs="Arial"/>
          <w:color w:val="000000" w:themeColor="text1"/>
        </w:rPr>
        <w:t>W</w:t>
      </w:r>
      <w:r w:rsidR="00944BA1" w:rsidRPr="00F827D5">
        <w:rPr>
          <w:rFonts w:ascii="Arial" w:hAnsi="Arial" w:cs="Arial"/>
          <w:color w:val="000000" w:themeColor="text1"/>
        </w:rPr>
        <w:t>ykaz opon</w:t>
      </w:r>
      <w:r w:rsidRPr="00F827D5">
        <w:rPr>
          <w:rFonts w:ascii="Arial" w:hAnsi="Arial" w:cs="Arial"/>
          <w:color w:val="000000" w:themeColor="text1"/>
        </w:rPr>
        <w:t>:</w:t>
      </w:r>
    </w:p>
    <w:tbl>
      <w:tblPr>
        <w:tblW w:w="8678" w:type="dxa"/>
        <w:tblCellMar>
          <w:left w:w="70" w:type="dxa"/>
          <w:right w:w="70" w:type="dxa"/>
        </w:tblCellMar>
        <w:tblLook w:val="04A0" w:firstRow="1" w:lastRow="0" w:firstColumn="1" w:lastColumn="0" w:noHBand="0" w:noVBand="1"/>
      </w:tblPr>
      <w:tblGrid>
        <w:gridCol w:w="2011"/>
        <w:gridCol w:w="768"/>
        <w:gridCol w:w="1264"/>
        <w:gridCol w:w="1083"/>
        <w:gridCol w:w="895"/>
        <w:gridCol w:w="1341"/>
        <w:gridCol w:w="1316"/>
      </w:tblGrid>
      <w:tr w:rsidR="00F827D5" w:rsidRPr="00F827D5" w14:paraId="3C07E476" w14:textId="77777777" w:rsidTr="005B70FB">
        <w:trPr>
          <w:trHeight w:val="48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CD8F"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Zastosowanie opony</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4AC3BB51"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Ilość</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51F6007F"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Rozmiar</w:t>
            </w:r>
          </w:p>
        </w:tc>
        <w:tc>
          <w:tcPr>
            <w:tcW w:w="1083" w:type="dxa"/>
            <w:tcBorders>
              <w:top w:val="single" w:sz="4" w:space="0" w:color="auto"/>
              <w:left w:val="nil"/>
              <w:bottom w:val="single" w:sz="4" w:space="0" w:color="auto"/>
              <w:right w:val="single" w:sz="4" w:space="0" w:color="auto"/>
            </w:tcBorders>
          </w:tcPr>
          <w:p w14:paraId="657DDB74"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Indeks obciążenia</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8F0BF"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Opory toczenia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8FAC"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Przyczepność na mokrej nawierzchni</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D9C30C6" w14:textId="77777777" w:rsidR="005B70FB" w:rsidRPr="00F827D5" w:rsidRDefault="005B70FB" w:rsidP="00177F74">
            <w:pPr>
              <w:rPr>
                <w:rFonts w:ascii="Arial" w:eastAsia="Times New Roman" w:hAnsi="Arial" w:cs="Arial"/>
                <w:b/>
                <w:bCs/>
                <w:color w:val="000000" w:themeColor="text1"/>
                <w:kern w:val="0"/>
                <w:sz w:val="18"/>
                <w:szCs w:val="18"/>
                <w:lang w:eastAsia="pl-PL"/>
              </w:rPr>
            </w:pPr>
            <w:r w:rsidRPr="00F827D5">
              <w:rPr>
                <w:rFonts w:ascii="Arial" w:eastAsia="Times New Roman" w:hAnsi="Arial" w:cs="Arial"/>
                <w:b/>
                <w:bCs/>
                <w:color w:val="000000" w:themeColor="text1"/>
                <w:kern w:val="0"/>
                <w:sz w:val="18"/>
                <w:szCs w:val="18"/>
                <w:lang w:eastAsia="pl-PL"/>
              </w:rPr>
              <w:t>Sezon</w:t>
            </w:r>
          </w:p>
        </w:tc>
      </w:tr>
      <w:tr w:rsidR="00F827D5" w:rsidRPr="00F827D5" w14:paraId="103B3456" w14:textId="77777777" w:rsidTr="005B70FB">
        <w:trPr>
          <w:trHeight w:val="1200"/>
        </w:trPr>
        <w:tc>
          <w:tcPr>
            <w:tcW w:w="2011" w:type="dxa"/>
            <w:tcBorders>
              <w:top w:val="nil"/>
              <w:left w:val="single" w:sz="4" w:space="0" w:color="auto"/>
              <w:bottom w:val="single" w:sz="4" w:space="0" w:color="auto"/>
              <w:right w:val="single" w:sz="4" w:space="0" w:color="auto"/>
            </w:tcBorders>
            <w:shd w:val="clear" w:color="auto" w:fill="auto"/>
            <w:vAlign w:val="center"/>
            <w:hideMark/>
          </w:tcPr>
          <w:p w14:paraId="15D4561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68" w:type="dxa"/>
            <w:tcBorders>
              <w:top w:val="nil"/>
              <w:left w:val="nil"/>
              <w:bottom w:val="single" w:sz="4" w:space="0" w:color="auto"/>
              <w:right w:val="single" w:sz="4" w:space="0" w:color="auto"/>
            </w:tcBorders>
            <w:shd w:val="clear" w:color="auto" w:fill="auto"/>
            <w:vAlign w:val="center"/>
            <w:hideMark/>
          </w:tcPr>
          <w:p w14:paraId="0DF868CF"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0DD9919D"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083" w:type="dxa"/>
            <w:tcBorders>
              <w:top w:val="single" w:sz="4" w:space="0" w:color="auto"/>
              <w:left w:val="nil"/>
              <w:bottom w:val="single" w:sz="4" w:space="0" w:color="auto"/>
              <w:right w:val="single" w:sz="4" w:space="0" w:color="auto"/>
            </w:tcBorders>
          </w:tcPr>
          <w:p w14:paraId="6EB3E14A"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05D6C900"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1BE9B4E2"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112/110</w:t>
            </w:r>
          </w:p>
        </w:tc>
        <w:tc>
          <w:tcPr>
            <w:tcW w:w="895" w:type="dxa"/>
            <w:tcBorders>
              <w:top w:val="nil"/>
              <w:left w:val="single" w:sz="4" w:space="0" w:color="auto"/>
              <w:bottom w:val="single" w:sz="4" w:space="0" w:color="auto"/>
              <w:right w:val="single" w:sz="4" w:space="0" w:color="auto"/>
            </w:tcBorders>
            <w:shd w:val="clear" w:color="auto" w:fill="auto"/>
            <w:vAlign w:val="center"/>
            <w:hideMark/>
          </w:tcPr>
          <w:p w14:paraId="6FCCF832"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255A9BEA"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316" w:type="dxa"/>
            <w:tcBorders>
              <w:top w:val="nil"/>
              <w:left w:val="nil"/>
              <w:bottom w:val="single" w:sz="4" w:space="0" w:color="auto"/>
              <w:right w:val="single" w:sz="4" w:space="0" w:color="auto"/>
            </w:tcBorders>
            <w:shd w:val="clear" w:color="auto" w:fill="auto"/>
            <w:vAlign w:val="center"/>
            <w:hideMark/>
          </w:tcPr>
          <w:p w14:paraId="71777E75"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r w:rsidR="00F827D5" w:rsidRPr="00F827D5" w14:paraId="236E88C4" w14:textId="77777777" w:rsidTr="005B70FB">
        <w:trPr>
          <w:trHeight w:val="1200"/>
        </w:trPr>
        <w:tc>
          <w:tcPr>
            <w:tcW w:w="2011" w:type="dxa"/>
            <w:tcBorders>
              <w:top w:val="nil"/>
              <w:left w:val="single" w:sz="4" w:space="0" w:color="auto"/>
              <w:bottom w:val="single" w:sz="4" w:space="0" w:color="auto"/>
              <w:right w:val="single" w:sz="4" w:space="0" w:color="auto"/>
            </w:tcBorders>
            <w:shd w:val="clear" w:color="auto" w:fill="auto"/>
            <w:vAlign w:val="center"/>
            <w:hideMark/>
          </w:tcPr>
          <w:p w14:paraId="4A53750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dostawczego poruszającego się po drogach</w:t>
            </w:r>
          </w:p>
        </w:tc>
        <w:tc>
          <w:tcPr>
            <w:tcW w:w="768" w:type="dxa"/>
            <w:tcBorders>
              <w:top w:val="nil"/>
              <w:left w:val="nil"/>
              <w:bottom w:val="single" w:sz="4" w:space="0" w:color="auto"/>
              <w:right w:val="single" w:sz="4" w:space="0" w:color="auto"/>
            </w:tcBorders>
            <w:shd w:val="clear" w:color="auto" w:fill="auto"/>
            <w:vAlign w:val="center"/>
            <w:hideMark/>
          </w:tcPr>
          <w:p w14:paraId="7EBD4057"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5</w:t>
            </w:r>
          </w:p>
        </w:tc>
        <w:tc>
          <w:tcPr>
            <w:tcW w:w="1264" w:type="dxa"/>
            <w:tcBorders>
              <w:top w:val="nil"/>
              <w:left w:val="nil"/>
              <w:bottom w:val="single" w:sz="4" w:space="0" w:color="auto"/>
              <w:right w:val="single" w:sz="4" w:space="0" w:color="auto"/>
            </w:tcBorders>
            <w:shd w:val="clear" w:color="auto" w:fill="auto"/>
            <w:vAlign w:val="center"/>
            <w:hideMark/>
          </w:tcPr>
          <w:p w14:paraId="3D5A4FA7"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225/65R16C</w:t>
            </w:r>
          </w:p>
        </w:tc>
        <w:tc>
          <w:tcPr>
            <w:tcW w:w="1083" w:type="dxa"/>
            <w:tcBorders>
              <w:top w:val="single" w:sz="4" w:space="0" w:color="auto"/>
              <w:left w:val="nil"/>
              <w:bottom w:val="single" w:sz="4" w:space="0" w:color="auto"/>
              <w:right w:val="single" w:sz="4" w:space="0" w:color="auto"/>
            </w:tcBorders>
          </w:tcPr>
          <w:p w14:paraId="4CAE91DC"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601E76B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w:t>
            </w:r>
          </w:p>
          <w:p w14:paraId="0BBE3E5A"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112/110</w:t>
            </w:r>
          </w:p>
        </w:tc>
        <w:tc>
          <w:tcPr>
            <w:tcW w:w="895" w:type="dxa"/>
            <w:tcBorders>
              <w:top w:val="nil"/>
              <w:left w:val="single" w:sz="4" w:space="0" w:color="auto"/>
              <w:bottom w:val="single" w:sz="4" w:space="0" w:color="auto"/>
              <w:right w:val="single" w:sz="4" w:space="0" w:color="auto"/>
            </w:tcBorders>
            <w:shd w:val="clear" w:color="auto" w:fill="auto"/>
            <w:vAlign w:val="center"/>
            <w:hideMark/>
          </w:tcPr>
          <w:p w14:paraId="1C6AC8A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47A187B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A</w:t>
            </w:r>
          </w:p>
        </w:tc>
        <w:tc>
          <w:tcPr>
            <w:tcW w:w="1316" w:type="dxa"/>
            <w:tcBorders>
              <w:top w:val="nil"/>
              <w:left w:val="nil"/>
              <w:bottom w:val="single" w:sz="4" w:space="0" w:color="auto"/>
              <w:right w:val="single" w:sz="4" w:space="0" w:color="auto"/>
            </w:tcBorders>
            <w:shd w:val="clear" w:color="auto" w:fill="auto"/>
            <w:vAlign w:val="center"/>
            <w:hideMark/>
          </w:tcPr>
          <w:p w14:paraId="277A8C8B"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zimowe</w:t>
            </w:r>
          </w:p>
        </w:tc>
      </w:tr>
      <w:tr w:rsidR="005B70FB" w:rsidRPr="00F827D5" w14:paraId="2CA78B3C" w14:textId="77777777" w:rsidTr="005B70FB">
        <w:trPr>
          <w:trHeight w:val="1200"/>
        </w:trPr>
        <w:tc>
          <w:tcPr>
            <w:tcW w:w="2011" w:type="dxa"/>
            <w:tcBorders>
              <w:top w:val="nil"/>
              <w:left w:val="single" w:sz="4" w:space="0" w:color="auto"/>
              <w:bottom w:val="single" w:sz="4" w:space="0" w:color="auto"/>
              <w:right w:val="single" w:sz="4" w:space="0" w:color="auto"/>
            </w:tcBorders>
            <w:shd w:val="clear" w:color="auto" w:fill="auto"/>
            <w:vAlign w:val="center"/>
            <w:hideMark/>
          </w:tcPr>
          <w:p w14:paraId="628179A1"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osobowego poruszającego się po drogach</w:t>
            </w:r>
          </w:p>
        </w:tc>
        <w:tc>
          <w:tcPr>
            <w:tcW w:w="768" w:type="dxa"/>
            <w:tcBorders>
              <w:top w:val="nil"/>
              <w:left w:val="nil"/>
              <w:bottom w:val="single" w:sz="4" w:space="0" w:color="auto"/>
              <w:right w:val="single" w:sz="4" w:space="0" w:color="auto"/>
            </w:tcBorders>
            <w:shd w:val="clear" w:color="auto" w:fill="auto"/>
            <w:vAlign w:val="center"/>
            <w:hideMark/>
          </w:tcPr>
          <w:p w14:paraId="1C23F8B2"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64" w:type="dxa"/>
            <w:tcBorders>
              <w:top w:val="nil"/>
              <w:left w:val="nil"/>
              <w:bottom w:val="single" w:sz="4" w:space="0" w:color="auto"/>
              <w:right w:val="single" w:sz="4" w:space="0" w:color="auto"/>
            </w:tcBorders>
            <w:shd w:val="clear" w:color="auto" w:fill="auto"/>
            <w:vAlign w:val="center"/>
            <w:hideMark/>
          </w:tcPr>
          <w:p w14:paraId="2B088B0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185/65R15</w:t>
            </w:r>
          </w:p>
        </w:tc>
        <w:tc>
          <w:tcPr>
            <w:tcW w:w="1083" w:type="dxa"/>
            <w:tcBorders>
              <w:top w:val="single" w:sz="4" w:space="0" w:color="auto"/>
              <w:left w:val="nil"/>
              <w:bottom w:val="single" w:sz="4" w:space="0" w:color="auto"/>
              <w:right w:val="single" w:sz="4" w:space="0" w:color="auto"/>
            </w:tcBorders>
          </w:tcPr>
          <w:p w14:paraId="01CA2E2A" w14:textId="77777777" w:rsidR="005B70FB" w:rsidRPr="00F827D5" w:rsidRDefault="005B70FB" w:rsidP="00177F74">
            <w:pPr>
              <w:rPr>
                <w:rFonts w:ascii="Arial" w:eastAsia="Times New Roman" w:hAnsi="Arial" w:cs="Arial"/>
                <w:color w:val="000000" w:themeColor="text1"/>
                <w:kern w:val="0"/>
                <w:sz w:val="20"/>
                <w:szCs w:val="20"/>
                <w:lang w:eastAsia="pl-PL"/>
              </w:rPr>
            </w:pPr>
          </w:p>
          <w:p w14:paraId="4459B196"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w:t>
            </w:r>
          </w:p>
        </w:tc>
        <w:tc>
          <w:tcPr>
            <w:tcW w:w="895" w:type="dxa"/>
            <w:tcBorders>
              <w:top w:val="nil"/>
              <w:left w:val="single" w:sz="4" w:space="0" w:color="auto"/>
              <w:bottom w:val="single" w:sz="4" w:space="0" w:color="auto"/>
              <w:right w:val="single" w:sz="4" w:space="0" w:color="auto"/>
            </w:tcBorders>
            <w:shd w:val="clear" w:color="auto" w:fill="auto"/>
            <w:vAlign w:val="center"/>
            <w:hideMark/>
          </w:tcPr>
          <w:p w14:paraId="3FFEA767"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B</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2768F815"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A</w:t>
            </w:r>
          </w:p>
        </w:tc>
        <w:tc>
          <w:tcPr>
            <w:tcW w:w="1316" w:type="dxa"/>
            <w:tcBorders>
              <w:top w:val="nil"/>
              <w:left w:val="nil"/>
              <w:bottom w:val="single" w:sz="4" w:space="0" w:color="auto"/>
              <w:right w:val="single" w:sz="4" w:space="0" w:color="auto"/>
            </w:tcBorders>
            <w:shd w:val="clear" w:color="auto" w:fill="auto"/>
            <w:vAlign w:val="center"/>
            <w:hideMark/>
          </w:tcPr>
          <w:p w14:paraId="42D6271E" w14:textId="77777777" w:rsidR="005B70FB" w:rsidRPr="00F827D5" w:rsidRDefault="005B70FB" w:rsidP="00177F74">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letnie</w:t>
            </w:r>
          </w:p>
        </w:tc>
      </w:tr>
    </w:tbl>
    <w:p w14:paraId="329539DD" w14:textId="77777777" w:rsidR="00944BA1" w:rsidRPr="00F827D5" w:rsidRDefault="00944BA1" w:rsidP="00944BA1">
      <w:pPr>
        <w:spacing w:line="360" w:lineRule="auto"/>
        <w:rPr>
          <w:rFonts w:ascii="Arial" w:hAnsi="Arial" w:cs="Arial"/>
          <w:color w:val="000000" w:themeColor="text1"/>
        </w:rPr>
      </w:pPr>
    </w:p>
    <w:p w14:paraId="21D9AE8D" w14:textId="77777777"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370A13D7" w14:textId="7F84B5C1"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xml:space="preserve">- </w:t>
      </w:r>
      <w:r w:rsidR="004F665D" w:rsidRPr="00F827D5">
        <w:rPr>
          <w:rFonts w:ascii="Arial" w:hAnsi="Arial" w:cs="Arial"/>
          <w:color w:val="000000" w:themeColor="text1"/>
        </w:rPr>
        <w:t>opony wyprodukowane w</w:t>
      </w:r>
      <w:r w:rsidR="004F665D" w:rsidRPr="00292F28">
        <w:rPr>
          <w:rFonts w:ascii="Arial" w:hAnsi="Arial" w:cs="Arial"/>
        </w:rPr>
        <w:t xml:space="preserve"> 2 połowie 2023 roku lub </w:t>
      </w:r>
      <w:r w:rsidR="0010766C" w:rsidRPr="00292F28">
        <w:rPr>
          <w:rFonts w:ascii="Arial" w:hAnsi="Arial" w:cs="Arial"/>
        </w:rPr>
        <w:t>w 2024 roku</w:t>
      </w:r>
    </w:p>
    <w:p w14:paraId="6A0723FA" w14:textId="77777777" w:rsidR="00613570" w:rsidRPr="00F827D5" w:rsidRDefault="00613570" w:rsidP="006B1888">
      <w:pPr>
        <w:pStyle w:val="Textbody"/>
        <w:spacing w:after="0" w:line="360" w:lineRule="auto"/>
        <w:rPr>
          <w:rFonts w:ascii="Arial" w:hAnsi="Arial" w:cs="Arial"/>
          <w:color w:val="000000" w:themeColor="text1"/>
        </w:rPr>
      </w:pPr>
    </w:p>
    <w:p w14:paraId="5ED081FE" w14:textId="77777777" w:rsidR="00613570" w:rsidRPr="00F827D5" w:rsidRDefault="00613570" w:rsidP="00613570">
      <w:pPr>
        <w:pStyle w:val="Textbody"/>
        <w:spacing w:after="0" w:line="360" w:lineRule="auto"/>
        <w:rPr>
          <w:rFonts w:ascii="Arial" w:hAnsi="Arial" w:cs="Arial"/>
          <w:color w:val="000000" w:themeColor="text1"/>
        </w:rPr>
      </w:pPr>
      <w:r w:rsidRPr="00F827D5">
        <w:rPr>
          <w:rFonts w:ascii="Arial" w:hAnsi="Arial" w:cs="Arial"/>
          <w:color w:val="000000" w:themeColor="text1"/>
        </w:rPr>
        <w:t>Wymagania dotyczące realizacji zamówienia:</w:t>
      </w:r>
    </w:p>
    <w:p w14:paraId="0017C76B" w14:textId="77777777" w:rsidR="00613570" w:rsidRPr="00F827D5" w:rsidRDefault="00613570" w:rsidP="00613570">
      <w:pPr>
        <w:pStyle w:val="Textbody"/>
        <w:numPr>
          <w:ilvl w:val="0"/>
          <w:numId w:val="37"/>
        </w:numPr>
        <w:spacing w:after="0" w:line="360" w:lineRule="auto"/>
        <w:rPr>
          <w:rFonts w:ascii="Arial" w:hAnsi="Arial" w:cs="Arial"/>
          <w:color w:val="000000" w:themeColor="text1"/>
        </w:rPr>
      </w:pPr>
      <w:r w:rsidRPr="00F827D5">
        <w:rPr>
          <w:rFonts w:ascii="Arial" w:hAnsi="Arial" w:cs="Arial"/>
          <w:color w:val="000000" w:themeColor="text1"/>
        </w:rPr>
        <w:t xml:space="preserve">Prawidłowe wykonanie dostawy polegać będzie na: dostawie opon, dostarczeniu dokumentów potwierdzających spełnianie wymaganych przez Zamawiającego parametrów opon. Prawidłowe wykonanie dostawy potwierdzone zostanie protokołem odbioru, który podpisany przez obie strony bez uwag i zastrzeżeń stanowić będzie postawę do wystawienia faktury przez Wykonawcę. </w:t>
      </w:r>
    </w:p>
    <w:p w14:paraId="0400D6AC" w14:textId="77777777" w:rsidR="00D97679" w:rsidRPr="00F827D5" w:rsidRDefault="00D97679" w:rsidP="00D97679">
      <w:pPr>
        <w:pStyle w:val="Textbody"/>
        <w:spacing w:after="0" w:line="360" w:lineRule="auto"/>
        <w:rPr>
          <w:rFonts w:ascii="Arial" w:hAnsi="Arial" w:cs="Arial"/>
          <w:color w:val="000000" w:themeColor="text1"/>
        </w:rPr>
      </w:pPr>
    </w:p>
    <w:p w14:paraId="5E1BBCAD" w14:textId="77777777" w:rsidR="00F944F9" w:rsidRPr="00F827D5" w:rsidRDefault="00F944F9" w:rsidP="008A4032">
      <w:pPr>
        <w:pStyle w:val="NormalnyWeb"/>
        <w:spacing w:before="0" w:after="0" w:line="360" w:lineRule="auto"/>
        <w:rPr>
          <w:rFonts w:ascii="Arial" w:hAnsi="Arial" w:cs="Arial"/>
          <w:color w:val="000000" w:themeColor="text1"/>
        </w:rPr>
      </w:pPr>
    </w:p>
    <w:p w14:paraId="6FFB499F"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b/>
          <w:bCs/>
          <w:color w:val="000000" w:themeColor="text1"/>
        </w:rPr>
        <w:lastRenderedPageBreak/>
        <w:t>CZĘŚĆ III – WZÓR UMOWY W SPRAWIE ZAMÓWIENIA PUBLICZNEGO</w:t>
      </w:r>
    </w:p>
    <w:p w14:paraId="16443E24" w14:textId="45C98AC2"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Umowa nr ….................................</w:t>
      </w:r>
      <w:r w:rsidR="00730EA7" w:rsidRPr="00F827D5">
        <w:rPr>
          <w:rStyle w:val="Domylnaczcionkaakapitu3"/>
          <w:rFonts w:ascii="Arial" w:hAnsi="Arial" w:cs="Arial"/>
          <w:color w:val="000000" w:themeColor="text1"/>
        </w:rPr>
        <w:t xml:space="preserve"> część </w:t>
      </w:r>
      <w:r w:rsidR="00572D2F" w:rsidRPr="00F827D5">
        <w:rPr>
          <w:rStyle w:val="Domylnaczcionkaakapitu3"/>
          <w:rFonts w:ascii="Arial" w:hAnsi="Arial" w:cs="Arial"/>
          <w:color w:val="000000" w:themeColor="text1"/>
        </w:rPr>
        <w:t>1</w:t>
      </w:r>
    </w:p>
    <w:p w14:paraId="5310BBC6" w14:textId="688D2E1B" w:rsidR="001C5AD0" w:rsidRPr="00F827D5" w:rsidRDefault="001C5AD0" w:rsidP="008A4032">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 xml:space="preserve">zawarta w dniu </w:t>
      </w:r>
      <w:r w:rsidR="00C41038" w:rsidRPr="00F827D5">
        <w:rPr>
          <w:rFonts w:ascii="Arial" w:hAnsi="Arial" w:cs="Arial"/>
          <w:i/>
          <w:iCs/>
          <w:color w:val="000000" w:themeColor="text1"/>
        </w:rPr>
        <w:t>…………………….</w:t>
      </w:r>
    </w:p>
    <w:p w14:paraId="642731B9"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pomiędzy:</w:t>
      </w:r>
    </w:p>
    <w:p w14:paraId="4EAB7374"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Zakładem Unieszkodliwiania Odpadów Komunalnych Spytkowo Sp. z o.o. z siedzibą w Spytkowie, Spytkowo 69, 11-500 Giżycko</w:t>
      </w:r>
    </w:p>
    <w:p w14:paraId="2278FC8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numer KRS 0000346147 Sądu Rejonowego w Olsztynie VIII Wydział Gospodarczy - Krajowego Rejestru Sądowego, NIP 8451958301; REGON 280470190</w:t>
      </w:r>
    </w:p>
    <w:p w14:paraId="167CF3FB"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52A8A05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Mariusz Piasecki – Prezes Zarządu</w:t>
      </w:r>
    </w:p>
    <w:p w14:paraId="2A1C7111"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(zwaną dalej „Zamawiającym”)</w:t>
      </w:r>
    </w:p>
    <w:p w14:paraId="202A60E2"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w:t>
      </w:r>
    </w:p>
    <w:p w14:paraId="14D3916D"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r w:rsidRPr="00F827D5">
        <w:rPr>
          <w:rStyle w:val="Domylnaczcionkaakapitu3"/>
          <w:rFonts w:ascii="Arial" w:hAnsi="Arial" w:cs="Arial"/>
          <w:b/>
          <w:bCs/>
          <w:color w:val="000000" w:themeColor="text1"/>
        </w:rPr>
        <w:t xml:space="preserve">. </w:t>
      </w:r>
      <w:r w:rsidRPr="00F827D5">
        <w:rPr>
          <w:rStyle w:val="Domylnaczcionkaakapitu3"/>
          <w:rFonts w:ascii="Arial" w:hAnsi="Arial" w:cs="Arial"/>
          <w:color w:val="000000" w:themeColor="text1"/>
        </w:rPr>
        <w:t>numer KRS …………..NIP ………………….; REGON ……………….</w:t>
      </w:r>
    </w:p>
    <w:p w14:paraId="137EB57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7F04C99B"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p>
    <w:p w14:paraId="75B739AA"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(zwana dalej „Wykonawcą)</w:t>
      </w:r>
    </w:p>
    <w:p w14:paraId="112C206D" w14:textId="77777777" w:rsidR="001C5AD0" w:rsidRPr="00F827D5" w:rsidRDefault="001C5AD0"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u w:val="single"/>
        </w:rPr>
        <w:t>zważywszy, że</w:t>
      </w:r>
      <w:r w:rsidRPr="00F827D5">
        <w:rPr>
          <w:rStyle w:val="Domylnaczcionkaakapitu3"/>
          <w:rFonts w:ascii="Arial" w:hAnsi="Arial" w:cs="Arial"/>
          <w:color w:val="000000" w:themeColor="text1"/>
        </w:rPr>
        <w:t>:</w:t>
      </w:r>
    </w:p>
    <w:p w14:paraId="64E4BE34" w14:textId="77777777" w:rsidR="001C5AD0" w:rsidRPr="00F827D5" w:rsidRDefault="001C5AD0"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 xml:space="preserve">zamawiający przeprowadził postępowanie o udzielenie zamówienia publicznego </w:t>
      </w:r>
      <w:proofErr w:type="spellStart"/>
      <w:r w:rsidRPr="00F827D5">
        <w:rPr>
          <w:rStyle w:val="Domylnaczcionkaakapitu3"/>
          <w:rFonts w:ascii="Arial" w:hAnsi="Arial" w:cs="Arial"/>
          <w:color w:val="000000" w:themeColor="text1"/>
        </w:rPr>
        <w:t>pn</w:t>
      </w:r>
      <w:proofErr w:type="spellEnd"/>
      <w:r w:rsidRPr="00F827D5">
        <w:rPr>
          <w:rStyle w:val="Domylnaczcionkaakapitu3"/>
          <w:rFonts w:ascii="Arial" w:hAnsi="Arial" w:cs="Arial"/>
          <w:color w:val="000000" w:themeColor="text1"/>
        </w:rPr>
        <w:t xml:space="preserve">: </w:t>
      </w:r>
      <w:r w:rsidRPr="00F827D5">
        <w:rPr>
          <w:rStyle w:val="Domylnaczcionkaakapitu3"/>
          <w:rFonts w:ascii="Arial" w:eastAsia="Times New Roman" w:hAnsi="Arial" w:cs="Arial"/>
          <w:color w:val="000000" w:themeColor="text1"/>
          <w:kern w:val="0"/>
          <w:lang w:eastAsia="pl-PL" w:bidi="ar-SA"/>
        </w:rPr>
        <w:t>…………………………………..</w:t>
      </w:r>
      <w:r w:rsidRPr="00F827D5">
        <w:rPr>
          <w:rStyle w:val="Domylnaczcionkaakapitu3"/>
          <w:rFonts w:ascii="Arial" w:hAnsi="Arial" w:cs="Arial"/>
          <w:color w:val="000000" w:themeColor="text1"/>
        </w:rPr>
        <w:t xml:space="preserve"> zgodnie z warunkami określonymi w Specyfikacji Warunków Zamówienia oferta Wykonawcy została jako najkorzystniejsza wybrana przez Zamawiającego, dlatego też Strony niniejszym uzgadniają, co następuje:</w:t>
      </w:r>
    </w:p>
    <w:p w14:paraId="3661AB1B" w14:textId="77777777" w:rsidR="001C5AD0" w:rsidRPr="00F827D5" w:rsidRDefault="001C5AD0"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Następujące dokumenty wymienione poniżej stanowią integralną część Umowy:</w:t>
      </w:r>
    </w:p>
    <w:p w14:paraId="5BEDF8F5" w14:textId="77777777" w:rsidR="001C5AD0" w:rsidRPr="00F827D5" w:rsidRDefault="001C5AD0" w:rsidP="008A4032">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Oferta Wykonawcy</w:t>
      </w:r>
    </w:p>
    <w:p w14:paraId="5374BA27" w14:textId="77777777" w:rsidR="001C5AD0" w:rsidRPr="00F827D5" w:rsidRDefault="001C5AD0" w:rsidP="008A4032">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Specyfikacja Warunków Zamówienia wraz z załącznikami</w:t>
      </w:r>
    </w:p>
    <w:p w14:paraId="40163A44" w14:textId="77777777" w:rsidR="001C5AD0" w:rsidRPr="00F827D5" w:rsidRDefault="001C5AD0" w:rsidP="008A4032">
      <w:pPr>
        <w:pStyle w:val="NormalnyWeb"/>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Wzajemne prawa i zobowiązania Wykonawcy i Zamawiającego odpowiadać będą ustaleniom przyjętym w umowie.</w:t>
      </w:r>
    </w:p>
    <w:p w14:paraId="2FC62336"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1</w:t>
      </w:r>
    </w:p>
    <w:p w14:paraId="5F41A6A8"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Przedmiot zamówienia</w:t>
      </w:r>
    </w:p>
    <w:p w14:paraId="2ACAE7C8" w14:textId="77777777" w:rsidR="000B5964" w:rsidRPr="00F827D5" w:rsidRDefault="00775127" w:rsidP="00473728">
      <w:pPr>
        <w:pStyle w:val="NormalnyWeb"/>
        <w:numPr>
          <w:ilvl w:val="0"/>
          <w:numId w:val="48"/>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Przedmiotem zamówienia jest: </w:t>
      </w:r>
      <w:r w:rsidR="001C5AD0" w:rsidRPr="00F827D5">
        <w:rPr>
          <w:rFonts w:ascii="Arial" w:hAnsi="Arial" w:cs="Arial"/>
          <w:color w:val="000000" w:themeColor="text1"/>
        </w:rPr>
        <w:t xml:space="preserve"> </w:t>
      </w:r>
      <w:r w:rsidR="001C5AD0" w:rsidRPr="00F827D5">
        <w:rPr>
          <w:rFonts w:ascii="Arial" w:hAnsi="Arial" w:cs="Arial"/>
          <w:color w:val="000000" w:themeColor="text1"/>
          <w:kern w:val="0"/>
          <w:lang w:eastAsia="pl-PL" w:bidi="ar-SA"/>
        </w:rPr>
        <w:t>…………………………………………………</w:t>
      </w:r>
    </w:p>
    <w:p w14:paraId="758B6A75" w14:textId="18FBFBD9" w:rsidR="000B5964" w:rsidRPr="00F827D5" w:rsidRDefault="001C5AD0" w:rsidP="00473728">
      <w:pPr>
        <w:pStyle w:val="NormalnyWeb"/>
        <w:numPr>
          <w:ilvl w:val="0"/>
          <w:numId w:val="48"/>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Szczegółowy opis przedmiotu zamówienia określony został w </w:t>
      </w:r>
      <w:proofErr w:type="spellStart"/>
      <w:r w:rsidRPr="00F827D5">
        <w:rPr>
          <w:rStyle w:val="Domylnaczcionkaakapitu3"/>
          <w:rFonts w:ascii="Arial" w:hAnsi="Arial" w:cs="Arial"/>
          <w:color w:val="000000" w:themeColor="text1"/>
        </w:rPr>
        <w:t>cz</w:t>
      </w:r>
      <w:proofErr w:type="spellEnd"/>
      <w:r w:rsidRPr="00F827D5">
        <w:rPr>
          <w:rStyle w:val="Domylnaczcionkaakapitu3"/>
          <w:rFonts w:ascii="Arial" w:hAnsi="Arial" w:cs="Arial"/>
          <w:color w:val="000000" w:themeColor="text1"/>
        </w:rPr>
        <w:t xml:space="preserve"> II SWZ – Opis przedmiotu zamówienia</w:t>
      </w:r>
      <w:r w:rsidR="00730EA7" w:rsidRPr="00F827D5">
        <w:rPr>
          <w:rStyle w:val="Domylnaczcionkaakapitu3"/>
          <w:rFonts w:ascii="Arial" w:hAnsi="Arial" w:cs="Arial"/>
          <w:color w:val="000000" w:themeColor="text1"/>
        </w:rPr>
        <w:t xml:space="preserve"> część </w:t>
      </w:r>
      <w:r w:rsidR="00572D2F" w:rsidRPr="00F827D5">
        <w:rPr>
          <w:rStyle w:val="Domylnaczcionkaakapitu3"/>
          <w:rFonts w:ascii="Arial" w:hAnsi="Arial" w:cs="Arial"/>
          <w:color w:val="000000" w:themeColor="text1"/>
        </w:rPr>
        <w:t>1</w:t>
      </w:r>
    </w:p>
    <w:p w14:paraId="28733F33" w14:textId="2306A5CB" w:rsidR="00CA5979" w:rsidRPr="00F827D5" w:rsidRDefault="001C5AD0" w:rsidP="00473728">
      <w:pPr>
        <w:pStyle w:val="NormalnyWeb"/>
        <w:numPr>
          <w:ilvl w:val="0"/>
          <w:numId w:val="48"/>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lastRenderedPageBreak/>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0C3ED83F" w14:textId="6E78B98D"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2</w:t>
      </w:r>
    </w:p>
    <w:p w14:paraId="61FA9B16"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Wynagrodzenie</w:t>
      </w:r>
    </w:p>
    <w:p w14:paraId="55D1AF18" w14:textId="4AFBB5C9" w:rsidR="005A0B2B" w:rsidRPr="00F827D5" w:rsidRDefault="00CA5979" w:rsidP="00613570">
      <w:pPr>
        <w:pStyle w:val="Textbody"/>
        <w:numPr>
          <w:ilvl w:val="0"/>
          <w:numId w:val="31"/>
        </w:numPr>
        <w:suppressAutoHyphens/>
        <w:spacing w:after="0" w:line="360" w:lineRule="auto"/>
        <w:ind w:left="360"/>
        <w:rPr>
          <w:color w:val="000000" w:themeColor="text1"/>
        </w:rPr>
      </w:pPr>
      <w:r w:rsidRPr="00F827D5">
        <w:rPr>
          <w:rFonts w:ascii="Arial" w:hAnsi="Arial" w:cs="Arial"/>
          <w:color w:val="000000" w:themeColor="text1"/>
        </w:rPr>
        <w:t>Wynagrodzenie Wykonawcy za prawidłowe wykonanie całego przedmiotu umowy</w:t>
      </w:r>
      <w:r w:rsidRPr="00F827D5">
        <w:rPr>
          <w:rFonts w:ascii="Arial" w:hAnsi="Arial" w:cs="Arial"/>
          <w:color w:val="000000" w:themeColor="text1"/>
          <w:u w:val="single"/>
        </w:rPr>
        <w:t xml:space="preserve"> </w:t>
      </w:r>
      <w:r w:rsidRPr="00F827D5">
        <w:rPr>
          <w:rFonts w:ascii="Arial" w:hAnsi="Arial" w:cs="Arial"/>
          <w:color w:val="000000" w:themeColor="text1"/>
        </w:rPr>
        <w:t xml:space="preserve">ustalone zostało na kwotę brutto: …….........……zł, zgodnie z cenami jednostkowymi </w:t>
      </w:r>
      <w:r w:rsidR="005A0B2B" w:rsidRPr="00F827D5">
        <w:rPr>
          <w:rFonts w:ascii="Arial" w:hAnsi="Arial" w:cs="Arial"/>
          <w:color w:val="000000" w:themeColor="text1"/>
        </w:rPr>
        <w:t xml:space="preserve">brutto </w:t>
      </w:r>
      <w:r w:rsidRPr="00F827D5">
        <w:rPr>
          <w:rFonts w:ascii="Arial" w:hAnsi="Arial" w:cs="Arial"/>
          <w:color w:val="000000" w:themeColor="text1"/>
        </w:rPr>
        <w:t xml:space="preserve">podanymi w ofercie </w:t>
      </w:r>
      <w:proofErr w:type="spellStart"/>
      <w:r w:rsidRPr="00F827D5">
        <w:rPr>
          <w:rFonts w:ascii="Arial" w:hAnsi="Arial" w:cs="Arial"/>
          <w:color w:val="000000" w:themeColor="text1"/>
        </w:rPr>
        <w:t>tj</w:t>
      </w:r>
      <w:proofErr w:type="spellEnd"/>
      <w:r w:rsidRPr="00F827D5">
        <w:rPr>
          <w:rFonts w:ascii="Arial" w:hAnsi="Arial" w:cs="Arial"/>
          <w:color w:val="000000" w:themeColor="text1"/>
        </w:rPr>
        <w:t>:</w:t>
      </w:r>
    </w:p>
    <w:p w14:paraId="70CE3753" w14:textId="77777777" w:rsidR="005A0B2B" w:rsidRPr="00F827D5" w:rsidRDefault="005A0B2B" w:rsidP="00613570">
      <w:pPr>
        <w:pStyle w:val="Textbody"/>
        <w:numPr>
          <w:ilvl w:val="0"/>
          <w:numId w:val="36"/>
        </w:numPr>
        <w:suppressAutoHyphens/>
        <w:spacing w:after="0" w:line="360" w:lineRule="auto"/>
        <w:ind w:left="720"/>
        <w:rPr>
          <w:i/>
          <w:iCs/>
          <w:color w:val="000000" w:themeColor="text1"/>
        </w:rPr>
      </w:pPr>
      <w:r w:rsidRPr="00F827D5">
        <w:rPr>
          <w:rFonts w:ascii="Arial" w:hAnsi="Arial" w:cs="Arial"/>
          <w:i/>
          <w:iCs/>
          <w:color w:val="000000" w:themeColor="text1"/>
        </w:rPr>
        <w:t>Cena za oponę ………………..</w:t>
      </w:r>
    </w:p>
    <w:p w14:paraId="63628A51" w14:textId="4835E1C1" w:rsidR="00CA5979" w:rsidRPr="00F827D5" w:rsidRDefault="005A0B2B" w:rsidP="00613570">
      <w:pPr>
        <w:pStyle w:val="Textbody"/>
        <w:numPr>
          <w:ilvl w:val="0"/>
          <w:numId w:val="36"/>
        </w:numPr>
        <w:suppressAutoHyphens/>
        <w:spacing w:after="0" w:line="360" w:lineRule="auto"/>
        <w:ind w:left="720"/>
        <w:rPr>
          <w:i/>
          <w:iCs/>
          <w:color w:val="000000" w:themeColor="text1"/>
        </w:rPr>
      </w:pPr>
      <w:r w:rsidRPr="00F827D5">
        <w:rPr>
          <w:rFonts w:ascii="Arial" w:hAnsi="Arial" w:cs="Arial"/>
          <w:i/>
          <w:iCs/>
          <w:color w:val="000000" w:themeColor="text1"/>
        </w:rPr>
        <w:t>Cena za oponę ………………..</w:t>
      </w:r>
    </w:p>
    <w:p w14:paraId="49CFE529" w14:textId="71646523" w:rsidR="005E45D1" w:rsidRPr="00F827D5" w:rsidRDefault="005E45D1" w:rsidP="00613570">
      <w:pPr>
        <w:pStyle w:val="Textbody"/>
        <w:numPr>
          <w:ilvl w:val="0"/>
          <w:numId w:val="36"/>
        </w:numPr>
        <w:suppressAutoHyphens/>
        <w:spacing w:after="0" w:line="360" w:lineRule="auto"/>
        <w:ind w:left="720"/>
        <w:rPr>
          <w:i/>
          <w:iCs/>
          <w:color w:val="000000" w:themeColor="text1"/>
        </w:rPr>
      </w:pPr>
      <w:r w:rsidRPr="00F827D5">
        <w:rPr>
          <w:rFonts w:ascii="Arial" w:hAnsi="Arial" w:cs="Arial"/>
          <w:i/>
          <w:iCs/>
          <w:color w:val="000000" w:themeColor="text1"/>
        </w:rPr>
        <w:t>……</w:t>
      </w:r>
    </w:p>
    <w:p w14:paraId="5661391D" w14:textId="77777777" w:rsidR="00CA5979" w:rsidRPr="00F827D5" w:rsidRDefault="00CA5979" w:rsidP="00613570">
      <w:pPr>
        <w:pStyle w:val="NormalnyWeb"/>
        <w:numPr>
          <w:ilvl w:val="0"/>
          <w:numId w:val="31"/>
        </w:numPr>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F827D5">
        <w:rPr>
          <w:rFonts w:ascii="Arial" w:hAnsi="Arial" w:cs="Arial"/>
          <w:color w:val="000000" w:themeColor="text1"/>
        </w:rPr>
        <w:t>ryzykami</w:t>
      </w:r>
      <w:proofErr w:type="spellEnd"/>
      <w:r w:rsidRPr="00F827D5">
        <w:rPr>
          <w:rFonts w:ascii="Arial" w:hAnsi="Arial" w:cs="Arial"/>
          <w:color w:val="000000" w:themeColor="text1"/>
        </w:rPr>
        <w:t xml:space="preserve"> związanymi ze specyfiką przedmiotu umowy.</w:t>
      </w:r>
    </w:p>
    <w:p w14:paraId="5DD59817" w14:textId="31F17765" w:rsidR="005A0B2B" w:rsidRPr="00F827D5" w:rsidRDefault="00CA5979" w:rsidP="00613570">
      <w:pPr>
        <w:pStyle w:val="Textbody"/>
        <w:numPr>
          <w:ilvl w:val="0"/>
          <w:numId w:val="31"/>
        </w:numPr>
        <w:suppressAutoHyphens/>
        <w:spacing w:after="0" w:line="360" w:lineRule="auto"/>
        <w:ind w:left="360"/>
        <w:rPr>
          <w:color w:val="000000" w:themeColor="text1"/>
        </w:rPr>
      </w:pPr>
      <w:r w:rsidRPr="00F827D5">
        <w:rPr>
          <w:rFonts w:ascii="Arial" w:hAnsi="Arial" w:cs="Arial"/>
          <w:color w:val="000000" w:themeColor="text1"/>
        </w:rPr>
        <w:t>Strony zgodnie ustalają, że termin płatności za każdą zrealizowaną przez Wykonawcę część przedmiotu umowy wynosi 14 dni od dnia dostarczenia Zamawiającemu prawidłowej pod względem księgowym faktury VAT, którą Wykonawca może wystawić dopiero po prawidłowym wykonaniu zamówionej dostawy cząstkowej,</w:t>
      </w:r>
      <w:r w:rsidR="005A0B2B" w:rsidRPr="00F827D5">
        <w:rPr>
          <w:rFonts w:ascii="Arial" w:hAnsi="Arial" w:cs="Arial"/>
          <w:color w:val="000000" w:themeColor="text1"/>
        </w:rPr>
        <w:t xml:space="preserve"> tj. dostawie opon, do których wzywał Zamawiający w terminie wskazanym w wezwaniu, wymianie opon w siedzibie Zamawiającego, dostarczeniu dokumentów potwierdzających spełnianie wymaganych przez Zamawiającego parametrów opon i podpisaniu przez obie strony protokołu dostawy</w:t>
      </w:r>
      <w:r w:rsidR="005E45D1" w:rsidRPr="00F827D5">
        <w:rPr>
          <w:rFonts w:ascii="Arial" w:hAnsi="Arial" w:cs="Arial"/>
          <w:color w:val="000000" w:themeColor="text1"/>
        </w:rPr>
        <w:t xml:space="preserve"> bez uwag i zastrzeżeń.</w:t>
      </w:r>
    </w:p>
    <w:p w14:paraId="09D5AA12" w14:textId="4DE24355" w:rsidR="002F0185" w:rsidRPr="00F827D5" w:rsidRDefault="002F0185" w:rsidP="00613570">
      <w:pPr>
        <w:pStyle w:val="Akapitzlist"/>
        <w:numPr>
          <w:ilvl w:val="0"/>
          <w:numId w:val="31"/>
        </w:numPr>
        <w:autoSpaceDE w:val="0"/>
        <w:spacing w:line="360" w:lineRule="auto"/>
        <w:ind w:left="360"/>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Wartość każdej dostawy cząstkowej będzie obliczana przez pomnożenie ceny oferowanej przez Wykonawcę w ofercie za dostarczone i wymienione opony przez ich ilość, zgodnie z wezwaniem przesłanym przez Zamawiającego.</w:t>
      </w:r>
    </w:p>
    <w:p w14:paraId="1AD0D577" w14:textId="77777777" w:rsidR="00CA5979" w:rsidRPr="00F827D5" w:rsidRDefault="00CA5979" w:rsidP="00613570">
      <w:pPr>
        <w:pStyle w:val="NormalnyWeb"/>
        <w:numPr>
          <w:ilvl w:val="0"/>
          <w:numId w:val="31"/>
        </w:numPr>
        <w:spacing w:before="0" w:after="0" w:line="360" w:lineRule="auto"/>
        <w:ind w:left="360"/>
        <w:rPr>
          <w:color w:val="000000" w:themeColor="text1"/>
        </w:rPr>
      </w:pPr>
      <w:r w:rsidRPr="00F827D5">
        <w:rPr>
          <w:rStyle w:val="Domylnaczcionkaakapitu3"/>
          <w:rFonts w:ascii="Arial" w:hAnsi="Arial" w:cs="Arial"/>
          <w:color w:val="000000" w:themeColor="text1"/>
        </w:rPr>
        <w:t>Zapłata wynagrodzenia, o którym mowa w ust. 1 umowy, nastąpi przelewem na rachunek bankowy Wykonawcy: …........................................................................</w:t>
      </w:r>
    </w:p>
    <w:p w14:paraId="727EF50E" w14:textId="5B57D395" w:rsidR="001C5AD0" w:rsidRPr="00F827D5" w:rsidRDefault="00CA5979" w:rsidP="00613570">
      <w:pPr>
        <w:pStyle w:val="NormalnyWeb"/>
        <w:numPr>
          <w:ilvl w:val="0"/>
          <w:numId w:val="31"/>
        </w:numPr>
        <w:spacing w:before="0" w:after="0" w:line="360" w:lineRule="auto"/>
        <w:ind w:left="360"/>
        <w:rPr>
          <w:color w:val="000000" w:themeColor="text1"/>
        </w:rPr>
      </w:pPr>
      <w:r w:rsidRPr="00F827D5">
        <w:rPr>
          <w:rStyle w:val="Domylnaczcionkaakapitu3"/>
          <w:rFonts w:ascii="Arial" w:hAnsi="Arial" w:cs="Arial"/>
          <w:color w:val="000000" w:themeColor="text1"/>
        </w:rPr>
        <w:t>Za dzień zapłaty uznaje się dzień obciążenia rachunku bankowego Zamawiającego.</w:t>
      </w:r>
    </w:p>
    <w:p w14:paraId="2930C5B7" w14:textId="77777777" w:rsidR="00613570" w:rsidRPr="00F827D5" w:rsidRDefault="00613570" w:rsidP="008A4032">
      <w:pPr>
        <w:pStyle w:val="NormalnyWeb"/>
        <w:spacing w:before="0" w:after="0" w:line="360" w:lineRule="auto"/>
        <w:jc w:val="center"/>
        <w:rPr>
          <w:rStyle w:val="Domylnaczcionkaakapitu3"/>
          <w:rFonts w:ascii="Arial" w:hAnsi="Arial" w:cs="Arial"/>
          <w:color w:val="000000" w:themeColor="text1"/>
        </w:rPr>
      </w:pPr>
    </w:p>
    <w:p w14:paraId="0B8C0D8E" w14:textId="238E67CC"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lastRenderedPageBreak/>
        <w:t>§ 3</w:t>
      </w:r>
      <w:r w:rsidRPr="00F827D5">
        <w:rPr>
          <w:rStyle w:val="Domylnaczcionkaakapitu3"/>
          <w:rFonts w:ascii="Arial" w:hAnsi="Arial" w:cs="Arial"/>
          <w:color w:val="000000" w:themeColor="text1"/>
        </w:rPr>
        <w:br/>
        <w:t>Termin realizacji zamówienia</w:t>
      </w:r>
    </w:p>
    <w:p w14:paraId="13A93E60" w14:textId="4F2385BF" w:rsidR="001564A3" w:rsidRPr="00F827D5" w:rsidRDefault="001C5AD0" w:rsidP="00AA643A">
      <w:pPr>
        <w:pStyle w:val="NormalnyWeb"/>
        <w:numPr>
          <w:ilvl w:val="0"/>
          <w:numId w:val="24"/>
        </w:numPr>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Termin wykonania zamówienia: </w:t>
      </w:r>
      <w:r w:rsidR="001564A3" w:rsidRPr="00F827D5">
        <w:rPr>
          <w:rFonts w:ascii="Arial" w:hAnsi="Arial" w:cs="Arial"/>
          <w:color w:val="000000" w:themeColor="text1"/>
        </w:rPr>
        <w:t>do wyczerpania się określonej umową ilości opon (</w:t>
      </w:r>
      <w:r w:rsidR="00613570" w:rsidRPr="00F827D5">
        <w:rPr>
          <w:rFonts w:ascii="Arial" w:hAnsi="Arial" w:cs="Arial"/>
          <w:color w:val="000000" w:themeColor="text1"/>
        </w:rPr>
        <w:t>36</w:t>
      </w:r>
      <w:r w:rsidR="001564A3" w:rsidRPr="00F827D5">
        <w:rPr>
          <w:rFonts w:ascii="Arial" w:hAnsi="Arial" w:cs="Arial"/>
          <w:color w:val="000000" w:themeColor="text1"/>
        </w:rPr>
        <w:t xml:space="preserve"> sztuk), nie dłużej niż do 12 miesięcy od dnia podpisania umowy </w:t>
      </w:r>
    </w:p>
    <w:p w14:paraId="28144C20" w14:textId="77777777" w:rsidR="001564A3" w:rsidRPr="00F827D5" w:rsidRDefault="001564A3" w:rsidP="001564A3">
      <w:pPr>
        <w:pStyle w:val="NormalnyWeb"/>
        <w:spacing w:before="0" w:after="0" w:line="360" w:lineRule="auto"/>
        <w:ind w:left="720"/>
        <w:rPr>
          <w:rStyle w:val="Domylnaczcionkaakapitu3"/>
          <w:rFonts w:ascii="Arial" w:hAnsi="Arial" w:cs="Arial"/>
          <w:color w:val="000000" w:themeColor="text1"/>
        </w:rPr>
      </w:pPr>
    </w:p>
    <w:p w14:paraId="0C630CCA" w14:textId="5FC873EE" w:rsidR="001C5AD0" w:rsidRPr="00F827D5" w:rsidRDefault="001C5AD0"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4</w:t>
      </w:r>
    </w:p>
    <w:p w14:paraId="317FAACB"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Zobowiązania stron</w:t>
      </w:r>
    </w:p>
    <w:p w14:paraId="09C7F0D0" w14:textId="6E00E705" w:rsidR="001C5AD0" w:rsidRPr="00F827D5" w:rsidRDefault="001C5AD0"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 xml:space="preserve">Wykonawca ponosi pełną odpowiedzialność względem Zamawiającego za jakość, terminowość oraz kompletność </w:t>
      </w:r>
      <w:r w:rsidR="00BF082C" w:rsidRPr="00F827D5">
        <w:rPr>
          <w:rFonts w:ascii="Arial" w:hAnsi="Arial" w:cs="Arial"/>
          <w:color w:val="000000" w:themeColor="text1"/>
        </w:rPr>
        <w:t>dostawy</w:t>
      </w:r>
      <w:r w:rsidRPr="00F827D5">
        <w:rPr>
          <w:rFonts w:ascii="Arial" w:hAnsi="Arial" w:cs="Arial"/>
          <w:color w:val="000000" w:themeColor="text1"/>
        </w:rPr>
        <w:t xml:space="preserve"> objętej przedmiotem umowy.</w:t>
      </w:r>
    </w:p>
    <w:p w14:paraId="566DFE7A" w14:textId="77777777" w:rsidR="001C5AD0" w:rsidRPr="00F827D5" w:rsidRDefault="001C5AD0"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Wykonawca zapewni Zamawiającemu, na każdym etapie wykonania umowy, pełen zasób informacji dotyczących przedmiotu umowy.</w:t>
      </w:r>
    </w:p>
    <w:p w14:paraId="54C880E2" w14:textId="77777777" w:rsidR="001C5AD0" w:rsidRPr="00F827D5" w:rsidRDefault="001C5AD0"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Wykonawca zobowiązany jest wypełnić wszystkie zobowiązania zgodnie z niniejszą umową wraz z jej załącznikami oraz przepisami prawa.</w:t>
      </w:r>
    </w:p>
    <w:p w14:paraId="2B0553E4" w14:textId="26F7CF7D" w:rsidR="001C5AD0" w:rsidRPr="00F827D5" w:rsidRDefault="001C5AD0" w:rsidP="00AA643A">
      <w:pPr>
        <w:pStyle w:val="Textbody"/>
        <w:numPr>
          <w:ilvl w:val="0"/>
          <w:numId w:val="25"/>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Wykonawca może zlecić prace związane z wykonaniem przedmiotu umowy Podwykonawcy/Podwykonawcom</w:t>
      </w:r>
      <w:r w:rsidR="001564A3" w:rsidRPr="00F827D5">
        <w:rPr>
          <w:rStyle w:val="StrongEmphasis"/>
          <w:rFonts w:ascii="Arial" w:hAnsi="Arial" w:cs="Arial"/>
          <w:b w:val="0"/>
          <w:bCs w:val="0"/>
          <w:color w:val="000000" w:themeColor="text1"/>
        </w:rPr>
        <w:t xml:space="preserve"> w zakresie wskazanym w jego ofercie przetargowej</w:t>
      </w:r>
      <w:r w:rsidRPr="00F827D5">
        <w:rPr>
          <w:rStyle w:val="StrongEmphasis"/>
          <w:rFonts w:ascii="Arial" w:hAnsi="Arial" w:cs="Arial"/>
          <w:b w:val="0"/>
          <w:bCs w:val="0"/>
          <w:color w:val="000000" w:themeColor="text1"/>
        </w:rPr>
        <w:t>. Wykonawca ponosi pełną odpowiedzialność za działania lub zaniechania Podwykonawcy jak za własne działanie.</w:t>
      </w:r>
    </w:p>
    <w:p w14:paraId="2CB3D7F8" w14:textId="58B9FAD3" w:rsidR="00FB37D3" w:rsidRPr="00F827D5" w:rsidRDefault="009B272C" w:rsidP="00AA643A">
      <w:pPr>
        <w:pStyle w:val="Textbody"/>
        <w:numPr>
          <w:ilvl w:val="0"/>
          <w:numId w:val="25"/>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 xml:space="preserve">Powierzenie wykonania części </w:t>
      </w:r>
      <w:r w:rsidR="005E45D1" w:rsidRPr="00F827D5">
        <w:rPr>
          <w:rStyle w:val="StrongEmphasis"/>
          <w:rFonts w:ascii="Arial" w:hAnsi="Arial" w:cs="Arial"/>
          <w:b w:val="0"/>
          <w:bCs w:val="0"/>
          <w:color w:val="000000" w:themeColor="text1"/>
        </w:rPr>
        <w:t>zamówienia</w:t>
      </w:r>
      <w:r w:rsidRPr="00F827D5">
        <w:rPr>
          <w:rStyle w:val="StrongEmphasis"/>
          <w:rFonts w:ascii="Arial" w:hAnsi="Arial" w:cs="Arial"/>
          <w:b w:val="0"/>
          <w:bCs w:val="0"/>
          <w:color w:val="000000" w:themeColor="text1"/>
        </w:rPr>
        <w:t xml:space="preserve"> podwykonawcom nie zwalnia Wykonawcy </w:t>
      </w:r>
      <w:r w:rsidR="00FB37D3" w:rsidRPr="00F827D5">
        <w:rPr>
          <w:rStyle w:val="StrongEmphasis"/>
          <w:rFonts w:ascii="Arial" w:hAnsi="Arial" w:cs="Arial"/>
          <w:b w:val="0"/>
          <w:bCs w:val="0"/>
          <w:color w:val="000000" w:themeColor="text1"/>
        </w:rPr>
        <w:t xml:space="preserve">z odpowiedzialności za należyte wykonanie tego zamówienia. </w:t>
      </w:r>
    </w:p>
    <w:p w14:paraId="198FCD06" w14:textId="6CBE21B5" w:rsidR="00BF082C" w:rsidRPr="00F827D5" w:rsidRDefault="00BF082C" w:rsidP="00AA643A">
      <w:pPr>
        <w:pStyle w:val="NormalnyWeb"/>
        <w:numPr>
          <w:ilvl w:val="0"/>
          <w:numId w:val="25"/>
        </w:numPr>
        <w:spacing w:before="0" w:after="0" w:line="360" w:lineRule="auto"/>
        <w:rPr>
          <w:color w:val="000000" w:themeColor="text1"/>
        </w:rPr>
      </w:pPr>
      <w:r w:rsidRPr="00F827D5">
        <w:rPr>
          <w:rStyle w:val="StrongEmphasis"/>
          <w:rFonts w:ascii="Arial" w:hAnsi="Arial" w:cs="Arial"/>
          <w:b w:val="0"/>
          <w:bCs w:val="0"/>
          <w:color w:val="000000" w:themeColor="text1"/>
        </w:rPr>
        <w:t>Wykonawca może, za zgodą zamawiającego wskazać nowych podwykonawców</w:t>
      </w:r>
      <w:r w:rsidR="001564A3" w:rsidRPr="00F827D5">
        <w:rPr>
          <w:rStyle w:val="StrongEmphasis"/>
          <w:rFonts w:ascii="Arial" w:hAnsi="Arial" w:cs="Arial"/>
          <w:b w:val="0"/>
          <w:bCs w:val="0"/>
          <w:color w:val="000000" w:themeColor="text1"/>
        </w:rPr>
        <w:t xml:space="preserve">, innych niż wskazani w ofercie. </w:t>
      </w:r>
      <w:r w:rsidRPr="00F827D5">
        <w:rPr>
          <w:rStyle w:val="StrongEmphasis"/>
          <w:rFonts w:ascii="Arial" w:hAnsi="Arial" w:cs="Arial"/>
          <w:b w:val="0"/>
          <w:bCs w:val="0"/>
          <w:color w:val="000000" w:themeColor="text1"/>
        </w:rPr>
        <w:t>Zmiana podwykonawcy nie stanowi zmiany umowy.</w:t>
      </w:r>
    </w:p>
    <w:p w14:paraId="3CB92730" w14:textId="77777777" w:rsidR="00BF082C" w:rsidRPr="00F827D5" w:rsidRDefault="00BF082C" w:rsidP="00AA643A">
      <w:pPr>
        <w:pStyle w:val="NormalnyWeb"/>
        <w:numPr>
          <w:ilvl w:val="0"/>
          <w:numId w:val="25"/>
        </w:numPr>
        <w:spacing w:before="0" w:after="0" w:line="360" w:lineRule="auto"/>
        <w:rPr>
          <w:rFonts w:ascii="Arial" w:hAnsi="Arial" w:cs="Arial"/>
          <w:color w:val="000000" w:themeColor="text1"/>
        </w:rPr>
      </w:pPr>
      <w:r w:rsidRPr="00F827D5">
        <w:rPr>
          <w:rFonts w:ascii="Arial" w:hAnsi="Arial" w:cs="Arial"/>
          <w:color w:val="000000" w:themeColor="text1"/>
        </w:rPr>
        <w:t>Wykonawca może zrezygnować z podwykonawstwa, co nie stanowi zmiany umowy.</w:t>
      </w:r>
    </w:p>
    <w:p w14:paraId="26212545" w14:textId="77777777" w:rsidR="00BF082C" w:rsidRPr="00F827D5" w:rsidRDefault="00BF082C" w:rsidP="00AA643A">
      <w:pPr>
        <w:pStyle w:val="NormalnyWeb"/>
        <w:numPr>
          <w:ilvl w:val="0"/>
          <w:numId w:val="25"/>
        </w:numPr>
        <w:spacing w:before="0" w:after="0" w:line="360" w:lineRule="auto"/>
        <w:rPr>
          <w:color w:val="000000" w:themeColor="text1"/>
        </w:rPr>
      </w:pPr>
      <w:r w:rsidRPr="00F827D5">
        <w:rPr>
          <w:rStyle w:val="StrongEmphasis"/>
          <w:rFonts w:ascii="Arial" w:hAnsi="Arial" w:cs="Arial"/>
          <w:b w:val="0"/>
          <w:bCs w:val="0"/>
          <w:color w:val="000000" w:themeColor="text1"/>
        </w:rPr>
        <w:t>Wykonawca zapewni Zamawiającemu, na każdym etapie wykonania umowy, pełen zasób informacji dotyczących przedmiotu umowy.</w:t>
      </w:r>
    </w:p>
    <w:p w14:paraId="381296B6" w14:textId="77777777" w:rsidR="00BF082C" w:rsidRPr="00F827D5" w:rsidRDefault="00BF082C" w:rsidP="00BF082C">
      <w:pPr>
        <w:pStyle w:val="Textbody"/>
        <w:spacing w:after="0" w:line="360" w:lineRule="auto"/>
        <w:ind w:left="720"/>
        <w:jc w:val="center"/>
        <w:rPr>
          <w:rFonts w:ascii="Arial" w:hAnsi="Arial" w:cs="Arial"/>
          <w:color w:val="000000" w:themeColor="text1"/>
        </w:rPr>
      </w:pPr>
    </w:p>
    <w:p w14:paraId="78FF7BA9" w14:textId="658B9CFE" w:rsidR="00BF082C" w:rsidRPr="00F827D5" w:rsidRDefault="00BF082C" w:rsidP="00572D2F">
      <w:pPr>
        <w:pStyle w:val="Textbody"/>
        <w:spacing w:after="0" w:line="360" w:lineRule="auto"/>
        <w:jc w:val="center"/>
        <w:rPr>
          <w:color w:val="000000" w:themeColor="text1"/>
        </w:rPr>
      </w:pPr>
      <w:r w:rsidRPr="00F827D5">
        <w:rPr>
          <w:rFonts w:ascii="Arial" w:hAnsi="Arial" w:cs="Arial"/>
          <w:color w:val="000000" w:themeColor="text1"/>
        </w:rPr>
        <w:t>§ 5</w:t>
      </w:r>
    </w:p>
    <w:p w14:paraId="7C3809B6" w14:textId="77777777" w:rsidR="00BF082C" w:rsidRPr="00F827D5" w:rsidRDefault="00BF082C" w:rsidP="00BF082C">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Kontrola i odbiór usługi</w:t>
      </w:r>
    </w:p>
    <w:p w14:paraId="1DEA6C2F" w14:textId="53D52846" w:rsidR="002F0185" w:rsidRPr="00F827D5" w:rsidRDefault="002F0185" w:rsidP="00AA643A">
      <w:pPr>
        <w:pStyle w:val="NormalnyWeb"/>
        <w:numPr>
          <w:ilvl w:val="0"/>
          <w:numId w:val="32"/>
        </w:numPr>
        <w:spacing w:before="0" w:after="0" w:line="360" w:lineRule="auto"/>
        <w:rPr>
          <w:rFonts w:ascii="Arial" w:hAnsi="Arial" w:cs="Arial"/>
          <w:color w:val="000000" w:themeColor="text1"/>
        </w:rPr>
      </w:pPr>
      <w:r w:rsidRPr="00F827D5">
        <w:rPr>
          <w:rFonts w:ascii="Arial" w:hAnsi="Arial" w:cs="Arial"/>
          <w:color w:val="000000" w:themeColor="text1"/>
        </w:rPr>
        <w:t>Wykonawca wskazuje adres e-mail: ………………@……………, na który Zamawiający będzie wysyłał wezwania do dostaw cząstkowych.</w:t>
      </w:r>
    </w:p>
    <w:p w14:paraId="64598729" w14:textId="1F325D8B" w:rsidR="002F0185" w:rsidRPr="00F827D5" w:rsidRDefault="002F0185" w:rsidP="00AA643A">
      <w:pPr>
        <w:pStyle w:val="NormalnyWeb"/>
        <w:numPr>
          <w:ilvl w:val="0"/>
          <w:numId w:val="32"/>
        </w:numPr>
        <w:spacing w:before="0" w:after="0" w:line="360" w:lineRule="auto"/>
        <w:rPr>
          <w:rFonts w:ascii="Arial" w:hAnsi="Arial" w:cs="Arial"/>
          <w:color w:val="000000" w:themeColor="text1"/>
        </w:rPr>
      </w:pPr>
      <w:r w:rsidRPr="00F827D5">
        <w:rPr>
          <w:rFonts w:ascii="Arial" w:hAnsi="Arial" w:cs="Arial"/>
          <w:color w:val="000000" w:themeColor="text1"/>
        </w:rPr>
        <w:t xml:space="preserve">Stwierdzone nieprawidłowości w należytym wykonaniu przez Wykonawcę przedmiotu zamówienia, zgłaszane będą Wykonawcy przez Zamawiającego e-mail (na adres: …………………..@.......................), a Wykonawca, każdorazowo będzie </w:t>
      </w:r>
      <w:r w:rsidRPr="00F827D5">
        <w:rPr>
          <w:rFonts w:ascii="Arial" w:hAnsi="Arial" w:cs="Arial"/>
          <w:color w:val="000000" w:themeColor="text1"/>
        </w:rPr>
        <w:lastRenderedPageBreak/>
        <w:t xml:space="preserve">zobowiązany do ich natychmiastowego usunięcia (nie dłużej niż w terminie 3 dni od zgłoszenia). Usunięcie skutków nieprawidłowego wykonania przedmiotu umowy nie uchyla prawa Zamawiającego do zastosowania przepisów § </w:t>
      </w:r>
      <w:r w:rsidR="00572D2F" w:rsidRPr="00F827D5">
        <w:rPr>
          <w:rFonts w:ascii="Arial" w:hAnsi="Arial" w:cs="Arial"/>
          <w:color w:val="000000" w:themeColor="text1"/>
        </w:rPr>
        <w:t>8</w:t>
      </w:r>
      <w:r w:rsidRPr="00F827D5">
        <w:rPr>
          <w:rFonts w:ascii="Arial" w:hAnsi="Arial" w:cs="Arial"/>
          <w:color w:val="000000" w:themeColor="text1"/>
        </w:rPr>
        <w:t>. W przypadku nie usunięcia przez Wykonawcę skutków nienależytego wykonania przedmiotu umowy, Zamawiający zastrzega sobie prawo rozwiązania umowy z winy Wykonawcy i naliczenia mu kar umownych.</w:t>
      </w:r>
    </w:p>
    <w:p w14:paraId="487D4628" w14:textId="285A11DC" w:rsidR="00EE4F37" w:rsidRPr="00F827D5" w:rsidRDefault="00BF082C" w:rsidP="00AA643A">
      <w:pPr>
        <w:pStyle w:val="Textbody"/>
        <w:numPr>
          <w:ilvl w:val="0"/>
          <w:numId w:val="32"/>
        </w:numPr>
        <w:suppressAutoHyphens/>
        <w:spacing w:after="0" w:line="360" w:lineRule="auto"/>
        <w:rPr>
          <w:rStyle w:val="StrongEmphasis"/>
          <w:b w:val="0"/>
          <w:bCs w:val="0"/>
          <w:color w:val="000000" w:themeColor="text1"/>
        </w:rPr>
      </w:pPr>
      <w:r w:rsidRPr="00F827D5">
        <w:rPr>
          <w:rFonts w:ascii="Arial" w:hAnsi="Arial" w:cs="Arial"/>
          <w:color w:val="000000" w:themeColor="text1"/>
        </w:rPr>
        <w:t xml:space="preserve">Potwierdzeniem </w:t>
      </w:r>
      <w:r w:rsidR="002F0185" w:rsidRPr="00F827D5">
        <w:rPr>
          <w:rFonts w:ascii="Arial" w:hAnsi="Arial" w:cs="Arial"/>
          <w:color w:val="000000" w:themeColor="text1"/>
        </w:rPr>
        <w:t xml:space="preserve">wykonania dostawy cząstkowej </w:t>
      </w:r>
      <w:r w:rsidRPr="00F827D5">
        <w:rPr>
          <w:rFonts w:ascii="Arial" w:hAnsi="Arial" w:cs="Arial"/>
          <w:color w:val="000000" w:themeColor="text1"/>
        </w:rPr>
        <w:t xml:space="preserve"> </w:t>
      </w:r>
      <w:r w:rsidR="002F0185" w:rsidRPr="00F827D5">
        <w:rPr>
          <w:rFonts w:ascii="Arial" w:hAnsi="Arial" w:cs="Arial"/>
          <w:color w:val="000000" w:themeColor="text1"/>
        </w:rPr>
        <w:t xml:space="preserve">jest protokół dostawy. Protokół dostawy podpisany </w:t>
      </w:r>
      <w:r w:rsidR="005E45D1" w:rsidRPr="00F827D5">
        <w:rPr>
          <w:rFonts w:ascii="Arial" w:hAnsi="Arial" w:cs="Arial"/>
          <w:color w:val="000000" w:themeColor="text1"/>
        </w:rPr>
        <w:t xml:space="preserve">przez obie strony </w:t>
      </w:r>
      <w:r w:rsidR="002F0185" w:rsidRPr="00F827D5">
        <w:rPr>
          <w:rFonts w:ascii="Arial" w:hAnsi="Arial" w:cs="Arial"/>
          <w:color w:val="000000" w:themeColor="text1"/>
        </w:rPr>
        <w:t>bez uwag i zastrzeżeń stanowi podstawę do wystawienia faktury przez Wykonawcę zgodnie z przepisami niniejszej umowy, zgodnie z SWZ oraz ofertą Wykonawcy.</w:t>
      </w:r>
    </w:p>
    <w:p w14:paraId="20DA95E4" w14:textId="77777777" w:rsidR="005E45D1" w:rsidRPr="00F827D5" w:rsidRDefault="005E45D1" w:rsidP="008A4032">
      <w:pPr>
        <w:pStyle w:val="NormalnyWeb"/>
        <w:spacing w:before="0" w:after="0" w:line="360" w:lineRule="auto"/>
        <w:jc w:val="center"/>
        <w:rPr>
          <w:rFonts w:ascii="Arial" w:hAnsi="Arial" w:cs="Arial"/>
          <w:color w:val="000000" w:themeColor="text1"/>
        </w:rPr>
      </w:pPr>
    </w:p>
    <w:p w14:paraId="298C4A8C" w14:textId="226BE91C"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BF082C" w:rsidRPr="00F827D5">
        <w:rPr>
          <w:rFonts w:ascii="Arial" w:hAnsi="Arial" w:cs="Arial"/>
          <w:color w:val="000000" w:themeColor="text1"/>
        </w:rPr>
        <w:t>6</w:t>
      </w:r>
    </w:p>
    <w:p w14:paraId="0614A4DF"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Wspólna realizacja umowy</w:t>
      </w:r>
    </w:p>
    <w:p w14:paraId="2FFB822B"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Wykonawcy realizujący wspólnie Umowę wyznaczają niniejszym spośród siebie Lidera (pełnomocnika) upoważnionego do ………………………………………….</w:t>
      </w:r>
    </w:p>
    <w:p w14:paraId="5EBD66D0"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Liderem (pełnomocnikiem), o którym mowa w ust. 1 będzie: ….................................</w:t>
      </w:r>
    </w:p>
    <w:p w14:paraId="231E266F"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Postanowienia Umowy dotyczące Wykonawcy stosuje się odpowiednio do Wykonawców realizujących wspólnie Umowę (odpowiedzialność solidarna).</w:t>
      </w:r>
    </w:p>
    <w:p w14:paraId="56B5473D" w14:textId="77777777" w:rsidR="005E45D1" w:rsidRPr="00F827D5" w:rsidRDefault="005E45D1" w:rsidP="005E45D1">
      <w:pPr>
        <w:pStyle w:val="NormalnyWeb"/>
        <w:numPr>
          <w:ilvl w:val="0"/>
          <w:numId w:val="26"/>
        </w:numPr>
        <w:spacing w:before="0" w:after="0" w:line="360" w:lineRule="auto"/>
        <w:rPr>
          <w:rFonts w:ascii="Arial" w:hAnsi="Arial" w:cs="Arial"/>
          <w:color w:val="000000" w:themeColor="text1"/>
        </w:rPr>
      </w:pPr>
      <w:r w:rsidRPr="00F827D5">
        <w:rPr>
          <w:rFonts w:ascii="Arial" w:hAnsi="Arial" w:cs="Arial"/>
          <w:color w:val="000000" w:themeColor="text1"/>
        </w:rPr>
        <w:t>Przed zawarciem Umowy Wykonawcy realizujący wspólnie Umowę przedłożą Zamawiającemu kopię umowy określającej zakres obowiązków każdego z Wykonawców względem siebie przy realizacji niniejszej Umowy.</w:t>
      </w:r>
    </w:p>
    <w:p w14:paraId="78A41138"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p>
    <w:p w14:paraId="3BEE9FAD" w14:textId="49358BDA" w:rsidR="00BF082C" w:rsidRPr="00F827D5" w:rsidRDefault="00572D2F" w:rsidP="00572D2F">
      <w:pPr>
        <w:pStyle w:val="NormalnyWeb"/>
        <w:spacing w:before="0" w:after="0" w:line="360" w:lineRule="auto"/>
        <w:ind w:left="360"/>
        <w:jc w:val="center"/>
        <w:rPr>
          <w:rFonts w:ascii="Arial" w:hAnsi="Arial" w:cs="Arial"/>
          <w:color w:val="000000" w:themeColor="text1"/>
        </w:rPr>
      </w:pPr>
      <w:r w:rsidRPr="00F827D5">
        <w:rPr>
          <w:rFonts w:ascii="Arial" w:hAnsi="Arial" w:cs="Arial"/>
          <w:color w:val="000000" w:themeColor="text1"/>
        </w:rPr>
        <w:t>§ 7</w:t>
      </w:r>
    </w:p>
    <w:p w14:paraId="642181B9" w14:textId="77777777" w:rsidR="00572D2F" w:rsidRPr="00F827D5" w:rsidRDefault="00572D2F" w:rsidP="00572D2F">
      <w:pPr>
        <w:pStyle w:val="Tekstpodstawowy"/>
        <w:suppressAutoHyphens/>
        <w:autoSpaceDE w:val="0"/>
        <w:spacing w:after="0" w:line="360" w:lineRule="auto"/>
        <w:jc w:val="center"/>
        <w:rPr>
          <w:color w:val="000000" w:themeColor="text1"/>
        </w:rPr>
      </w:pPr>
      <w:r w:rsidRPr="00F827D5">
        <w:rPr>
          <w:rStyle w:val="Domylnaczcionkaakapitu3"/>
          <w:rFonts w:ascii="Arial" w:hAnsi="Arial" w:cs="Arial"/>
          <w:color w:val="000000" w:themeColor="text1"/>
        </w:rPr>
        <w:t>Gwarancja</w:t>
      </w:r>
    </w:p>
    <w:p w14:paraId="275E490F" w14:textId="77777777" w:rsidR="00AA643A" w:rsidRPr="00F827D5" w:rsidRDefault="00AA643A" w:rsidP="00473728">
      <w:pPr>
        <w:pStyle w:val="Standard"/>
        <w:numPr>
          <w:ilvl w:val="0"/>
          <w:numId w:val="38"/>
        </w:numPr>
        <w:suppressAutoHyphens/>
        <w:autoSpaceDE w:val="0"/>
        <w:spacing w:line="360" w:lineRule="auto"/>
        <w:rPr>
          <w:rFonts w:ascii="Arial" w:hAnsi="Arial" w:cs="Arial"/>
          <w:color w:val="000000" w:themeColor="text1"/>
        </w:rPr>
      </w:pPr>
      <w:r w:rsidRPr="00F827D5">
        <w:rPr>
          <w:rFonts w:ascii="Arial" w:eastAsia="Times New Roman" w:hAnsi="Arial" w:cs="Arial"/>
          <w:color w:val="000000" w:themeColor="text1"/>
          <w:lang w:bidi="ar-SA"/>
        </w:rPr>
        <w:t xml:space="preserve">Wykonawca udziela </w:t>
      </w:r>
      <w:r w:rsidRPr="00F827D5">
        <w:rPr>
          <w:rFonts w:ascii="Arial" w:eastAsia="Times New Roman" w:hAnsi="Arial" w:cs="Arial"/>
          <w:b/>
          <w:bCs/>
          <w:color w:val="000000" w:themeColor="text1"/>
          <w:lang w:bidi="ar-SA"/>
        </w:rPr>
        <w:t xml:space="preserve">24-miesięcznej </w:t>
      </w:r>
      <w:r w:rsidRPr="00F827D5">
        <w:rPr>
          <w:rFonts w:ascii="Arial" w:eastAsia="Times New Roman" w:hAnsi="Arial" w:cs="Arial"/>
          <w:color w:val="000000" w:themeColor="text1"/>
          <w:lang w:bidi="ar-SA"/>
        </w:rPr>
        <w:t>gwarancji na przedmiot umowy licząc od dnia podpisania przez obie strony protokołu odbioru bez uwag i zastrzeżeń.</w:t>
      </w:r>
    </w:p>
    <w:p w14:paraId="4D67B587" w14:textId="77777777" w:rsidR="00613570" w:rsidRPr="00F827D5" w:rsidRDefault="00613570" w:rsidP="005E45D1">
      <w:pPr>
        <w:pStyle w:val="NormalnyWeb"/>
        <w:spacing w:before="0" w:after="0" w:line="360" w:lineRule="auto"/>
        <w:rPr>
          <w:rFonts w:ascii="Arial" w:hAnsi="Arial" w:cs="Arial"/>
          <w:color w:val="000000" w:themeColor="text1"/>
        </w:rPr>
      </w:pPr>
    </w:p>
    <w:p w14:paraId="064C58FE" w14:textId="13AC2081"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572D2F" w:rsidRPr="00F827D5">
        <w:rPr>
          <w:rFonts w:ascii="Arial" w:hAnsi="Arial" w:cs="Arial"/>
          <w:color w:val="000000" w:themeColor="text1"/>
        </w:rPr>
        <w:t>8</w:t>
      </w:r>
    </w:p>
    <w:p w14:paraId="39FEAAF7"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Kary umowne</w:t>
      </w:r>
    </w:p>
    <w:p w14:paraId="79F1A363" w14:textId="77777777" w:rsidR="001C5AD0" w:rsidRPr="00F827D5" w:rsidRDefault="001C5AD0" w:rsidP="00AA643A">
      <w:pPr>
        <w:pStyle w:val="NormalnyWeb"/>
        <w:numPr>
          <w:ilvl w:val="0"/>
          <w:numId w:val="27"/>
        </w:numPr>
        <w:spacing w:before="0" w:after="0" w:line="360" w:lineRule="auto"/>
        <w:rPr>
          <w:rFonts w:ascii="Arial" w:hAnsi="Arial" w:cs="Arial"/>
          <w:color w:val="000000" w:themeColor="text1"/>
        </w:rPr>
      </w:pPr>
      <w:r w:rsidRPr="00F827D5">
        <w:rPr>
          <w:rFonts w:ascii="Arial" w:hAnsi="Arial" w:cs="Arial"/>
          <w:color w:val="000000" w:themeColor="text1"/>
        </w:rPr>
        <w:t>Strony umowy postanawiają, że obowiązującą je formą odszkodowania, za nienależyte wykonanie umowy lub jej niewykonanie, są kary umowne z następujących tytułów i w wysokościach:</w:t>
      </w:r>
    </w:p>
    <w:p w14:paraId="46F8AC0B" w14:textId="77777777" w:rsidR="00060F3B" w:rsidRPr="00F827D5" w:rsidRDefault="00060F3B" w:rsidP="00060F3B">
      <w:pPr>
        <w:pStyle w:val="NormalnyWeb"/>
        <w:spacing w:before="0" w:after="0" w:line="360" w:lineRule="auto"/>
        <w:ind w:left="720"/>
        <w:rPr>
          <w:rFonts w:ascii="Arial" w:hAnsi="Arial" w:cs="Arial"/>
          <w:color w:val="000000" w:themeColor="text1"/>
        </w:rPr>
      </w:pPr>
      <w:r w:rsidRPr="00F827D5">
        <w:rPr>
          <w:rFonts w:ascii="Arial" w:hAnsi="Arial" w:cs="Arial"/>
          <w:color w:val="000000" w:themeColor="text1"/>
        </w:rPr>
        <w:lastRenderedPageBreak/>
        <w:t xml:space="preserve">a) </w:t>
      </w:r>
      <w:r w:rsidR="001C5AD0" w:rsidRPr="00F827D5">
        <w:rPr>
          <w:rFonts w:ascii="Arial" w:hAnsi="Arial" w:cs="Arial"/>
          <w:color w:val="000000" w:themeColor="text1"/>
        </w:rPr>
        <w:t xml:space="preserve">za odstąpienie od umowy lub jej </w:t>
      </w:r>
      <w:r w:rsidR="00001B4F" w:rsidRPr="00F827D5">
        <w:rPr>
          <w:rFonts w:ascii="Arial" w:hAnsi="Arial" w:cs="Arial"/>
          <w:color w:val="000000" w:themeColor="text1"/>
        </w:rPr>
        <w:t xml:space="preserve">rozwiązanie bez </w:t>
      </w:r>
      <w:r w:rsidR="001C5AD0" w:rsidRPr="00F827D5">
        <w:rPr>
          <w:rFonts w:ascii="Arial" w:hAnsi="Arial" w:cs="Arial"/>
          <w:color w:val="000000" w:themeColor="text1"/>
        </w:rPr>
        <w:t>wypowiedzeni</w:t>
      </w:r>
      <w:r w:rsidR="00001B4F" w:rsidRPr="00F827D5">
        <w:rPr>
          <w:rFonts w:ascii="Arial" w:hAnsi="Arial" w:cs="Arial"/>
          <w:color w:val="000000" w:themeColor="text1"/>
        </w:rPr>
        <w:t>a</w:t>
      </w:r>
      <w:r w:rsidR="001C5AD0" w:rsidRPr="00F827D5">
        <w:rPr>
          <w:rFonts w:ascii="Arial" w:hAnsi="Arial" w:cs="Arial"/>
          <w:color w:val="000000" w:themeColor="text1"/>
        </w:rPr>
        <w:t xml:space="preserve"> z winy jednej ze stron, drugiej stronie przysługuje prawo do naliczenia kary umownej w wysokości </w:t>
      </w:r>
      <w:r w:rsidR="00BF082C" w:rsidRPr="00F827D5">
        <w:rPr>
          <w:rStyle w:val="Domylnaczcionkaakapitu3"/>
          <w:rFonts w:ascii="Arial" w:hAnsi="Arial" w:cs="Arial"/>
          <w:color w:val="000000" w:themeColor="text1"/>
        </w:rPr>
        <w:t>10% wynagrodzenia brutto</w:t>
      </w:r>
      <w:r w:rsidR="001C5AD0" w:rsidRPr="00F827D5">
        <w:rPr>
          <w:rFonts w:ascii="Arial" w:hAnsi="Arial" w:cs="Arial"/>
          <w:color w:val="000000" w:themeColor="text1"/>
        </w:rPr>
        <w:t xml:space="preserve">, za wyjątkiem odstąpienia od umowy przez Zamawiającego w trybie i na zasadach określonych </w:t>
      </w:r>
      <w:bookmarkStart w:id="3" w:name="_Hlk89153698"/>
      <w:r w:rsidR="001C5AD0" w:rsidRPr="00F827D5">
        <w:rPr>
          <w:rFonts w:ascii="Arial" w:hAnsi="Arial" w:cs="Arial"/>
          <w:color w:val="000000" w:themeColor="text1"/>
        </w:rPr>
        <w:t>w art. 456 ustawy z dnia 11 września 2019 r. Prawo zamówień publicznych lub gdy Zamawiający będzie zmuszony do wypowiedzenia lub odstąpienia od umowy z przyczyn bezpośrednio od niego niezależnych w tym siły wyższej.</w:t>
      </w:r>
    </w:p>
    <w:p w14:paraId="34559B47" w14:textId="696E6D8B" w:rsidR="006F5743" w:rsidRPr="00F827D5" w:rsidRDefault="00060F3B" w:rsidP="006F5743">
      <w:pPr>
        <w:pStyle w:val="NormalnyWeb"/>
        <w:spacing w:before="0" w:after="0" w:line="360" w:lineRule="auto"/>
        <w:ind w:left="720"/>
        <w:rPr>
          <w:rFonts w:ascii="Arial" w:hAnsi="Arial" w:cs="Arial"/>
          <w:color w:val="000000" w:themeColor="text1"/>
        </w:rPr>
      </w:pPr>
      <w:r w:rsidRPr="00F827D5">
        <w:rPr>
          <w:rFonts w:ascii="Arial" w:hAnsi="Arial" w:cs="Arial"/>
          <w:color w:val="000000" w:themeColor="text1"/>
        </w:rPr>
        <w:t xml:space="preserve">b) </w:t>
      </w:r>
      <w:r w:rsidR="00BF082C" w:rsidRPr="00F827D5">
        <w:rPr>
          <w:rFonts w:ascii="Arial" w:hAnsi="Arial" w:cs="Arial"/>
          <w:color w:val="000000" w:themeColor="text1"/>
        </w:rPr>
        <w:t xml:space="preserve">Wykonawca zapłaci Zamawiającemu na jego pisemne żądanie karę umowną w wysokości </w:t>
      </w:r>
      <w:r w:rsidR="003F65D8" w:rsidRPr="00F827D5">
        <w:rPr>
          <w:rFonts w:ascii="Arial" w:hAnsi="Arial" w:cs="Arial"/>
          <w:color w:val="000000" w:themeColor="text1"/>
        </w:rPr>
        <w:t>0,</w:t>
      </w:r>
      <w:r w:rsidRPr="00F827D5">
        <w:rPr>
          <w:rFonts w:ascii="Arial" w:hAnsi="Arial" w:cs="Arial"/>
          <w:color w:val="000000" w:themeColor="text1"/>
        </w:rPr>
        <w:t>4</w:t>
      </w:r>
      <w:r w:rsidR="00BF082C" w:rsidRPr="00F827D5">
        <w:rPr>
          <w:rFonts w:ascii="Arial" w:hAnsi="Arial" w:cs="Arial"/>
          <w:color w:val="000000" w:themeColor="text1"/>
        </w:rPr>
        <w:t xml:space="preserve">% </w:t>
      </w:r>
      <w:r w:rsidR="00BF082C" w:rsidRPr="00F827D5">
        <w:rPr>
          <w:rStyle w:val="Domylnaczcionkaakapitu3"/>
          <w:rFonts w:ascii="Arial" w:hAnsi="Arial" w:cs="Arial"/>
          <w:color w:val="000000" w:themeColor="text1"/>
        </w:rPr>
        <w:t>w</w:t>
      </w:r>
      <w:r w:rsidRPr="00F827D5">
        <w:rPr>
          <w:rStyle w:val="Domylnaczcionkaakapitu3"/>
          <w:rFonts w:ascii="Arial" w:hAnsi="Arial" w:cs="Arial"/>
          <w:color w:val="000000" w:themeColor="text1"/>
        </w:rPr>
        <w:t>artości</w:t>
      </w:r>
      <w:r w:rsidR="00BF082C" w:rsidRPr="00F827D5">
        <w:rPr>
          <w:rStyle w:val="Domylnaczcionkaakapitu3"/>
          <w:rFonts w:ascii="Arial" w:hAnsi="Arial" w:cs="Arial"/>
          <w:color w:val="000000" w:themeColor="text1"/>
        </w:rPr>
        <w:t xml:space="preserve"> brutto</w:t>
      </w:r>
      <w:r w:rsidRPr="00F827D5">
        <w:rPr>
          <w:rStyle w:val="Domylnaczcionkaakapitu3"/>
          <w:rFonts w:ascii="Arial" w:hAnsi="Arial" w:cs="Arial"/>
          <w:color w:val="000000" w:themeColor="text1"/>
        </w:rPr>
        <w:t xml:space="preserve"> niewykonanej w ustalonym terminie dostawy cz</w:t>
      </w:r>
      <w:r w:rsidR="00AD5206" w:rsidRPr="00F827D5">
        <w:rPr>
          <w:rStyle w:val="Domylnaczcionkaakapitu3"/>
          <w:rFonts w:ascii="Arial" w:hAnsi="Arial" w:cs="Arial"/>
          <w:color w:val="000000" w:themeColor="text1"/>
        </w:rPr>
        <w:t>ąstkowej</w:t>
      </w:r>
      <w:r w:rsidRPr="00F827D5">
        <w:rPr>
          <w:rStyle w:val="Domylnaczcionkaakapitu3"/>
          <w:rFonts w:ascii="Arial" w:hAnsi="Arial" w:cs="Arial"/>
          <w:color w:val="000000" w:themeColor="text1"/>
        </w:rPr>
        <w:t xml:space="preserve"> wskazanej w wezwaniu przesłanym przez Zamawiającego</w:t>
      </w:r>
      <w:r w:rsidR="00BF082C" w:rsidRPr="00F827D5">
        <w:rPr>
          <w:rStyle w:val="Domylnaczcionkaakapitu3"/>
          <w:rFonts w:ascii="Arial" w:hAnsi="Arial" w:cs="Arial"/>
          <w:color w:val="000000" w:themeColor="text1"/>
        </w:rPr>
        <w:t xml:space="preserve">, </w:t>
      </w:r>
      <w:r w:rsidR="00BF082C" w:rsidRPr="00F827D5">
        <w:rPr>
          <w:rFonts w:ascii="Arial" w:hAnsi="Arial" w:cs="Arial"/>
          <w:color w:val="000000" w:themeColor="text1"/>
        </w:rPr>
        <w:t>za każdy dzień zwłoki</w:t>
      </w:r>
      <w:r w:rsidRPr="00F827D5">
        <w:rPr>
          <w:rFonts w:ascii="Arial" w:hAnsi="Arial" w:cs="Arial"/>
          <w:color w:val="000000" w:themeColor="text1"/>
        </w:rPr>
        <w:t xml:space="preserve"> po terminie dostawy cząstkowej wskazanym przez Zamawiającego w wezwaniu przesłanym drogą mailową.</w:t>
      </w:r>
    </w:p>
    <w:p w14:paraId="4A5876F5" w14:textId="4D0A454C" w:rsidR="006F5743" w:rsidRPr="00F827D5" w:rsidRDefault="006F5743" w:rsidP="006F5743">
      <w:pPr>
        <w:pStyle w:val="NormalnyWeb"/>
        <w:spacing w:before="0" w:after="0" w:line="360" w:lineRule="auto"/>
        <w:ind w:left="720"/>
        <w:rPr>
          <w:rFonts w:ascii="Arial" w:hAnsi="Arial" w:cs="Arial"/>
          <w:color w:val="000000" w:themeColor="text1"/>
        </w:rPr>
      </w:pPr>
      <w:r w:rsidRPr="00F827D5">
        <w:rPr>
          <w:rFonts w:ascii="Arial" w:hAnsi="Arial" w:cs="Arial"/>
          <w:color w:val="000000" w:themeColor="text1"/>
        </w:rPr>
        <w:t xml:space="preserve">c) </w:t>
      </w:r>
      <w:r w:rsidRPr="00F827D5">
        <w:rPr>
          <w:rFonts w:ascii="Arial" w:hAnsi="Arial" w:cs="Arial"/>
          <w:color w:val="000000" w:themeColor="text1"/>
          <w:lang w:eastAsia="pl-PL"/>
        </w:rPr>
        <w:t xml:space="preserve">za nie dokonanie zmiany wynagrodzenia przysługującego podwykonawcy, z którym wykonawca zawarł umowę, w zakresie odpowiadającym zmianom określonym w paragrafie </w:t>
      </w:r>
      <w:r w:rsidR="000E7442" w:rsidRPr="00F827D5">
        <w:rPr>
          <w:rFonts w:ascii="Arial" w:hAnsi="Arial" w:cs="Arial"/>
          <w:color w:val="000000" w:themeColor="text1"/>
          <w:lang w:eastAsia="pl-PL"/>
        </w:rPr>
        <w:t>9</w:t>
      </w:r>
      <w:r w:rsidRPr="00F827D5">
        <w:rPr>
          <w:rFonts w:ascii="Arial" w:hAnsi="Arial" w:cs="Arial"/>
          <w:color w:val="000000" w:themeColor="text1"/>
          <w:lang w:eastAsia="pl-PL"/>
        </w:rPr>
        <w:t xml:space="preserve"> niniejszej umowy w wysokości </w:t>
      </w:r>
      <w:r w:rsidR="00AD5206" w:rsidRPr="00F827D5">
        <w:rPr>
          <w:rFonts w:ascii="Arial" w:hAnsi="Arial" w:cs="Arial"/>
          <w:color w:val="000000" w:themeColor="text1"/>
          <w:lang w:eastAsia="pl-PL"/>
        </w:rPr>
        <w:t>1000,00</w:t>
      </w:r>
      <w:r w:rsidRPr="00F827D5">
        <w:rPr>
          <w:rFonts w:ascii="Arial" w:hAnsi="Arial" w:cs="Arial"/>
          <w:color w:val="000000" w:themeColor="text1"/>
          <w:lang w:eastAsia="pl-PL"/>
        </w:rPr>
        <w:t xml:space="preserve"> zł za każde zdarzenie.</w:t>
      </w:r>
    </w:p>
    <w:p w14:paraId="717802E0" w14:textId="1732F893" w:rsidR="00BF082C" w:rsidRPr="00F827D5" w:rsidRDefault="001C5AD0" w:rsidP="00AA643A">
      <w:pPr>
        <w:pStyle w:val="NormalnyWeb"/>
        <w:numPr>
          <w:ilvl w:val="0"/>
          <w:numId w:val="27"/>
        </w:numPr>
        <w:spacing w:before="0" w:after="0" w:line="360" w:lineRule="auto"/>
        <w:rPr>
          <w:rFonts w:ascii="Arial" w:hAnsi="Arial" w:cs="Arial"/>
          <w:color w:val="000000" w:themeColor="text1"/>
        </w:rPr>
      </w:pPr>
      <w:bookmarkStart w:id="4" w:name="_Hlk148425456"/>
      <w:bookmarkEnd w:id="3"/>
      <w:r w:rsidRPr="00F827D5">
        <w:rPr>
          <w:rFonts w:ascii="Arial" w:hAnsi="Arial" w:cs="Arial"/>
          <w:color w:val="000000" w:themeColor="text1"/>
        </w:rPr>
        <w:t xml:space="preserve">Wartość </w:t>
      </w:r>
      <w:r w:rsidR="00E50F7E" w:rsidRPr="00F827D5">
        <w:rPr>
          <w:rFonts w:ascii="Arial" w:hAnsi="Arial" w:cs="Arial"/>
          <w:color w:val="000000" w:themeColor="text1"/>
        </w:rPr>
        <w:t xml:space="preserve">sumy </w:t>
      </w:r>
      <w:r w:rsidRPr="00F827D5">
        <w:rPr>
          <w:rFonts w:ascii="Arial" w:hAnsi="Arial" w:cs="Arial"/>
          <w:color w:val="000000" w:themeColor="text1"/>
        </w:rPr>
        <w:t>kar umown</w:t>
      </w:r>
      <w:r w:rsidR="00E50F7E" w:rsidRPr="00F827D5">
        <w:rPr>
          <w:rFonts w:ascii="Arial" w:hAnsi="Arial" w:cs="Arial"/>
          <w:color w:val="000000" w:themeColor="text1"/>
        </w:rPr>
        <w:t>ych</w:t>
      </w:r>
      <w:r w:rsidRPr="00F827D5">
        <w:rPr>
          <w:rFonts w:ascii="Arial" w:hAnsi="Arial" w:cs="Arial"/>
          <w:color w:val="000000" w:themeColor="text1"/>
        </w:rPr>
        <w:t xml:space="preserve"> </w:t>
      </w:r>
      <w:r w:rsidR="00E50F7E" w:rsidRPr="00F827D5">
        <w:rPr>
          <w:rFonts w:ascii="Arial" w:hAnsi="Arial" w:cs="Arial"/>
          <w:color w:val="000000" w:themeColor="text1"/>
        </w:rPr>
        <w:t xml:space="preserve">naliczonych </w:t>
      </w:r>
      <w:r w:rsidRPr="00F827D5">
        <w:rPr>
          <w:rFonts w:ascii="Arial" w:hAnsi="Arial" w:cs="Arial"/>
          <w:color w:val="000000" w:themeColor="text1"/>
        </w:rPr>
        <w:t xml:space="preserve">w przypadku każdorazowego zaistnienia zdarzenia określonego w § </w:t>
      </w:r>
      <w:r w:rsidR="00572D2F" w:rsidRPr="00F827D5">
        <w:rPr>
          <w:rFonts w:ascii="Arial" w:hAnsi="Arial" w:cs="Arial"/>
          <w:color w:val="000000" w:themeColor="text1"/>
        </w:rPr>
        <w:t>8</w:t>
      </w:r>
      <w:r w:rsidR="005F3650" w:rsidRPr="00F827D5">
        <w:rPr>
          <w:rFonts w:ascii="Arial" w:hAnsi="Arial" w:cs="Arial"/>
          <w:color w:val="000000" w:themeColor="text1"/>
        </w:rPr>
        <w:t xml:space="preserve"> ust. 1 lit. b</w:t>
      </w:r>
      <w:r w:rsidR="00E50F7E" w:rsidRPr="00F827D5">
        <w:rPr>
          <w:rFonts w:ascii="Arial" w:hAnsi="Arial" w:cs="Arial"/>
          <w:color w:val="000000" w:themeColor="text1"/>
        </w:rPr>
        <w:t xml:space="preserve"> </w:t>
      </w:r>
      <w:r w:rsidR="006F5743" w:rsidRPr="00F827D5">
        <w:rPr>
          <w:rFonts w:ascii="Arial" w:hAnsi="Arial" w:cs="Arial"/>
          <w:color w:val="000000" w:themeColor="text1"/>
        </w:rPr>
        <w:t xml:space="preserve">i c </w:t>
      </w:r>
      <w:r w:rsidRPr="00F827D5">
        <w:rPr>
          <w:rFonts w:ascii="Arial" w:hAnsi="Arial" w:cs="Arial"/>
          <w:color w:val="000000" w:themeColor="text1"/>
        </w:rPr>
        <w:t xml:space="preserve">nie może przekroczyć </w:t>
      </w:r>
      <w:bookmarkEnd w:id="4"/>
      <w:r w:rsidR="00BF082C" w:rsidRPr="00F827D5">
        <w:rPr>
          <w:rFonts w:ascii="Arial" w:hAnsi="Arial" w:cs="Arial"/>
          <w:color w:val="000000" w:themeColor="text1"/>
        </w:rPr>
        <w:t>10% wynagrodzenia brutto określonego w § 2 ust. 1 niniejszej umowy.</w:t>
      </w:r>
    </w:p>
    <w:p w14:paraId="396CD386" w14:textId="2413316E" w:rsidR="001C5AD0" w:rsidRPr="00F827D5" w:rsidRDefault="001C5AD0" w:rsidP="00AA643A">
      <w:pPr>
        <w:pStyle w:val="NormalnyWeb"/>
        <w:numPr>
          <w:ilvl w:val="0"/>
          <w:numId w:val="27"/>
        </w:numPr>
        <w:spacing w:before="0" w:after="0" w:line="360" w:lineRule="auto"/>
        <w:rPr>
          <w:rFonts w:ascii="Arial" w:hAnsi="Arial" w:cs="Arial"/>
          <w:color w:val="000000" w:themeColor="text1"/>
        </w:rPr>
      </w:pPr>
      <w:r w:rsidRPr="00F827D5">
        <w:rPr>
          <w:rFonts w:ascii="Arial" w:hAnsi="Arial" w:cs="Arial"/>
          <w:color w:val="000000" w:themeColor="text1"/>
        </w:rPr>
        <w:t xml:space="preserve">Naliczenie kary umownej nie zwalnia Wykonawcy z obowiązku wykonania umowy. </w:t>
      </w:r>
    </w:p>
    <w:p w14:paraId="325F3B1D" w14:textId="77777777" w:rsidR="001C5AD0" w:rsidRPr="00F827D5" w:rsidRDefault="001C5AD0" w:rsidP="00AA643A">
      <w:pPr>
        <w:pStyle w:val="NormalnyWeb"/>
        <w:numPr>
          <w:ilvl w:val="0"/>
          <w:numId w:val="27"/>
        </w:numPr>
        <w:spacing w:before="0" w:after="0" w:line="360" w:lineRule="auto"/>
        <w:rPr>
          <w:rFonts w:ascii="Arial" w:hAnsi="Arial" w:cs="Arial"/>
          <w:color w:val="000000" w:themeColor="text1"/>
        </w:rPr>
      </w:pPr>
      <w:r w:rsidRPr="00F827D5">
        <w:rPr>
          <w:rFonts w:ascii="Arial" w:hAnsi="Arial" w:cs="Arial"/>
          <w:color w:val="000000" w:themeColor="text1"/>
        </w:rPr>
        <w:t>Zamawiający zastrzega sobie prawo do dochodzenia odszkodowania przewyższającego zastrzeżone kary umowne na warunkach ogólnych, o ile wartość poniesionych szkód przekracza wysokość kar umownych.</w:t>
      </w:r>
    </w:p>
    <w:p w14:paraId="00E65083" w14:textId="33902D38" w:rsidR="00BC7423" w:rsidRPr="00F827D5" w:rsidRDefault="00BF082C" w:rsidP="00AA643A">
      <w:pPr>
        <w:pStyle w:val="NormalnyWeb"/>
        <w:numPr>
          <w:ilvl w:val="0"/>
          <w:numId w:val="27"/>
        </w:numPr>
        <w:spacing w:before="0" w:after="0" w:line="360" w:lineRule="auto"/>
        <w:rPr>
          <w:color w:val="000000" w:themeColor="text1"/>
        </w:rPr>
      </w:pPr>
      <w:r w:rsidRPr="00F827D5">
        <w:rPr>
          <w:rFonts w:ascii="Arial" w:hAnsi="Arial" w:cs="Arial"/>
          <w:color w:val="000000" w:themeColor="text1"/>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25FE2DDE" w14:textId="02AF436F" w:rsidR="00971A2A" w:rsidRPr="00F827D5" w:rsidRDefault="00A54775"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572D2F" w:rsidRPr="00F827D5">
        <w:rPr>
          <w:rFonts w:ascii="Arial" w:hAnsi="Arial" w:cs="Arial"/>
          <w:color w:val="000000" w:themeColor="text1"/>
        </w:rPr>
        <w:t>9</w:t>
      </w:r>
    </w:p>
    <w:p w14:paraId="74CDD3F4" w14:textId="2D5E1F72" w:rsidR="00A54775" w:rsidRPr="00F827D5" w:rsidRDefault="00A54775"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Zmiany umowy</w:t>
      </w:r>
    </w:p>
    <w:p w14:paraId="6621DDAB" w14:textId="77777777" w:rsidR="00060F3B" w:rsidRPr="00F827D5" w:rsidRDefault="00060F3B" w:rsidP="00CD3918">
      <w:pPr>
        <w:pStyle w:val="Akapitzlist"/>
        <w:numPr>
          <w:ilvl w:val="3"/>
          <w:numId w:val="30"/>
        </w:numPr>
        <w:autoSpaceDN/>
        <w:spacing w:after="0" w:line="360" w:lineRule="auto"/>
        <w:ind w:left="425" w:hanging="426"/>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 xml:space="preserve">Na podstawie art. 439 ust. 1 </w:t>
      </w:r>
      <w:proofErr w:type="spellStart"/>
      <w:r w:rsidRPr="00F827D5">
        <w:rPr>
          <w:rFonts w:ascii="Arial" w:eastAsia="Times New Roman" w:hAnsi="Arial" w:cs="Arial"/>
          <w:color w:val="000000" w:themeColor="text1"/>
          <w:sz w:val="24"/>
          <w:szCs w:val="24"/>
          <w:lang w:eastAsia="pl-PL"/>
        </w:rPr>
        <w:t>u.p.z.p</w:t>
      </w:r>
      <w:proofErr w:type="spellEnd"/>
      <w:r w:rsidRPr="00F827D5">
        <w:rPr>
          <w:rFonts w:ascii="Arial" w:eastAsia="Times New Roman" w:hAnsi="Arial" w:cs="Arial"/>
          <w:color w:val="000000" w:themeColor="text1"/>
          <w:sz w:val="24"/>
          <w:szCs w:val="24"/>
          <w:lang w:eastAsia="pl-PL"/>
        </w:rPr>
        <w:t>., Strony dopuszczają zmianę wynagrodzenia Wykonawcy, o którym w § 2 umowy na następujących zasadach:</w:t>
      </w:r>
    </w:p>
    <w:p w14:paraId="10B6A3EE" w14:textId="77777777" w:rsidR="00CD3918" w:rsidRPr="00F827D5" w:rsidRDefault="00060F3B" w:rsidP="00CD3918">
      <w:pPr>
        <w:spacing w:line="360" w:lineRule="auto"/>
        <w:ind w:left="425"/>
        <w:rPr>
          <w:rFonts w:ascii="Arial" w:eastAsia="Times New Roman" w:hAnsi="Arial" w:cs="Arial"/>
          <w:color w:val="000000" w:themeColor="text1"/>
          <w:lang w:eastAsia="pl-PL"/>
        </w:rPr>
      </w:pPr>
      <w:r w:rsidRPr="00F827D5">
        <w:rPr>
          <w:rFonts w:ascii="Arial" w:eastAsia="Times New Roman" w:hAnsi="Arial" w:cs="Arial"/>
          <w:color w:val="000000" w:themeColor="text1"/>
          <w:lang w:eastAsia="pl-PL"/>
        </w:rPr>
        <w:t xml:space="preserve">1) </w:t>
      </w:r>
      <w:r w:rsidR="00CD3918" w:rsidRPr="00F827D5">
        <w:rPr>
          <w:rFonts w:ascii="Arial" w:eastAsia="Times New Roman" w:hAnsi="Arial" w:cs="Arial"/>
          <w:color w:val="000000" w:themeColor="text1"/>
          <w:lang w:eastAsia="pl-PL"/>
        </w:rPr>
        <w:t xml:space="preserve">Minimalny poziom zmiany cen materiałów lub kosztów związanych z realizacją </w:t>
      </w:r>
      <w:r w:rsidR="00CD3918" w:rsidRPr="00F827D5">
        <w:rPr>
          <w:rFonts w:ascii="Arial" w:eastAsia="Times New Roman" w:hAnsi="Arial" w:cs="Arial"/>
          <w:color w:val="000000" w:themeColor="text1"/>
          <w:lang w:eastAsia="pl-PL"/>
        </w:rPr>
        <w:lastRenderedPageBreak/>
        <w:t>umowy, uprawniający strony umowy do żądania zmiany wynagrodzenia wynosi 10 % w stosunku do cen materiałów lub kosztów związanych z realizacją umowy z miesiąca, w którym zawarto umowę.</w:t>
      </w:r>
    </w:p>
    <w:p w14:paraId="47EA594E" w14:textId="296C3E39" w:rsidR="00CD3918" w:rsidRPr="00F827D5" w:rsidRDefault="00CD3918" w:rsidP="00CD3918">
      <w:pPr>
        <w:pStyle w:val="Akapitzlist"/>
        <w:spacing w:after="0" w:line="360" w:lineRule="auto"/>
        <w:ind w:left="425"/>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2) Poziom zmiany wynagrodzenia zostanie ustalony na podstawie wskaźnika cen towarów i usług konsumpcyjnych publikowanego przez Główny Urząd Statystyczny – dalej wskaźnika GUS. Poziom zmiany będzie stanowił różnicę wskaźnika GUS z miesiąca, za który wnioskowana jest zmiana w stosunku do wskaźnika GUS za miesiąc, w którym zawarto umowę. W przypadku gdyby wskaźniki nie były dostępne, zastosowanie znajdą inne, najbardziej zbliżone, wskaźniki publikowane przez Prezesa GUS.</w:t>
      </w:r>
    </w:p>
    <w:p w14:paraId="447226B7" w14:textId="77031903" w:rsidR="00060F3B" w:rsidRPr="00F827D5" w:rsidRDefault="00060F3B" w:rsidP="00CD3918">
      <w:pPr>
        <w:pStyle w:val="Akapitzlist"/>
        <w:spacing w:after="0" w:line="360" w:lineRule="auto"/>
        <w:ind w:left="425"/>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3) Wykonawca uprawniony jest do wnioskowania o zmianę umowy nie wcześniej niż po upływie 6 miesięcy licząc od dnia zawarcia umowy. Wniosek o zmianę powinien zawierać opis proponowanej zmiany wraz z uzasadnieniem.</w:t>
      </w:r>
      <w:r w:rsidR="005E45D1" w:rsidRPr="00F827D5">
        <w:rPr>
          <w:rFonts w:ascii="Arial" w:eastAsia="Times New Roman" w:hAnsi="Arial" w:cs="Arial"/>
          <w:color w:val="000000" w:themeColor="text1"/>
          <w:sz w:val="24"/>
          <w:szCs w:val="24"/>
          <w:lang w:eastAsia="pl-PL"/>
        </w:rPr>
        <w:t xml:space="preserve"> Wraz z wnioskiem Wykonawca zobowiązany jest przedłożyć dokumenty z których będzie wynikać, w jakim zakresie zmiany te mają wpływ na koszty wykonania umowy oraz części wynagrodzenia odpowiadającej temu zakresowi;</w:t>
      </w:r>
    </w:p>
    <w:p w14:paraId="6A4416CA" w14:textId="55D1C82E" w:rsidR="00060F3B" w:rsidRPr="00F827D5" w:rsidRDefault="00060F3B" w:rsidP="00060F3B">
      <w:pPr>
        <w:pStyle w:val="Akapitzlist"/>
        <w:spacing w:after="0" w:line="360" w:lineRule="auto"/>
        <w:ind w:left="426"/>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4) Wysokość zmiany wynagrodzenia może wynieść maksymalnie 10 % w stosunku do ceny określonej § 2 umowy;</w:t>
      </w:r>
    </w:p>
    <w:p w14:paraId="2AC3B79F" w14:textId="046F8935" w:rsidR="00E50F7E" w:rsidRPr="00F827D5" w:rsidRDefault="00060F3B" w:rsidP="00AA643A">
      <w:pPr>
        <w:pStyle w:val="Akapitzlist"/>
        <w:numPr>
          <w:ilvl w:val="3"/>
          <w:numId w:val="30"/>
        </w:numPr>
        <w:autoSpaceDN/>
        <w:spacing w:after="0" w:line="360" w:lineRule="auto"/>
        <w:ind w:left="426" w:hanging="426"/>
        <w:jc w:val="both"/>
        <w:rPr>
          <w:rFonts w:ascii="Arial" w:eastAsia="Times New Roman" w:hAnsi="Arial" w:cs="Arial"/>
          <w:color w:val="000000" w:themeColor="text1"/>
          <w:sz w:val="24"/>
          <w:szCs w:val="24"/>
          <w:lang w:eastAsia="pl-PL"/>
        </w:rPr>
      </w:pPr>
      <w:r w:rsidRPr="00F827D5">
        <w:rPr>
          <w:rFonts w:ascii="Arial" w:eastAsia="Times New Roman" w:hAnsi="Arial" w:cs="Arial"/>
          <w:color w:val="000000" w:themeColor="text1"/>
          <w:sz w:val="24"/>
          <w:szCs w:val="24"/>
          <w:lang w:eastAsia="pl-PL"/>
        </w:rPr>
        <w:t>Ww. zasady stosuje się również do umów, których przedmiotem są umowy, zawarte pomiędzy Wykonawcą a Podwykonawcą lub Podwykonawcą a dalszymi Podwykonawcami, zawartymi na okres dłuższy niż 6 miesięcy, liczony wraz z wszystkimi aneksami zawartymi do umowy. Wykonawca, którego wynagrodzenie zostało zmienione w trybie określonym w ust. 1 zobowiązany jest w terminie 14 dni od zawarcia aneksu dotyczącego zmiany wynagrodzenia do dokonania zmiany wynagrodzenia przysługującego podwykonawcy, z którym zawarł umowę, w zakresie odpowiadającym zmianom określonym w ustępie 1.</w:t>
      </w:r>
    </w:p>
    <w:p w14:paraId="5B12758B" w14:textId="7177E8F8"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572D2F" w:rsidRPr="00F827D5">
        <w:rPr>
          <w:rFonts w:ascii="Arial" w:hAnsi="Arial" w:cs="Arial"/>
          <w:color w:val="000000" w:themeColor="text1"/>
        </w:rPr>
        <w:t>10</w:t>
      </w:r>
    </w:p>
    <w:p w14:paraId="6E343840"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Osoby upoważnione do kontaktów</w:t>
      </w:r>
    </w:p>
    <w:p w14:paraId="645ED886" w14:textId="65DE8C32" w:rsidR="001C5AD0" w:rsidRPr="00F827D5" w:rsidRDefault="001C5AD0" w:rsidP="00AA643A">
      <w:pPr>
        <w:pStyle w:val="NormalnyWeb"/>
        <w:numPr>
          <w:ilvl w:val="0"/>
          <w:numId w:val="28"/>
        </w:numPr>
        <w:spacing w:before="0" w:after="0" w:line="360" w:lineRule="auto"/>
        <w:rPr>
          <w:rFonts w:ascii="Arial" w:hAnsi="Arial" w:cs="Arial"/>
          <w:color w:val="000000" w:themeColor="text1"/>
        </w:rPr>
      </w:pPr>
      <w:r w:rsidRPr="00F827D5">
        <w:rPr>
          <w:rFonts w:ascii="Arial" w:hAnsi="Arial" w:cs="Arial"/>
          <w:color w:val="000000" w:themeColor="text1"/>
        </w:rPr>
        <w:t>Ze strony zamawiającego wykonanie zamówienia koordynować będzie: …</w:t>
      </w:r>
      <w:proofErr w:type="spellStart"/>
      <w:r w:rsidRPr="00F827D5">
        <w:rPr>
          <w:rFonts w:ascii="Arial" w:hAnsi="Arial" w:cs="Arial"/>
          <w:color w:val="000000" w:themeColor="text1"/>
        </w:rPr>
        <w:t>tel</w:t>
      </w:r>
      <w:proofErr w:type="spellEnd"/>
      <w:r w:rsidRPr="00F827D5">
        <w:rPr>
          <w:rFonts w:ascii="Arial" w:hAnsi="Arial" w:cs="Arial"/>
          <w:color w:val="000000" w:themeColor="text1"/>
        </w:rPr>
        <w:t>…</w:t>
      </w:r>
    </w:p>
    <w:p w14:paraId="25A56E77" w14:textId="77777777" w:rsidR="001C5AD0" w:rsidRPr="00F827D5" w:rsidRDefault="001C5AD0" w:rsidP="00AA643A">
      <w:pPr>
        <w:pStyle w:val="NormalnyWeb"/>
        <w:numPr>
          <w:ilvl w:val="0"/>
          <w:numId w:val="28"/>
        </w:numPr>
        <w:spacing w:before="0" w:after="0" w:line="360" w:lineRule="auto"/>
        <w:rPr>
          <w:rFonts w:ascii="Arial" w:hAnsi="Arial" w:cs="Arial"/>
          <w:color w:val="000000" w:themeColor="text1"/>
        </w:rPr>
      </w:pPr>
      <w:r w:rsidRPr="00F827D5">
        <w:rPr>
          <w:rFonts w:ascii="Arial" w:hAnsi="Arial" w:cs="Arial"/>
          <w:color w:val="000000" w:themeColor="text1"/>
        </w:rPr>
        <w:t>Ze strony wykonawcy wykonywanie zamówienia koordynować będzie: …........................  tel. +48 ….........</w:t>
      </w:r>
    </w:p>
    <w:p w14:paraId="6D726610" w14:textId="77777777" w:rsidR="00DA4034" w:rsidRPr="00F827D5" w:rsidRDefault="00DA4034" w:rsidP="008A4032">
      <w:pPr>
        <w:pStyle w:val="NormalnyWeb"/>
        <w:spacing w:before="0" w:after="0" w:line="360" w:lineRule="auto"/>
        <w:jc w:val="center"/>
        <w:rPr>
          <w:rFonts w:ascii="Arial" w:hAnsi="Arial" w:cs="Arial"/>
          <w:color w:val="000000" w:themeColor="text1"/>
        </w:rPr>
      </w:pPr>
    </w:p>
    <w:p w14:paraId="313839F2" w14:textId="77777777" w:rsidR="005E45D1" w:rsidRPr="00F827D5" w:rsidRDefault="005E45D1" w:rsidP="008A4032">
      <w:pPr>
        <w:pStyle w:val="NormalnyWeb"/>
        <w:spacing w:before="0" w:after="0" w:line="360" w:lineRule="auto"/>
        <w:jc w:val="center"/>
        <w:rPr>
          <w:rFonts w:ascii="Arial" w:hAnsi="Arial" w:cs="Arial"/>
          <w:color w:val="000000" w:themeColor="text1"/>
        </w:rPr>
      </w:pPr>
    </w:p>
    <w:p w14:paraId="568B8047" w14:textId="778B2C8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lastRenderedPageBreak/>
        <w:t xml:space="preserve">§ </w:t>
      </w:r>
      <w:r w:rsidR="00E52393" w:rsidRPr="00F827D5">
        <w:rPr>
          <w:rFonts w:ascii="Arial" w:hAnsi="Arial" w:cs="Arial"/>
          <w:color w:val="000000" w:themeColor="text1"/>
        </w:rPr>
        <w:t>1</w:t>
      </w:r>
      <w:r w:rsidR="00572D2F" w:rsidRPr="00F827D5">
        <w:rPr>
          <w:rFonts w:ascii="Arial" w:hAnsi="Arial" w:cs="Arial"/>
          <w:color w:val="000000" w:themeColor="text1"/>
        </w:rPr>
        <w:t>1</w:t>
      </w:r>
    </w:p>
    <w:p w14:paraId="40C514B6"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Postanowienia końcowe</w:t>
      </w:r>
    </w:p>
    <w:p w14:paraId="63B859B0"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W sprawach nieuregulowanych niniejszą umową mają zastosowanie przepisy ustawy z dnia 11 września 2019 roku Prawo zamówień publicznych oraz przepisy kodeksu cywilnego.</w:t>
      </w:r>
    </w:p>
    <w:p w14:paraId="3255B165"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Wykonawca nie może bez zgody Zamawiającego wyrażonej na piśmie przenieść swoich wierzytelności wynikających z niniejszej umowy na osoby trzecie.</w:t>
      </w:r>
    </w:p>
    <w:p w14:paraId="1C833E38"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 xml:space="preserve">Ewentualne spory mogące wyniknąć przy realizacji umowy strony poddają pod rozstrzygnięcie Sądu Powszechnego </w:t>
      </w:r>
      <w:r w:rsidRPr="00F827D5">
        <w:rPr>
          <w:rStyle w:val="Domylnaczcionkaakapitu3"/>
          <w:rFonts w:ascii="Arial" w:hAnsi="Arial" w:cs="Arial"/>
          <w:color w:val="000000" w:themeColor="text1"/>
        </w:rPr>
        <w:t>właściwego miejscowo dla Zamawiającego.</w:t>
      </w:r>
    </w:p>
    <w:p w14:paraId="71F6AB9B" w14:textId="77777777" w:rsidR="001C5AD0" w:rsidRPr="00F827D5" w:rsidRDefault="001C5AD0" w:rsidP="00AA643A">
      <w:pPr>
        <w:pStyle w:val="NormalnyWeb"/>
        <w:numPr>
          <w:ilvl w:val="0"/>
          <w:numId w:val="29"/>
        </w:numPr>
        <w:spacing w:before="0" w:after="0" w:line="360" w:lineRule="auto"/>
        <w:rPr>
          <w:rFonts w:ascii="Arial" w:hAnsi="Arial" w:cs="Arial"/>
          <w:color w:val="000000" w:themeColor="text1"/>
        </w:rPr>
      </w:pPr>
      <w:r w:rsidRPr="00F827D5">
        <w:rPr>
          <w:rFonts w:ascii="Arial" w:hAnsi="Arial" w:cs="Arial"/>
          <w:color w:val="000000" w:themeColor="text1"/>
        </w:rPr>
        <w:t>Umowę sporządzono w dwóch jednobrzmiących egzemplarzach, jeden dla Zamawiającego i jeden dla Wykonawcy.</w:t>
      </w:r>
    </w:p>
    <w:p w14:paraId="1F223B2B" w14:textId="77777777" w:rsidR="001C5AD0" w:rsidRPr="00F827D5" w:rsidRDefault="001C5AD0" w:rsidP="008A4032">
      <w:pPr>
        <w:pStyle w:val="NormalnyWeb"/>
        <w:spacing w:before="0" w:after="0" w:line="360" w:lineRule="auto"/>
        <w:jc w:val="center"/>
        <w:rPr>
          <w:rFonts w:ascii="Arial" w:hAnsi="Arial" w:cs="Arial"/>
          <w:color w:val="000000" w:themeColor="text1"/>
        </w:rPr>
      </w:pPr>
    </w:p>
    <w:p w14:paraId="3FD1C0F1" w14:textId="77777777" w:rsidR="00613570" w:rsidRPr="00F827D5" w:rsidRDefault="00613570" w:rsidP="008A4032">
      <w:pPr>
        <w:pStyle w:val="NormalnyWeb"/>
        <w:spacing w:before="0" w:after="0" w:line="360" w:lineRule="auto"/>
        <w:jc w:val="center"/>
        <w:rPr>
          <w:rFonts w:ascii="Arial" w:hAnsi="Arial" w:cs="Arial"/>
          <w:color w:val="000000" w:themeColor="text1"/>
        </w:rPr>
      </w:pPr>
    </w:p>
    <w:p w14:paraId="73A3CFAA" w14:textId="77777777" w:rsidR="00613570" w:rsidRPr="00F827D5" w:rsidRDefault="00613570" w:rsidP="008A4032">
      <w:pPr>
        <w:pStyle w:val="NormalnyWeb"/>
        <w:spacing w:before="0" w:after="0" w:line="360" w:lineRule="auto"/>
        <w:jc w:val="center"/>
        <w:rPr>
          <w:rFonts w:ascii="Arial" w:hAnsi="Arial" w:cs="Arial"/>
          <w:color w:val="000000" w:themeColor="text1"/>
        </w:rPr>
      </w:pPr>
    </w:p>
    <w:p w14:paraId="7F449CC9"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t>WYKONAWCA</w:t>
      </w:r>
    </w:p>
    <w:p w14:paraId="5AC399AF"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17A5DC50"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466C0578"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4CDA743B"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5B3323DF"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52F7A185"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6B3A8714"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6B5129F4"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18344331"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01BA0A5A"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02138930"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29168F2F"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7F7FA9B4"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59802050"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562E072D"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3B6393D4"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6CA6278E" w14:textId="77777777" w:rsidR="00AA643A" w:rsidRPr="00F827D5" w:rsidRDefault="00AA643A" w:rsidP="00572D2F">
      <w:pPr>
        <w:pStyle w:val="NormalnyWeb"/>
        <w:spacing w:before="0" w:after="0" w:line="360" w:lineRule="auto"/>
        <w:jc w:val="center"/>
        <w:rPr>
          <w:rStyle w:val="Domylnaczcionkaakapitu3"/>
          <w:rFonts w:ascii="Arial" w:hAnsi="Arial" w:cs="Arial"/>
          <w:color w:val="000000" w:themeColor="text1"/>
        </w:rPr>
      </w:pPr>
    </w:p>
    <w:p w14:paraId="7387E9DC" w14:textId="762B0D32"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lastRenderedPageBreak/>
        <w:t xml:space="preserve">Umowa nr …................................. część </w:t>
      </w:r>
      <w:r w:rsidR="00B05F05" w:rsidRPr="00F827D5">
        <w:rPr>
          <w:rStyle w:val="Domylnaczcionkaakapitu3"/>
          <w:rFonts w:ascii="Arial" w:hAnsi="Arial" w:cs="Arial"/>
          <w:color w:val="000000" w:themeColor="text1"/>
        </w:rPr>
        <w:t>2</w:t>
      </w:r>
    </w:p>
    <w:p w14:paraId="40239867" w14:textId="77777777" w:rsidR="00572D2F" w:rsidRPr="00F827D5" w:rsidRDefault="00572D2F" w:rsidP="00572D2F">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zawarta w dniu …………………….</w:t>
      </w:r>
    </w:p>
    <w:p w14:paraId="309A8E72"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pomiędzy:</w:t>
      </w:r>
    </w:p>
    <w:p w14:paraId="34577BE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Zakładem Unieszkodliwiania Odpadów Komunalnych Spytkowo Sp. z o.o. z siedzibą w Spytkowie, Spytkowo 69, 11-500 Giżycko</w:t>
      </w:r>
    </w:p>
    <w:p w14:paraId="1B389074"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numer KRS 0000346147 Sądu Rejonowego w Olsztynie VIII Wydział Gospodarczy - Krajowego Rejestru Sądowego, NIP 8451958301; REGON 280470190</w:t>
      </w:r>
    </w:p>
    <w:p w14:paraId="640A759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004D7487"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Mariusz Piasecki – Prezes Zarządu</w:t>
      </w:r>
    </w:p>
    <w:p w14:paraId="367C16A4"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(zwaną dalej „Zamawiającym”)</w:t>
      </w:r>
    </w:p>
    <w:p w14:paraId="517D62E0"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Fonts w:ascii="Arial" w:hAnsi="Arial" w:cs="Arial"/>
          <w:color w:val="000000" w:themeColor="text1"/>
        </w:rPr>
        <w:t>a</w:t>
      </w:r>
    </w:p>
    <w:p w14:paraId="524716AC"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r w:rsidRPr="00F827D5">
        <w:rPr>
          <w:rStyle w:val="Domylnaczcionkaakapitu3"/>
          <w:rFonts w:ascii="Arial" w:hAnsi="Arial" w:cs="Arial"/>
          <w:b/>
          <w:bCs/>
          <w:color w:val="000000" w:themeColor="text1"/>
        </w:rPr>
        <w:t xml:space="preserve">. </w:t>
      </w:r>
      <w:r w:rsidRPr="00F827D5">
        <w:rPr>
          <w:rStyle w:val="Domylnaczcionkaakapitu3"/>
          <w:rFonts w:ascii="Arial" w:hAnsi="Arial" w:cs="Arial"/>
          <w:color w:val="000000" w:themeColor="text1"/>
        </w:rPr>
        <w:t>numer KRS …………..NIP ………………….; REGON ……………….</w:t>
      </w:r>
    </w:p>
    <w:p w14:paraId="0C3DA286"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3390A095"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p>
    <w:p w14:paraId="4E6D4CEB"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(zwana dalej „Wykonawcą)</w:t>
      </w:r>
    </w:p>
    <w:p w14:paraId="522CB69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u w:val="single"/>
        </w:rPr>
        <w:t>zważywszy, że</w:t>
      </w:r>
      <w:r w:rsidRPr="00F827D5">
        <w:rPr>
          <w:rStyle w:val="Domylnaczcionkaakapitu3"/>
          <w:rFonts w:ascii="Arial" w:hAnsi="Arial" w:cs="Arial"/>
          <w:color w:val="000000" w:themeColor="text1"/>
        </w:rPr>
        <w:t>:</w:t>
      </w:r>
    </w:p>
    <w:p w14:paraId="18651220" w14:textId="77777777" w:rsidR="00572D2F" w:rsidRPr="00F827D5" w:rsidRDefault="00572D2F" w:rsidP="00572D2F">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 xml:space="preserve">zamawiający przeprowadził postępowanie o udzielenie zamówienia publicznego </w:t>
      </w:r>
      <w:proofErr w:type="spellStart"/>
      <w:r w:rsidRPr="00F827D5">
        <w:rPr>
          <w:rStyle w:val="Domylnaczcionkaakapitu3"/>
          <w:rFonts w:ascii="Arial" w:hAnsi="Arial" w:cs="Arial"/>
          <w:color w:val="000000" w:themeColor="text1"/>
        </w:rPr>
        <w:t>pn</w:t>
      </w:r>
      <w:proofErr w:type="spellEnd"/>
      <w:r w:rsidRPr="00F827D5">
        <w:rPr>
          <w:rStyle w:val="Domylnaczcionkaakapitu3"/>
          <w:rFonts w:ascii="Arial" w:hAnsi="Arial" w:cs="Arial"/>
          <w:color w:val="000000" w:themeColor="text1"/>
        </w:rPr>
        <w:t xml:space="preserve">: </w:t>
      </w:r>
      <w:r w:rsidRPr="00F827D5">
        <w:rPr>
          <w:rStyle w:val="Domylnaczcionkaakapitu3"/>
          <w:rFonts w:ascii="Arial" w:eastAsia="Times New Roman" w:hAnsi="Arial" w:cs="Arial"/>
          <w:color w:val="000000" w:themeColor="text1"/>
          <w:kern w:val="0"/>
          <w:lang w:eastAsia="pl-PL" w:bidi="ar-SA"/>
        </w:rPr>
        <w:t>…………………………………..</w:t>
      </w:r>
      <w:r w:rsidRPr="00F827D5">
        <w:rPr>
          <w:rStyle w:val="Domylnaczcionkaakapitu3"/>
          <w:rFonts w:ascii="Arial" w:hAnsi="Arial" w:cs="Arial"/>
          <w:color w:val="000000" w:themeColor="text1"/>
        </w:rPr>
        <w:t xml:space="preserve"> zgodnie z warunkami określonymi w Specyfikacji Warunków Zamówienia oferta Wykonawcy została jako najkorzystniejsza wybrana przez Zamawiającego, dlatego też Strony niniejszym uzgadniają, co następuje:</w:t>
      </w:r>
    </w:p>
    <w:p w14:paraId="78751E9A" w14:textId="77777777" w:rsidR="00572D2F" w:rsidRPr="00F827D5" w:rsidRDefault="00572D2F" w:rsidP="00572D2F">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Następujące dokumenty wymienione poniżej stanowią integralną część Umowy:</w:t>
      </w:r>
    </w:p>
    <w:p w14:paraId="4023F700" w14:textId="77777777" w:rsidR="00572D2F" w:rsidRPr="00F827D5" w:rsidRDefault="00572D2F" w:rsidP="00572D2F">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Oferta Wykonawcy</w:t>
      </w:r>
    </w:p>
    <w:p w14:paraId="3EC79AFC" w14:textId="77777777" w:rsidR="00572D2F" w:rsidRPr="00F827D5" w:rsidRDefault="00572D2F" w:rsidP="00572D2F">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Specyfikacja Warunków Zamówienia wraz z załącznikami</w:t>
      </w:r>
    </w:p>
    <w:p w14:paraId="0A91832D" w14:textId="77777777" w:rsidR="00572D2F" w:rsidRPr="00F827D5" w:rsidRDefault="00572D2F" w:rsidP="00572D2F">
      <w:pPr>
        <w:pStyle w:val="NormalnyWeb"/>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Wzajemne prawa i zobowiązania Wykonawcy i Zamawiającego odpowiadać będą ustaleniom przyjętym w umowie.</w:t>
      </w:r>
    </w:p>
    <w:p w14:paraId="0B620FB8"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1</w:t>
      </w:r>
    </w:p>
    <w:p w14:paraId="4C01CC6D"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Przedmiot zamówienia</w:t>
      </w:r>
    </w:p>
    <w:p w14:paraId="7C0C4F7B" w14:textId="77777777" w:rsidR="00572D2F" w:rsidRPr="00F827D5" w:rsidRDefault="00572D2F" w:rsidP="00473728">
      <w:pPr>
        <w:pStyle w:val="NormalnyWeb"/>
        <w:numPr>
          <w:ilvl w:val="0"/>
          <w:numId w:val="39"/>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Przedmiotem zamówienia jest: </w:t>
      </w:r>
      <w:r w:rsidRPr="00F827D5">
        <w:rPr>
          <w:rFonts w:ascii="Arial" w:hAnsi="Arial" w:cs="Arial"/>
          <w:color w:val="000000" w:themeColor="text1"/>
        </w:rPr>
        <w:t xml:space="preserve"> </w:t>
      </w:r>
      <w:r w:rsidRPr="00F827D5">
        <w:rPr>
          <w:rFonts w:ascii="Arial" w:hAnsi="Arial" w:cs="Arial"/>
          <w:color w:val="000000" w:themeColor="text1"/>
          <w:kern w:val="0"/>
          <w:lang w:eastAsia="pl-PL" w:bidi="ar-SA"/>
        </w:rPr>
        <w:t>…………………………………………………</w:t>
      </w:r>
    </w:p>
    <w:p w14:paraId="7F52125F" w14:textId="6093012E" w:rsidR="00572D2F" w:rsidRPr="00F827D5" w:rsidRDefault="00572D2F" w:rsidP="00473728">
      <w:pPr>
        <w:pStyle w:val="NormalnyWeb"/>
        <w:numPr>
          <w:ilvl w:val="0"/>
          <w:numId w:val="39"/>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Szczegółowy opis przedmiotu zamówienia określony został w </w:t>
      </w:r>
      <w:proofErr w:type="spellStart"/>
      <w:r w:rsidRPr="00F827D5">
        <w:rPr>
          <w:rStyle w:val="Domylnaczcionkaakapitu3"/>
          <w:rFonts w:ascii="Arial" w:hAnsi="Arial" w:cs="Arial"/>
          <w:color w:val="000000" w:themeColor="text1"/>
        </w:rPr>
        <w:t>cz</w:t>
      </w:r>
      <w:proofErr w:type="spellEnd"/>
      <w:r w:rsidRPr="00F827D5">
        <w:rPr>
          <w:rStyle w:val="Domylnaczcionkaakapitu3"/>
          <w:rFonts w:ascii="Arial" w:hAnsi="Arial" w:cs="Arial"/>
          <w:color w:val="000000" w:themeColor="text1"/>
        </w:rPr>
        <w:t xml:space="preserve"> II SWZ – Opis przedmiotu zamówienia część </w:t>
      </w:r>
      <w:r w:rsidR="00B05F05" w:rsidRPr="00F827D5">
        <w:rPr>
          <w:rStyle w:val="Domylnaczcionkaakapitu3"/>
          <w:rFonts w:ascii="Arial" w:hAnsi="Arial" w:cs="Arial"/>
          <w:color w:val="000000" w:themeColor="text1"/>
        </w:rPr>
        <w:t>2</w:t>
      </w:r>
    </w:p>
    <w:p w14:paraId="0A97CDE9" w14:textId="77777777" w:rsidR="00572D2F" w:rsidRPr="00F827D5" w:rsidRDefault="00572D2F" w:rsidP="00473728">
      <w:pPr>
        <w:pStyle w:val="NormalnyWeb"/>
        <w:numPr>
          <w:ilvl w:val="0"/>
          <w:numId w:val="39"/>
        </w:numPr>
        <w:spacing w:before="0" w:after="0" w:line="360" w:lineRule="auto"/>
        <w:rPr>
          <w:rStyle w:val="Domylnaczcionkaakapitu3"/>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Wykonawca zobowiązuje się do wykonania przedmiotu zamówienia zgodnie z wymaganiami zamawiającego zawartymi w SWZ ww. postępowania przetargowego </w:t>
      </w:r>
      <w:r w:rsidRPr="00F827D5">
        <w:rPr>
          <w:rStyle w:val="Domylnaczcionkaakapitu3"/>
          <w:rFonts w:ascii="Arial" w:hAnsi="Arial" w:cs="Arial"/>
          <w:color w:val="000000" w:themeColor="text1"/>
        </w:rPr>
        <w:lastRenderedPageBreak/>
        <w:t>stanowiącego załącznik do niniejszej umowy i będącego jej integralną częścią, normami  i obowiązującymi przepisami prawa.</w:t>
      </w:r>
    </w:p>
    <w:p w14:paraId="7CC31FCF"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64A842EE"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2</w:t>
      </w:r>
    </w:p>
    <w:p w14:paraId="261C92AF"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Wynagrodzenie</w:t>
      </w:r>
    </w:p>
    <w:p w14:paraId="0DF41243" w14:textId="32868867" w:rsidR="00572D2F" w:rsidRPr="00F827D5" w:rsidRDefault="00572D2F" w:rsidP="00473728">
      <w:pPr>
        <w:pStyle w:val="Textbody"/>
        <w:numPr>
          <w:ilvl w:val="0"/>
          <w:numId w:val="40"/>
        </w:numPr>
        <w:suppressAutoHyphens/>
        <w:spacing w:after="0" w:line="360" w:lineRule="auto"/>
        <w:rPr>
          <w:i/>
          <w:iCs/>
          <w:color w:val="000000" w:themeColor="text1"/>
        </w:rPr>
      </w:pPr>
      <w:r w:rsidRPr="00F827D5">
        <w:rPr>
          <w:rFonts w:ascii="Arial" w:hAnsi="Arial" w:cs="Arial"/>
          <w:color w:val="000000" w:themeColor="text1"/>
        </w:rPr>
        <w:t>Wynagrodzenie Wykonawcy za prawidłowe wykonanie całego przedmiotu umowy</w:t>
      </w:r>
      <w:r w:rsidRPr="00F827D5">
        <w:rPr>
          <w:rFonts w:ascii="Arial" w:hAnsi="Arial" w:cs="Arial"/>
          <w:color w:val="000000" w:themeColor="text1"/>
          <w:u w:val="single"/>
        </w:rPr>
        <w:t xml:space="preserve"> </w:t>
      </w:r>
      <w:r w:rsidRPr="00F827D5">
        <w:rPr>
          <w:rFonts w:ascii="Arial" w:hAnsi="Arial" w:cs="Arial"/>
          <w:color w:val="000000" w:themeColor="text1"/>
        </w:rPr>
        <w:t>ustalone zostało na kwotę brutto: …….........……zł</w:t>
      </w:r>
      <w:r w:rsidR="00613570" w:rsidRPr="00F827D5">
        <w:rPr>
          <w:rFonts w:ascii="Arial" w:hAnsi="Arial" w:cs="Arial"/>
          <w:color w:val="000000" w:themeColor="text1"/>
        </w:rPr>
        <w:t>.</w:t>
      </w:r>
    </w:p>
    <w:p w14:paraId="676D3AED" w14:textId="77777777" w:rsidR="00572D2F" w:rsidRPr="00F827D5" w:rsidRDefault="00572D2F" w:rsidP="00473728">
      <w:pPr>
        <w:pStyle w:val="NormalnyWeb"/>
        <w:numPr>
          <w:ilvl w:val="0"/>
          <w:numId w:val="40"/>
        </w:numPr>
        <w:spacing w:before="0" w:after="0" w:line="360" w:lineRule="auto"/>
        <w:rPr>
          <w:rFonts w:ascii="Arial" w:hAnsi="Arial" w:cs="Arial"/>
          <w:color w:val="000000" w:themeColor="text1"/>
        </w:rPr>
      </w:pPr>
      <w:r w:rsidRPr="00F827D5">
        <w:rPr>
          <w:rFonts w:ascii="Arial" w:hAnsi="Arial" w:cs="Arial"/>
          <w:color w:val="000000" w:themeColor="text1"/>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F827D5">
        <w:rPr>
          <w:rFonts w:ascii="Arial" w:hAnsi="Arial" w:cs="Arial"/>
          <w:color w:val="000000" w:themeColor="text1"/>
        </w:rPr>
        <w:t>ryzykami</w:t>
      </w:r>
      <w:proofErr w:type="spellEnd"/>
      <w:r w:rsidRPr="00F827D5">
        <w:rPr>
          <w:rFonts w:ascii="Arial" w:hAnsi="Arial" w:cs="Arial"/>
          <w:color w:val="000000" w:themeColor="text1"/>
        </w:rPr>
        <w:t xml:space="preserve"> związanymi ze specyfiką przedmiotu umowy.</w:t>
      </w:r>
    </w:p>
    <w:p w14:paraId="647A84D7" w14:textId="14864FC2" w:rsidR="00572D2F" w:rsidRPr="00F827D5" w:rsidRDefault="00572D2F" w:rsidP="00473728">
      <w:pPr>
        <w:pStyle w:val="Textbody"/>
        <w:numPr>
          <w:ilvl w:val="0"/>
          <w:numId w:val="40"/>
        </w:numPr>
        <w:suppressAutoHyphens/>
        <w:spacing w:after="0" w:line="360" w:lineRule="auto"/>
        <w:rPr>
          <w:color w:val="000000" w:themeColor="text1"/>
        </w:rPr>
      </w:pPr>
      <w:r w:rsidRPr="00F827D5">
        <w:rPr>
          <w:rFonts w:ascii="Arial" w:hAnsi="Arial" w:cs="Arial"/>
          <w:color w:val="000000" w:themeColor="text1"/>
        </w:rPr>
        <w:t xml:space="preserve">Strony zgodnie ustalają, że termin płatności za </w:t>
      </w:r>
      <w:r w:rsidR="00613570" w:rsidRPr="00F827D5">
        <w:rPr>
          <w:rFonts w:ascii="Arial" w:hAnsi="Arial" w:cs="Arial"/>
          <w:color w:val="000000" w:themeColor="text1"/>
        </w:rPr>
        <w:t>wykonanie</w:t>
      </w:r>
      <w:r w:rsidRPr="00F827D5">
        <w:rPr>
          <w:rFonts w:ascii="Arial" w:hAnsi="Arial" w:cs="Arial"/>
          <w:color w:val="000000" w:themeColor="text1"/>
        </w:rPr>
        <w:t xml:space="preserve"> przedmiotu umowy wynosi 14 dni od dnia dostarczenia Zamawiającemu prawidłowej pod względem księgowym faktury VAT, którą Wykonawca może wystawić dopiero po prawidłowym wykonaniu </w:t>
      </w:r>
      <w:r w:rsidR="00613570" w:rsidRPr="00F827D5">
        <w:rPr>
          <w:rFonts w:ascii="Arial" w:hAnsi="Arial" w:cs="Arial"/>
          <w:color w:val="000000" w:themeColor="text1"/>
        </w:rPr>
        <w:t>zamówienia</w:t>
      </w:r>
      <w:r w:rsidRPr="00F827D5">
        <w:rPr>
          <w:rFonts w:ascii="Arial" w:hAnsi="Arial" w:cs="Arial"/>
          <w:color w:val="000000" w:themeColor="text1"/>
        </w:rPr>
        <w:t>, tj. dostawie opon</w:t>
      </w:r>
      <w:r w:rsidR="00613570" w:rsidRPr="00F827D5">
        <w:rPr>
          <w:rFonts w:ascii="Arial" w:hAnsi="Arial" w:cs="Arial"/>
          <w:color w:val="000000" w:themeColor="text1"/>
        </w:rPr>
        <w:t xml:space="preserve"> wraz z</w:t>
      </w:r>
      <w:r w:rsidRPr="00F827D5">
        <w:rPr>
          <w:rFonts w:ascii="Arial" w:hAnsi="Arial" w:cs="Arial"/>
          <w:color w:val="000000" w:themeColor="text1"/>
        </w:rPr>
        <w:t xml:space="preserve"> dokument</w:t>
      </w:r>
      <w:r w:rsidR="00613570" w:rsidRPr="00F827D5">
        <w:rPr>
          <w:rFonts w:ascii="Arial" w:hAnsi="Arial" w:cs="Arial"/>
          <w:color w:val="000000" w:themeColor="text1"/>
        </w:rPr>
        <w:t>ami</w:t>
      </w:r>
      <w:r w:rsidRPr="00F827D5">
        <w:rPr>
          <w:rFonts w:ascii="Arial" w:hAnsi="Arial" w:cs="Arial"/>
          <w:color w:val="000000" w:themeColor="text1"/>
        </w:rPr>
        <w:t xml:space="preserve"> potwierdzający</w:t>
      </w:r>
      <w:r w:rsidR="00613570" w:rsidRPr="00F827D5">
        <w:rPr>
          <w:rFonts w:ascii="Arial" w:hAnsi="Arial" w:cs="Arial"/>
          <w:color w:val="000000" w:themeColor="text1"/>
        </w:rPr>
        <w:t>mi</w:t>
      </w:r>
      <w:r w:rsidRPr="00F827D5">
        <w:rPr>
          <w:rFonts w:ascii="Arial" w:hAnsi="Arial" w:cs="Arial"/>
          <w:color w:val="000000" w:themeColor="text1"/>
        </w:rPr>
        <w:t xml:space="preserve"> spełnianie wymaganych przez Zamawiającego parametrów i podpisaniu przez obie strony protokołu dostawy</w:t>
      </w:r>
      <w:r w:rsidR="005E45D1" w:rsidRPr="00F827D5">
        <w:rPr>
          <w:rFonts w:ascii="Arial" w:hAnsi="Arial" w:cs="Arial"/>
          <w:color w:val="000000" w:themeColor="text1"/>
        </w:rPr>
        <w:t xml:space="preserve"> bez uwag i zastrzeżeń.</w:t>
      </w:r>
    </w:p>
    <w:p w14:paraId="016807CF" w14:textId="77777777" w:rsidR="00572D2F" w:rsidRPr="00F827D5" w:rsidRDefault="00572D2F" w:rsidP="00473728">
      <w:pPr>
        <w:pStyle w:val="NormalnyWeb"/>
        <w:numPr>
          <w:ilvl w:val="0"/>
          <w:numId w:val="40"/>
        </w:numPr>
        <w:spacing w:before="0" w:after="0" w:line="360" w:lineRule="auto"/>
        <w:rPr>
          <w:color w:val="000000" w:themeColor="text1"/>
        </w:rPr>
      </w:pPr>
      <w:r w:rsidRPr="00F827D5">
        <w:rPr>
          <w:rStyle w:val="Domylnaczcionkaakapitu3"/>
          <w:rFonts w:ascii="Arial" w:hAnsi="Arial" w:cs="Arial"/>
          <w:color w:val="000000" w:themeColor="text1"/>
        </w:rPr>
        <w:t>Zapłata wynagrodzenia, o którym mowa w ust. 1 umowy, nastąpi przelewem na rachunek bankowy Wykonawcy: …........................................................................</w:t>
      </w:r>
    </w:p>
    <w:p w14:paraId="0F0053DD" w14:textId="77777777" w:rsidR="00572D2F" w:rsidRPr="00F827D5" w:rsidRDefault="00572D2F" w:rsidP="00473728">
      <w:pPr>
        <w:pStyle w:val="NormalnyWeb"/>
        <w:numPr>
          <w:ilvl w:val="0"/>
          <w:numId w:val="40"/>
        </w:numPr>
        <w:spacing w:before="0" w:after="0" w:line="360" w:lineRule="auto"/>
        <w:rPr>
          <w:color w:val="000000" w:themeColor="text1"/>
        </w:rPr>
      </w:pPr>
      <w:r w:rsidRPr="00F827D5">
        <w:rPr>
          <w:rStyle w:val="Domylnaczcionkaakapitu3"/>
          <w:rFonts w:ascii="Arial" w:hAnsi="Arial" w:cs="Arial"/>
          <w:color w:val="000000" w:themeColor="text1"/>
        </w:rPr>
        <w:t>Za dzień zapłaty uznaje się dzień obciążenia rachunku bankowego Zamawiającego.</w:t>
      </w:r>
    </w:p>
    <w:p w14:paraId="09E181DB"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1A9DF997" w14:textId="75C4619C"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3</w:t>
      </w:r>
      <w:r w:rsidRPr="00F827D5">
        <w:rPr>
          <w:rStyle w:val="Domylnaczcionkaakapitu3"/>
          <w:rFonts w:ascii="Arial" w:hAnsi="Arial" w:cs="Arial"/>
          <w:color w:val="000000" w:themeColor="text1"/>
        </w:rPr>
        <w:br/>
        <w:t>Termin realizacji zamówienia</w:t>
      </w:r>
    </w:p>
    <w:p w14:paraId="03C19DEE" w14:textId="26E55537" w:rsidR="00572D2F" w:rsidRPr="00F827D5" w:rsidRDefault="00572D2F" w:rsidP="00473728">
      <w:pPr>
        <w:pStyle w:val="NormalnyWeb"/>
        <w:numPr>
          <w:ilvl w:val="0"/>
          <w:numId w:val="41"/>
        </w:numPr>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Termin wykonania zamówienia: </w:t>
      </w:r>
      <w:r w:rsidRPr="00F827D5">
        <w:rPr>
          <w:rFonts w:ascii="Arial" w:hAnsi="Arial" w:cs="Arial"/>
          <w:color w:val="000000" w:themeColor="text1"/>
        </w:rPr>
        <w:t xml:space="preserve">do </w:t>
      </w:r>
      <w:r w:rsidR="00613570" w:rsidRPr="00F827D5">
        <w:rPr>
          <w:rFonts w:ascii="Arial" w:hAnsi="Arial" w:cs="Arial"/>
          <w:color w:val="000000" w:themeColor="text1"/>
        </w:rPr>
        <w:t>14 dni od dnia podpisania umowy.</w:t>
      </w:r>
    </w:p>
    <w:p w14:paraId="53089BE6" w14:textId="77777777" w:rsidR="00613570" w:rsidRPr="00F827D5" w:rsidRDefault="00613570" w:rsidP="00613570">
      <w:pPr>
        <w:pStyle w:val="NormalnyWeb"/>
        <w:spacing w:before="0" w:after="0" w:line="360" w:lineRule="auto"/>
        <w:ind w:left="720"/>
        <w:rPr>
          <w:rStyle w:val="Domylnaczcionkaakapitu3"/>
          <w:rFonts w:ascii="Arial" w:hAnsi="Arial" w:cs="Arial"/>
          <w:color w:val="000000" w:themeColor="text1"/>
        </w:rPr>
      </w:pPr>
    </w:p>
    <w:p w14:paraId="35D45FD2"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4</w:t>
      </w:r>
    </w:p>
    <w:p w14:paraId="2F6CC326"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Zobowiązania stron</w:t>
      </w:r>
    </w:p>
    <w:p w14:paraId="7A8743B2"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ponosi pełną odpowiedzialność względem Zamawiającego za jakość, terminowość oraz kompletność dostawy objętej przedmiotem umowy.</w:t>
      </w:r>
    </w:p>
    <w:p w14:paraId="323CFB07"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zapewni Zamawiającemu, na każdym etapie wykonania umowy, pełen zasób informacji dotyczących przedmiotu umowy.</w:t>
      </w:r>
    </w:p>
    <w:p w14:paraId="6876FCA7"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Wykonawca zobowiązany jest wypełnić wszystkie zobowiązania zgodnie z niniejszą umową wraz z jej załącznikami oraz przepisami prawa.</w:t>
      </w:r>
    </w:p>
    <w:p w14:paraId="37C78CF4" w14:textId="7F3EFBEA" w:rsidR="00572D2F" w:rsidRPr="00F827D5" w:rsidRDefault="00572D2F" w:rsidP="00473728">
      <w:pPr>
        <w:pStyle w:val="Textbody"/>
        <w:numPr>
          <w:ilvl w:val="0"/>
          <w:numId w:val="42"/>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Wykonawca może zlecić prace związane z wykonaniem przedmiotu umowy Podwykonawcy/Podwykonawcom w zakresie wskazanym w jego ofercie przetargowej. Wykonawca ponosi pełną odpowiedzialność za działania lub zaniechania Podwykonawcy jak za własne działanie.</w:t>
      </w:r>
    </w:p>
    <w:p w14:paraId="7D7730E6" w14:textId="77777777" w:rsidR="00572D2F" w:rsidRPr="00F827D5" w:rsidRDefault="00572D2F" w:rsidP="00473728">
      <w:pPr>
        <w:pStyle w:val="Textbody"/>
        <w:numPr>
          <w:ilvl w:val="0"/>
          <w:numId w:val="42"/>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 xml:space="preserve">Powierzenie wykonania części usługi podwykonawcom nie zwalnia Wykonawcy z odpowiedzialności za należyte wykonanie tego zamówienia. </w:t>
      </w:r>
    </w:p>
    <w:p w14:paraId="609BD39A" w14:textId="77777777" w:rsidR="00572D2F" w:rsidRPr="00F827D5" w:rsidRDefault="00572D2F" w:rsidP="00473728">
      <w:pPr>
        <w:pStyle w:val="NormalnyWeb"/>
        <w:numPr>
          <w:ilvl w:val="0"/>
          <w:numId w:val="42"/>
        </w:numPr>
        <w:spacing w:before="0" w:after="0" w:line="360" w:lineRule="auto"/>
        <w:rPr>
          <w:color w:val="000000" w:themeColor="text1"/>
        </w:rPr>
      </w:pPr>
      <w:r w:rsidRPr="00F827D5">
        <w:rPr>
          <w:rStyle w:val="StrongEmphasis"/>
          <w:rFonts w:ascii="Arial" w:hAnsi="Arial" w:cs="Arial"/>
          <w:b w:val="0"/>
          <w:bCs w:val="0"/>
          <w:color w:val="000000" w:themeColor="text1"/>
        </w:rPr>
        <w:t>Wykonawca może, za zgodą zamawiającego wskazać nowych podwykonawców, innych niż wskazani w ofercie. Zmiana podwykonawcy nie stanowi zmiany umowy.</w:t>
      </w:r>
    </w:p>
    <w:p w14:paraId="55119216"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może zrezygnować z podwykonawstwa, co nie stanowi zmiany umowy.</w:t>
      </w:r>
    </w:p>
    <w:p w14:paraId="1E1E3959" w14:textId="77777777" w:rsidR="00572D2F" w:rsidRPr="00F827D5" w:rsidRDefault="00572D2F" w:rsidP="00473728">
      <w:pPr>
        <w:pStyle w:val="NormalnyWeb"/>
        <w:numPr>
          <w:ilvl w:val="0"/>
          <w:numId w:val="42"/>
        </w:numPr>
        <w:spacing w:before="0" w:after="0" w:line="360" w:lineRule="auto"/>
        <w:rPr>
          <w:color w:val="000000" w:themeColor="text1"/>
        </w:rPr>
      </w:pPr>
      <w:r w:rsidRPr="00F827D5">
        <w:rPr>
          <w:rStyle w:val="StrongEmphasis"/>
          <w:rFonts w:ascii="Arial" w:hAnsi="Arial" w:cs="Arial"/>
          <w:b w:val="0"/>
          <w:bCs w:val="0"/>
          <w:color w:val="000000" w:themeColor="text1"/>
        </w:rPr>
        <w:t>Wykonawca zapewni Zamawiającemu, na każdym etapie wykonania umowy, pełen zasób informacji dotyczących przedmiotu umowy.</w:t>
      </w:r>
    </w:p>
    <w:p w14:paraId="088ADFA1" w14:textId="77777777" w:rsidR="00572D2F" w:rsidRPr="00F827D5" w:rsidRDefault="00572D2F" w:rsidP="00572D2F">
      <w:pPr>
        <w:pStyle w:val="Textbody"/>
        <w:spacing w:after="0" w:line="360" w:lineRule="auto"/>
        <w:ind w:left="720"/>
        <w:jc w:val="center"/>
        <w:rPr>
          <w:rFonts w:ascii="Arial" w:hAnsi="Arial" w:cs="Arial"/>
          <w:color w:val="000000" w:themeColor="text1"/>
        </w:rPr>
      </w:pPr>
    </w:p>
    <w:p w14:paraId="52B1E43A" w14:textId="77777777" w:rsidR="00572D2F" w:rsidRPr="00F827D5" w:rsidRDefault="00572D2F" w:rsidP="00572D2F">
      <w:pPr>
        <w:pStyle w:val="Textbody"/>
        <w:spacing w:after="0" w:line="360" w:lineRule="auto"/>
        <w:jc w:val="center"/>
        <w:rPr>
          <w:color w:val="000000" w:themeColor="text1"/>
        </w:rPr>
      </w:pPr>
      <w:r w:rsidRPr="00F827D5">
        <w:rPr>
          <w:rFonts w:ascii="Arial" w:hAnsi="Arial" w:cs="Arial"/>
          <w:color w:val="000000" w:themeColor="text1"/>
        </w:rPr>
        <w:t>§ 5</w:t>
      </w:r>
    </w:p>
    <w:p w14:paraId="0D8D5C84"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Kontrola i odbiór usługi</w:t>
      </w:r>
    </w:p>
    <w:p w14:paraId="6CEFDA50" w14:textId="4810092E" w:rsidR="00572D2F" w:rsidRPr="00F827D5" w:rsidRDefault="00572D2F" w:rsidP="00473728">
      <w:pPr>
        <w:pStyle w:val="NormalnyWeb"/>
        <w:numPr>
          <w:ilvl w:val="0"/>
          <w:numId w:val="43"/>
        </w:numPr>
        <w:spacing w:before="0" w:after="0" w:line="360" w:lineRule="auto"/>
        <w:rPr>
          <w:rFonts w:ascii="Arial" w:hAnsi="Arial" w:cs="Arial"/>
          <w:color w:val="000000" w:themeColor="text1"/>
        </w:rPr>
      </w:pPr>
      <w:r w:rsidRPr="00F827D5">
        <w:rPr>
          <w:rFonts w:ascii="Arial" w:hAnsi="Arial" w:cs="Arial"/>
          <w:color w:val="000000" w:themeColor="text1"/>
        </w:rPr>
        <w:t xml:space="preserve">Stwierdzone nieprawidłowości w należytym wykonaniu przez Wykonawcę przedmiotu zamówienia, zgłaszane będą Wykonawcy przez Zamawiającego e-mail (na adres: …………………..@.......................), a Wykonawca, każdorazowo będzie zobowiązany do ich natychmiastowego usunięcia (nie dłużej niż w terminie 3 dni od zgłoszenia). Usunięcie skutków nieprawidłowego wykonania przedmiotu umowy nie uchyla prawa Zamawiającego do zastosowania przepisów § </w:t>
      </w:r>
      <w:r w:rsidR="00B05F05" w:rsidRPr="00F827D5">
        <w:rPr>
          <w:rFonts w:ascii="Arial" w:hAnsi="Arial" w:cs="Arial"/>
          <w:color w:val="000000" w:themeColor="text1"/>
        </w:rPr>
        <w:t>8</w:t>
      </w:r>
      <w:r w:rsidRPr="00F827D5">
        <w:rPr>
          <w:rFonts w:ascii="Arial" w:hAnsi="Arial" w:cs="Arial"/>
          <w:color w:val="000000" w:themeColor="text1"/>
        </w:rPr>
        <w:t>. W przypadku nie usunięcia przez Wykonawcę skutków nienależytego wykonania przedmiotu umowy, Zamawiający zastrzega sobie prawo rozwiązania umowy z winy Wykonawcy i naliczenia mu kar umownych.</w:t>
      </w:r>
    </w:p>
    <w:p w14:paraId="645FBD45" w14:textId="77777777" w:rsidR="00613570" w:rsidRPr="00F827D5" w:rsidRDefault="00572D2F" w:rsidP="00473728">
      <w:pPr>
        <w:pStyle w:val="Textbody"/>
        <w:numPr>
          <w:ilvl w:val="0"/>
          <w:numId w:val="43"/>
        </w:numPr>
        <w:suppressAutoHyphens/>
        <w:spacing w:after="0" w:line="360" w:lineRule="auto"/>
        <w:rPr>
          <w:rFonts w:ascii="Arial" w:hAnsi="Arial" w:cs="Arial"/>
          <w:color w:val="000000" w:themeColor="text1"/>
        </w:rPr>
      </w:pPr>
      <w:r w:rsidRPr="00F827D5">
        <w:rPr>
          <w:rFonts w:ascii="Arial" w:hAnsi="Arial" w:cs="Arial"/>
          <w:color w:val="000000" w:themeColor="text1"/>
        </w:rPr>
        <w:t xml:space="preserve">Potwierdzeniem wykonania </w:t>
      </w:r>
      <w:r w:rsidR="00613570" w:rsidRPr="00F827D5">
        <w:rPr>
          <w:rFonts w:ascii="Arial" w:hAnsi="Arial" w:cs="Arial"/>
          <w:color w:val="000000" w:themeColor="text1"/>
        </w:rPr>
        <w:t>zamówienia</w:t>
      </w:r>
      <w:r w:rsidRPr="00F827D5">
        <w:rPr>
          <w:rFonts w:ascii="Arial" w:hAnsi="Arial" w:cs="Arial"/>
          <w:color w:val="000000" w:themeColor="text1"/>
        </w:rPr>
        <w:t xml:space="preserve">  jest protokół dostawy. Protokół dostawy podpisany bez uwag i zastrzeżeń stanowi podstawę do wystawienia faktury przez Wykonawcę zgodnie z przepisami niniejszej umowy</w:t>
      </w:r>
      <w:r w:rsidR="00613570" w:rsidRPr="00F827D5">
        <w:rPr>
          <w:rFonts w:ascii="Arial" w:hAnsi="Arial" w:cs="Arial"/>
          <w:color w:val="000000" w:themeColor="text1"/>
        </w:rPr>
        <w:t>.</w:t>
      </w:r>
    </w:p>
    <w:p w14:paraId="67E5C31E" w14:textId="77777777" w:rsidR="00613570" w:rsidRPr="00F827D5" w:rsidRDefault="00613570" w:rsidP="00613570">
      <w:pPr>
        <w:pStyle w:val="Textbody"/>
        <w:suppressAutoHyphens/>
        <w:spacing w:after="0" w:line="360" w:lineRule="auto"/>
        <w:ind w:left="720"/>
        <w:rPr>
          <w:rFonts w:ascii="Arial" w:hAnsi="Arial" w:cs="Arial"/>
          <w:color w:val="000000" w:themeColor="text1"/>
        </w:rPr>
      </w:pPr>
    </w:p>
    <w:p w14:paraId="6773B530" w14:textId="6C7F229C" w:rsidR="00572D2F" w:rsidRPr="00F827D5" w:rsidRDefault="00572D2F" w:rsidP="00613570">
      <w:pPr>
        <w:pStyle w:val="Textbody"/>
        <w:suppressAutoHyphens/>
        <w:spacing w:after="0" w:line="360" w:lineRule="auto"/>
        <w:ind w:left="360"/>
        <w:jc w:val="center"/>
        <w:rPr>
          <w:rFonts w:ascii="Arial" w:hAnsi="Arial" w:cs="Arial"/>
          <w:color w:val="000000" w:themeColor="text1"/>
        </w:rPr>
      </w:pPr>
      <w:r w:rsidRPr="00F827D5">
        <w:rPr>
          <w:rFonts w:ascii="Arial" w:hAnsi="Arial" w:cs="Arial"/>
          <w:color w:val="000000" w:themeColor="text1"/>
        </w:rPr>
        <w:t>§ 6</w:t>
      </w:r>
    </w:p>
    <w:p w14:paraId="5CFAE9DF"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Wspólna realizacja umowy</w:t>
      </w:r>
    </w:p>
    <w:p w14:paraId="14A31038"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Wykonawcy realizujący wspólnie Umowę wyznaczają niniejszym spośród siebie Lidera (pełnomocnika) upoważnionego do ………………………………………….</w:t>
      </w:r>
    </w:p>
    <w:p w14:paraId="4EB1E652"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Liderem (pełnomocnikiem), o którym mowa w ust. 1 będzie: ….................................</w:t>
      </w:r>
    </w:p>
    <w:p w14:paraId="19DDB78D"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Postanowienia Umowy dotyczące Wykonawcy stosuje się odpowiednio do Wykonawców realizujących wspólnie Umowę (odpowiedzialność solidarna).</w:t>
      </w:r>
    </w:p>
    <w:p w14:paraId="69D754F1"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Przed zawarciem Umowy Wykonawcy realizujący wspólnie Umowę przedłożą Zamawiającemu kopię umowy określającej zakres obowiązków każdego z Wykonawców względem siebie przy realizacji niniejszej Umowy.</w:t>
      </w:r>
    </w:p>
    <w:p w14:paraId="349D52A7"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p>
    <w:p w14:paraId="1278923C"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r w:rsidRPr="00F827D5">
        <w:rPr>
          <w:rFonts w:ascii="Arial" w:hAnsi="Arial" w:cs="Arial"/>
          <w:color w:val="000000" w:themeColor="text1"/>
        </w:rPr>
        <w:t>§ 7</w:t>
      </w:r>
    </w:p>
    <w:p w14:paraId="368EB8CD" w14:textId="77777777" w:rsidR="00572D2F" w:rsidRPr="00F827D5" w:rsidRDefault="00572D2F" w:rsidP="00572D2F">
      <w:pPr>
        <w:pStyle w:val="Tekstpodstawowy"/>
        <w:suppressAutoHyphens/>
        <w:autoSpaceDE w:val="0"/>
        <w:spacing w:after="0" w:line="360" w:lineRule="auto"/>
        <w:jc w:val="center"/>
        <w:rPr>
          <w:color w:val="000000" w:themeColor="text1"/>
        </w:rPr>
      </w:pPr>
      <w:r w:rsidRPr="00F827D5">
        <w:rPr>
          <w:rStyle w:val="Domylnaczcionkaakapitu3"/>
          <w:rFonts w:ascii="Arial" w:hAnsi="Arial" w:cs="Arial"/>
          <w:color w:val="000000" w:themeColor="text1"/>
        </w:rPr>
        <w:t>Gwarancja</w:t>
      </w:r>
    </w:p>
    <w:p w14:paraId="3FF71E20" w14:textId="77777777" w:rsidR="00AA643A" w:rsidRPr="00F827D5" w:rsidRDefault="00AA643A" w:rsidP="00473728">
      <w:pPr>
        <w:pStyle w:val="Standard"/>
        <w:numPr>
          <w:ilvl w:val="0"/>
          <w:numId w:val="45"/>
        </w:numPr>
        <w:suppressAutoHyphens/>
        <w:autoSpaceDE w:val="0"/>
        <w:spacing w:line="360" w:lineRule="auto"/>
        <w:rPr>
          <w:rFonts w:ascii="Arial" w:hAnsi="Arial" w:cs="Arial"/>
          <w:color w:val="000000" w:themeColor="text1"/>
        </w:rPr>
      </w:pPr>
      <w:r w:rsidRPr="00F827D5">
        <w:rPr>
          <w:rFonts w:ascii="Arial" w:eastAsia="Times New Roman" w:hAnsi="Arial" w:cs="Arial"/>
          <w:color w:val="000000" w:themeColor="text1"/>
          <w:lang w:bidi="ar-SA"/>
        </w:rPr>
        <w:t xml:space="preserve">Wykonawca udziela </w:t>
      </w:r>
      <w:r w:rsidRPr="00F827D5">
        <w:rPr>
          <w:rFonts w:ascii="Arial" w:eastAsia="Times New Roman" w:hAnsi="Arial" w:cs="Arial"/>
          <w:b/>
          <w:bCs/>
          <w:color w:val="000000" w:themeColor="text1"/>
          <w:lang w:bidi="ar-SA"/>
        </w:rPr>
        <w:t xml:space="preserve">24-miesięcznej </w:t>
      </w:r>
      <w:r w:rsidRPr="00F827D5">
        <w:rPr>
          <w:rFonts w:ascii="Arial" w:eastAsia="Times New Roman" w:hAnsi="Arial" w:cs="Arial"/>
          <w:color w:val="000000" w:themeColor="text1"/>
          <w:lang w:bidi="ar-SA"/>
        </w:rPr>
        <w:t>gwarancji na przedmiot umowy licząc od dnia podpisania przez obie strony protokołu odbioru bez uwag i zastrzeżeń.</w:t>
      </w:r>
    </w:p>
    <w:p w14:paraId="1F403B7C" w14:textId="77777777" w:rsidR="00613570" w:rsidRPr="00F827D5" w:rsidRDefault="00613570" w:rsidP="00572D2F">
      <w:pPr>
        <w:pStyle w:val="NormalnyWeb"/>
        <w:spacing w:before="0" w:after="0" w:line="360" w:lineRule="auto"/>
        <w:jc w:val="center"/>
        <w:rPr>
          <w:rFonts w:ascii="Arial" w:hAnsi="Arial" w:cs="Arial"/>
          <w:color w:val="000000" w:themeColor="text1"/>
        </w:rPr>
      </w:pPr>
    </w:p>
    <w:p w14:paraId="3EDAA6F7" w14:textId="520830AD"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8</w:t>
      </w:r>
    </w:p>
    <w:p w14:paraId="654423B3"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Kary umowne</w:t>
      </w:r>
    </w:p>
    <w:p w14:paraId="021A7F4B"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Strony umowy postanawiają, że obowiązującą je formą odszkodowania, za nienależyte wykonanie umowy lub jej niewykonanie, są kary umowne z następujących tytułów i w wysokościach:</w:t>
      </w:r>
    </w:p>
    <w:p w14:paraId="4D921DFD" w14:textId="77777777" w:rsidR="00572D2F" w:rsidRPr="00F827D5" w:rsidRDefault="00572D2F" w:rsidP="00613570">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a) za odstąpienie od umowy lub jej rozwiązanie bez wypowiedzenia z winy jednej ze stron, drugiej stronie przysługuje prawo do naliczenia kary umownej w wysokości </w:t>
      </w:r>
      <w:r w:rsidRPr="00F827D5">
        <w:rPr>
          <w:rStyle w:val="Domylnaczcionkaakapitu3"/>
          <w:rFonts w:ascii="Arial" w:hAnsi="Arial" w:cs="Arial"/>
          <w:color w:val="000000" w:themeColor="text1"/>
        </w:rPr>
        <w:t>10% wynagrodzenia brutto</w:t>
      </w:r>
      <w:r w:rsidRPr="00F827D5">
        <w:rPr>
          <w:rFonts w:ascii="Arial" w:hAnsi="Arial" w:cs="Arial"/>
          <w:color w:val="000000" w:themeColor="text1"/>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79954029" w14:textId="4E68859B" w:rsidR="00572D2F" w:rsidRPr="00F827D5" w:rsidRDefault="00572D2F" w:rsidP="00613570">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b) Wykonawca zapłaci Zamawiającemu na jego pisemne żądanie karę umowną w wysokości 0,4% </w:t>
      </w:r>
      <w:r w:rsidRPr="00F827D5">
        <w:rPr>
          <w:rStyle w:val="Domylnaczcionkaakapitu3"/>
          <w:rFonts w:ascii="Arial" w:hAnsi="Arial" w:cs="Arial"/>
          <w:color w:val="000000" w:themeColor="text1"/>
        </w:rPr>
        <w:t xml:space="preserve">wartości brutto niewykonanej w ustalonym terminie dostawy, </w:t>
      </w:r>
      <w:r w:rsidRPr="00F827D5">
        <w:rPr>
          <w:rFonts w:ascii="Arial" w:hAnsi="Arial" w:cs="Arial"/>
          <w:color w:val="000000" w:themeColor="text1"/>
        </w:rPr>
        <w:t xml:space="preserve">za każdy dzień zwłoki po terminie dostawy </w:t>
      </w:r>
      <w:r w:rsidR="004E2D2A" w:rsidRPr="00F827D5">
        <w:rPr>
          <w:rFonts w:ascii="Arial" w:hAnsi="Arial" w:cs="Arial"/>
          <w:color w:val="000000" w:themeColor="text1"/>
        </w:rPr>
        <w:t>określonym w niniejszej umowie.</w:t>
      </w:r>
    </w:p>
    <w:p w14:paraId="2E348A5E" w14:textId="6A2C9123"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Wartość sumy kar umownych naliczonych w przypadku każdorazowego zaistnienia zdarzenia określonego w § 8 ust. 1 lit. b nie może przekroczyć 10% wynagrodzenia brutto określonego w § 2 ust. 1 niniejszej umowy.</w:t>
      </w:r>
    </w:p>
    <w:p w14:paraId="30ACF5AA"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lastRenderedPageBreak/>
        <w:t xml:space="preserve">Naliczenie kary umownej nie zwalnia Wykonawcy z obowiązku wykonania umowy. </w:t>
      </w:r>
    </w:p>
    <w:p w14:paraId="76595977"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Zamawiający zastrzega sobie prawo do dochodzenia odszkodowania przewyższającego zastrzeżone kary umowne na warunkach ogólnych, o ile wartość poniesionych szkód przekracza wysokość kar umownych.</w:t>
      </w:r>
    </w:p>
    <w:p w14:paraId="5CCA1AD9" w14:textId="77777777" w:rsidR="00572D2F" w:rsidRPr="00F827D5" w:rsidRDefault="00572D2F" w:rsidP="00473728">
      <w:pPr>
        <w:pStyle w:val="NormalnyWeb"/>
        <w:numPr>
          <w:ilvl w:val="0"/>
          <w:numId w:val="46"/>
        </w:numPr>
        <w:spacing w:before="0" w:after="0" w:line="360" w:lineRule="auto"/>
        <w:ind w:left="360"/>
        <w:rPr>
          <w:color w:val="000000" w:themeColor="text1"/>
        </w:rPr>
      </w:pPr>
      <w:r w:rsidRPr="00F827D5">
        <w:rPr>
          <w:rFonts w:ascii="Arial" w:hAnsi="Arial" w:cs="Arial"/>
          <w:color w:val="000000" w:themeColor="text1"/>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243E5B9C" w14:textId="77777777" w:rsidR="00473728" w:rsidRPr="00F827D5" w:rsidRDefault="00473728" w:rsidP="00941667">
      <w:pPr>
        <w:pStyle w:val="NormalnyWeb"/>
        <w:spacing w:before="0" w:after="0" w:line="360" w:lineRule="auto"/>
        <w:rPr>
          <w:rFonts w:ascii="Arial" w:hAnsi="Arial" w:cs="Arial"/>
          <w:color w:val="000000" w:themeColor="text1"/>
        </w:rPr>
      </w:pPr>
    </w:p>
    <w:p w14:paraId="355F8B92" w14:textId="1AA59A30"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941667" w:rsidRPr="00F827D5">
        <w:rPr>
          <w:rFonts w:ascii="Arial" w:hAnsi="Arial" w:cs="Arial"/>
          <w:color w:val="000000" w:themeColor="text1"/>
        </w:rPr>
        <w:t>9</w:t>
      </w:r>
    </w:p>
    <w:p w14:paraId="2D7A2AF8"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Osoby upoważnione do kontaktów</w:t>
      </w:r>
    </w:p>
    <w:p w14:paraId="42CF3825" w14:textId="77777777" w:rsidR="00572D2F" w:rsidRPr="00F827D5" w:rsidRDefault="00572D2F" w:rsidP="00473728">
      <w:pPr>
        <w:pStyle w:val="NormalnyWeb"/>
        <w:numPr>
          <w:ilvl w:val="0"/>
          <w:numId w:val="47"/>
        </w:numPr>
        <w:spacing w:before="0" w:after="0" w:line="360" w:lineRule="auto"/>
        <w:rPr>
          <w:rFonts w:ascii="Arial" w:hAnsi="Arial" w:cs="Arial"/>
          <w:color w:val="000000" w:themeColor="text1"/>
        </w:rPr>
      </w:pPr>
      <w:r w:rsidRPr="00F827D5">
        <w:rPr>
          <w:rFonts w:ascii="Arial" w:hAnsi="Arial" w:cs="Arial"/>
          <w:color w:val="000000" w:themeColor="text1"/>
        </w:rPr>
        <w:t>Ze strony zamawiającego wykonanie zamówienia koordynować będzie: …</w:t>
      </w:r>
      <w:proofErr w:type="spellStart"/>
      <w:r w:rsidRPr="00F827D5">
        <w:rPr>
          <w:rFonts w:ascii="Arial" w:hAnsi="Arial" w:cs="Arial"/>
          <w:color w:val="000000" w:themeColor="text1"/>
        </w:rPr>
        <w:t>tel</w:t>
      </w:r>
      <w:proofErr w:type="spellEnd"/>
      <w:r w:rsidRPr="00F827D5">
        <w:rPr>
          <w:rFonts w:ascii="Arial" w:hAnsi="Arial" w:cs="Arial"/>
          <w:color w:val="000000" w:themeColor="text1"/>
        </w:rPr>
        <w:t>…</w:t>
      </w:r>
    </w:p>
    <w:p w14:paraId="22A9CB4B" w14:textId="77777777" w:rsidR="00572D2F" w:rsidRPr="00F827D5" w:rsidRDefault="00572D2F" w:rsidP="00473728">
      <w:pPr>
        <w:pStyle w:val="NormalnyWeb"/>
        <w:numPr>
          <w:ilvl w:val="0"/>
          <w:numId w:val="47"/>
        </w:numPr>
        <w:spacing w:before="0" w:after="0" w:line="360" w:lineRule="auto"/>
        <w:rPr>
          <w:rFonts w:ascii="Arial" w:hAnsi="Arial" w:cs="Arial"/>
          <w:color w:val="000000" w:themeColor="text1"/>
        </w:rPr>
      </w:pPr>
      <w:r w:rsidRPr="00F827D5">
        <w:rPr>
          <w:rFonts w:ascii="Arial" w:hAnsi="Arial" w:cs="Arial"/>
          <w:color w:val="000000" w:themeColor="text1"/>
        </w:rPr>
        <w:t>Ze strony wykonawcy wykonywanie zamówienia koordynować będzie: …........................  tel. +48 ….........</w:t>
      </w:r>
    </w:p>
    <w:p w14:paraId="66E8CCA4"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0BFFABF6" w14:textId="7ACE571B"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1</w:t>
      </w:r>
      <w:r w:rsidR="00941667" w:rsidRPr="00F827D5">
        <w:rPr>
          <w:rFonts w:ascii="Arial" w:hAnsi="Arial" w:cs="Arial"/>
          <w:color w:val="000000" w:themeColor="text1"/>
        </w:rPr>
        <w:t>0</w:t>
      </w:r>
    </w:p>
    <w:p w14:paraId="6A74C3EC"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Postanowienia końcowe</w:t>
      </w:r>
    </w:p>
    <w:p w14:paraId="1C8D207C"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W sprawach nieuregulowanych niniejszą umową mają zastosowanie przepisy ustawy z dnia 11 września 2019 roku Prawo zamówień publicznych oraz przepisy kodeksu cywilnego.</w:t>
      </w:r>
    </w:p>
    <w:p w14:paraId="6D23F02A"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Wykonawca nie może bez zgody Zamawiającego wyrażonej na piśmie przenieść swoich wierzytelności wynikających z niniejszej umowy na osoby trzecie.</w:t>
      </w:r>
    </w:p>
    <w:p w14:paraId="16C1612A"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 xml:space="preserve">Ewentualne spory mogące wyniknąć przy realizacji umowy strony poddają pod rozstrzygnięcie Sądu Powszechnego </w:t>
      </w:r>
      <w:r w:rsidRPr="00F827D5">
        <w:rPr>
          <w:rStyle w:val="Domylnaczcionkaakapitu3"/>
          <w:rFonts w:ascii="Arial" w:hAnsi="Arial" w:cs="Arial"/>
          <w:color w:val="000000" w:themeColor="text1"/>
        </w:rPr>
        <w:t>właściwego miejscowo dla Zamawiającego.</w:t>
      </w:r>
    </w:p>
    <w:p w14:paraId="13B93CEF"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Umowę sporządzono w dwóch jednobrzmiących egzemplarzach, jeden dla Zamawiającego i jeden dla Wykonawcy.</w:t>
      </w:r>
    </w:p>
    <w:p w14:paraId="44636AE6"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3508DDBC"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t>WYKONAWCA</w:t>
      </w:r>
    </w:p>
    <w:p w14:paraId="237D6D41" w14:textId="77777777" w:rsidR="00941667" w:rsidRPr="00F827D5" w:rsidRDefault="00941667" w:rsidP="00473728">
      <w:pPr>
        <w:pStyle w:val="NormalnyWeb"/>
        <w:spacing w:before="0" w:after="0" w:line="360" w:lineRule="auto"/>
        <w:jc w:val="center"/>
        <w:rPr>
          <w:rStyle w:val="Domylnaczcionkaakapitu3"/>
          <w:rFonts w:ascii="Arial" w:hAnsi="Arial" w:cs="Arial"/>
          <w:color w:val="000000" w:themeColor="text1"/>
        </w:rPr>
      </w:pPr>
    </w:p>
    <w:p w14:paraId="1110849C" w14:textId="77777777" w:rsidR="00941667" w:rsidRPr="00F827D5" w:rsidRDefault="00941667" w:rsidP="00473728">
      <w:pPr>
        <w:pStyle w:val="NormalnyWeb"/>
        <w:spacing w:before="0" w:after="0" w:line="360" w:lineRule="auto"/>
        <w:jc w:val="center"/>
        <w:rPr>
          <w:rStyle w:val="Domylnaczcionkaakapitu3"/>
          <w:rFonts w:ascii="Arial" w:hAnsi="Arial" w:cs="Arial"/>
          <w:color w:val="000000" w:themeColor="text1"/>
        </w:rPr>
      </w:pPr>
    </w:p>
    <w:p w14:paraId="6474D847" w14:textId="77777777" w:rsidR="00941667" w:rsidRPr="00F827D5" w:rsidRDefault="00941667" w:rsidP="00473728">
      <w:pPr>
        <w:pStyle w:val="NormalnyWeb"/>
        <w:spacing w:before="0" w:after="0" w:line="360" w:lineRule="auto"/>
        <w:jc w:val="center"/>
        <w:rPr>
          <w:rStyle w:val="Domylnaczcionkaakapitu3"/>
          <w:rFonts w:ascii="Arial" w:hAnsi="Arial" w:cs="Arial"/>
          <w:color w:val="000000" w:themeColor="text1"/>
        </w:rPr>
      </w:pPr>
    </w:p>
    <w:p w14:paraId="396C9F25" w14:textId="77777777" w:rsidR="00941667" w:rsidRPr="00F827D5" w:rsidRDefault="00941667" w:rsidP="004E2D2A">
      <w:pPr>
        <w:pStyle w:val="NormalnyWeb"/>
        <w:spacing w:before="0" w:after="0" w:line="360" w:lineRule="auto"/>
        <w:rPr>
          <w:rStyle w:val="Domylnaczcionkaakapitu3"/>
          <w:rFonts w:ascii="Arial" w:hAnsi="Arial" w:cs="Arial"/>
          <w:color w:val="000000" w:themeColor="text1"/>
        </w:rPr>
      </w:pPr>
    </w:p>
    <w:p w14:paraId="12C1D5DD" w14:textId="2C64FDE2"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lastRenderedPageBreak/>
        <w:t>Umowa nr …................................. część 3</w:t>
      </w:r>
    </w:p>
    <w:p w14:paraId="31363D41" w14:textId="77777777" w:rsidR="00473728" w:rsidRPr="00F827D5" w:rsidRDefault="00473728" w:rsidP="00473728">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zawarta w dniu …………………….</w:t>
      </w:r>
    </w:p>
    <w:p w14:paraId="08D8A269"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pomiędzy:</w:t>
      </w:r>
    </w:p>
    <w:p w14:paraId="79DB47AB"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Zakładem Unieszkodliwiania Odpadów Komunalnych Spytkowo Sp. z o.o. z siedzibą w Spytkowie, Spytkowo 69, 11-500 Giżycko</w:t>
      </w:r>
    </w:p>
    <w:p w14:paraId="6C596DCB"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numer KRS 0000346147 Sądu Rejonowego w Olsztynie VIII Wydział Gospodarczy - Krajowego Rejestru Sądowego, NIP 8451958301; REGON 280470190</w:t>
      </w:r>
    </w:p>
    <w:p w14:paraId="3DD5FC8F"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5546BE82"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Mariusz Piasecki – Prezes Zarządu</w:t>
      </w:r>
    </w:p>
    <w:p w14:paraId="160762C9"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(zwaną dalej „Zamawiającym”)</w:t>
      </w:r>
    </w:p>
    <w:p w14:paraId="34657F87"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Fonts w:ascii="Arial" w:hAnsi="Arial" w:cs="Arial"/>
          <w:color w:val="000000" w:themeColor="text1"/>
        </w:rPr>
        <w:t>a</w:t>
      </w:r>
    </w:p>
    <w:p w14:paraId="34DA34F6"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r w:rsidRPr="00F827D5">
        <w:rPr>
          <w:rStyle w:val="Domylnaczcionkaakapitu3"/>
          <w:rFonts w:ascii="Arial" w:hAnsi="Arial" w:cs="Arial"/>
          <w:b/>
          <w:bCs/>
          <w:color w:val="000000" w:themeColor="text1"/>
        </w:rPr>
        <w:t xml:space="preserve">. </w:t>
      </w:r>
      <w:r w:rsidRPr="00F827D5">
        <w:rPr>
          <w:rStyle w:val="Domylnaczcionkaakapitu3"/>
          <w:rFonts w:ascii="Arial" w:hAnsi="Arial" w:cs="Arial"/>
          <w:color w:val="000000" w:themeColor="text1"/>
        </w:rPr>
        <w:t>numer KRS …………..NIP ………………….; REGON ……………….</w:t>
      </w:r>
    </w:p>
    <w:p w14:paraId="322E8FD1"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3F502595"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p>
    <w:p w14:paraId="00BEAB1C"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(zwana dalej „Wykonawcą)</w:t>
      </w:r>
    </w:p>
    <w:p w14:paraId="2DB70CD1" w14:textId="77777777" w:rsidR="00473728" w:rsidRPr="00F827D5" w:rsidRDefault="00473728" w:rsidP="00473728">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u w:val="single"/>
        </w:rPr>
        <w:t>zważywszy, że</w:t>
      </w:r>
      <w:r w:rsidRPr="00F827D5">
        <w:rPr>
          <w:rStyle w:val="Domylnaczcionkaakapitu3"/>
          <w:rFonts w:ascii="Arial" w:hAnsi="Arial" w:cs="Arial"/>
          <w:color w:val="000000" w:themeColor="text1"/>
        </w:rPr>
        <w:t>:</w:t>
      </w:r>
    </w:p>
    <w:p w14:paraId="627377E1" w14:textId="77777777" w:rsidR="00473728" w:rsidRPr="00F827D5" w:rsidRDefault="00473728" w:rsidP="00473728">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 xml:space="preserve">zamawiający przeprowadził postępowanie o udzielenie zamówienia publicznego </w:t>
      </w:r>
      <w:proofErr w:type="spellStart"/>
      <w:r w:rsidRPr="00F827D5">
        <w:rPr>
          <w:rStyle w:val="Domylnaczcionkaakapitu3"/>
          <w:rFonts w:ascii="Arial" w:hAnsi="Arial" w:cs="Arial"/>
          <w:color w:val="000000" w:themeColor="text1"/>
        </w:rPr>
        <w:t>pn</w:t>
      </w:r>
      <w:proofErr w:type="spellEnd"/>
      <w:r w:rsidRPr="00F827D5">
        <w:rPr>
          <w:rStyle w:val="Domylnaczcionkaakapitu3"/>
          <w:rFonts w:ascii="Arial" w:hAnsi="Arial" w:cs="Arial"/>
          <w:color w:val="000000" w:themeColor="text1"/>
        </w:rPr>
        <w:t xml:space="preserve">: </w:t>
      </w:r>
      <w:r w:rsidRPr="00F827D5">
        <w:rPr>
          <w:rStyle w:val="Domylnaczcionkaakapitu3"/>
          <w:rFonts w:ascii="Arial" w:eastAsia="Times New Roman" w:hAnsi="Arial" w:cs="Arial"/>
          <w:color w:val="000000" w:themeColor="text1"/>
          <w:kern w:val="0"/>
          <w:lang w:eastAsia="pl-PL" w:bidi="ar-SA"/>
        </w:rPr>
        <w:t>…………………………………..</w:t>
      </w:r>
      <w:r w:rsidRPr="00F827D5">
        <w:rPr>
          <w:rStyle w:val="Domylnaczcionkaakapitu3"/>
          <w:rFonts w:ascii="Arial" w:hAnsi="Arial" w:cs="Arial"/>
          <w:color w:val="000000" w:themeColor="text1"/>
        </w:rPr>
        <w:t xml:space="preserve"> zgodnie z warunkami określonymi w Specyfikacji Warunków Zamówienia oferta Wykonawcy została jako najkorzystniejsza wybrana przez Zamawiającego, dlatego też Strony niniejszym uzgadniają, co następuje:</w:t>
      </w:r>
    </w:p>
    <w:p w14:paraId="02CAE2CC" w14:textId="77777777" w:rsidR="00473728" w:rsidRPr="00F827D5" w:rsidRDefault="00473728" w:rsidP="00473728">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Następujące dokumenty wymienione poniżej stanowią integralną część Umowy:</w:t>
      </w:r>
    </w:p>
    <w:p w14:paraId="3C6B650E" w14:textId="77777777" w:rsidR="00473728" w:rsidRPr="00F827D5" w:rsidRDefault="00473728" w:rsidP="00473728">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Oferta Wykonawcy</w:t>
      </w:r>
    </w:p>
    <w:p w14:paraId="7F10A5B9" w14:textId="77777777" w:rsidR="00473728" w:rsidRPr="00F827D5" w:rsidRDefault="00473728" w:rsidP="00473728">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Specyfikacja Warunków Zamówienia wraz z załącznikami</w:t>
      </w:r>
    </w:p>
    <w:p w14:paraId="3CB2A0AB" w14:textId="77777777" w:rsidR="00473728" w:rsidRPr="00F827D5" w:rsidRDefault="00473728" w:rsidP="00473728">
      <w:pPr>
        <w:pStyle w:val="NormalnyWeb"/>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Wzajemne prawa i zobowiązania Wykonawcy i Zamawiającego odpowiadać będą ustaleniom przyjętym w umowie.</w:t>
      </w:r>
    </w:p>
    <w:p w14:paraId="2BCAA0B5"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1</w:t>
      </w:r>
    </w:p>
    <w:p w14:paraId="1783F867"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Przedmiot zamówienia</w:t>
      </w:r>
    </w:p>
    <w:p w14:paraId="3CDD472F" w14:textId="77777777" w:rsidR="00473728" w:rsidRPr="00F827D5" w:rsidRDefault="00473728" w:rsidP="00473728">
      <w:pPr>
        <w:pStyle w:val="NormalnyWeb"/>
        <w:numPr>
          <w:ilvl w:val="0"/>
          <w:numId w:val="50"/>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Przedmiotem zamówienia jest: </w:t>
      </w:r>
      <w:r w:rsidRPr="00F827D5">
        <w:rPr>
          <w:rFonts w:ascii="Arial" w:hAnsi="Arial" w:cs="Arial"/>
          <w:color w:val="000000" w:themeColor="text1"/>
        </w:rPr>
        <w:t xml:space="preserve"> </w:t>
      </w:r>
      <w:r w:rsidRPr="00F827D5">
        <w:rPr>
          <w:rFonts w:ascii="Arial" w:hAnsi="Arial" w:cs="Arial"/>
          <w:color w:val="000000" w:themeColor="text1"/>
          <w:kern w:val="0"/>
          <w:lang w:eastAsia="pl-PL" w:bidi="ar-SA"/>
        </w:rPr>
        <w:t>…………………………………………………</w:t>
      </w:r>
    </w:p>
    <w:p w14:paraId="10009FA8" w14:textId="17EFF4FA" w:rsidR="00473728" w:rsidRPr="00F827D5" w:rsidRDefault="00473728" w:rsidP="00473728">
      <w:pPr>
        <w:pStyle w:val="NormalnyWeb"/>
        <w:numPr>
          <w:ilvl w:val="0"/>
          <w:numId w:val="50"/>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Szczegółowy opis przedmiotu zamówienia określony został w </w:t>
      </w:r>
      <w:proofErr w:type="spellStart"/>
      <w:r w:rsidRPr="00F827D5">
        <w:rPr>
          <w:rStyle w:val="Domylnaczcionkaakapitu3"/>
          <w:rFonts w:ascii="Arial" w:hAnsi="Arial" w:cs="Arial"/>
          <w:color w:val="000000" w:themeColor="text1"/>
        </w:rPr>
        <w:t>cz</w:t>
      </w:r>
      <w:proofErr w:type="spellEnd"/>
      <w:r w:rsidRPr="00F827D5">
        <w:rPr>
          <w:rStyle w:val="Domylnaczcionkaakapitu3"/>
          <w:rFonts w:ascii="Arial" w:hAnsi="Arial" w:cs="Arial"/>
          <w:color w:val="000000" w:themeColor="text1"/>
        </w:rPr>
        <w:t xml:space="preserve"> II SWZ – Opis przedmiotu zamówienia część </w:t>
      </w:r>
      <w:r w:rsidR="004E2D2A" w:rsidRPr="00F827D5">
        <w:rPr>
          <w:rStyle w:val="Domylnaczcionkaakapitu3"/>
          <w:rFonts w:ascii="Arial" w:hAnsi="Arial" w:cs="Arial"/>
          <w:color w:val="000000" w:themeColor="text1"/>
        </w:rPr>
        <w:t>3</w:t>
      </w:r>
    </w:p>
    <w:p w14:paraId="02F9B1BF" w14:textId="77777777" w:rsidR="00473728" w:rsidRPr="00F827D5" w:rsidRDefault="00473728" w:rsidP="00473728">
      <w:pPr>
        <w:pStyle w:val="NormalnyWeb"/>
        <w:numPr>
          <w:ilvl w:val="0"/>
          <w:numId w:val="50"/>
        </w:numPr>
        <w:spacing w:before="0" w:after="0" w:line="360" w:lineRule="auto"/>
        <w:rPr>
          <w:rStyle w:val="Domylnaczcionkaakapitu3"/>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Wykonawca zobowiązuje się do wykonania przedmiotu zamówienia zgodnie z wymaganiami zamawiającego zawartymi w SWZ ww. postępowania przetargowego </w:t>
      </w:r>
      <w:r w:rsidRPr="00F827D5">
        <w:rPr>
          <w:rStyle w:val="Domylnaczcionkaakapitu3"/>
          <w:rFonts w:ascii="Arial" w:hAnsi="Arial" w:cs="Arial"/>
          <w:color w:val="000000" w:themeColor="text1"/>
        </w:rPr>
        <w:lastRenderedPageBreak/>
        <w:t>stanowiącego załącznik do niniejszej umowy i będącego jej integralną częścią, normami  i obowiązującymi przepisami prawa.</w:t>
      </w:r>
    </w:p>
    <w:p w14:paraId="4024AB54"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59CD7F2C"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2</w:t>
      </w:r>
    </w:p>
    <w:p w14:paraId="3B949AAB"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Wynagrodzenie</w:t>
      </w:r>
    </w:p>
    <w:p w14:paraId="4EFE6A3C" w14:textId="77777777" w:rsidR="00473728" w:rsidRPr="00F827D5" w:rsidRDefault="00473728" w:rsidP="00473728">
      <w:pPr>
        <w:pStyle w:val="Textbody"/>
        <w:numPr>
          <w:ilvl w:val="0"/>
          <w:numId w:val="51"/>
        </w:numPr>
        <w:suppressAutoHyphens/>
        <w:spacing w:after="0" w:line="360" w:lineRule="auto"/>
        <w:rPr>
          <w:i/>
          <w:iCs/>
          <w:color w:val="000000" w:themeColor="text1"/>
        </w:rPr>
      </w:pPr>
      <w:r w:rsidRPr="00F827D5">
        <w:rPr>
          <w:rFonts w:ascii="Arial" w:hAnsi="Arial" w:cs="Arial"/>
          <w:color w:val="000000" w:themeColor="text1"/>
        </w:rPr>
        <w:t>Wynagrodzenie Wykonawcy za prawidłowe wykonanie całego przedmiotu umowy</w:t>
      </w:r>
      <w:r w:rsidRPr="00F827D5">
        <w:rPr>
          <w:rFonts w:ascii="Arial" w:hAnsi="Arial" w:cs="Arial"/>
          <w:color w:val="000000" w:themeColor="text1"/>
          <w:u w:val="single"/>
        </w:rPr>
        <w:t xml:space="preserve"> </w:t>
      </w:r>
      <w:r w:rsidRPr="00F827D5">
        <w:rPr>
          <w:rFonts w:ascii="Arial" w:hAnsi="Arial" w:cs="Arial"/>
          <w:color w:val="000000" w:themeColor="text1"/>
        </w:rPr>
        <w:t>ustalone zostało na kwotę brutto: …….........……zł.</w:t>
      </w:r>
    </w:p>
    <w:p w14:paraId="113E7104" w14:textId="77777777" w:rsidR="00473728" w:rsidRPr="00F827D5" w:rsidRDefault="00473728" w:rsidP="00473728">
      <w:pPr>
        <w:pStyle w:val="NormalnyWeb"/>
        <w:numPr>
          <w:ilvl w:val="0"/>
          <w:numId w:val="51"/>
        </w:numPr>
        <w:spacing w:before="0" w:after="0" w:line="360" w:lineRule="auto"/>
        <w:rPr>
          <w:rFonts w:ascii="Arial" w:hAnsi="Arial" w:cs="Arial"/>
          <w:color w:val="000000" w:themeColor="text1"/>
        </w:rPr>
      </w:pPr>
      <w:r w:rsidRPr="00F827D5">
        <w:rPr>
          <w:rFonts w:ascii="Arial" w:hAnsi="Arial" w:cs="Arial"/>
          <w:color w:val="000000" w:themeColor="text1"/>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F827D5">
        <w:rPr>
          <w:rFonts w:ascii="Arial" w:hAnsi="Arial" w:cs="Arial"/>
          <w:color w:val="000000" w:themeColor="text1"/>
        </w:rPr>
        <w:t>ryzykami</w:t>
      </w:r>
      <w:proofErr w:type="spellEnd"/>
      <w:r w:rsidRPr="00F827D5">
        <w:rPr>
          <w:rFonts w:ascii="Arial" w:hAnsi="Arial" w:cs="Arial"/>
          <w:color w:val="000000" w:themeColor="text1"/>
        </w:rPr>
        <w:t xml:space="preserve"> związanymi ze specyfiką przedmiotu umowy.</w:t>
      </w:r>
    </w:p>
    <w:p w14:paraId="23826B8A" w14:textId="7E2C127E" w:rsidR="00473728" w:rsidRPr="00F827D5" w:rsidRDefault="00473728" w:rsidP="00473728">
      <w:pPr>
        <w:pStyle w:val="Textbody"/>
        <w:numPr>
          <w:ilvl w:val="0"/>
          <w:numId w:val="51"/>
        </w:numPr>
        <w:suppressAutoHyphens/>
        <w:spacing w:after="0" w:line="360" w:lineRule="auto"/>
        <w:rPr>
          <w:color w:val="000000" w:themeColor="text1"/>
        </w:rPr>
      </w:pPr>
      <w:r w:rsidRPr="00F827D5">
        <w:rPr>
          <w:rFonts w:ascii="Arial" w:hAnsi="Arial" w:cs="Arial"/>
          <w:color w:val="000000" w:themeColor="text1"/>
        </w:rPr>
        <w:t>Strony zgodnie ustalają, że termin płatności za wykonanie przedmiotu umowy wynosi 14 dni od dnia dostarczenia Zamawiającemu prawidłowej pod względem księgowym faktury VAT, którą Wykonawca może wystawić dopiero po prawidłowym wykonaniu zamówienia, tj. dostawie opon wraz z dokumentami potwierdzającymi spełnianie wymaganych przez Zamawiającego parametrów i podpisaniu przez obie strony protokołu dostawy bez uwag i zastrzeżeń.</w:t>
      </w:r>
    </w:p>
    <w:p w14:paraId="5D6452BD" w14:textId="77777777" w:rsidR="00473728" w:rsidRPr="00F827D5" w:rsidRDefault="00473728" w:rsidP="00473728">
      <w:pPr>
        <w:pStyle w:val="NormalnyWeb"/>
        <w:numPr>
          <w:ilvl w:val="0"/>
          <w:numId w:val="51"/>
        </w:numPr>
        <w:spacing w:before="0" w:after="0" w:line="360" w:lineRule="auto"/>
        <w:rPr>
          <w:color w:val="000000" w:themeColor="text1"/>
        </w:rPr>
      </w:pPr>
      <w:r w:rsidRPr="00F827D5">
        <w:rPr>
          <w:rStyle w:val="Domylnaczcionkaakapitu3"/>
          <w:rFonts w:ascii="Arial" w:hAnsi="Arial" w:cs="Arial"/>
          <w:color w:val="000000" w:themeColor="text1"/>
        </w:rPr>
        <w:t>Zapłata wynagrodzenia, o którym mowa w ust. 1 umowy, nastąpi przelewem na rachunek bankowy Wykonawcy: …........................................................................</w:t>
      </w:r>
    </w:p>
    <w:p w14:paraId="6CC7130B" w14:textId="77777777" w:rsidR="00473728" w:rsidRPr="00F827D5" w:rsidRDefault="00473728" w:rsidP="00473728">
      <w:pPr>
        <w:pStyle w:val="NormalnyWeb"/>
        <w:numPr>
          <w:ilvl w:val="0"/>
          <w:numId w:val="51"/>
        </w:numPr>
        <w:spacing w:before="0" w:after="0" w:line="360" w:lineRule="auto"/>
        <w:rPr>
          <w:color w:val="000000" w:themeColor="text1"/>
        </w:rPr>
      </w:pPr>
      <w:r w:rsidRPr="00F827D5">
        <w:rPr>
          <w:rStyle w:val="Domylnaczcionkaakapitu3"/>
          <w:rFonts w:ascii="Arial" w:hAnsi="Arial" w:cs="Arial"/>
          <w:color w:val="000000" w:themeColor="text1"/>
        </w:rPr>
        <w:t>Za dzień zapłaty uznaje się dzień obciążenia rachunku bankowego Zamawiającego.</w:t>
      </w:r>
    </w:p>
    <w:p w14:paraId="2C328CE6" w14:textId="77777777" w:rsidR="00473728" w:rsidRPr="00F827D5" w:rsidRDefault="00473728" w:rsidP="00473728">
      <w:pPr>
        <w:pStyle w:val="NormalnyWeb"/>
        <w:spacing w:before="0" w:after="0" w:line="360" w:lineRule="auto"/>
        <w:jc w:val="center"/>
        <w:rPr>
          <w:rStyle w:val="Domylnaczcionkaakapitu3"/>
          <w:rFonts w:ascii="Arial" w:hAnsi="Arial" w:cs="Arial"/>
          <w:color w:val="000000" w:themeColor="text1"/>
        </w:rPr>
      </w:pPr>
    </w:p>
    <w:p w14:paraId="2A542FCB"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3</w:t>
      </w:r>
      <w:r w:rsidRPr="00F827D5">
        <w:rPr>
          <w:rStyle w:val="Domylnaczcionkaakapitu3"/>
          <w:rFonts w:ascii="Arial" w:hAnsi="Arial" w:cs="Arial"/>
          <w:color w:val="000000" w:themeColor="text1"/>
        </w:rPr>
        <w:br/>
        <w:t>Termin realizacji zamówienia</w:t>
      </w:r>
    </w:p>
    <w:p w14:paraId="7ABA4939" w14:textId="77777777" w:rsidR="00473728" w:rsidRPr="00F827D5" w:rsidRDefault="00473728" w:rsidP="00473728">
      <w:pPr>
        <w:pStyle w:val="NormalnyWeb"/>
        <w:numPr>
          <w:ilvl w:val="0"/>
          <w:numId w:val="52"/>
        </w:numPr>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Termin wykonania zamówienia: </w:t>
      </w:r>
      <w:r w:rsidRPr="00F827D5">
        <w:rPr>
          <w:rFonts w:ascii="Arial" w:hAnsi="Arial" w:cs="Arial"/>
          <w:color w:val="000000" w:themeColor="text1"/>
        </w:rPr>
        <w:t>do 14 dni od dnia podpisania umowy.</w:t>
      </w:r>
    </w:p>
    <w:p w14:paraId="5797FEAD" w14:textId="77777777" w:rsidR="00473728" w:rsidRPr="00F827D5" w:rsidRDefault="00473728" w:rsidP="00473728">
      <w:pPr>
        <w:pStyle w:val="NormalnyWeb"/>
        <w:spacing w:before="0" w:after="0" w:line="360" w:lineRule="auto"/>
        <w:ind w:left="720"/>
        <w:rPr>
          <w:rStyle w:val="Domylnaczcionkaakapitu3"/>
          <w:rFonts w:ascii="Arial" w:hAnsi="Arial" w:cs="Arial"/>
          <w:color w:val="000000" w:themeColor="text1"/>
        </w:rPr>
      </w:pPr>
    </w:p>
    <w:p w14:paraId="7D120D22"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4</w:t>
      </w:r>
    </w:p>
    <w:p w14:paraId="388ECCD6"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Zobowiązania stron</w:t>
      </w:r>
    </w:p>
    <w:p w14:paraId="5954EE67"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t>Wykonawca ponosi pełną odpowiedzialność względem Zamawiającego za jakość, terminowość oraz kompletność dostawy objętej przedmiotem umowy.</w:t>
      </w:r>
    </w:p>
    <w:p w14:paraId="2A4ADC42"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t>Wykonawca zapewni Zamawiającemu, na każdym etapie wykonania umowy, pełen zasób informacji dotyczących przedmiotu umowy.</w:t>
      </w:r>
    </w:p>
    <w:p w14:paraId="14F0869A"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Wykonawca zobowiązany jest wypełnić wszystkie zobowiązania zgodnie z niniejszą umową wraz z jej załącznikami oraz przepisami prawa.</w:t>
      </w:r>
    </w:p>
    <w:p w14:paraId="6A688561" w14:textId="77777777" w:rsidR="00473728" w:rsidRPr="00F827D5" w:rsidRDefault="00473728" w:rsidP="00473728">
      <w:pPr>
        <w:pStyle w:val="Textbody"/>
        <w:numPr>
          <w:ilvl w:val="0"/>
          <w:numId w:val="53"/>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Wykonawca może zlecić prace związane z wykonaniem przedmiotu umowy Podwykonawcy/Podwykonawcom w zakresie wskazanym w jego ofercie przetargowej. Wykonawca ponosi pełną odpowiedzialność za działania lub zaniechania Podwykonawcy jak za własne działanie.</w:t>
      </w:r>
    </w:p>
    <w:p w14:paraId="46D1C65C" w14:textId="77777777" w:rsidR="00473728" w:rsidRPr="00F827D5" w:rsidRDefault="00473728" w:rsidP="00473728">
      <w:pPr>
        <w:pStyle w:val="Textbody"/>
        <w:numPr>
          <w:ilvl w:val="0"/>
          <w:numId w:val="53"/>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 xml:space="preserve">Powierzenie wykonania części usługi podwykonawcom nie zwalnia Wykonawcy z odpowiedzialności za należyte wykonanie tego zamówienia. </w:t>
      </w:r>
    </w:p>
    <w:p w14:paraId="78B39561" w14:textId="77777777" w:rsidR="00473728" w:rsidRPr="00F827D5" w:rsidRDefault="00473728" w:rsidP="00473728">
      <w:pPr>
        <w:pStyle w:val="NormalnyWeb"/>
        <w:numPr>
          <w:ilvl w:val="0"/>
          <w:numId w:val="53"/>
        </w:numPr>
        <w:spacing w:before="0" w:after="0" w:line="360" w:lineRule="auto"/>
        <w:rPr>
          <w:color w:val="000000" w:themeColor="text1"/>
        </w:rPr>
      </w:pPr>
      <w:r w:rsidRPr="00F827D5">
        <w:rPr>
          <w:rStyle w:val="StrongEmphasis"/>
          <w:rFonts w:ascii="Arial" w:hAnsi="Arial" w:cs="Arial"/>
          <w:b w:val="0"/>
          <w:bCs w:val="0"/>
          <w:color w:val="000000" w:themeColor="text1"/>
        </w:rPr>
        <w:t>Wykonawca może, za zgodą zamawiającego wskazać nowych podwykonawców, innych niż wskazani w ofercie. Zmiana podwykonawcy nie stanowi zmiany umowy.</w:t>
      </w:r>
    </w:p>
    <w:p w14:paraId="1C76A1E7" w14:textId="77777777" w:rsidR="00473728" w:rsidRPr="00F827D5" w:rsidRDefault="00473728" w:rsidP="00473728">
      <w:pPr>
        <w:pStyle w:val="NormalnyWeb"/>
        <w:numPr>
          <w:ilvl w:val="0"/>
          <w:numId w:val="53"/>
        </w:numPr>
        <w:spacing w:before="0" w:after="0" w:line="360" w:lineRule="auto"/>
        <w:rPr>
          <w:rFonts w:ascii="Arial" w:hAnsi="Arial" w:cs="Arial"/>
          <w:color w:val="000000" w:themeColor="text1"/>
        </w:rPr>
      </w:pPr>
      <w:r w:rsidRPr="00F827D5">
        <w:rPr>
          <w:rFonts w:ascii="Arial" w:hAnsi="Arial" w:cs="Arial"/>
          <w:color w:val="000000" w:themeColor="text1"/>
        </w:rPr>
        <w:t>Wykonawca może zrezygnować z podwykonawstwa, co nie stanowi zmiany umowy.</w:t>
      </w:r>
    </w:p>
    <w:p w14:paraId="0E2DD18B" w14:textId="77777777" w:rsidR="00473728" w:rsidRPr="00F827D5" w:rsidRDefault="00473728" w:rsidP="00473728">
      <w:pPr>
        <w:pStyle w:val="NormalnyWeb"/>
        <w:numPr>
          <w:ilvl w:val="0"/>
          <w:numId w:val="53"/>
        </w:numPr>
        <w:spacing w:before="0" w:after="0" w:line="360" w:lineRule="auto"/>
        <w:rPr>
          <w:color w:val="000000" w:themeColor="text1"/>
        </w:rPr>
      </w:pPr>
      <w:r w:rsidRPr="00F827D5">
        <w:rPr>
          <w:rStyle w:val="StrongEmphasis"/>
          <w:rFonts w:ascii="Arial" w:hAnsi="Arial" w:cs="Arial"/>
          <w:b w:val="0"/>
          <w:bCs w:val="0"/>
          <w:color w:val="000000" w:themeColor="text1"/>
        </w:rPr>
        <w:t>Wykonawca zapewni Zamawiającemu, na każdym etapie wykonania umowy, pełen zasób informacji dotyczących przedmiotu umowy.</w:t>
      </w:r>
    </w:p>
    <w:p w14:paraId="0ECC84EF" w14:textId="77777777" w:rsidR="00473728" w:rsidRPr="00F827D5" w:rsidRDefault="00473728" w:rsidP="00473728">
      <w:pPr>
        <w:pStyle w:val="Textbody"/>
        <w:spacing w:after="0" w:line="360" w:lineRule="auto"/>
        <w:ind w:left="720"/>
        <w:jc w:val="center"/>
        <w:rPr>
          <w:rFonts w:ascii="Arial" w:hAnsi="Arial" w:cs="Arial"/>
          <w:color w:val="000000" w:themeColor="text1"/>
        </w:rPr>
      </w:pPr>
    </w:p>
    <w:p w14:paraId="57148A95" w14:textId="77777777" w:rsidR="00473728" w:rsidRPr="00F827D5" w:rsidRDefault="00473728" w:rsidP="00473728">
      <w:pPr>
        <w:pStyle w:val="Textbody"/>
        <w:spacing w:after="0" w:line="360" w:lineRule="auto"/>
        <w:jc w:val="center"/>
        <w:rPr>
          <w:color w:val="000000" w:themeColor="text1"/>
        </w:rPr>
      </w:pPr>
      <w:r w:rsidRPr="00F827D5">
        <w:rPr>
          <w:rFonts w:ascii="Arial" w:hAnsi="Arial" w:cs="Arial"/>
          <w:color w:val="000000" w:themeColor="text1"/>
        </w:rPr>
        <w:t>§ 5</w:t>
      </w:r>
    </w:p>
    <w:p w14:paraId="4A155417"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Kontrola i odbiór usługi</w:t>
      </w:r>
    </w:p>
    <w:p w14:paraId="2F47C7A7" w14:textId="77777777" w:rsidR="00473728" w:rsidRPr="00F827D5" w:rsidRDefault="00473728" w:rsidP="00473728">
      <w:pPr>
        <w:pStyle w:val="NormalnyWeb"/>
        <w:numPr>
          <w:ilvl w:val="0"/>
          <w:numId w:val="54"/>
        </w:numPr>
        <w:spacing w:before="0" w:after="0" w:line="360" w:lineRule="auto"/>
        <w:rPr>
          <w:rFonts w:ascii="Arial" w:hAnsi="Arial" w:cs="Arial"/>
          <w:color w:val="000000" w:themeColor="text1"/>
        </w:rPr>
      </w:pPr>
      <w:r w:rsidRPr="00F827D5">
        <w:rPr>
          <w:rFonts w:ascii="Arial" w:hAnsi="Arial" w:cs="Arial"/>
          <w:color w:val="000000" w:themeColor="text1"/>
        </w:rPr>
        <w:t>Stwierdzone nieprawidłowości w należytym wykonaniu przez Wykonawcę przedmiotu zamówienia, zgłaszane będą Wykonawcy przez Zamawiającego e-mail (na adres: …………………..@.......................), a Wykonawca, każdorazowo będzie zobowiązany do ich natychmiastowego usunięcia (nie dłużej niż w terminie 3 dni od zgłoszenia). Usunięcie skutków nieprawidłowego wykonania przedmiotu umowy nie uchyla prawa Zamawiającego do zastosowania przepisów § 8. W przypadku nie usunięcia przez Wykonawcę skutków nienależytego wykonania przedmiotu umowy, Zamawiający zastrzega sobie prawo rozwiązania umowy z winy Wykonawcy i naliczenia mu kar umownych.</w:t>
      </w:r>
    </w:p>
    <w:p w14:paraId="6FC32E94" w14:textId="77777777" w:rsidR="00473728" w:rsidRPr="00F827D5" w:rsidRDefault="00473728" w:rsidP="00473728">
      <w:pPr>
        <w:pStyle w:val="Textbody"/>
        <w:numPr>
          <w:ilvl w:val="0"/>
          <w:numId w:val="54"/>
        </w:numPr>
        <w:suppressAutoHyphens/>
        <w:spacing w:after="0" w:line="360" w:lineRule="auto"/>
        <w:rPr>
          <w:rFonts w:ascii="Arial" w:hAnsi="Arial" w:cs="Arial"/>
          <w:color w:val="000000" w:themeColor="text1"/>
        </w:rPr>
      </w:pPr>
      <w:r w:rsidRPr="00F827D5">
        <w:rPr>
          <w:rFonts w:ascii="Arial" w:hAnsi="Arial" w:cs="Arial"/>
          <w:color w:val="000000" w:themeColor="text1"/>
        </w:rPr>
        <w:t>Potwierdzeniem wykonania zamówienia  jest protokół dostawy. Protokół dostawy podpisany bez uwag i zastrzeżeń stanowi podstawę do wystawienia faktury przez Wykonawcę zgodnie z przepisami niniejszej umowy.</w:t>
      </w:r>
    </w:p>
    <w:p w14:paraId="2DDEC699" w14:textId="77777777" w:rsidR="00473728" w:rsidRPr="00F827D5" w:rsidRDefault="00473728" w:rsidP="00473728">
      <w:pPr>
        <w:pStyle w:val="Textbody"/>
        <w:suppressAutoHyphens/>
        <w:spacing w:after="0" w:line="360" w:lineRule="auto"/>
        <w:ind w:left="720"/>
        <w:rPr>
          <w:rFonts w:ascii="Arial" w:hAnsi="Arial" w:cs="Arial"/>
          <w:color w:val="000000" w:themeColor="text1"/>
        </w:rPr>
      </w:pPr>
    </w:p>
    <w:p w14:paraId="5675A589" w14:textId="77777777" w:rsidR="00473728" w:rsidRPr="00F827D5" w:rsidRDefault="00473728" w:rsidP="00473728">
      <w:pPr>
        <w:pStyle w:val="Textbody"/>
        <w:suppressAutoHyphens/>
        <w:spacing w:after="0" w:line="360" w:lineRule="auto"/>
        <w:ind w:left="360"/>
        <w:jc w:val="center"/>
        <w:rPr>
          <w:rFonts w:ascii="Arial" w:hAnsi="Arial" w:cs="Arial"/>
          <w:color w:val="000000" w:themeColor="text1"/>
        </w:rPr>
      </w:pPr>
      <w:r w:rsidRPr="00F827D5">
        <w:rPr>
          <w:rFonts w:ascii="Arial" w:hAnsi="Arial" w:cs="Arial"/>
          <w:color w:val="000000" w:themeColor="text1"/>
        </w:rPr>
        <w:t>§ 6</w:t>
      </w:r>
    </w:p>
    <w:p w14:paraId="7A5C5D52"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Wspólna realizacja umowy</w:t>
      </w:r>
    </w:p>
    <w:p w14:paraId="6B95EA51"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Wykonawcy realizujący wspólnie Umowę wyznaczają niniejszym spośród siebie Lidera (pełnomocnika) upoważnionego do ………………………………………….</w:t>
      </w:r>
    </w:p>
    <w:p w14:paraId="714B1AE9"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t>Liderem (pełnomocnikiem), o którym mowa w ust. 1 będzie: ….................................</w:t>
      </w:r>
    </w:p>
    <w:p w14:paraId="695455A7"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t>Postanowienia Umowy dotyczące Wykonawcy stosuje się odpowiednio do Wykonawców realizujących wspólnie Umowę (odpowiedzialność solidarna).</w:t>
      </w:r>
    </w:p>
    <w:p w14:paraId="6366CEFE" w14:textId="77777777" w:rsidR="004E2D2A" w:rsidRPr="00F827D5" w:rsidRDefault="004E2D2A" w:rsidP="004E2D2A">
      <w:pPr>
        <w:pStyle w:val="NormalnyWeb"/>
        <w:numPr>
          <w:ilvl w:val="0"/>
          <w:numId w:val="62"/>
        </w:numPr>
        <w:spacing w:before="0" w:after="0" w:line="360" w:lineRule="auto"/>
        <w:rPr>
          <w:rFonts w:ascii="Arial" w:hAnsi="Arial" w:cs="Arial"/>
          <w:color w:val="000000" w:themeColor="text1"/>
        </w:rPr>
      </w:pPr>
      <w:r w:rsidRPr="00F827D5">
        <w:rPr>
          <w:rFonts w:ascii="Arial" w:hAnsi="Arial" w:cs="Arial"/>
          <w:color w:val="000000" w:themeColor="text1"/>
        </w:rPr>
        <w:t>Przed zawarciem Umowy Wykonawcy realizujący wspólnie Umowę przedłożą Zamawiającemu kopię umowy określającej zakres obowiązków każdego z Wykonawców względem siebie przy realizacji niniejszej Umowy.</w:t>
      </w:r>
    </w:p>
    <w:p w14:paraId="27F2AF41" w14:textId="77777777" w:rsidR="00473728" w:rsidRPr="00F827D5" w:rsidRDefault="00473728" w:rsidP="00473728">
      <w:pPr>
        <w:pStyle w:val="NormalnyWeb"/>
        <w:spacing w:before="0" w:after="0" w:line="360" w:lineRule="auto"/>
        <w:ind w:left="360"/>
        <w:jc w:val="center"/>
        <w:rPr>
          <w:rFonts w:ascii="Arial" w:hAnsi="Arial" w:cs="Arial"/>
          <w:color w:val="000000" w:themeColor="text1"/>
        </w:rPr>
      </w:pPr>
    </w:p>
    <w:p w14:paraId="243A06F0" w14:textId="77777777" w:rsidR="00473728" w:rsidRPr="00F827D5" w:rsidRDefault="00473728" w:rsidP="00473728">
      <w:pPr>
        <w:pStyle w:val="NormalnyWeb"/>
        <w:spacing w:before="0" w:after="0" w:line="360" w:lineRule="auto"/>
        <w:ind w:left="360"/>
        <w:jc w:val="center"/>
        <w:rPr>
          <w:rFonts w:ascii="Arial" w:hAnsi="Arial" w:cs="Arial"/>
          <w:color w:val="000000" w:themeColor="text1"/>
        </w:rPr>
      </w:pPr>
      <w:r w:rsidRPr="00F827D5">
        <w:rPr>
          <w:rFonts w:ascii="Arial" w:hAnsi="Arial" w:cs="Arial"/>
          <w:color w:val="000000" w:themeColor="text1"/>
        </w:rPr>
        <w:t>§ 7</w:t>
      </w:r>
    </w:p>
    <w:p w14:paraId="6128F31C" w14:textId="77777777" w:rsidR="00473728" w:rsidRPr="00F827D5" w:rsidRDefault="00473728" w:rsidP="00473728">
      <w:pPr>
        <w:pStyle w:val="Tekstpodstawowy"/>
        <w:suppressAutoHyphens/>
        <w:autoSpaceDE w:val="0"/>
        <w:spacing w:after="0" w:line="360" w:lineRule="auto"/>
        <w:jc w:val="center"/>
        <w:rPr>
          <w:color w:val="000000" w:themeColor="text1"/>
        </w:rPr>
      </w:pPr>
      <w:r w:rsidRPr="00F827D5">
        <w:rPr>
          <w:rStyle w:val="Domylnaczcionkaakapitu3"/>
          <w:rFonts w:ascii="Arial" w:hAnsi="Arial" w:cs="Arial"/>
          <w:color w:val="000000" w:themeColor="text1"/>
        </w:rPr>
        <w:t>Gwarancja</w:t>
      </w:r>
    </w:p>
    <w:p w14:paraId="7B0375C6" w14:textId="77777777" w:rsidR="00473728" w:rsidRPr="00F827D5" w:rsidRDefault="00473728" w:rsidP="00473728">
      <w:pPr>
        <w:pStyle w:val="Standard"/>
        <w:numPr>
          <w:ilvl w:val="0"/>
          <w:numId w:val="56"/>
        </w:numPr>
        <w:suppressAutoHyphens/>
        <w:autoSpaceDE w:val="0"/>
        <w:spacing w:line="360" w:lineRule="auto"/>
        <w:rPr>
          <w:rFonts w:ascii="Arial" w:hAnsi="Arial" w:cs="Arial"/>
          <w:color w:val="000000" w:themeColor="text1"/>
        </w:rPr>
      </w:pPr>
      <w:r w:rsidRPr="00F827D5">
        <w:rPr>
          <w:rFonts w:ascii="Arial" w:eastAsia="Times New Roman" w:hAnsi="Arial" w:cs="Arial"/>
          <w:color w:val="000000" w:themeColor="text1"/>
          <w:lang w:bidi="ar-SA"/>
        </w:rPr>
        <w:t xml:space="preserve">Wykonawca udziela </w:t>
      </w:r>
      <w:r w:rsidRPr="00F827D5">
        <w:rPr>
          <w:rFonts w:ascii="Arial" w:eastAsia="Times New Roman" w:hAnsi="Arial" w:cs="Arial"/>
          <w:b/>
          <w:bCs/>
          <w:color w:val="000000" w:themeColor="text1"/>
          <w:lang w:bidi="ar-SA"/>
        </w:rPr>
        <w:t xml:space="preserve">24-miesięcznej </w:t>
      </w:r>
      <w:r w:rsidRPr="00F827D5">
        <w:rPr>
          <w:rFonts w:ascii="Arial" w:eastAsia="Times New Roman" w:hAnsi="Arial" w:cs="Arial"/>
          <w:color w:val="000000" w:themeColor="text1"/>
          <w:lang w:bidi="ar-SA"/>
        </w:rPr>
        <w:t>gwarancji na przedmiot umowy licząc od dnia podpisania przez obie strony protokołu odbioru bez uwag i zastrzeżeń.</w:t>
      </w:r>
    </w:p>
    <w:p w14:paraId="4ECA2FC1"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3D96DEA6"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8</w:t>
      </w:r>
    </w:p>
    <w:p w14:paraId="5FE8507B"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Kary umowne</w:t>
      </w:r>
    </w:p>
    <w:p w14:paraId="6E647824" w14:textId="77777777" w:rsidR="00473728" w:rsidRPr="00F827D5" w:rsidRDefault="00473728" w:rsidP="00473728">
      <w:pPr>
        <w:pStyle w:val="NormalnyWeb"/>
        <w:numPr>
          <w:ilvl w:val="0"/>
          <w:numId w:val="57"/>
        </w:numPr>
        <w:spacing w:before="0" w:after="0" w:line="360" w:lineRule="auto"/>
        <w:rPr>
          <w:rFonts w:ascii="Arial" w:hAnsi="Arial" w:cs="Arial"/>
          <w:color w:val="000000" w:themeColor="text1"/>
        </w:rPr>
      </w:pPr>
      <w:r w:rsidRPr="00F827D5">
        <w:rPr>
          <w:rFonts w:ascii="Arial" w:hAnsi="Arial" w:cs="Arial"/>
          <w:color w:val="000000" w:themeColor="text1"/>
        </w:rPr>
        <w:t>Strony umowy postanawiają, że obowiązującą je formą odszkodowania, za nienależyte wykonanie umowy lub jej niewykonanie, są kary umowne z następujących tytułów i w wysokościach:</w:t>
      </w:r>
    </w:p>
    <w:p w14:paraId="1F61E7C7" w14:textId="77777777" w:rsidR="00473728" w:rsidRPr="00F827D5" w:rsidRDefault="00473728" w:rsidP="00473728">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a) za odstąpienie od umowy lub jej rozwiązanie bez wypowiedzenia z winy jednej ze stron, drugiej stronie przysługuje prawo do naliczenia kary umownej w wysokości </w:t>
      </w:r>
      <w:r w:rsidRPr="00F827D5">
        <w:rPr>
          <w:rStyle w:val="Domylnaczcionkaakapitu3"/>
          <w:rFonts w:ascii="Arial" w:hAnsi="Arial" w:cs="Arial"/>
          <w:color w:val="000000" w:themeColor="text1"/>
        </w:rPr>
        <w:t>10% wynagrodzenia brutto</w:t>
      </w:r>
      <w:r w:rsidRPr="00F827D5">
        <w:rPr>
          <w:rFonts w:ascii="Arial" w:hAnsi="Arial" w:cs="Arial"/>
          <w:color w:val="000000" w:themeColor="text1"/>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0A0589F3" w14:textId="5AA1D904" w:rsidR="00473728" w:rsidRPr="00F827D5" w:rsidRDefault="00473728" w:rsidP="00473728">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b) Wykonawca zapłaci Zamawiającemu na jego pisemne żądanie karę umowną w wysokości 0,4% </w:t>
      </w:r>
      <w:r w:rsidRPr="00F827D5">
        <w:rPr>
          <w:rStyle w:val="Domylnaczcionkaakapitu3"/>
          <w:rFonts w:ascii="Arial" w:hAnsi="Arial" w:cs="Arial"/>
          <w:color w:val="000000" w:themeColor="text1"/>
        </w:rPr>
        <w:t xml:space="preserve">wartości brutto niewykonanej w ustalonym terminie dostawy, </w:t>
      </w:r>
      <w:r w:rsidRPr="00F827D5">
        <w:rPr>
          <w:rFonts w:ascii="Arial" w:hAnsi="Arial" w:cs="Arial"/>
          <w:color w:val="000000" w:themeColor="text1"/>
        </w:rPr>
        <w:t xml:space="preserve">za każdy dzień zwłoki po terminie dostawy </w:t>
      </w:r>
      <w:r w:rsidR="004E2D2A" w:rsidRPr="00F827D5">
        <w:rPr>
          <w:rFonts w:ascii="Arial" w:hAnsi="Arial" w:cs="Arial"/>
          <w:color w:val="000000" w:themeColor="text1"/>
        </w:rPr>
        <w:t>określonym w niniejszej umowie.</w:t>
      </w:r>
    </w:p>
    <w:p w14:paraId="70C183CF" w14:textId="713A410A" w:rsidR="00473728" w:rsidRPr="00F827D5" w:rsidRDefault="00473728" w:rsidP="004E2D2A">
      <w:pPr>
        <w:pStyle w:val="NormalnyWeb"/>
        <w:numPr>
          <w:ilvl w:val="0"/>
          <w:numId w:val="57"/>
        </w:numPr>
        <w:spacing w:before="0" w:after="0" w:line="360" w:lineRule="auto"/>
        <w:rPr>
          <w:rFonts w:ascii="Arial" w:hAnsi="Arial" w:cs="Arial"/>
          <w:color w:val="000000" w:themeColor="text1"/>
        </w:rPr>
      </w:pPr>
      <w:r w:rsidRPr="00F827D5">
        <w:rPr>
          <w:rFonts w:ascii="Arial" w:hAnsi="Arial" w:cs="Arial"/>
          <w:color w:val="000000" w:themeColor="text1"/>
        </w:rPr>
        <w:t>Wartość sumy kar umownych naliczonych w przypadku każdorazowego zaistnienia zdarzenia określonego w § 8 ust. 1 lit. b nie może przekroczyć 10% wynagrodzenia brutto określonego w § 2 ust. 1 niniejszej umowy.</w:t>
      </w:r>
    </w:p>
    <w:p w14:paraId="4AEA9B94" w14:textId="77777777" w:rsidR="00473728" w:rsidRPr="00F827D5" w:rsidRDefault="00473728" w:rsidP="00473728">
      <w:pPr>
        <w:pStyle w:val="NormalnyWeb"/>
        <w:numPr>
          <w:ilvl w:val="0"/>
          <w:numId w:val="57"/>
        </w:numPr>
        <w:spacing w:before="0" w:after="0" w:line="360" w:lineRule="auto"/>
        <w:ind w:left="0"/>
        <w:rPr>
          <w:rFonts w:ascii="Arial" w:hAnsi="Arial" w:cs="Arial"/>
          <w:color w:val="000000" w:themeColor="text1"/>
        </w:rPr>
      </w:pPr>
      <w:r w:rsidRPr="00F827D5">
        <w:rPr>
          <w:rFonts w:ascii="Arial" w:hAnsi="Arial" w:cs="Arial"/>
          <w:color w:val="000000" w:themeColor="text1"/>
        </w:rPr>
        <w:lastRenderedPageBreak/>
        <w:t xml:space="preserve">Naliczenie kary umownej nie zwalnia Wykonawcy z obowiązku wykonania umowy. </w:t>
      </w:r>
    </w:p>
    <w:p w14:paraId="255F4E84" w14:textId="77777777" w:rsidR="00473728" w:rsidRPr="00F827D5" w:rsidRDefault="00473728" w:rsidP="00473728">
      <w:pPr>
        <w:pStyle w:val="NormalnyWeb"/>
        <w:numPr>
          <w:ilvl w:val="0"/>
          <w:numId w:val="57"/>
        </w:numPr>
        <w:spacing w:before="0" w:after="0" w:line="360" w:lineRule="auto"/>
        <w:ind w:left="0"/>
        <w:rPr>
          <w:rFonts w:ascii="Arial" w:hAnsi="Arial" w:cs="Arial"/>
          <w:color w:val="000000" w:themeColor="text1"/>
        </w:rPr>
      </w:pPr>
      <w:r w:rsidRPr="00F827D5">
        <w:rPr>
          <w:rFonts w:ascii="Arial" w:hAnsi="Arial" w:cs="Arial"/>
          <w:color w:val="000000" w:themeColor="text1"/>
        </w:rPr>
        <w:t>Zamawiający zastrzega sobie prawo do dochodzenia odszkodowania przewyższającego zastrzeżone kary umowne na warunkach ogólnych, o ile wartość poniesionych szkód przekracza wysokość kar umownych.</w:t>
      </w:r>
    </w:p>
    <w:p w14:paraId="5453D7F2" w14:textId="77777777" w:rsidR="00473728" w:rsidRPr="00F827D5" w:rsidRDefault="00473728" w:rsidP="00473728">
      <w:pPr>
        <w:pStyle w:val="NormalnyWeb"/>
        <w:numPr>
          <w:ilvl w:val="0"/>
          <w:numId w:val="57"/>
        </w:numPr>
        <w:spacing w:before="0" w:after="0" w:line="360" w:lineRule="auto"/>
        <w:ind w:left="0"/>
        <w:rPr>
          <w:color w:val="000000" w:themeColor="text1"/>
        </w:rPr>
      </w:pPr>
      <w:r w:rsidRPr="00F827D5">
        <w:rPr>
          <w:rFonts w:ascii="Arial" w:hAnsi="Arial" w:cs="Arial"/>
          <w:color w:val="000000" w:themeColor="text1"/>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50989A3B" w14:textId="77777777" w:rsidR="00473728" w:rsidRPr="00F827D5" w:rsidRDefault="00473728" w:rsidP="00941667">
      <w:pPr>
        <w:pStyle w:val="NormalnyWeb"/>
        <w:spacing w:before="0" w:after="0" w:line="360" w:lineRule="auto"/>
        <w:rPr>
          <w:rFonts w:ascii="Arial" w:hAnsi="Arial" w:cs="Arial"/>
          <w:color w:val="000000" w:themeColor="text1"/>
        </w:rPr>
      </w:pPr>
    </w:p>
    <w:p w14:paraId="096198A3" w14:textId="6CD34273"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941667" w:rsidRPr="00F827D5">
        <w:rPr>
          <w:rFonts w:ascii="Arial" w:hAnsi="Arial" w:cs="Arial"/>
          <w:color w:val="000000" w:themeColor="text1"/>
        </w:rPr>
        <w:t>9</w:t>
      </w:r>
    </w:p>
    <w:p w14:paraId="00295878"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Osoby upoważnione do kontaktów</w:t>
      </w:r>
    </w:p>
    <w:p w14:paraId="4D33B05C" w14:textId="77777777" w:rsidR="00473728" w:rsidRPr="00F827D5" w:rsidRDefault="00473728" w:rsidP="00473728">
      <w:pPr>
        <w:pStyle w:val="NormalnyWeb"/>
        <w:numPr>
          <w:ilvl w:val="0"/>
          <w:numId w:val="58"/>
        </w:numPr>
        <w:spacing w:before="0" w:after="0" w:line="360" w:lineRule="auto"/>
        <w:rPr>
          <w:rFonts w:ascii="Arial" w:hAnsi="Arial" w:cs="Arial"/>
          <w:color w:val="000000" w:themeColor="text1"/>
        </w:rPr>
      </w:pPr>
      <w:r w:rsidRPr="00F827D5">
        <w:rPr>
          <w:rFonts w:ascii="Arial" w:hAnsi="Arial" w:cs="Arial"/>
          <w:color w:val="000000" w:themeColor="text1"/>
        </w:rPr>
        <w:t>Ze strony zamawiającego wykonanie zamówienia koordynować będzie: …</w:t>
      </w:r>
      <w:proofErr w:type="spellStart"/>
      <w:r w:rsidRPr="00F827D5">
        <w:rPr>
          <w:rFonts w:ascii="Arial" w:hAnsi="Arial" w:cs="Arial"/>
          <w:color w:val="000000" w:themeColor="text1"/>
        </w:rPr>
        <w:t>tel</w:t>
      </w:r>
      <w:proofErr w:type="spellEnd"/>
      <w:r w:rsidRPr="00F827D5">
        <w:rPr>
          <w:rFonts w:ascii="Arial" w:hAnsi="Arial" w:cs="Arial"/>
          <w:color w:val="000000" w:themeColor="text1"/>
        </w:rPr>
        <w:t>…</w:t>
      </w:r>
    </w:p>
    <w:p w14:paraId="53019F2D" w14:textId="77777777" w:rsidR="00473728" w:rsidRPr="00F827D5" w:rsidRDefault="00473728" w:rsidP="00473728">
      <w:pPr>
        <w:pStyle w:val="NormalnyWeb"/>
        <w:numPr>
          <w:ilvl w:val="0"/>
          <w:numId w:val="58"/>
        </w:numPr>
        <w:spacing w:before="0" w:after="0" w:line="360" w:lineRule="auto"/>
        <w:rPr>
          <w:rFonts w:ascii="Arial" w:hAnsi="Arial" w:cs="Arial"/>
          <w:color w:val="000000" w:themeColor="text1"/>
        </w:rPr>
      </w:pPr>
      <w:r w:rsidRPr="00F827D5">
        <w:rPr>
          <w:rFonts w:ascii="Arial" w:hAnsi="Arial" w:cs="Arial"/>
          <w:color w:val="000000" w:themeColor="text1"/>
        </w:rPr>
        <w:t>Ze strony wykonawcy wykonywanie zamówienia koordynować będzie: …........................  tel. +48 ….........</w:t>
      </w:r>
    </w:p>
    <w:p w14:paraId="00445CD7"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59AA4F43" w14:textId="1A0A0A0A"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1</w:t>
      </w:r>
      <w:r w:rsidR="00941667" w:rsidRPr="00F827D5">
        <w:rPr>
          <w:rFonts w:ascii="Arial" w:hAnsi="Arial" w:cs="Arial"/>
          <w:color w:val="000000" w:themeColor="text1"/>
        </w:rPr>
        <w:t>0</w:t>
      </w:r>
    </w:p>
    <w:p w14:paraId="75AFAF28" w14:textId="77777777" w:rsidR="00473728"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Postanowienia końcowe</w:t>
      </w:r>
    </w:p>
    <w:p w14:paraId="6FDF7662"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W sprawach nieuregulowanych niniejszą umową mają zastosowanie przepisy ustawy z dnia 11 września 2019 roku Prawo zamówień publicznych oraz przepisy kodeksu cywilnego.</w:t>
      </w:r>
    </w:p>
    <w:p w14:paraId="6ACD7A52"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Wykonawca nie może bez zgody Zamawiającego wyrażonej na piśmie przenieść swoich wierzytelności wynikających z niniejszej umowy na osoby trzecie.</w:t>
      </w:r>
    </w:p>
    <w:p w14:paraId="67DA8B35"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 xml:space="preserve">Ewentualne spory mogące wyniknąć przy realizacji umowy strony poddają pod rozstrzygnięcie Sądu Powszechnego </w:t>
      </w:r>
      <w:r w:rsidRPr="00F827D5">
        <w:rPr>
          <w:rStyle w:val="Domylnaczcionkaakapitu3"/>
          <w:rFonts w:ascii="Arial" w:hAnsi="Arial" w:cs="Arial"/>
          <w:color w:val="000000" w:themeColor="text1"/>
        </w:rPr>
        <w:t>właściwego miejscowo dla Zamawiającego.</w:t>
      </w:r>
    </w:p>
    <w:p w14:paraId="461B4DFD" w14:textId="77777777" w:rsidR="00473728" w:rsidRPr="00F827D5" w:rsidRDefault="00473728" w:rsidP="00473728">
      <w:pPr>
        <w:pStyle w:val="NormalnyWeb"/>
        <w:numPr>
          <w:ilvl w:val="0"/>
          <w:numId w:val="59"/>
        </w:numPr>
        <w:spacing w:before="0" w:after="0" w:line="360" w:lineRule="auto"/>
        <w:rPr>
          <w:rFonts w:ascii="Arial" w:hAnsi="Arial" w:cs="Arial"/>
          <w:color w:val="000000" w:themeColor="text1"/>
        </w:rPr>
      </w:pPr>
      <w:r w:rsidRPr="00F827D5">
        <w:rPr>
          <w:rFonts w:ascii="Arial" w:hAnsi="Arial" w:cs="Arial"/>
          <w:color w:val="000000" w:themeColor="text1"/>
        </w:rPr>
        <w:t>Umowę sporządzono w dwóch jednobrzmiących egzemplarzach, jeden dla Zamawiającego i jeden dla Wykonawcy.</w:t>
      </w:r>
    </w:p>
    <w:p w14:paraId="208BC5AB" w14:textId="77777777" w:rsidR="00473728" w:rsidRPr="00F827D5" w:rsidRDefault="00473728" w:rsidP="00473728">
      <w:pPr>
        <w:pStyle w:val="NormalnyWeb"/>
        <w:spacing w:before="0" w:after="0" w:line="360" w:lineRule="auto"/>
        <w:jc w:val="center"/>
        <w:rPr>
          <w:rFonts w:ascii="Arial" w:hAnsi="Arial" w:cs="Arial"/>
          <w:color w:val="000000" w:themeColor="text1"/>
        </w:rPr>
      </w:pPr>
    </w:p>
    <w:p w14:paraId="622B76C9" w14:textId="06FEF2F0" w:rsidR="001C5AD0" w:rsidRPr="00F827D5" w:rsidRDefault="00473728" w:rsidP="00473728">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t>WYKONAWCA</w:t>
      </w:r>
    </w:p>
    <w:sectPr w:rsidR="001C5AD0" w:rsidRPr="00F827D5" w:rsidSect="00A8356C">
      <w:headerReference w:type="default" r:id="rId13"/>
      <w:footerReference w:type="default" r:id="rId14"/>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E2F0" w14:textId="77777777" w:rsidR="00A8356C" w:rsidRDefault="00A8356C">
      <w:r>
        <w:separator/>
      </w:r>
    </w:p>
  </w:endnote>
  <w:endnote w:type="continuationSeparator" w:id="0">
    <w:p w14:paraId="734EBFF0" w14:textId="77777777" w:rsidR="00A8356C" w:rsidRDefault="00A8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5" w:name="_Hlk63669688"/>
    <w:r>
      <w:rPr>
        <w:rFonts w:ascii="Verdana" w:hAnsi="Verdana"/>
        <w:sz w:val="16"/>
        <w:szCs w:val="16"/>
      </w:rPr>
      <w:t>BDO 000012919</w:t>
    </w:r>
    <w:bookmarkEnd w:id="5"/>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E9F7" w14:textId="77777777" w:rsidR="00A8356C" w:rsidRDefault="00A8356C">
      <w:r>
        <w:rPr>
          <w:color w:val="000000"/>
        </w:rPr>
        <w:separator/>
      </w:r>
    </w:p>
  </w:footnote>
  <w:footnote w:type="continuationSeparator" w:id="0">
    <w:p w14:paraId="1FFB24A3" w14:textId="77777777" w:rsidR="00A8356C" w:rsidRDefault="00A8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rPr>
        <w:rFonts w:ascii="Arial" w:hAnsi="Arial" w:cs="Arial" w:hint="default"/>
        <w:b w:val="0"/>
        <w:bCs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3"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4"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79A5AA6"/>
    <w:multiLevelType w:val="multilevel"/>
    <w:tmpl w:val="48AEA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0CEF691E"/>
    <w:multiLevelType w:val="multilevel"/>
    <w:tmpl w:val="E3D88CF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622D35"/>
    <w:multiLevelType w:val="hybridMultilevel"/>
    <w:tmpl w:val="B998AE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FB6C93"/>
    <w:multiLevelType w:val="multilevel"/>
    <w:tmpl w:val="00000011"/>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48272C6"/>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7067C87"/>
    <w:multiLevelType w:val="hybridMultilevel"/>
    <w:tmpl w:val="7AEAF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0F6EAA"/>
    <w:multiLevelType w:val="multilevel"/>
    <w:tmpl w:val="48AEA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F50169"/>
    <w:multiLevelType w:val="multilevel"/>
    <w:tmpl w:val="59F2F238"/>
    <w:lvl w:ilvl="0">
      <w:start w:val="1"/>
      <w:numFmt w:val="decimal"/>
      <w:lvlText w:val="%1."/>
      <w:lvlJc w:val="left"/>
      <w:pPr>
        <w:ind w:left="360" w:hanging="360"/>
      </w:pPr>
      <w:rPr>
        <w:color w:val="000000"/>
        <w:kern w:val="0"/>
        <w:lang w:eastAsia="pl-PL" w:bidi="ar-SA"/>
      </w:rPr>
    </w:lvl>
    <w:lvl w:ilvl="1">
      <w:start w:val="1"/>
      <w:numFmt w:val="lowerLetter"/>
      <w:lvlText w:val="%2)"/>
      <w:lvlJc w:val="left"/>
      <w:pPr>
        <w:ind w:left="1080" w:hanging="360"/>
      </w:pPr>
      <w:rPr>
        <w:rFonts w:cs="Times New Roman"/>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1D6586D"/>
    <w:multiLevelType w:val="multilevel"/>
    <w:tmpl w:val="C54222B0"/>
    <w:lvl w:ilvl="0">
      <w:start w:val="1"/>
      <w:numFmt w:val="decimal"/>
      <w:lvlText w:val="%1."/>
      <w:lvlJc w:val="left"/>
      <w:pPr>
        <w:ind w:left="360" w:hanging="360"/>
      </w:pPr>
    </w:lvl>
    <w:lvl w:ilvl="1">
      <w:start w:val="1"/>
      <w:numFmt w:val="lowerLetter"/>
      <w:lvlText w:val="%2)"/>
      <w:lvlJc w:val="left"/>
      <w:pPr>
        <w:ind w:left="1080" w:hanging="360"/>
      </w:pPr>
      <w:rPr>
        <w:rFonts w:ascii="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CA3660"/>
    <w:multiLevelType w:val="multilevel"/>
    <w:tmpl w:val="00000011"/>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24657A7F"/>
    <w:multiLevelType w:val="multilevel"/>
    <w:tmpl w:val="F0245C3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6827E89"/>
    <w:multiLevelType w:val="multilevel"/>
    <w:tmpl w:val="3D6A8B80"/>
    <w:lvl w:ilvl="0">
      <w:start w:val="1"/>
      <w:numFmt w:val="decimal"/>
      <w:lvlText w:val="%1."/>
      <w:lvlJc w:val="left"/>
      <w:pPr>
        <w:ind w:left="360" w:hanging="360"/>
      </w:pPr>
      <w:rPr>
        <w:rFonts w:ascii="Arial" w:hAnsi="Arial" w:cs="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AC3D12"/>
    <w:multiLevelType w:val="multilevel"/>
    <w:tmpl w:val="CCD80CB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D1E1514"/>
    <w:multiLevelType w:val="multilevel"/>
    <w:tmpl w:val="E8ACB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FDF3006"/>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0870DA"/>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7513C1"/>
    <w:multiLevelType w:val="multilevel"/>
    <w:tmpl w:val="3D6A8B80"/>
    <w:lvl w:ilvl="0">
      <w:start w:val="1"/>
      <w:numFmt w:val="decimal"/>
      <w:lvlText w:val="%1."/>
      <w:lvlJc w:val="left"/>
      <w:pPr>
        <w:ind w:left="360" w:hanging="360"/>
      </w:pPr>
      <w:rPr>
        <w:rFonts w:ascii="Arial" w:hAnsi="Arial" w:cs="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A790612"/>
    <w:multiLevelType w:val="multilevel"/>
    <w:tmpl w:val="037C1850"/>
    <w:lvl w:ilvl="0">
      <w:start w:val="1"/>
      <w:numFmt w:val="decimal"/>
      <w:lvlText w:val="%1)"/>
      <w:lvlJc w:val="left"/>
      <w:pPr>
        <w:tabs>
          <w:tab w:val="num" w:pos="0"/>
        </w:tabs>
        <w:ind w:left="1003" w:hanging="360"/>
      </w:pPr>
    </w:lvl>
    <w:lvl w:ilvl="1">
      <w:start w:val="1"/>
      <w:numFmt w:val="decimal"/>
      <w:lvlText w:val="%2)"/>
      <w:lvlJc w:val="left"/>
      <w:pPr>
        <w:tabs>
          <w:tab w:val="num" w:pos="0"/>
        </w:tabs>
        <w:ind w:left="1723" w:hanging="360"/>
      </w:pPr>
    </w:lvl>
    <w:lvl w:ilvl="2">
      <w:start w:val="1"/>
      <w:numFmt w:val="lowerLetter"/>
      <w:lvlText w:val="%3)"/>
      <w:lvlJc w:val="left"/>
      <w:pPr>
        <w:tabs>
          <w:tab w:val="num" w:pos="0"/>
        </w:tabs>
        <w:ind w:left="2623" w:hanging="360"/>
      </w:pPr>
      <w:rPr>
        <w:rFonts w:ascii="Arial" w:hAnsi="Arial" w:cs="Arial"/>
        <w:b w:val="0"/>
        <w:color w:val="000000"/>
        <w:sz w:val="22"/>
        <w:szCs w:val="22"/>
      </w:r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0"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E77239"/>
    <w:multiLevelType w:val="multilevel"/>
    <w:tmpl w:val="88943FDC"/>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46812A2"/>
    <w:multiLevelType w:val="multilevel"/>
    <w:tmpl w:val="B35672B8"/>
    <w:lvl w:ilvl="0">
      <w:start w:val="1"/>
      <w:numFmt w:val="decimal"/>
      <w:lvlText w:val="%1."/>
      <w:lvlJc w:val="left"/>
      <w:pPr>
        <w:ind w:left="720" w:hanging="360"/>
      </w:pPr>
      <w:rPr>
        <w:rFonts w:ascii="Arial" w:hAnsi="Arial" w:cs="Aria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7B350F0"/>
    <w:multiLevelType w:val="multilevel"/>
    <w:tmpl w:val="59F2F238"/>
    <w:lvl w:ilvl="0">
      <w:start w:val="1"/>
      <w:numFmt w:val="decimal"/>
      <w:lvlText w:val="%1."/>
      <w:lvlJc w:val="left"/>
      <w:pPr>
        <w:ind w:left="360" w:hanging="360"/>
      </w:pPr>
      <w:rPr>
        <w:color w:val="000000"/>
        <w:kern w:val="0"/>
        <w:lang w:eastAsia="pl-PL" w:bidi="ar-SA"/>
      </w:rPr>
    </w:lvl>
    <w:lvl w:ilvl="1">
      <w:start w:val="1"/>
      <w:numFmt w:val="lowerLetter"/>
      <w:lvlText w:val="%2)"/>
      <w:lvlJc w:val="left"/>
      <w:pPr>
        <w:ind w:left="1080" w:hanging="360"/>
      </w:pPr>
      <w:rPr>
        <w:rFonts w:cs="Times New Roman"/>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83B3C5F"/>
    <w:multiLevelType w:val="multilevel"/>
    <w:tmpl w:val="E3D88CF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B2F009F"/>
    <w:multiLevelType w:val="hybridMultilevel"/>
    <w:tmpl w:val="7AEAF6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DF56315"/>
    <w:multiLevelType w:val="multilevel"/>
    <w:tmpl w:val="D9BECAA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15:restartNumberingAfterBreak="0">
    <w:nsid w:val="54215001"/>
    <w:multiLevelType w:val="multilevel"/>
    <w:tmpl w:val="E8ACB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570B56"/>
    <w:multiLevelType w:val="multilevel"/>
    <w:tmpl w:val="F0245C3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E314298"/>
    <w:multiLevelType w:val="multilevel"/>
    <w:tmpl w:val="01F4652E"/>
    <w:lvl w:ilvl="0">
      <w:start w:val="1"/>
      <w:numFmt w:val="decimal"/>
      <w:lvlText w:val="%1."/>
      <w:lvlJc w:val="left"/>
      <w:pPr>
        <w:ind w:left="360" w:hanging="360"/>
      </w:pPr>
      <w:rPr>
        <w:rFonts w:ascii="Arial" w:hAnsi="Arial" w:cs="Arial"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A2901D9"/>
    <w:multiLevelType w:val="hybridMultilevel"/>
    <w:tmpl w:val="D17E8866"/>
    <w:lvl w:ilvl="0" w:tplc="0E4E0B02">
      <w:start w:val="1"/>
      <w:numFmt w:val="lowerLetter"/>
      <w:lvlText w:val="%1)"/>
      <w:lvlJc w:val="left"/>
      <w:pPr>
        <w:ind w:left="1080" w:hanging="360"/>
      </w:pPr>
      <w:rPr>
        <w:rFonts w:ascii="Arial" w:hAnsi="Arial"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6" w15:restartNumberingAfterBreak="0">
    <w:nsid w:val="71534662"/>
    <w:multiLevelType w:val="multilevel"/>
    <w:tmpl w:val="D9BECAA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7"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4814490"/>
    <w:multiLevelType w:val="multilevel"/>
    <w:tmpl w:val="B35672B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9" w15:restartNumberingAfterBreak="0">
    <w:nsid w:val="787D20FB"/>
    <w:multiLevelType w:val="multilevel"/>
    <w:tmpl w:val="F0245C3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AFB41E0"/>
    <w:multiLevelType w:val="multilevel"/>
    <w:tmpl w:val="CCD80CB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F816A4"/>
    <w:multiLevelType w:val="multilevel"/>
    <w:tmpl w:val="B35672B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16cid:durableId="147140424">
    <w:abstractNumId w:val="61"/>
  </w:num>
  <w:num w:numId="2" w16cid:durableId="1977566839">
    <w:abstractNumId w:val="7"/>
  </w:num>
  <w:num w:numId="3" w16cid:durableId="1395205230">
    <w:abstractNumId w:val="43"/>
  </w:num>
  <w:num w:numId="4" w16cid:durableId="1666476594">
    <w:abstractNumId w:val="6"/>
  </w:num>
  <w:num w:numId="5" w16cid:durableId="2051761422">
    <w:abstractNumId w:val="4"/>
  </w:num>
  <w:num w:numId="6" w16cid:durableId="1334797196">
    <w:abstractNumId w:val="28"/>
  </w:num>
  <w:num w:numId="7" w16cid:durableId="186794253">
    <w:abstractNumId w:val="34"/>
  </w:num>
  <w:num w:numId="8" w16cid:durableId="1647126002">
    <w:abstractNumId w:val="41"/>
  </w:num>
  <w:num w:numId="9" w16cid:durableId="1710301050">
    <w:abstractNumId w:val="47"/>
  </w:num>
  <w:num w:numId="10" w16cid:durableId="945889470">
    <w:abstractNumId w:val="24"/>
  </w:num>
  <w:num w:numId="11" w16cid:durableId="1336810539">
    <w:abstractNumId w:val="13"/>
  </w:num>
  <w:num w:numId="12" w16cid:durableId="1087574650">
    <w:abstractNumId w:val="23"/>
  </w:num>
  <w:num w:numId="13" w16cid:durableId="1395854468">
    <w:abstractNumId w:val="35"/>
  </w:num>
  <w:num w:numId="14" w16cid:durableId="738209406">
    <w:abstractNumId w:val="36"/>
  </w:num>
  <w:num w:numId="15" w16cid:durableId="259262798">
    <w:abstractNumId w:val="38"/>
  </w:num>
  <w:num w:numId="16" w16cid:durableId="1958833650">
    <w:abstractNumId w:val="30"/>
  </w:num>
  <w:num w:numId="17" w16cid:durableId="331875563">
    <w:abstractNumId w:val="57"/>
  </w:num>
  <w:num w:numId="18" w16cid:durableId="225650454">
    <w:abstractNumId w:val="27"/>
  </w:num>
  <w:num w:numId="19" w16cid:durableId="541333782">
    <w:abstractNumId w:val="40"/>
  </w:num>
  <w:num w:numId="20" w16cid:durableId="2122063460">
    <w:abstractNumId w:val="1"/>
  </w:num>
  <w:num w:numId="21" w16cid:durableId="247270148">
    <w:abstractNumId w:val="2"/>
  </w:num>
  <w:num w:numId="22" w16cid:durableId="1160735278">
    <w:abstractNumId w:val="3"/>
  </w:num>
  <w:num w:numId="23" w16cid:durableId="1998609279">
    <w:abstractNumId w:val="55"/>
  </w:num>
  <w:num w:numId="24" w16cid:durableId="1353341251">
    <w:abstractNumId w:val="15"/>
  </w:num>
  <w:num w:numId="25" w16cid:durableId="875191886">
    <w:abstractNumId w:val="54"/>
  </w:num>
  <w:num w:numId="26" w16cid:durableId="124468535">
    <w:abstractNumId w:val="17"/>
  </w:num>
  <w:num w:numId="27" w16cid:durableId="805244916">
    <w:abstractNumId w:val="20"/>
  </w:num>
  <w:num w:numId="28" w16cid:durableId="1716466650">
    <w:abstractNumId w:val="37"/>
  </w:num>
  <w:num w:numId="29" w16cid:durableId="1791779399">
    <w:abstractNumId w:val="10"/>
  </w:num>
  <w:num w:numId="30" w16cid:durableId="1542013579">
    <w:abstractNumId w:val="39"/>
  </w:num>
  <w:num w:numId="31" w16cid:durableId="330564870">
    <w:abstractNumId w:val="8"/>
  </w:num>
  <w:num w:numId="32" w16cid:durableId="458840797">
    <w:abstractNumId w:val="51"/>
  </w:num>
  <w:num w:numId="33" w16cid:durableId="1610815146">
    <w:abstractNumId w:val="14"/>
  </w:num>
  <w:num w:numId="34" w16cid:durableId="201527601">
    <w:abstractNumId w:val="48"/>
  </w:num>
  <w:num w:numId="35" w16cid:durableId="401218181">
    <w:abstractNumId w:val="11"/>
  </w:num>
  <w:num w:numId="36" w16cid:durableId="1070620754">
    <w:abstractNumId w:val="53"/>
  </w:num>
  <w:num w:numId="37" w16cid:durableId="1285380221">
    <w:abstractNumId w:val="21"/>
  </w:num>
  <w:num w:numId="38" w16cid:durableId="220681556">
    <w:abstractNumId w:val="44"/>
  </w:num>
  <w:num w:numId="39" w16cid:durableId="1906331778">
    <w:abstractNumId w:val="56"/>
  </w:num>
  <w:num w:numId="40" w16cid:durableId="1418214134">
    <w:abstractNumId w:val="46"/>
  </w:num>
  <w:num w:numId="41" w16cid:durableId="1233126035">
    <w:abstractNumId w:val="18"/>
  </w:num>
  <w:num w:numId="42" w16cid:durableId="634408640">
    <w:abstractNumId w:val="25"/>
  </w:num>
  <w:num w:numId="43" w16cid:durableId="1072116153">
    <w:abstractNumId w:val="22"/>
  </w:num>
  <w:num w:numId="44" w16cid:durableId="891305298">
    <w:abstractNumId w:val="16"/>
  </w:num>
  <w:num w:numId="45" w16cid:durableId="2063289739">
    <w:abstractNumId w:val="58"/>
  </w:num>
  <w:num w:numId="46" w16cid:durableId="579798172">
    <w:abstractNumId w:val="32"/>
  </w:num>
  <w:num w:numId="47" w16cid:durableId="2134905586">
    <w:abstractNumId w:val="50"/>
  </w:num>
  <w:num w:numId="48" w16cid:durableId="1130368689">
    <w:abstractNumId w:val="42"/>
  </w:num>
  <w:num w:numId="49" w16cid:durableId="507208265">
    <w:abstractNumId w:val="26"/>
  </w:num>
  <w:num w:numId="50" w16cid:durableId="1845822344">
    <w:abstractNumId w:val="49"/>
  </w:num>
  <w:num w:numId="51" w16cid:durableId="124931104">
    <w:abstractNumId w:val="52"/>
  </w:num>
  <w:num w:numId="52" w16cid:durableId="1312564158">
    <w:abstractNumId w:val="45"/>
  </w:num>
  <w:num w:numId="53" w16cid:durableId="2057046897">
    <w:abstractNumId w:val="33"/>
  </w:num>
  <w:num w:numId="54" w16cid:durableId="1801530547">
    <w:abstractNumId w:val="59"/>
  </w:num>
  <w:num w:numId="55" w16cid:durableId="1219243466">
    <w:abstractNumId w:val="5"/>
  </w:num>
  <w:num w:numId="56" w16cid:durableId="1233613636">
    <w:abstractNumId w:val="62"/>
  </w:num>
  <w:num w:numId="57" w16cid:durableId="329259222">
    <w:abstractNumId w:val="19"/>
  </w:num>
  <w:num w:numId="58" w16cid:durableId="1659386364">
    <w:abstractNumId w:val="29"/>
  </w:num>
  <w:num w:numId="59" w16cid:durableId="2104259675">
    <w:abstractNumId w:val="60"/>
  </w:num>
  <w:num w:numId="60" w16cid:durableId="749547128">
    <w:abstractNumId w:val="9"/>
  </w:num>
  <w:num w:numId="61" w16cid:durableId="1983998768">
    <w:abstractNumId w:val="12"/>
  </w:num>
  <w:num w:numId="62" w16cid:durableId="1396930">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01B4F"/>
    <w:rsid w:val="0003026D"/>
    <w:rsid w:val="0003031E"/>
    <w:rsid w:val="00032B15"/>
    <w:rsid w:val="00045CD0"/>
    <w:rsid w:val="00050266"/>
    <w:rsid w:val="00051266"/>
    <w:rsid w:val="00055F5A"/>
    <w:rsid w:val="00060F3B"/>
    <w:rsid w:val="000769F5"/>
    <w:rsid w:val="00082821"/>
    <w:rsid w:val="0009785B"/>
    <w:rsid w:val="000A3AC1"/>
    <w:rsid w:val="000A604F"/>
    <w:rsid w:val="000B2EB8"/>
    <w:rsid w:val="000B3E4E"/>
    <w:rsid w:val="000B5964"/>
    <w:rsid w:val="000C505C"/>
    <w:rsid w:val="000D7E8E"/>
    <w:rsid w:val="000E451D"/>
    <w:rsid w:val="000E5FF2"/>
    <w:rsid w:val="000E7442"/>
    <w:rsid w:val="0010766C"/>
    <w:rsid w:val="00110458"/>
    <w:rsid w:val="00123011"/>
    <w:rsid w:val="00125F00"/>
    <w:rsid w:val="00132D58"/>
    <w:rsid w:val="00147B80"/>
    <w:rsid w:val="001564A3"/>
    <w:rsid w:val="00157895"/>
    <w:rsid w:val="00163DC3"/>
    <w:rsid w:val="00184D8F"/>
    <w:rsid w:val="001923D9"/>
    <w:rsid w:val="00193499"/>
    <w:rsid w:val="001C5AD0"/>
    <w:rsid w:val="001C7B1D"/>
    <w:rsid w:val="001D65C7"/>
    <w:rsid w:val="001E5810"/>
    <w:rsid w:val="001E7B71"/>
    <w:rsid w:val="001F20F3"/>
    <w:rsid w:val="001F231A"/>
    <w:rsid w:val="001F3D22"/>
    <w:rsid w:val="0020771A"/>
    <w:rsid w:val="0021586E"/>
    <w:rsid w:val="00225EE7"/>
    <w:rsid w:val="00231810"/>
    <w:rsid w:val="00231F0B"/>
    <w:rsid w:val="00234D51"/>
    <w:rsid w:val="0024062C"/>
    <w:rsid w:val="00242A44"/>
    <w:rsid w:val="00242F3C"/>
    <w:rsid w:val="00246CC3"/>
    <w:rsid w:val="00255072"/>
    <w:rsid w:val="002606CB"/>
    <w:rsid w:val="0026607F"/>
    <w:rsid w:val="00282798"/>
    <w:rsid w:val="00291343"/>
    <w:rsid w:val="00292DA6"/>
    <w:rsid w:val="00292F28"/>
    <w:rsid w:val="00295229"/>
    <w:rsid w:val="002965EC"/>
    <w:rsid w:val="002A411B"/>
    <w:rsid w:val="002D7DF8"/>
    <w:rsid w:val="002E5F8F"/>
    <w:rsid w:val="002E7975"/>
    <w:rsid w:val="002F0185"/>
    <w:rsid w:val="002F6676"/>
    <w:rsid w:val="00300499"/>
    <w:rsid w:val="003026E9"/>
    <w:rsid w:val="00306B70"/>
    <w:rsid w:val="00307B57"/>
    <w:rsid w:val="00310835"/>
    <w:rsid w:val="00330BD7"/>
    <w:rsid w:val="00334EDB"/>
    <w:rsid w:val="003353E5"/>
    <w:rsid w:val="003513A9"/>
    <w:rsid w:val="00356176"/>
    <w:rsid w:val="00360991"/>
    <w:rsid w:val="00371778"/>
    <w:rsid w:val="0037269D"/>
    <w:rsid w:val="003868DF"/>
    <w:rsid w:val="00391007"/>
    <w:rsid w:val="00397BF7"/>
    <w:rsid w:val="003A0992"/>
    <w:rsid w:val="003A1C98"/>
    <w:rsid w:val="003D1FD5"/>
    <w:rsid w:val="003F65D8"/>
    <w:rsid w:val="00403CB1"/>
    <w:rsid w:val="0042500E"/>
    <w:rsid w:val="004259E1"/>
    <w:rsid w:val="00426525"/>
    <w:rsid w:val="0043036E"/>
    <w:rsid w:val="00447122"/>
    <w:rsid w:val="00447CB6"/>
    <w:rsid w:val="0046070F"/>
    <w:rsid w:val="004611F8"/>
    <w:rsid w:val="00470B47"/>
    <w:rsid w:val="00471194"/>
    <w:rsid w:val="00473728"/>
    <w:rsid w:val="00476478"/>
    <w:rsid w:val="00483FFC"/>
    <w:rsid w:val="00485D34"/>
    <w:rsid w:val="00486F20"/>
    <w:rsid w:val="00494800"/>
    <w:rsid w:val="004A296F"/>
    <w:rsid w:val="004B668D"/>
    <w:rsid w:val="004C03B8"/>
    <w:rsid w:val="004C14AB"/>
    <w:rsid w:val="004C52AC"/>
    <w:rsid w:val="004C7A22"/>
    <w:rsid w:val="004C7F43"/>
    <w:rsid w:val="004D272D"/>
    <w:rsid w:val="004E07BB"/>
    <w:rsid w:val="004E0B2A"/>
    <w:rsid w:val="004E2D2A"/>
    <w:rsid w:val="004F665D"/>
    <w:rsid w:val="00500A0B"/>
    <w:rsid w:val="00501B6C"/>
    <w:rsid w:val="0050255D"/>
    <w:rsid w:val="005044EE"/>
    <w:rsid w:val="00505783"/>
    <w:rsid w:val="00513321"/>
    <w:rsid w:val="005134BA"/>
    <w:rsid w:val="00534C59"/>
    <w:rsid w:val="00544CEC"/>
    <w:rsid w:val="00544FD5"/>
    <w:rsid w:val="00552D9C"/>
    <w:rsid w:val="00557CB2"/>
    <w:rsid w:val="00572D2F"/>
    <w:rsid w:val="005849A2"/>
    <w:rsid w:val="00592698"/>
    <w:rsid w:val="005A0B2B"/>
    <w:rsid w:val="005A4B92"/>
    <w:rsid w:val="005A65E1"/>
    <w:rsid w:val="005A6DFA"/>
    <w:rsid w:val="005B5B12"/>
    <w:rsid w:val="005B70FB"/>
    <w:rsid w:val="005C2236"/>
    <w:rsid w:val="005D53F5"/>
    <w:rsid w:val="005D7A4A"/>
    <w:rsid w:val="005E03F1"/>
    <w:rsid w:val="005E22C5"/>
    <w:rsid w:val="005E2EC4"/>
    <w:rsid w:val="005E45D1"/>
    <w:rsid w:val="005E7911"/>
    <w:rsid w:val="005F3650"/>
    <w:rsid w:val="005F5CD0"/>
    <w:rsid w:val="00601F4D"/>
    <w:rsid w:val="00613570"/>
    <w:rsid w:val="00624A2A"/>
    <w:rsid w:val="00625D30"/>
    <w:rsid w:val="00636F8E"/>
    <w:rsid w:val="00645971"/>
    <w:rsid w:val="00662384"/>
    <w:rsid w:val="0066253E"/>
    <w:rsid w:val="0066635F"/>
    <w:rsid w:val="00677AB6"/>
    <w:rsid w:val="00684799"/>
    <w:rsid w:val="0069702C"/>
    <w:rsid w:val="006B1888"/>
    <w:rsid w:val="006B3888"/>
    <w:rsid w:val="006B79E9"/>
    <w:rsid w:val="006B7E26"/>
    <w:rsid w:val="006C2F31"/>
    <w:rsid w:val="006E40F7"/>
    <w:rsid w:val="006F2A4B"/>
    <w:rsid w:val="006F5743"/>
    <w:rsid w:val="00702AEA"/>
    <w:rsid w:val="00706C0F"/>
    <w:rsid w:val="0071790B"/>
    <w:rsid w:val="00730B47"/>
    <w:rsid w:val="00730EA7"/>
    <w:rsid w:val="00731BD7"/>
    <w:rsid w:val="00734503"/>
    <w:rsid w:val="007476E3"/>
    <w:rsid w:val="00751E4B"/>
    <w:rsid w:val="00766E11"/>
    <w:rsid w:val="00775127"/>
    <w:rsid w:val="00787781"/>
    <w:rsid w:val="007A4E31"/>
    <w:rsid w:val="007B0FFB"/>
    <w:rsid w:val="007B13F3"/>
    <w:rsid w:val="007B2DCC"/>
    <w:rsid w:val="007C2579"/>
    <w:rsid w:val="007C4D7D"/>
    <w:rsid w:val="007C4DDD"/>
    <w:rsid w:val="007D5A76"/>
    <w:rsid w:val="007E22CF"/>
    <w:rsid w:val="007F1FCB"/>
    <w:rsid w:val="007F4397"/>
    <w:rsid w:val="00802C81"/>
    <w:rsid w:val="0080384C"/>
    <w:rsid w:val="00813898"/>
    <w:rsid w:val="00826FE1"/>
    <w:rsid w:val="00833319"/>
    <w:rsid w:val="00835448"/>
    <w:rsid w:val="008517E8"/>
    <w:rsid w:val="00852886"/>
    <w:rsid w:val="0085401D"/>
    <w:rsid w:val="00862A5C"/>
    <w:rsid w:val="008639CD"/>
    <w:rsid w:val="00865A9C"/>
    <w:rsid w:val="00866FFA"/>
    <w:rsid w:val="008727ED"/>
    <w:rsid w:val="00873363"/>
    <w:rsid w:val="00885D40"/>
    <w:rsid w:val="008A4032"/>
    <w:rsid w:val="008B0410"/>
    <w:rsid w:val="008B6D71"/>
    <w:rsid w:val="008C218C"/>
    <w:rsid w:val="008D23C9"/>
    <w:rsid w:val="008D3C34"/>
    <w:rsid w:val="008D489D"/>
    <w:rsid w:val="008D7079"/>
    <w:rsid w:val="008E247C"/>
    <w:rsid w:val="008E33BA"/>
    <w:rsid w:val="008E55D2"/>
    <w:rsid w:val="008F12C2"/>
    <w:rsid w:val="00904C79"/>
    <w:rsid w:val="00905F44"/>
    <w:rsid w:val="00906D9B"/>
    <w:rsid w:val="00910430"/>
    <w:rsid w:val="009124AE"/>
    <w:rsid w:val="0093380A"/>
    <w:rsid w:val="009373C0"/>
    <w:rsid w:val="00941667"/>
    <w:rsid w:val="00944BA1"/>
    <w:rsid w:val="009450B8"/>
    <w:rsid w:val="009467A5"/>
    <w:rsid w:val="00971A2A"/>
    <w:rsid w:val="009916E2"/>
    <w:rsid w:val="00997BFA"/>
    <w:rsid w:val="009B1ACF"/>
    <w:rsid w:val="009B272C"/>
    <w:rsid w:val="009B5740"/>
    <w:rsid w:val="009B6FA6"/>
    <w:rsid w:val="009C22AF"/>
    <w:rsid w:val="009C75EA"/>
    <w:rsid w:val="009D5ED5"/>
    <w:rsid w:val="009E0DFE"/>
    <w:rsid w:val="009E42AE"/>
    <w:rsid w:val="009F4A7F"/>
    <w:rsid w:val="00A03A87"/>
    <w:rsid w:val="00A157BC"/>
    <w:rsid w:val="00A24099"/>
    <w:rsid w:val="00A54775"/>
    <w:rsid w:val="00A570EC"/>
    <w:rsid w:val="00A60514"/>
    <w:rsid w:val="00A819FF"/>
    <w:rsid w:val="00A8356C"/>
    <w:rsid w:val="00A90745"/>
    <w:rsid w:val="00A9326C"/>
    <w:rsid w:val="00A94D7A"/>
    <w:rsid w:val="00AA26F2"/>
    <w:rsid w:val="00AA643A"/>
    <w:rsid w:val="00AB1678"/>
    <w:rsid w:val="00AB295E"/>
    <w:rsid w:val="00AB62AE"/>
    <w:rsid w:val="00AB77A2"/>
    <w:rsid w:val="00AD3927"/>
    <w:rsid w:val="00AD5206"/>
    <w:rsid w:val="00AD58E1"/>
    <w:rsid w:val="00AD782B"/>
    <w:rsid w:val="00AE0153"/>
    <w:rsid w:val="00AE2C7B"/>
    <w:rsid w:val="00AE4293"/>
    <w:rsid w:val="00AF164A"/>
    <w:rsid w:val="00AF5531"/>
    <w:rsid w:val="00AF7770"/>
    <w:rsid w:val="00B01C09"/>
    <w:rsid w:val="00B033F9"/>
    <w:rsid w:val="00B04352"/>
    <w:rsid w:val="00B05531"/>
    <w:rsid w:val="00B05F05"/>
    <w:rsid w:val="00B13E1D"/>
    <w:rsid w:val="00B30C80"/>
    <w:rsid w:val="00B45899"/>
    <w:rsid w:val="00B45CD7"/>
    <w:rsid w:val="00B5790A"/>
    <w:rsid w:val="00B61F95"/>
    <w:rsid w:val="00B714FC"/>
    <w:rsid w:val="00B94D1A"/>
    <w:rsid w:val="00BB39C2"/>
    <w:rsid w:val="00BC7423"/>
    <w:rsid w:val="00BD04B2"/>
    <w:rsid w:val="00BD3E27"/>
    <w:rsid w:val="00BE506C"/>
    <w:rsid w:val="00BF082C"/>
    <w:rsid w:val="00C1094C"/>
    <w:rsid w:val="00C1382C"/>
    <w:rsid w:val="00C204AB"/>
    <w:rsid w:val="00C2205F"/>
    <w:rsid w:val="00C2477F"/>
    <w:rsid w:val="00C3345C"/>
    <w:rsid w:val="00C3520B"/>
    <w:rsid w:val="00C41038"/>
    <w:rsid w:val="00C4125E"/>
    <w:rsid w:val="00C51241"/>
    <w:rsid w:val="00C54EAC"/>
    <w:rsid w:val="00C8033B"/>
    <w:rsid w:val="00C82330"/>
    <w:rsid w:val="00CA5979"/>
    <w:rsid w:val="00CA7DF4"/>
    <w:rsid w:val="00CC44A8"/>
    <w:rsid w:val="00CC5592"/>
    <w:rsid w:val="00CC5BAE"/>
    <w:rsid w:val="00CD0646"/>
    <w:rsid w:val="00CD3918"/>
    <w:rsid w:val="00CD6052"/>
    <w:rsid w:val="00CD7BF1"/>
    <w:rsid w:val="00CE02AB"/>
    <w:rsid w:val="00CE415D"/>
    <w:rsid w:val="00D001D0"/>
    <w:rsid w:val="00D011D1"/>
    <w:rsid w:val="00D0300C"/>
    <w:rsid w:val="00D0680E"/>
    <w:rsid w:val="00D1326B"/>
    <w:rsid w:val="00D16EC8"/>
    <w:rsid w:val="00D34CB9"/>
    <w:rsid w:val="00D6356A"/>
    <w:rsid w:val="00D71A62"/>
    <w:rsid w:val="00D73D8D"/>
    <w:rsid w:val="00D86D42"/>
    <w:rsid w:val="00D87855"/>
    <w:rsid w:val="00D87E6D"/>
    <w:rsid w:val="00D92C24"/>
    <w:rsid w:val="00D93DB8"/>
    <w:rsid w:val="00D94373"/>
    <w:rsid w:val="00D97679"/>
    <w:rsid w:val="00DA304E"/>
    <w:rsid w:val="00DA3C2A"/>
    <w:rsid w:val="00DA4034"/>
    <w:rsid w:val="00DC1C6E"/>
    <w:rsid w:val="00DD6ADB"/>
    <w:rsid w:val="00DE3099"/>
    <w:rsid w:val="00DF1DAF"/>
    <w:rsid w:val="00E07499"/>
    <w:rsid w:val="00E21D81"/>
    <w:rsid w:val="00E22024"/>
    <w:rsid w:val="00E228CC"/>
    <w:rsid w:val="00E31EC0"/>
    <w:rsid w:val="00E3452B"/>
    <w:rsid w:val="00E4357C"/>
    <w:rsid w:val="00E50F7E"/>
    <w:rsid w:val="00E52393"/>
    <w:rsid w:val="00E618EF"/>
    <w:rsid w:val="00E70CF1"/>
    <w:rsid w:val="00E7167B"/>
    <w:rsid w:val="00E74E70"/>
    <w:rsid w:val="00EA217D"/>
    <w:rsid w:val="00EB16D2"/>
    <w:rsid w:val="00EB4D2B"/>
    <w:rsid w:val="00EB6A01"/>
    <w:rsid w:val="00EC4C53"/>
    <w:rsid w:val="00ED5C26"/>
    <w:rsid w:val="00EE4F37"/>
    <w:rsid w:val="00EF6940"/>
    <w:rsid w:val="00F00C87"/>
    <w:rsid w:val="00F0393E"/>
    <w:rsid w:val="00F1392B"/>
    <w:rsid w:val="00F40723"/>
    <w:rsid w:val="00F47BC9"/>
    <w:rsid w:val="00F623DD"/>
    <w:rsid w:val="00F64470"/>
    <w:rsid w:val="00F64659"/>
    <w:rsid w:val="00F72A7D"/>
    <w:rsid w:val="00F738A0"/>
    <w:rsid w:val="00F74A77"/>
    <w:rsid w:val="00F827D5"/>
    <w:rsid w:val="00F8405A"/>
    <w:rsid w:val="00F944F9"/>
    <w:rsid w:val="00F949A6"/>
    <w:rsid w:val="00F94E5B"/>
    <w:rsid w:val="00FA396A"/>
    <w:rsid w:val="00FB37D3"/>
    <w:rsid w:val="00FB445B"/>
    <w:rsid w:val="00FB68EF"/>
    <w:rsid w:val="00FB797F"/>
    <w:rsid w:val="00FC2E21"/>
    <w:rsid w:val="00FD4638"/>
    <w:rsid w:val="00FF3F94"/>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qFormat/>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qFormat/>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qFormat/>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qFormat/>
    <w:rsid w:val="00292DA6"/>
    <w:pPr>
      <w:widowControl/>
      <w:tabs>
        <w:tab w:val="left" w:pos="0"/>
      </w:tabs>
      <w:suppressAutoHyphens w:val="0"/>
      <w:spacing w:line="360" w:lineRule="auto"/>
      <w:textAlignment w:val="auto"/>
    </w:pPr>
    <w:rPr>
      <w:rFonts w:ascii="Arial" w:eastAsia="Times New Roman" w:hAnsi="Arial" w:cs="Arial"/>
      <w:b/>
      <w:i/>
      <w:iCs/>
      <w:color w:val="000000"/>
      <w:spacing w:val="8"/>
      <w:kern w:val="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customStyle="1" w:styleId="czeinternetowe">
    <w:name w:val="Łącze internetowe"/>
    <w:rsid w:val="0046070F"/>
    <w:rPr>
      <w:color w:val="000080"/>
      <w:u w:val="single"/>
    </w:rPr>
  </w:style>
  <w:style w:type="paragraph" w:customStyle="1" w:styleId="NormalnyWeb1">
    <w:name w:val="Normalny (Web)1"/>
    <w:basedOn w:val="Normalny"/>
    <w:qFormat/>
    <w:rsid w:val="0046070F"/>
    <w:pPr>
      <w:widowControl/>
      <w:autoSpaceDN/>
      <w:spacing w:before="100" w:after="119"/>
    </w:pPr>
    <w:rPr>
      <w:rFonts w:eastAsia="Times New Roman" w:cs="Times New Roman"/>
      <w:kern w:val="2"/>
      <w:lang w:eastAsia="zh-CN"/>
    </w:rPr>
  </w:style>
  <w:style w:type="character" w:customStyle="1" w:styleId="Mocnewyrnione">
    <w:name w:val="Mocne wyróżnione"/>
    <w:qFormat/>
    <w:rsid w:val="00292DA6"/>
    <w:rPr>
      <w:b/>
      <w:bCs/>
    </w:rPr>
  </w:style>
  <w:style w:type="paragraph" w:customStyle="1" w:styleId="Zwykytekst1">
    <w:name w:val="Zwykły tekst1"/>
    <w:basedOn w:val="Normalny"/>
    <w:semiHidden/>
    <w:qFormat/>
    <w:rsid w:val="00AF164A"/>
    <w:pPr>
      <w:widowControl/>
      <w:autoSpaceDN/>
      <w:spacing w:before="100" w:after="100"/>
      <w:textAlignment w:val="auto"/>
    </w:pPr>
    <w:rPr>
      <w:rFonts w:ascii="Courier New" w:eastAsia="Times New Roman" w:hAnsi="Courier New" w:cs="Courier New"/>
      <w:kern w:val="0"/>
      <w:sz w:val="20"/>
      <w:szCs w:val="20"/>
      <w:lang w:eastAsia="ar-SA" w:bidi="ar-SA"/>
    </w:rPr>
  </w:style>
  <w:style w:type="character" w:customStyle="1" w:styleId="Normalny3">
    <w:name w:val="Normalny3"/>
    <w:basedOn w:val="Domylnaczcionkaakapitu"/>
    <w:rsid w:val="001F20F3"/>
  </w:style>
  <w:style w:type="character" w:customStyle="1" w:styleId="Normalny4">
    <w:name w:val="Normalny4"/>
    <w:basedOn w:val="Domylnaczcionkaakapitu"/>
    <w:rsid w:val="00242A44"/>
  </w:style>
  <w:style w:type="character" w:styleId="HTML-cytat">
    <w:name w:val="HTML Cite"/>
    <w:uiPriority w:val="99"/>
    <w:semiHidden/>
    <w:unhideWhenUsed/>
    <w:rsid w:val="00572D2F"/>
    <w:rPr>
      <w:i/>
      <w:iCs/>
    </w:rPr>
  </w:style>
  <w:style w:type="character" w:customStyle="1" w:styleId="normal">
    <w:name w:val="normal"/>
    <w:basedOn w:val="Domylnaczcionkaakapitu"/>
    <w:rsid w:val="004C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0634">
      <w:bodyDiv w:val="1"/>
      <w:marLeft w:val="0"/>
      <w:marRight w:val="0"/>
      <w:marTop w:val="0"/>
      <w:marBottom w:val="0"/>
      <w:divBdr>
        <w:top w:val="none" w:sz="0" w:space="0" w:color="auto"/>
        <w:left w:val="none" w:sz="0" w:space="0" w:color="auto"/>
        <w:bottom w:val="none" w:sz="0" w:space="0" w:color="auto"/>
        <w:right w:val="none" w:sz="0" w:space="0" w:color="auto"/>
      </w:divBdr>
    </w:div>
    <w:div w:id="402609355">
      <w:bodyDiv w:val="1"/>
      <w:marLeft w:val="0"/>
      <w:marRight w:val="0"/>
      <w:marTop w:val="0"/>
      <w:marBottom w:val="0"/>
      <w:divBdr>
        <w:top w:val="none" w:sz="0" w:space="0" w:color="auto"/>
        <w:left w:val="none" w:sz="0" w:space="0" w:color="auto"/>
        <w:bottom w:val="none" w:sz="0" w:space="0" w:color="auto"/>
        <w:right w:val="none" w:sz="0" w:space="0" w:color="auto"/>
      </w:divBdr>
    </w:div>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534731038">
      <w:bodyDiv w:val="1"/>
      <w:marLeft w:val="0"/>
      <w:marRight w:val="0"/>
      <w:marTop w:val="0"/>
      <w:marBottom w:val="0"/>
      <w:divBdr>
        <w:top w:val="none" w:sz="0" w:space="0" w:color="auto"/>
        <w:left w:val="none" w:sz="0" w:space="0" w:color="auto"/>
        <w:bottom w:val="none" w:sz="0" w:space="0" w:color="auto"/>
        <w:right w:val="none" w:sz="0" w:space="0" w:color="auto"/>
      </w:divBdr>
    </w:div>
    <w:div w:id="1577788615">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 w:id="210148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search/list/ocds-148610-6974c747-ec25-11ee-b4e0-4ac387c144e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okspytkowo.pl/" TargetMode="External"/><Relationship Id="rId4" Type="http://schemas.openxmlformats.org/officeDocument/2006/relationships/settings" Target="settings.xml"/><Relationship Id="rId9" Type="http://schemas.openxmlformats.org/officeDocument/2006/relationships/hyperlink" Target="https://ezamowienia.gov.pl/mp-client/search/list/ocds-148610-6974c747-ec25-11ee-b4e0-4ac387c144e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58</Pages>
  <Words>13677</Words>
  <Characters>82062</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8</cp:revision>
  <cp:lastPrinted>2024-03-27T12:26:00Z</cp:lastPrinted>
  <dcterms:created xsi:type="dcterms:W3CDTF">2024-03-27T08:54:00Z</dcterms:created>
  <dcterms:modified xsi:type="dcterms:W3CDTF">2024-03-27T12:27:00Z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